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5a533" w14:textId="ea5a5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"Жинақталған зейнетақы қаражатын жинақтаушы зейнетақы қорларынан аудару ережесін бекіту туралы" 2004 жылғы 24 мамырдағы N 146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2005 жылғы 24 желтоқсандағы N 440 Қаулысы. Қазақстан Республикасының Әділет министрлігінде 2006 жылғы 27 қаңтарда тіркелді. Тіркеу N 4050. Қаулының күші жойылды - ҚР Қаржы нарығын және қаржы ұйымдарын реттеу мен қадағалау агенттігі Басқармасының 2006 жылғы 23 қыркүйектегі N 217 (қолданысқа енгізілу тәртібін 3-тармақтан қараңыз)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2006 жылғы 23 қыркүйектегі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Жинақтаушы зейнетақы қорларының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Агенттік Басқармасының "Жинақталған зейнетақы қаражатын жинақтаушы зейнетақы қорларынан аудару ережесін бекіту туралы" 2004 жылғы 24 мамырдағы N 146 
</w:t>
      </w:r>
      <w:r>
        <w:rPr>
          <w:rFonts w:ascii="Times New Roman"/>
          <w:b w:val="false"/>
          <w:i w:val="false"/>
          <w:color w:val="000000"/>
          <w:sz w:val="28"/>
        </w:rPr>
        <w:t xml:space="preserve"> қаулысына </w:t>
      </w:r>
      <w:r>
        <w:rPr>
          <w:rFonts w:ascii="Times New Roman"/>
          <w:b w:val="false"/>
          <w:i w:val="false"/>
          <w:color w:val="000000"/>
          <w:sz w:val="28"/>
        </w:rPr>
        <w:t>
 (Нормативтік құқықтық актілерді мемлекеттік тіркеу тізілімінде N 2928 тіркелген, 2005 жылғы 4 қарашада "Заң газетінде" N 204-205 (938-939), Қазақстан Республикасының нормативтік құқықтық актілерінің бюллетенінде, 2004 жыл, N 25-28, 951 құжат жарияланған)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қаулымен бекітілген Жинақталған зейнетақы қаражатын жинақтаушы зейнетақы қорларынан аудару ережесінде:
</w:t>
      </w:r>
      <w:r>
        <w:br/>
      </w:r>
      <w:r>
        <w:rPr>
          <w:rFonts w:ascii="Times New Roman"/>
          <w:b w:val="false"/>
          <w:i w:val="false"/>
          <w:color w:val="000000"/>
          <w:sz w:val="28"/>
        </w:rPr>
        <w:t>
      2-тармақтың 3) тармақшасы мынадай редакцияда жазылсын:
</w:t>
      </w:r>
      <w:r>
        <w:br/>
      </w:r>
      <w:r>
        <w:rPr>
          <w:rFonts w:ascii="Times New Roman"/>
          <w:b w:val="false"/>
          <w:i w:val="false"/>
          <w:color w:val="000000"/>
          <w:sz w:val="28"/>
        </w:rPr>
        <w:t>
      "3) алушы қормен жасалған шарттың көшірмесін не сақтандыру ұйымымен жасалған шарттың түпнұсқасын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2-1 және 2-2-тармақтармен толықтырылсын:
</w:t>
      </w:r>
      <w:r>
        <w:br/>
      </w:r>
      <w:r>
        <w:rPr>
          <w:rFonts w:ascii="Times New Roman"/>
          <w:b w:val="false"/>
          <w:i w:val="false"/>
          <w:color w:val="000000"/>
          <w:sz w:val="28"/>
        </w:rPr>
        <w:t>
      "2-1. Салымшы (алушы) жинақталған зейнетақы қаражатын алушы қорға аудару туралы өтінішпен жеке өзі хабарласа алмаған жағдайда, салымшы (алушы) жинақталған зейнетақы қаражатын аудару мақсатында жеке немесе заңды тұлғаға, онда жинақталған зейнетақы қаражаты аударылатын жинақтаушы зейнетақы қорын көрсете отырып, жинақталған зейнетақы қаражатын аудару туралы өтінішпен хабарласуға нотариат куәландырған сенімхатты береді.
</w:t>
      </w:r>
      <w:r>
        <w:br/>
      </w:r>
      <w:r>
        <w:rPr>
          <w:rFonts w:ascii="Times New Roman"/>
          <w:b w:val="false"/>
          <w:i w:val="false"/>
          <w:color w:val="000000"/>
          <w:sz w:val="28"/>
        </w:rPr>
        <w:t>
      Сенімді адам жіберуші қорға мынадай құжаттарды:
</w:t>
      </w:r>
      <w:r>
        <w:br/>
      </w:r>
      <w:r>
        <w:rPr>
          <w:rFonts w:ascii="Times New Roman"/>
          <w:b w:val="false"/>
          <w:i w:val="false"/>
          <w:color w:val="000000"/>
          <w:sz w:val="28"/>
        </w:rPr>
        <w:t>
      1) осы Ереженің 3-қосымшасына немесе 4-қосымшасына сай өтінішті;
</w:t>
      </w:r>
      <w:r>
        <w:br/>
      </w:r>
      <w:r>
        <w:rPr>
          <w:rFonts w:ascii="Times New Roman"/>
          <w:b w:val="false"/>
          <w:i w:val="false"/>
          <w:color w:val="000000"/>
          <w:sz w:val="28"/>
        </w:rPr>
        <w:t>
      2) жинақталған зейнетақы қаражатын аудару туралы өтінішпен хабарласуға нотариат куәландырған сенімхатты;
</w:t>
      </w:r>
      <w:r>
        <w:br/>
      </w:r>
      <w:r>
        <w:rPr>
          <w:rFonts w:ascii="Times New Roman"/>
          <w:b w:val="false"/>
          <w:i w:val="false"/>
          <w:color w:val="000000"/>
          <w:sz w:val="28"/>
        </w:rPr>
        <w:t>
      3) салымшының (алушының) жеке басын куәландыратын құжаттың көшірмесін;
</w:t>
      </w:r>
      <w:r>
        <w:br/>
      </w:r>
      <w:r>
        <w:rPr>
          <w:rFonts w:ascii="Times New Roman"/>
          <w:b w:val="false"/>
          <w:i w:val="false"/>
          <w:color w:val="000000"/>
          <w:sz w:val="28"/>
        </w:rPr>
        <w:t>
      4) алушы қормен жасалған шарттың көшірмесін не сақтандыру ұйымымен жасалған шарттың түпнұсқасын;
</w:t>
      </w:r>
      <w:r>
        <w:br/>
      </w:r>
      <w:r>
        <w:rPr>
          <w:rFonts w:ascii="Times New Roman"/>
          <w:b w:val="false"/>
          <w:i w:val="false"/>
          <w:color w:val="000000"/>
          <w:sz w:val="28"/>
        </w:rPr>
        <w:t>
      5) сенімді адамның жеке басын куәландыратын құжаттың көшірмесін және шолуға арналған куәліктің түпнұсқасын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2-2. Жіберуші қор салымшыға (алушыға) немесе сенімді адамға ұсынылған құжаттардың толық тізбесін және олардың қабылданған күнін көрсете отырып анықтаманы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3-тармақтағы "салымшы (алушы) өтініш" деген сөздер "салымшы (алушы) осы Ереженің 2-тармағында көзделген барлық құжаттарды"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3-1-тармақпен толықтырылсын:
</w:t>
      </w:r>
      <w:r>
        <w:br/>
      </w:r>
      <w:r>
        <w:rPr>
          <w:rFonts w:ascii="Times New Roman"/>
          <w:b w:val="false"/>
          <w:i w:val="false"/>
          <w:color w:val="000000"/>
          <w:sz w:val="28"/>
        </w:rPr>
        <w:t>
      "3-1. Жіберуші қор салымшыға (алушыға) немесе сенімді адамға жинақталған зейнетақы қаражатын аудару туралы тапсырманың орындалмау себептерін көрсете отырып, салымшы (алушы) өтінішті берген күннен бастап жеті күнтізбелік күн ішінде жазбаша түрде дәлелді жауапты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10-тармақтағы "көрсетілген соманы жіберушіге" деген сөздер "оларды жіберушіге"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 және 2-қосымшалар осы қаулының 1-қосымшасына сай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қаулының 2-қосымшасына сай 3 және 4-қосымшалармен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жиырма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Қаржылық қызмет көрсетуді тұтынушылардың құқықтарын қорғау басқармасы (Үсенбекова Л.Е.):
</w:t>
      </w:r>
      <w:r>
        <w:br/>
      </w:r>
      <w:r>
        <w:rPr>
          <w:rFonts w:ascii="Times New Roman"/>
          <w:b w:val="false"/>
          <w:i w:val="false"/>
          <w:color w:val="000000"/>
          <w:sz w:val="28"/>
        </w:rPr>
        <w:t>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2)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 "Қазақстан қаржыгерлерінің қауымдастығы" заңды тұлғалар бірлестігіне және жинақтаушы зейнетақы қорларына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Төрағасының орынбасары Е.Л.Бахмутоваға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нарығын және қаржы
</w:t>
      </w:r>
      <w:r>
        <w:br/>
      </w:r>
      <w:r>
        <w:rPr>
          <w:rFonts w:ascii="Times New Roman"/>
          <w:b w:val="false"/>
          <w:i w:val="false"/>
          <w:color w:val="000000"/>
          <w:sz w:val="28"/>
        </w:rPr>
        <w:t>
                                     ұйымдарын реттеу мен қадағалау
</w:t>
      </w:r>
      <w:r>
        <w:br/>
      </w:r>
      <w:r>
        <w:rPr>
          <w:rFonts w:ascii="Times New Roman"/>
          <w:b w:val="false"/>
          <w:i w:val="false"/>
          <w:color w:val="000000"/>
          <w:sz w:val="28"/>
        </w:rPr>
        <w:t>
                                        агенттігі Басқармасының
</w:t>
      </w:r>
      <w:r>
        <w:br/>
      </w:r>
      <w:r>
        <w:rPr>
          <w:rFonts w:ascii="Times New Roman"/>
          <w:b w:val="false"/>
          <w:i w:val="false"/>
          <w:color w:val="000000"/>
          <w:sz w:val="28"/>
        </w:rPr>
        <w:t>
                                      2005 жылғы 24 желтоқсандағы
</w:t>
      </w:r>
      <w:r>
        <w:br/>
      </w:r>
      <w:r>
        <w:rPr>
          <w:rFonts w:ascii="Times New Roman"/>
          <w:b w:val="false"/>
          <w:i w:val="false"/>
          <w:color w:val="000000"/>
          <w:sz w:val="28"/>
        </w:rPr>
        <w:t>
                                      N 440 қаулысының 1-қосымшасы
</w:t>
      </w:r>
    </w:p>
    <w:p>
      <w:pPr>
        <w:spacing w:after="0"/>
        <w:ind w:left="0"/>
        <w:jc w:val="both"/>
      </w:pPr>
      <w:r>
        <w:rPr>
          <w:rFonts w:ascii="Times New Roman"/>
          <w:b w:val="false"/>
          <w:i w:val="false"/>
          <w:color w:val="000000"/>
          <w:sz w:val="28"/>
        </w:rPr>
        <w:t>
</w:t>
      </w:r>
      <w:r>
        <w:rPr>
          <w:rFonts w:ascii="Times New Roman"/>
          <w:b w:val="false"/>
          <w:i w:val="false"/>
          <w:color w:val="000000"/>
          <w:sz w:val="28"/>
        </w:rPr>
        <w:t>
                                         Жинақталған зейнетақы
</w:t>
      </w:r>
      <w:r>
        <w:br/>
      </w:r>
      <w:r>
        <w:rPr>
          <w:rFonts w:ascii="Times New Roman"/>
          <w:b w:val="false"/>
          <w:i w:val="false"/>
          <w:color w:val="000000"/>
          <w:sz w:val="28"/>
        </w:rPr>
        <w:t>
                                         қаражатын жинақтаушы
</w:t>
      </w:r>
      <w:r>
        <w:br/>
      </w:r>
      <w:r>
        <w:rPr>
          <w:rFonts w:ascii="Times New Roman"/>
          <w:b w:val="false"/>
          <w:i w:val="false"/>
          <w:color w:val="000000"/>
          <w:sz w:val="28"/>
        </w:rPr>
        <w:t>
                                         зейнетақы қорларынан
</w:t>
      </w:r>
      <w:r>
        <w:br/>
      </w:r>
      <w:r>
        <w:rPr>
          <w:rFonts w:ascii="Times New Roman"/>
          <w:b w:val="false"/>
          <w:i w:val="false"/>
          <w:color w:val="000000"/>
          <w:sz w:val="28"/>
        </w:rPr>
        <w:t>
                                          аудару ережесінің
</w:t>
      </w:r>
      <w:r>
        <w:br/>
      </w:r>
      <w:r>
        <w:rPr>
          <w:rFonts w:ascii="Times New Roman"/>
          <w:b w:val="false"/>
          <w:i w:val="false"/>
          <w:color w:val="000000"/>
          <w:sz w:val="28"/>
        </w:rPr>
        <w:t>
                                              1-қосымшасы
</w:t>
      </w:r>
    </w:p>
    <w:p>
      <w:pPr>
        <w:spacing w:after="0"/>
        <w:ind w:left="0"/>
        <w:jc w:val="both"/>
      </w:pPr>
      <w:r>
        <w:rPr>
          <w:rFonts w:ascii="Times New Roman"/>
          <w:b w:val="false"/>
          <w:i w:val="false"/>
          <w:color w:val="000000"/>
          <w:sz w:val="28"/>
        </w:rPr>
        <w:t>
              _  _  _  _  _  _  _  _  _  _  _  _  _  _  _
</w:t>
      </w:r>
      <w:r>
        <w:br/>
      </w:r>
      <w:r>
        <w:rPr>
          <w:rFonts w:ascii="Times New Roman"/>
          <w:b w:val="false"/>
          <w:i w:val="false"/>
          <w:color w:val="000000"/>
          <w:sz w:val="28"/>
        </w:rPr>
        <w:t>
      Кімге: |_||_||_||_||_||_||_||_||_||_||_||_||_||_||_|
</w:t>
      </w:r>
      <w:r>
        <w:br/>
      </w:r>
      <w:r>
        <w:rPr>
          <w:rFonts w:ascii="Times New Roman"/>
          <w:b w:val="false"/>
          <w:i w:val="false"/>
          <w:color w:val="000000"/>
          <w:sz w:val="28"/>
        </w:rPr>
        <w:t>
                    (жіберуші қордың атауы)
</w:t>
      </w:r>
    </w:p>
    <w:p>
      <w:pPr>
        <w:spacing w:after="0"/>
        <w:ind w:left="0"/>
        <w:jc w:val="both"/>
      </w:pPr>
      <w:r>
        <w:rPr>
          <w:rFonts w:ascii="Times New Roman"/>
          <w:b w:val="false"/>
          <w:i w:val="false"/>
          <w:color w:val="000000"/>
          <w:sz w:val="28"/>
        </w:rPr>
        <w:t>
</w:t>
      </w:r>
      <w:r>
        <w:rPr>
          <w:rFonts w:ascii="Times New Roman"/>
          <w:b/>
          <w:i w:val="false"/>
          <w:color w:val="000000"/>
          <w:sz w:val="28"/>
        </w:rPr>
        <w:t>
Салымшының (алушының) жинақталған зейнетақы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қаражатын жинақтаушы зейнетақы қорынан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жинақтаушы зейнетақы қорына аудару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ӨТІНІШІ
</w:t>
      </w:r>
      <w:r>
        <w:rPr>
          <w:rFonts w:ascii="Times New Roman"/>
          <w:b w:val="false"/>
          <w:i w:val="false"/>
          <w:color w:val="000000"/>
          <w:sz w:val="28"/>
        </w:rPr>
        <w:t>
</w:t>
      </w:r>
    </w:p>
    <w:p>
      <w:pPr>
        <w:spacing w:after="0"/>
        <w:ind w:left="0"/>
        <w:jc w:val="both"/>
      </w:pPr>
      <w:r>
        <w:rPr>
          <w:rFonts w:ascii="Times New Roman"/>
          <w:b w:val="false"/>
          <w:i w:val="false"/>
          <w:color w:val="000000"/>
          <w:sz w:val="28"/>
        </w:rPr>
        <w:t>
Мен, салымшы (алушы)
</w:t>
      </w:r>
      <w:r>
        <w:br/>
      </w:r>
      <w:r>
        <w:rPr>
          <w:rFonts w:ascii="Times New Roman"/>
          <w:b w:val="false"/>
          <w:i w:val="false"/>
          <w:color w:val="000000"/>
          <w:sz w:val="28"/>
        </w:rPr>
        <w:t>
           _  _  _  _  _  _  _  _  _
</w:t>
      </w:r>
      <w:r>
        <w:br/>
      </w:r>
      <w:r>
        <w:rPr>
          <w:rFonts w:ascii="Times New Roman"/>
          <w:b w:val="false"/>
          <w:i w:val="false"/>
          <w:color w:val="000000"/>
          <w:sz w:val="28"/>
        </w:rPr>
        <w:t>
Фамилиясы |_||_||_||_||_||_||_||_||_|
</w:t>
      </w:r>
      <w:r>
        <w:br/>
      </w:r>
      <w:r>
        <w:rPr>
          <w:rFonts w:ascii="Times New Roman"/>
          <w:b w:val="false"/>
          <w:i w:val="false"/>
          <w:color w:val="000000"/>
          <w:sz w:val="28"/>
        </w:rPr>
        <w:t>
     _  _  _  _  _  _  _  _  _
</w:t>
      </w:r>
      <w:r>
        <w:br/>
      </w:r>
      <w:r>
        <w:rPr>
          <w:rFonts w:ascii="Times New Roman"/>
          <w:b w:val="false"/>
          <w:i w:val="false"/>
          <w:color w:val="000000"/>
          <w:sz w:val="28"/>
        </w:rPr>
        <w:t>
Аты |_||_||_||_||_||_||_||_||_|
</w:t>
      </w:r>
      <w:r>
        <w:br/>
      </w:r>
      <w:r>
        <w:rPr>
          <w:rFonts w:ascii="Times New Roman"/>
          <w:b w:val="false"/>
          <w:i w:val="false"/>
          <w:color w:val="000000"/>
          <w:sz w:val="28"/>
        </w:rPr>
        <w:t>
              _  _  _  _  _  _  _  _  _ 
</w:t>
      </w:r>
      <w:r>
        <w:br/>
      </w:r>
      <w:r>
        <w:rPr>
          <w:rFonts w:ascii="Times New Roman"/>
          <w:b w:val="false"/>
          <w:i w:val="false"/>
          <w:color w:val="000000"/>
          <w:sz w:val="28"/>
        </w:rPr>
        <w:t>
Әкесінің аты |_||_||_||_||_||_||_||_||_|
</w:t>
      </w:r>
      <w:r>
        <w:br/>
      </w:r>
      <w:r>
        <w:rPr>
          <w:rFonts w:ascii="Times New Roman"/>
          <w:b w:val="false"/>
          <w:i w:val="false"/>
          <w:color w:val="000000"/>
          <w:sz w:val="28"/>
        </w:rPr>
        <w:t>
             _  _  _  _  _  _  _  _  _
</w:t>
      </w:r>
      <w:r>
        <w:br/>
      </w:r>
      <w:r>
        <w:rPr>
          <w:rFonts w:ascii="Times New Roman"/>
          <w:b w:val="false"/>
          <w:i w:val="false"/>
          <w:color w:val="000000"/>
          <w:sz w:val="28"/>
        </w:rPr>
        <w:t>
Туған күні: |_||_||_||_||_||_||_||_||_|
</w:t>
      </w:r>
      <w:r>
        <w:br/>
      </w:r>
      <w:r>
        <w:rPr>
          <w:rFonts w:ascii="Times New Roman"/>
          <w:b w:val="false"/>
          <w:i w:val="false"/>
          <w:color w:val="000000"/>
          <w:sz w:val="28"/>
        </w:rPr>
        <w:t>
             (цифрмен күні, айы, жылы)
</w:t>
      </w:r>
      <w:r>
        <w:br/>
      </w:r>
      <w:r>
        <w:rPr>
          <w:rFonts w:ascii="Times New Roman"/>
          <w:b w:val="false"/>
          <w:i w:val="false"/>
          <w:color w:val="000000"/>
          <w:sz w:val="28"/>
        </w:rPr>
        <w:t>
Құжаттың түрі: (тиісті ұяда х-пен көрсетіңіз)
</w:t>
      </w:r>
      <w:r>
        <w:br/>
      </w:r>
      <w:r>
        <w:rPr>
          <w:rFonts w:ascii="Times New Roman"/>
          <w:b w:val="false"/>
          <w:i w:val="false"/>
          <w:color w:val="000000"/>
          <w:sz w:val="28"/>
        </w:rPr>
        <w:t>
 _                    _
</w:t>
      </w:r>
      <w:r>
        <w:br/>
      </w:r>
      <w:r>
        <w:rPr>
          <w:rFonts w:ascii="Times New Roman"/>
          <w:b w:val="false"/>
          <w:i w:val="false"/>
          <w:color w:val="000000"/>
          <w:sz w:val="28"/>
        </w:rPr>
        <w:t>
|_| Жеке куәлік      |_| Төлқұжат
</w:t>
      </w:r>
      <w:r>
        <w:br/>
      </w:r>
      <w:r>
        <w:rPr>
          <w:rFonts w:ascii="Times New Roman"/>
          <w:b w:val="false"/>
          <w:i w:val="false"/>
          <w:color w:val="000000"/>
          <w:sz w:val="28"/>
        </w:rPr>
        <w:t>
        _  _  _  _  _  _  _  _  _           _  _  _  _  _  _  _
</w:t>
      </w:r>
      <w:r>
        <w:br/>
      </w:r>
      <w:r>
        <w:rPr>
          <w:rFonts w:ascii="Times New Roman"/>
          <w:b w:val="false"/>
          <w:i w:val="false"/>
          <w:color w:val="000000"/>
          <w:sz w:val="28"/>
        </w:rPr>
        <w:t>
Нөмірі |_||_||_||_||_||_||_||_||_| берілді |_||_||_||_||_||_||_|
</w:t>
      </w:r>
      <w:r>
        <w:br/>
      </w:r>
      <w:r>
        <w:rPr>
          <w:rFonts w:ascii="Times New Roman"/>
          <w:b w:val="false"/>
          <w:i w:val="false"/>
          <w:color w:val="000000"/>
          <w:sz w:val="28"/>
        </w:rPr>
        <w:t>
                                     (цифрмен күні, айы, жылы)
</w:t>
      </w:r>
      <w:r>
        <w:br/>
      </w:r>
      <w:r>
        <w:rPr>
          <w:rFonts w:ascii="Times New Roman"/>
          <w:b w:val="false"/>
          <w:i w:val="false"/>
          <w:color w:val="000000"/>
          <w:sz w:val="28"/>
        </w:rPr>
        <w:t>
 _  _  _  _  _  _  _  _  _  _  _  _  _  _  _  _  _  _
</w:t>
      </w:r>
      <w:r>
        <w:br/>
      </w:r>
      <w:r>
        <w:rPr>
          <w:rFonts w:ascii="Times New Roman"/>
          <w:b w:val="false"/>
          <w:i w:val="false"/>
          <w:color w:val="000000"/>
          <w:sz w:val="28"/>
        </w:rPr>
        <w:t>
|_||_||_||_||_||_||_||_||_||_||_||_||_||_||_||_||_||_|
</w:t>
      </w:r>
      <w:r>
        <w:br/>
      </w:r>
      <w:r>
        <w:rPr>
          <w:rFonts w:ascii="Times New Roman"/>
          <w:b w:val="false"/>
          <w:i w:val="false"/>
          <w:color w:val="000000"/>
          <w:sz w:val="28"/>
        </w:rPr>
        <w:t>
                      (кім берді)
</w:t>
      </w:r>
      <w:r>
        <w:br/>
      </w:r>
      <w:r>
        <w:rPr>
          <w:rFonts w:ascii="Times New Roman"/>
          <w:b w:val="false"/>
          <w:i w:val="false"/>
          <w:color w:val="000000"/>
          <w:sz w:val="28"/>
        </w:rPr>
        <w:t>
                              _  _  _  _  _  _  _  _  _
</w:t>
      </w:r>
      <w:r>
        <w:br/>
      </w:r>
      <w:r>
        <w:rPr>
          <w:rFonts w:ascii="Times New Roman"/>
          <w:b w:val="false"/>
          <w:i w:val="false"/>
          <w:color w:val="000000"/>
          <w:sz w:val="28"/>
        </w:rPr>
        <w:t>
Әлеуметтік жеке коды (ӘЖК) N |_||_||_||_||_||_||_||_||_|
</w:t>
      </w:r>
      <w:r>
        <w:br/>
      </w:r>
      <w:r>
        <w:rPr>
          <w:rFonts w:ascii="Times New Roman"/>
          <w:b w:val="false"/>
          <w:i w:val="false"/>
          <w:color w:val="000000"/>
          <w:sz w:val="28"/>
        </w:rPr>
        <w:t>
                                      _  _  _  _  _  _  _  _  _
</w:t>
      </w:r>
      <w:r>
        <w:br/>
      </w:r>
      <w:r>
        <w:rPr>
          <w:rFonts w:ascii="Times New Roman"/>
          <w:b w:val="false"/>
          <w:i w:val="false"/>
          <w:color w:val="000000"/>
          <w:sz w:val="28"/>
        </w:rPr>
        <w:t>
Салық төлеушінің тіркеу нөмірі (СТН) |_||_||_||_||_||_||_||_||_|
</w:t>
      </w:r>
      <w:r>
        <w:br/>
      </w:r>
      <w:r>
        <w:rPr>
          <w:rFonts w:ascii="Times New Roman"/>
          <w:b w:val="false"/>
          <w:i w:val="false"/>
          <w:color w:val="000000"/>
          <w:sz w:val="28"/>
        </w:rPr>
        <w:t>
 _  _  _  _  _  _  _  _  _  _  _  _  _  _  _  _  _  
</w:t>
      </w:r>
      <w:r>
        <w:br/>
      </w:r>
      <w:r>
        <w:rPr>
          <w:rFonts w:ascii="Times New Roman"/>
          <w:b w:val="false"/>
          <w:i w:val="false"/>
          <w:color w:val="000000"/>
          <w:sz w:val="28"/>
        </w:rPr>
        <w:t>
|_||_||_||_||_||_||_||_||_||_||_||_||_||_||_||_||_| жасалған
</w:t>
      </w:r>
      <w:r>
        <w:br/>
      </w:r>
      <w:r>
        <w:rPr>
          <w:rFonts w:ascii="Times New Roman"/>
          <w:b w:val="false"/>
          <w:i w:val="false"/>
          <w:color w:val="000000"/>
          <w:sz w:val="28"/>
        </w:rPr>
        <w:t>
        (жіберуші қордың толық атауы)
</w:t>
      </w:r>
      <w:r>
        <w:br/>
      </w:r>
      <w:r>
        <w:rPr>
          <w:rFonts w:ascii="Times New Roman"/>
          <w:b w:val="false"/>
          <w:i w:val="false"/>
          <w:color w:val="000000"/>
          <w:sz w:val="28"/>
        </w:rPr>
        <w:t>
_________________________  N ___________________  зейнетақы шартын
</w:t>
      </w:r>
      <w:r>
        <w:br/>
      </w:r>
      <w:r>
        <w:rPr>
          <w:rFonts w:ascii="Times New Roman"/>
          <w:b w:val="false"/>
          <w:i w:val="false"/>
          <w:color w:val="000000"/>
          <w:sz w:val="28"/>
        </w:rPr>
        <w:t>
бұзуды және міндетті (ерікті, ерікті кәсіби) зейнетақы жарналарының
</w:t>
      </w:r>
      <w:r>
        <w:br/>
      </w:r>
      <w:r>
        <w:rPr>
          <w:rFonts w:ascii="Times New Roman"/>
          <w:b w:val="false"/>
          <w:i w:val="false"/>
          <w:color w:val="000000"/>
          <w:sz w:val="28"/>
        </w:rPr>
        <w:t>
есебінен менің жинақталған зейнетақы қаражатымды толық көлемде
</w:t>
      </w:r>
      <w:r>
        <w:br/>
      </w:r>
      <w:r>
        <w:rPr>
          <w:rFonts w:ascii="Times New Roman"/>
          <w:b w:val="false"/>
          <w:i w:val="false"/>
          <w:color w:val="000000"/>
          <w:sz w:val="28"/>
        </w:rPr>
        <w:t>
 _  _  _  _  _  _  _  _  _  _  _  _  _  _  _  _  _  _
</w:t>
      </w:r>
      <w:r>
        <w:br/>
      </w:r>
      <w:r>
        <w:rPr>
          <w:rFonts w:ascii="Times New Roman"/>
          <w:b w:val="false"/>
          <w:i w:val="false"/>
          <w:color w:val="000000"/>
          <w:sz w:val="28"/>
        </w:rPr>
        <w:t>
|_||_||_||_||_||_||_||_||_||_||_||_||_||_||_||_||_||_|
</w:t>
      </w:r>
      <w:r>
        <w:br/>
      </w:r>
      <w:r>
        <w:rPr>
          <w:rFonts w:ascii="Times New Roman"/>
          <w:b w:val="false"/>
          <w:i w:val="false"/>
          <w:color w:val="000000"/>
          <w:sz w:val="28"/>
        </w:rPr>
        <w:t>
(алушы қордың толық атауы)
</w:t>
      </w:r>
      <w:r>
        <w:br/>
      </w:r>
      <w:r>
        <w:rPr>
          <w:rFonts w:ascii="Times New Roman"/>
          <w:b w:val="false"/>
          <w:i w:val="false"/>
          <w:color w:val="000000"/>
          <w:sz w:val="28"/>
        </w:rPr>
        <w:t>
аударуды өтінемін.
</w:t>
      </w:r>
    </w:p>
    <w:p>
      <w:pPr>
        <w:spacing w:after="0"/>
        <w:ind w:left="0"/>
        <w:jc w:val="both"/>
      </w:pPr>
      <w:r>
        <w:rPr>
          <w:rFonts w:ascii="Times New Roman"/>
          <w:b w:val="false"/>
          <w:i w:val="false"/>
          <w:color w:val="000000"/>
          <w:sz w:val="28"/>
        </w:rPr>
        <w:t>
Зейнетақымен қамсыздандыру туралы шартты бұзуға және жинақталған
</w:t>
      </w:r>
      <w:r>
        <w:br/>
      </w:r>
      <w:r>
        <w:rPr>
          <w:rFonts w:ascii="Times New Roman"/>
          <w:b w:val="false"/>
          <w:i w:val="false"/>
          <w:color w:val="000000"/>
          <w:sz w:val="28"/>
        </w:rPr>
        <w:t>
зейнетақы қаражатын басқа қорға аударуға байланысты жеке зейнетақы
</w:t>
      </w:r>
      <w:r>
        <w:br/>
      </w:r>
      <w:r>
        <w:rPr>
          <w:rFonts w:ascii="Times New Roman"/>
          <w:b w:val="false"/>
          <w:i w:val="false"/>
          <w:color w:val="000000"/>
          <w:sz w:val="28"/>
        </w:rPr>
        <w:t>
шоты жабылатындығы маған түсіндірілді.
</w:t>
      </w:r>
    </w:p>
    <w:p>
      <w:pPr>
        <w:spacing w:after="0"/>
        <w:ind w:left="0"/>
        <w:jc w:val="both"/>
      </w:pPr>
      <w:r>
        <w:rPr>
          <w:rFonts w:ascii="Times New Roman"/>
          <w:b w:val="false"/>
          <w:i w:val="false"/>
          <w:color w:val="000000"/>
          <w:sz w:val="28"/>
        </w:rPr>
        <w:t>
Салымшының (алушының) қолы:   ____________________________
</w:t>
      </w:r>
      <w:r>
        <w:br/>
      </w:r>
      <w:r>
        <w:rPr>
          <w:rFonts w:ascii="Times New Roman"/>
          <w:b w:val="false"/>
          <w:i w:val="false"/>
          <w:color w:val="000000"/>
          <w:sz w:val="28"/>
        </w:rPr>
        <w:t>
                     _  _  _  _  _  _  _  _
</w:t>
      </w:r>
      <w:r>
        <w:br/>
      </w:r>
      <w:r>
        <w:rPr>
          <w:rFonts w:ascii="Times New Roman"/>
          <w:b w:val="false"/>
          <w:i w:val="false"/>
          <w:color w:val="000000"/>
          <w:sz w:val="28"/>
        </w:rPr>
        <w:t>
Өтініш жасалған күн:|_||_||_||_||_||_||_||_|
</w:t>
      </w:r>
      <w:r>
        <w:br/>
      </w:r>
      <w:r>
        <w:rPr>
          <w:rFonts w:ascii="Times New Roman"/>
          <w:b w:val="false"/>
          <w:i w:val="false"/>
          <w:color w:val="000000"/>
          <w:sz w:val="28"/>
        </w:rPr>
        <w:t>
                   (цифрмен күні, айы, жылы)
</w:t>
      </w:r>
      <w:r>
        <w:br/>
      </w:r>
      <w:r>
        <w:rPr>
          <w:rFonts w:ascii="Times New Roman"/>
          <w:b w:val="false"/>
          <w:i w:val="false"/>
          <w:color w:val="000000"/>
          <w:sz w:val="28"/>
        </w:rPr>
        <w:t>
                                  _  _  _  _  _  _  _  _  _
</w:t>
      </w:r>
      <w:r>
        <w:br/>
      </w:r>
      <w:r>
        <w:rPr>
          <w:rFonts w:ascii="Times New Roman"/>
          <w:b w:val="false"/>
          <w:i w:val="false"/>
          <w:color w:val="000000"/>
          <w:sz w:val="28"/>
        </w:rPr>
        <w:t>
Өтініш жіберуші қорда қабылданды |_||_||_||_||_||_||_||_||_|
</w:t>
      </w:r>
      <w:r>
        <w:br/>
      </w:r>
      <w:r>
        <w:rPr>
          <w:rFonts w:ascii="Times New Roman"/>
          <w:b w:val="false"/>
          <w:i w:val="false"/>
          <w:color w:val="000000"/>
          <w:sz w:val="28"/>
        </w:rPr>
        <w:t>
                                 (цифрмен күні, айы, жылы)
</w:t>
      </w:r>
    </w:p>
    <w:p>
      <w:pPr>
        <w:spacing w:after="0"/>
        <w:ind w:left="0"/>
        <w:jc w:val="both"/>
      </w:pPr>
      <w:r>
        <w:rPr>
          <w:rFonts w:ascii="Times New Roman"/>
          <w:b w:val="false"/>
          <w:i w:val="false"/>
          <w:color w:val="000000"/>
          <w:sz w:val="28"/>
        </w:rPr>
        <w:t>
Өтінішті қабылдаған адамның фамилиясы, аты, әкесінің аты мен
</w:t>
      </w:r>
      <w:r>
        <w:br/>
      </w:r>
      <w:r>
        <w:rPr>
          <w:rFonts w:ascii="Times New Roman"/>
          <w:b w:val="false"/>
          <w:i w:val="false"/>
          <w:color w:val="000000"/>
          <w:sz w:val="28"/>
        </w:rPr>
        <w:t>
лауазымы
</w:t>
      </w:r>
      <w:r>
        <w:br/>
      </w:r>
      <w:r>
        <w:rPr>
          <w:rFonts w:ascii="Times New Roman"/>
          <w:b w:val="false"/>
          <w:i w:val="false"/>
          <w:color w:val="000000"/>
          <w:sz w:val="28"/>
        </w:rPr>
        <w:t>
 _  _  _  _  _  _  _  _  _  _  _  _  _  _  _  _  _  _
</w:t>
      </w:r>
      <w:r>
        <w:br/>
      </w:r>
      <w:r>
        <w:rPr>
          <w:rFonts w:ascii="Times New Roman"/>
          <w:b w:val="false"/>
          <w:i w:val="false"/>
          <w:color w:val="000000"/>
          <w:sz w:val="28"/>
        </w:rPr>
        <w:t>
|_||_||_||_||_||_||_||_||_||_||_||_||_||_||_||_||_||_|
</w:t>
      </w:r>
      <w:r>
        <w:br/>
      </w:r>
      <w:r>
        <w:rPr>
          <w:rFonts w:ascii="Times New Roman"/>
          <w:b w:val="false"/>
          <w:i w:val="false"/>
          <w:color w:val="000000"/>
          <w:sz w:val="28"/>
        </w:rPr>
        <w:t>
 _  _  _  _  _  _  _  _  _
</w:t>
      </w:r>
      <w:r>
        <w:br/>
      </w:r>
      <w:r>
        <w:rPr>
          <w:rFonts w:ascii="Times New Roman"/>
          <w:b w:val="false"/>
          <w:i w:val="false"/>
          <w:color w:val="000000"/>
          <w:sz w:val="28"/>
        </w:rPr>
        <w:t>
|_||_||_||_||_||_||_||_||_|
</w:t>
      </w:r>
      <w:r>
        <w:br/>
      </w:r>
      <w:r>
        <w:rPr>
          <w:rFonts w:ascii="Times New Roman"/>
          <w:b w:val="false"/>
          <w:i w:val="false"/>
          <w:color w:val="000000"/>
          <w:sz w:val="28"/>
        </w:rPr>
        <w:t>
                          _  _  _  _  _  _  _  _  _
</w:t>
      </w:r>
      <w:r>
        <w:br/>
      </w:r>
      <w:r>
        <w:rPr>
          <w:rFonts w:ascii="Times New Roman"/>
          <w:b w:val="false"/>
          <w:i w:val="false"/>
          <w:color w:val="000000"/>
          <w:sz w:val="28"/>
        </w:rPr>
        <w:t>
Жіберуші қорда тіркелді: |_||_||_||_||_||_||_||_||_|
</w:t>
      </w:r>
      <w:r>
        <w:br/>
      </w:r>
      <w:r>
        <w:rPr>
          <w:rFonts w:ascii="Times New Roman"/>
          <w:b w:val="false"/>
          <w:i w:val="false"/>
          <w:color w:val="000000"/>
          <w:sz w:val="28"/>
        </w:rPr>
        <w:t>
                          (цифрмен күні, айы, жылы)
</w:t>
      </w:r>
      <w:r>
        <w:br/>
      </w:r>
      <w:r>
        <w:rPr>
          <w:rFonts w:ascii="Times New Roman"/>
          <w:b w:val="false"/>
          <w:i w:val="false"/>
          <w:color w:val="000000"/>
          <w:sz w:val="28"/>
        </w:rPr>
        <w:t>
                     _  _  _  _  _  _  _  _  _
</w:t>
      </w:r>
      <w:r>
        <w:br/>
      </w:r>
      <w:r>
        <w:rPr>
          <w:rFonts w:ascii="Times New Roman"/>
          <w:b w:val="false"/>
          <w:i w:val="false"/>
          <w:color w:val="000000"/>
          <w:sz w:val="28"/>
        </w:rPr>
        <w:t>
Келіп түскен нөмірі |_||_||_||_||_||_||_||_||_|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Ескерту:
</w:t>
      </w:r>
      <w:r>
        <w:br/>
      </w:r>
      <w:r>
        <w:rPr>
          <w:rFonts w:ascii="Times New Roman"/>
          <w:b w:val="false"/>
          <w:i w:val="false"/>
          <w:color w:val="000000"/>
          <w:sz w:val="28"/>
        </w:rPr>
        <w:t>
      1. Өтініш баспа әріптерімен анық толтырылады.
</w:t>
      </w:r>
      <w:r>
        <w:br/>
      </w:r>
      <w:r>
        <w:rPr>
          <w:rFonts w:ascii="Times New Roman"/>
          <w:b w:val="false"/>
          <w:i w:val="false"/>
          <w:color w:val="000000"/>
          <w:sz w:val="28"/>
        </w:rPr>
        <w:t>
      2.  Барлық жолдар міндетті түрде толтырылады.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Жинақталған зейнетақы
</w:t>
      </w:r>
      <w:r>
        <w:br/>
      </w:r>
      <w:r>
        <w:rPr>
          <w:rFonts w:ascii="Times New Roman"/>
          <w:b w:val="false"/>
          <w:i w:val="false"/>
          <w:color w:val="000000"/>
          <w:sz w:val="28"/>
        </w:rPr>
        <w:t>
                                            қаражатын жинақтаушы
</w:t>
      </w:r>
      <w:r>
        <w:br/>
      </w:r>
      <w:r>
        <w:rPr>
          <w:rFonts w:ascii="Times New Roman"/>
          <w:b w:val="false"/>
          <w:i w:val="false"/>
          <w:color w:val="000000"/>
          <w:sz w:val="28"/>
        </w:rPr>
        <w:t>
                                            зейнетақы қорларынан
</w:t>
      </w:r>
      <w:r>
        <w:br/>
      </w:r>
      <w:r>
        <w:rPr>
          <w:rFonts w:ascii="Times New Roman"/>
          <w:b w:val="false"/>
          <w:i w:val="false"/>
          <w:color w:val="000000"/>
          <w:sz w:val="28"/>
        </w:rPr>
        <w:t>
                                              аудару ережесінің
</w:t>
      </w:r>
      <w:r>
        <w:br/>
      </w:r>
      <w:r>
        <w:rPr>
          <w:rFonts w:ascii="Times New Roman"/>
          <w:b w:val="false"/>
          <w:i w:val="false"/>
          <w:color w:val="000000"/>
          <w:sz w:val="28"/>
        </w:rPr>
        <w:t>
                                                 2-қосымшасы
</w:t>
      </w:r>
      <w:r>
        <w:br/>
      </w:r>
      <w:r>
        <w:rPr>
          <w:rFonts w:ascii="Times New Roman"/>
          <w:b w:val="false"/>
          <w:i w:val="false"/>
          <w:color w:val="000000"/>
          <w:sz w:val="28"/>
        </w:rPr>
        <w:t>
             _  _  _  _  _  _  _  _  _  _  _  _  _  _
</w:t>
      </w:r>
      <w:r>
        <w:br/>
      </w:r>
      <w:r>
        <w:rPr>
          <w:rFonts w:ascii="Times New Roman"/>
          <w:b w:val="false"/>
          <w:i w:val="false"/>
          <w:color w:val="000000"/>
          <w:sz w:val="28"/>
        </w:rPr>
        <w:t>
      Кімге:|_||_||_||_||_||_||_||_||_||_||_||_||_||_|
</w:t>
      </w:r>
      <w:r>
        <w:br/>
      </w:r>
      <w:r>
        <w:rPr>
          <w:rFonts w:ascii="Times New Roman"/>
          <w:b w:val="false"/>
          <w:i w:val="false"/>
          <w:color w:val="000000"/>
          <w:sz w:val="28"/>
        </w:rPr>
        <w:t>
                   (жіберуші қордың атауы)
</w:t>
      </w:r>
    </w:p>
    <w:p>
      <w:pPr>
        <w:spacing w:after="0"/>
        <w:ind w:left="0"/>
        <w:jc w:val="both"/>
      </w:pPr>
      <w:r>
        <w:rPr>
          <w:rFonts w:ascii="Times New Roman"/>
          <w:b w:val="false"/>
          <w:i w:val="false"/>
          <w:color w:val="000000"/>
          <w:sz w:val="28"/>
        </w:rPr>
        <w:t>
</w:t>
      </w:r>
      <w:r>
        <w:rPr>
          <w:rFonts w:ascii="Times New Roman"/>
          <w:b/>
          <w:i w:val="false"/>
          <w:color w:val="000000"/>
          <w:sz w:val="28"/>
        </w:rPr>
        <w:t>
Салымшының (алушының) жинақталған зейнетақы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қаражатын жинақтаушы зейнетақы қорынан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сақтандыру ұйымына аудару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ӨТІНІШІ
</w:t>
      </w:r>
      <w:r>
        <w:rPr>
          <w:rFonts w:ascii="Times New Roman"/>
          <w:b w:val="false"/>
          <w:i w:val="false"/>
          <w:color w:val="000000"/>
          <w:sz w:val="28"/>
        </w:rPr>
        <w:t>
</w:t>
      </w:r>
    </w:p>
    <w:p>
      <w:pPr>
        <w:spacing w:after="0"/>
        <w:ind w:left="0"/>
        <w:jc w:val="both"/>
      </w:pPr>
      <w:r>
        <w:rPr>
          <w:rFonts w:ascii="Times New Roman"/>
          <w:b w:val="false"/>
          <w:i w:val="false"/>
          <w:color w:val="000000"/>
          <w:sz w:val="28"/>
        </w:rPr>
        <w:t>
Мен, салымшы (алушы)
</w:t>
      </w:r>
      <w:r>
        <w:br/>
      </w:r>
      <w:r>
        <w:rPr>
          <w:rFonts w:ascii="Times New Roman"/>
          <w:b w:val="false"/>
          <w:i w:val="false"/>
          <w:color w:val="000000"/>
          <w:sz w:val="28"/>
        </w:rPr>
        <w:t>
           _  _  _  _  _  _  _  _  _  _  _  _  _  _  _
</w:t>
      </w:r>
      <w:r>
        <w:br/>
      </w:r>
      <w:r>
        <w:rPr>
          <w:rFonts w:ascii="Times New Roman"/>
          <w:b w:val="false"/>
          <w:i w:val="false"/>
          <w:color w:val="000000"/>
          <w:sz w:val="28"/>
        </w:rPr>
        <w:t>
Фамилиясы |_||_||_||_||_||_||_||_||_||_||_||_||_||_||_|
</w:t>
      </w:r>
      <w:r>
        <w:br/>
      </w:r>
      <w:r>
        <w:rPr>
          <w:rFonts w:ascii="Times New Roman"/>
          <w:b w:val="false"/>
          <w:i w:val="false"/>
          <w:color w:val="000000"/>
          <w:sz w:val="28"/>
        </w:rPr>
        <w:t>
     _  _  _  _  _  _  _  _  _  _
</w:t>
      </w:r>
      <w:r>
        <w:br/>
      </w:r>
      <w:r>
        <w:rPr>
          <w:rFonts w:ascii="Times New Roman"/>
          <w:b w:val="false"/>
          <w:i w:val="false"/>
          <w:color w:val="000000"/>
          <w:sz w:val="28"/>
        </w:rPr>
        <w:t>
Аты |_||_||_||_||_||_||_||_||_||_|
</w:t>
      </w:r>
      <w:r>
        <w:br/>
      </w:r>
      <w:r>
        <w:rPr>
          <w:rFonts w:ascii="Times New Roman"/>
          <w:b w:val="false"/>
          <w:i w:val="false"/>
          <w:color w:val="000000"/>
          <w:sz w:val="28"/>
        </w:rPr>
        <w:t>
              _  _  _  _  _  _  _  _  _  _  _  _  _  _
</w:t>
      </w:r>
      <w:r>
        <w:br/>
      </w:r>
      <w:r>
        <w:rPr>
          <w:rFonts w:ascii="Times New Roman"/>
          <w:b w:val="false"/>
          <w:i w:val="false"/>
          <w:color w:val="000000"/>
          <w:sz w:val="28"/>
        </w:rPr>
        <w:t>
Әкесінің аты |_||_||_||_||_||_||_||_||_||_||_||_||_||_|
</w:t>
      </w:r>
      <w:r>
        <w:br/>
      </w:r>
      <w:r>
        <w:rPr>
          <w:rFonts w:ascii="Times New Roman"/>
          <w:b w:val="false"/>
          <w:i w:val="false"/>
          <w:color w:val="000000"/>
          <w:sz w:val="28"/>
        </w:rPr>
        <w:t>
             _  _  _  _  _  _  _  _  _
</w:t>
      </w:r>
      <w:r>
        <w:br/>
      </w:r>
      <w:r>
        <w:rPr>
          <w:rFonts w:ascii="Times New Roman"/>
          <w:b w:val="false"/>
          <w:i w:val="false"/>
          <w:color w:val="000000"/>
          <w:sz w:val="28"/>
        </w:rPr>
        <w:t>
Туған күні: |_||_||_||_||_||_||_||_||_|
</w:t>
      </w:r>
      <w:r>
        <w:br/>
      </w:r>
      <w:r>
        <w:rPr>
          <w:rFonts w:ascii="Times New Roman"/>
          <w:b w:val="false"/>
          <w:i w:val="false"/>
          <w:color w:val="000000"/>
          <w:sz w:val="28"/>
        </w:rPr>
        <w:t>
            (цифрмен күні, айы, жылы)
</w:t>
      </w:r>
      <w:r>
        <w:br/>
      </w:r>
      <w:r>
        <w:rPr>
          <w:rFonts w:ascii="Times New Roman"/>
          <w:b w:val="false"/>
          <w:i w:val="false"/>
          <w:color w:val="000000"/>
          <w:sz w:val="28"/>
        </w:rPr>
        <w:t>
Құжаттың түрі: (тиісті ұяда х-пен көрсетіңіз)
</w:t>
      </w:r>
      <w:r>
        <w:br/>
      </w:r>
      <w:r>
        <w:rPr>
          <w:rFonts w:ascii="Times New Roman"/>
          <w:b w:val="false"/>
          <w:i w:val="false"/>
          <w:color w:val="000000"/>
          <w:sz w:val="28"/>
        </w:rPr>
        <w:t>
 _                          _
</w:t>
      </w:r>
      <w:r>
        <w:br/>
      </w:r>
      <w:r>
        <w:rPr>
          <w:rFonts w:ascii="Times New Roman"/>
          <w:b w:val="false"/>
          <w:i w:val="false"/>
          <w:color w:val="000000"/>
          <w:sz w:val="28"/>
        </w:rPr>
        <w:t>
|_| Жеке куәлік            |_| Төлқұжат
</w:t>
      </w:r>
      <w:r>
        <w:br/>
      </w:r>
      <w:r>
        <w:rPr>
          <w:rFonts w:ascii="Times New Roman"/>
          <w:b w:val="false"/>
          <w:i w:val="false"/>
          <w:color w:val="000000"/>
          <w:sz w:val="28"/>
        </w:rPr>
        <w:t>
        _  _  _  _  _  _  _            _  _  _  _  _  _  _  _
</w:t>
      </w:r>
      <w:r>
        <w:br/>
      </w:r>
      <w:r>
        <w:rPr>
          <w:rFonts w:ascii="Times New Roman"/>
          <w:b w:val="false"/>
          <w:i w:val="false"/>
          <w:color w:val="000000"/>
          <w:sz w:val="28"/>
        </w:rPr>
        <w:t>
Нөмірі |_||_||_||_||_||_||_|   берілді|_||_||_||_||_||_||_||_|
</w:t>
      </w:r>
      <w:r>
        <w:br/>
      </w:r>
      <w:r>
        <w:rPr>
          <w:rFonts w:ascii="Times New Roman"/>
          <w:b w:val="false"/>
          <w:i w:val="false"/>
          <w:color w:val="000000"/>
          <w:sz w:val="28"/>
        </w:rPr>
        <w:t>
                                      (цифрмен күні, айы, жылы)
</w:t>
      </w:r>
      <w:r>
        <w:br/>
      </w:r>
      <w:r>
        <w:rPr>
          <w:rFonts w:ascii="Times New Roman"/>
          <w:b w:val="false"/>
          <w:i w:val="false"/>
          <w:color w:val="000000"/>
          <w:sz w:val="28"/>
        </w:rPr>
        <w:t>
 _  _  _  _  _  _  _  _  _  _  _  _  _  _  _  _  _  _
</w:t>
      </w:r>
      <w:r>
        <w:br/>
      </w:r>
      <w:r>
        <w:rPr>
          <w:rFonts w:ascii="Times New Roman"/>
          <w:b w:val="false"/>
          <w:i w:val="false"/>
          <w:color w:val="000000"/>
          <w:sz w:val="28"/>
        </w:rPr>
        <w:t>
|_||_||_||_||_||_||_||_||_||_||_||_||_||_||_||_||_||_|
</w:t>
      </w:r>
      <w:r>
        <w:br/>
      </w:r>
      <w:r>
        <w:rPr>
          <w:rFonts w:ascii="Times New Roman"/>
          <w:b w:val="false"/>
          <w:i w:val="false"/>
          <w:color w:val="000000"/>
          <w:sz w:val="28"/>
        </w:rPr>
        <w:t>
             (кім берді)     _  _  _  _  _  _  _  _  _
</w:t>
      </w:r>
      <w:r>
        <w:br/>
      </w:r>
      <w:r>
        <w:rPr>
          <w:rFonts w:ascii="Times New Roman"/>
          <w:b w:val="false"/>
          <w:i w:val="false"/>
          <w:color w:val="000000"/>
          <w:sz w:val="28"/>
        </w:rPr>
        <w:t>
Әлеуметтік жеке коды (ӘЖК) N|_||_||_||_||_||_||_||_||_|
</w:t>
      </w:r>
      <w:r>
        <w:br/>
      </w:r>
      <w:r>
        <w:rPr>
          <w:rFonts w:ascii="Times New Roman"/>
          <w:b w:val="false"/>
          <w:i w:val="false"/>
          <w:color w:val="000000"/>
          <w:sz w:val="28"/>
        </w:rPr>
        <w:t>
                                      _  _  _  _  _  _  _  _
</w:t>
      </w:r>
      <w:r>
        <w:br/>
      </w:r>
      <w:r>
        <w:rPr>
          <w:rFonts w:ascii="Times New Roman"/>
          <w:b w:val="false"/>
          <w:i w:val="false"/>
          <w:color w:val="000000"/>
          <w:sz w:val="28"/>
        </w:rPr>
        <w:t>
Салық төлеушінің тіркеу нөмірі (СТН) |_||_||_||_||_||_||_||_|
</w:t>
      </w:r>
      <w:r>
        <w:br/>
      </w:r>
      <w:r>
        <w:rPr>
          <w:rFonts w:ascii="Times New Roman"/>
          <w:b w:val="false"/>
          <w:i w:val="false"/>
          <w:color w:val="000000"/>
          <w:sz w:val="28"/>
        </w:rPr>
        <w:t>
 _  _  _  _  _  _  _  _  _  _  _  _  _  _  _  _  _  
</w:t>
      </w:r>
      <w:r>
        <w:br/>
      </w:r>
      <w:r>
        <w:rPr>
          <w:rFonts w:ascii="Times New Roman"/>
          <w:b w:val="false"/>
          <w:i w:val="false"/>
          <w:color w:val="000000"/>
          <w:sz w:val="28"/>
        </w:rPr>
        <w:t>
|_||_||_||_||_||_||_||_||_||_||_||_||_||_||_||_||_| жасалған
</w:t>
      </w:r>
      <w:r>
        <w:br/>
      </w:r>
      <w:r>
        <w:rPr>
          <w:rFonts w:ascii="Times New Roman"/>
          <w:b w:val="false"/>
          <w:i w:val="false"/>
          <w:color w:val="000000"/>
          <w:sz w:val="28"/>
        </w:rPr>
        <w:t>
(жіберуші қордың толық атауы)
</w:t>
      </w:r>
      <w:r>
        <w:br/>
      </w:r>
      <w:r>
        <w:rPr>
          <w:rFonts w:ascii="Times New Roman"/>
          <w:b w:val="false"/>
          <w:i w:val="false"/>
          <w:color w:val="000000"/>
          <w:sz w:val="28"/>
        </w:rPr>
        <w:t>
_________________________  N ___________________  зейнетақы шартын
</w:t>
      </w:r>
      <w:r>
        <w:br/>
      </w:r>
      <w:r>
        <w:rPr>
          <w:rFonts w:ascii="Times New Roman"/>
          <w:b w:val="false"/>
          <w:i w:val="false"/>
          <w:color w:val="000000"/>
          <w:sz w:val="28"/>
        </w:rPr>
        <w:t>
бұза отырып не бұзбай (қажетінің астын сызыңыз)
</w:t>
      </w:r>
      <w:r>
        <w:br/>
      </w:r>
      <w:r>
        <w:rPr>
          <w:rFonts w:ascii="Times New Roman"/>
          <w:b w:val="false"/>
          <w:i w:val="false"/>
          <w:color w:val="000000"/>
          <w:sz w:val="28"/>
        </w:rPr>
        <w:t>
 _  _  _  _  _  _  _  _  _  _  _  _  _  _  _  _  _
</w:t>
      </w:r>
      <w:r>
        <w:br/>
      </w:r>
      <w:r>
        <w:rPr>
          <w:rFonts w:ascii="Times New Roman"/>
          <w:b w:val="false"/>
          <w:i w:val="false"/>
          <w:color w:val="000000"/>
          <w:sz w:val="28"/>
        </w:rPr>
        <w:t>
|_||_||_||_||_||_||_||_||_||_||_||_||_||_||_||_||_|
</w:t>
      </w:r>
      <w:r>
        <w:br/>
      </w:r>
      <w:r>
        <w:rPr>
          <w:rFonts w:ascii="Times New Roman"/>
          <w:b w:val="false"/>
          <w:i w:val="false"/>
          <w:color w:val="000000"/>
          <w:sz w:val="28"/>
        </w:rPr>
        <w:t>
           (сақтандыру ұйымының толық атауы)
</w:t>
      </w:r>
      <w:r>
        <w:br/>
      </w:r>
      <w:r>
        <w:rPr>
          <w:rFonts w:ascii="Times New Roman"/>
          <w:b w:val="false"/>
          <w:i w:val="false"/>
          <w:color w:val="000000"/>
          <w:sz w:val="28"/>
        </w:rPr>
        <w:t>
міндетті (ерікті, ерікті кәсіби) зейнетақы жарналарының есебінен
</w:t>
      </w:r>
      <w:r>
        <w:br/>
      </w:r>
      <w:r>
        <w:rPr>
          <w:rFonts w:ascii="Times New Roman"/>
          <w:b w:val="false"/>
          <w:i w:val="false"/>
          <w:color w:val="000000"/>
          <w:sz w:val="28"/>
        </w:rPr>
        <w:t>
толық көлемдегі не ішінара сомадағы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(аударылатын жинақталған зейнетақы қаражатының сомасы жазбаша)
</w:t>
      </w:r>
      <w:r>
        <w:br/>
      </w:r>
      <w:r>
        <w:rPr>
          <w:rFonts w:ascii="Times New Roman"/>
          <w:b w:val="false"/>
          <w:i w:val="false"/>
          <w:color w:val="000000"/>
          <w:sz w:val="28"/>
        </w:rPr>
        <w:t>
менің жинақталған зейнетақы қаражатымды аударуды өтінемін.
</w:t>
      </w:r>
      <w:r>
        <w:br/>
      </w:r>
      <w:r>
        <w:rPr>
          <w:rFonts w:ascii="Times New Roman"/>
          <w:b w:val="false"/>
          <w:i w:val="false"/>
          <w:color w:val="000000"/>
          <w:sz w:val="28"/>
        </w:rPr>
        <w:t>
Мен:
</w:t>
      </w:r>
      <w:r>
        <w:br/>
      </w:r>
      <w:r>
        <w:rPr>
          <w:rFonts w:ascii="Times New Roman"/>
          <w:b w:val="false"/>
          <w:i w:val="false"/>
          <w:color w:val="000000"/>
          <w:sz w:val="28"/>
        </w:rPr>
        <w:t>
1) зейнетақымен қамсыздандыру туралы шарт бұзылған және жинақталған
</w:t>
      </w:r>
      <w:r>
        <w:br/>
      </w:r>
      <w:r>
        <w:rPr>
          <w:rFonts w:ascii="Times New Roman"/>
          <w:b w:val="false"/>
          <w:i w:val="false"/>
          <w:color w:val="000000"/>
          <w:sz w:val="28"/>
        </w:rPr>
        <w:t>
зейнетақы қаражаты аударылған жағдайда жеке зейнетақы шоты
</w:t>
      </w:r>
      <w:r>
        <w:br/>
      </w:r>
      <w:r>
        <w:rPr>
          <w:rFonts w:ascii="Times New Roman"/>
          <w:b w:val="false"/>
          <w:i w:val="false"/>
          <w:color w:val="000000"/>
          <w:sz w:val="28"/>
        </w:rPr>
        <w:t>
жабылатындығына;
</w:t>
      </w:r>
      <w:r>
        <w:br/>
      </w:r>
      <w:r>
        <w:rPr>
          <w:rFonts w:ascii="Times New Roman"/>
          <w:b w:val="false"/>
          <w:i w:val="false"/>
          <w:color w:val="000000"/>
          <w:sz w:val="28"/>
        </w:rPr>
        <w:t>
2) зейнетақымен қамсыздандыру туралы шарт бұзылмаған жағдайда,
</w:t>
      </w:r>
      <w:r>
        <w:br/>
      </w:r>
      <w:r>
        <w:rPr>
          <w:rFonts w:ascii="Times New Roman"/>
          <w:b w:val="false"/>
          <w:i w:val="false"/>
          <w:color w:val="000000"/>
          <w:sz w:val="28"/>
        </w:rPr>
        <w:t>
жіберуші қор жеке зейнетақы шотын жабатындығына және сақтандыру
</w:t>
      </w:r>
      <w:r>
        <w:br/>
      </w:r>
      <w:r>
        <w:rPr>
          <w:rFonts w:ascii="Times New Roman"/>
          <w:b w:val="false"/>
          <w:i w:val="false"/>
          <w:color w:val="000000"/>
          <w:sz w:val="28"/>
        </w:rPr>
        <w:t>
ұйымына жинақталған зейнетақы қаражатын аударғаннан кейін он екі
</w:t>
      </w:r>
      <w:r>
        <w:br/>
      </w:r>
      <w:r>
        <w:rPr>
          <w:rFonts w:ascii="Times New Roman"/>
          <w:b w:val="false"/>
          <w:i w:val="false"/>
          <w:color w:val="000000"/>
          <w:sz w:val="28"/>
        </w:rPr>
        <w:t>
күнтізбелік ай ішінде жеке зейнетақы шотына ақша түспеген шартпен
</w:t>
      </w:r>
      <w:r>
        <w:br/>
      </w:r>
      <w:r>
        <w:rPr>
          <w:rFonts w:ascii="Times New Roman"/>
          <w:b w:val="false"/>
          <w:i w:val="false"/>
          <w:color w:val="000000"/>
          <w:sz w:val="28"/>
        </w:rPr>
        <w:t>
зейнетақымен қамсыздандыру туралы шартты бұзатындығына келісімен.
</w:t>
      </w:r>
    </w:p>
    <w:p>
      <w:pPr>
        <w:spacing w:after="0"/>
        <w:ind w:left="0"/>
        <w:jc w:val="both"/>
      </w:pPr>
      <w:r>
        <w:rPr>
          <w:rFonts w:ascii="Times New Roman"/>
          <w:b w:val="false"/>
          <w:i w:val="false"/>
          <w:color w:val="000000"/>
          <w:sz w:val="28"/>
        </w:rPr>
        <w:t>
Салымшының (алушының) қолы: ____________________________
</w:t>
      </w:r>
      <w:r>
        <w:br/>
      </w:r>
      <w:r>
        <w:rPr>
          <w:rFonts w:ascii="Times New Roman"/>
          <w:b w:val="false"/>
          <w:i w:val="false"/>
          <w:color w:val="000000"/>
          <w:sz w:val="28"/>
        </w:rPr>
        <w:t>
                      _  _  _  _  _  _  _  _
</w:t>
      </w:r>
      <w:r>
        <w:br/>
      </w:r>
      <w:r>
        <w:rPr>
          <w:rFonts w:ascii="Times New Roman"/>
          <w:b w:val="false"/>
          <w:i w:val="false"/>
          <w:color w:val="000000"/>
          <w:sz w:val="28"/>
        </w:rPr>
        <w:t>
Өтініш жасалған күн: |_||_||_||_||_||_||_||_|
</w:t>
      </w:r>
      <w:r>
        <w:br/>
      </w:r>
      <w:r>
        <w:rPr>
          <w:rFonts w:ascii="Times New Roman"/>
          <w:b w:val="false"/>
          <w:i w:val="false"/>
          <w:color w:val="000000"/>
          <w:sz w:val="28"/>
        </w:rPr>
        <w:t>
                     (цифрмен күні, айы, жылы)
</w:t>
      </w:r>
      <w:r>
        <w:br/>
      </w:r>
      <w:r>
        <w:rPr>
          <w:rFonts w:ascii="Times New Roman"/>
          <w:b w:val="false"/>
          <w:i w:val="false"/>
          <w:color w:val="000000"/>
          <w:sz w:val="28"/>
        </w:rPr>
        <w:t>
                                  _  _  _  _  _  _  _  _
</w:t>
      </w:r>
      <w:r>
        <w:br/>
      </w:r>
      <w:r>
        <w:rPr>
          <w:rFonts w:ascii="Times New Roman"/>
          <w:b w:val="false"/>
          <w:i w:val="false"/>
          <w:color w:val="000000"/>
          <w:sz w:val="28"/>
        </w:rPr>
        <w:t>
Өтініш жіберуші қорда қабылданды |_||_||_||_||_||_||_||_|
</w:t>
      </w:r>
      <w:r>
        <w:br/>
      </w:r>
      <w:r>
        <w:rPr>
          <w:rFonts w:ascii="Times New Roman"/>
          <w:b w:val="false"/>
          <w:i w:val="false"/>
          <w:color w:val="000000"/>
          <w:sz w:val="28"/>
        </w:rPr>
        <w:t>
                                 (цифрмен күні, айы, жылы)
</w:t>
      </w:r>
    </w:p>
    <w:p>
      <w:pPr>
        <w:spacing w:after="0"/>
        <w:ind w:left="0"/>
        <w:jc w:val="both"/>
      </w:pPr>
      <w:r>
        <w:rPr>
          <w:rFonts w:ascii="Times New Roman"/>
          <w:b w:val="false"/>
          <w:i w:val="false"/>
          <w:color w:val="000000"/>
          <w:sz w:val="28"/>
        </w:rPr>
        <w:t>
Өтінішті қабылдаған адамның фамилиясы, аты, әкесінің аты мен
</w:t>
      </w:r>
      <w:r>
        <w:br/>
      </w:r>
      <w:r>
        <w:rPr>
          <w:rFonts w:ascii="Times New Roman"/>
          <w:b w:val="false"/>
          <w:i w:val="false"/>
          <w:color w:val="000000"/>
          <w:sz w:val="28"/>
        </w:rPr>
        <w:t>
лауазымы
</w:t>
      </w:r>
      <w:r>
        <w:br/>
      </w:r>
      <w:r>
        <w:rPr>
          <w:rFonts w:ascii="Times New Roman"/>
          <w:b w:val="false"/>
          <w:i w:val="false"/>
          <w:color w:val="000000"/>
          <w:sz w:val="28"/>
        </w:rPr>
        <w:t>
 _  _  _  _  _  _  _  _  _  _  _  _  _  _  _  _  _  _  _  _
</w:t>
      </w:r>
      <w:r>
        <w:br/>
      </w:r>
      <w:r>
        <w:rPr>
          <w:rFonts w:ascii="Times New Roman"/>
          <w:b w:val="false"/>
          <w:i w:val="false"/>
          <w:color w:val="000000"/>
          <w:sz w:val="28"/>
        </w:rPr>
        <w:t>
|_||_||_||_||_||_||_||_||_||_||_||_||_||_||_||_||_||_||_||_|
</w:t>
      </w:r>
      <w:r>
        <w:br/>
      </w:r>
      <w:r>
        <w:rPr>
          <w:rFonts w:ascii="Times New Roman"/>
          <w:b w:val="false"/>
          <w:i w:val="false"/>
          <w:color w:val="000000"/>
          <w:sz w:val="28"/>
        </w:rPr>
        <w:t>
 _  _  _  _  _  _  _  _
</w:t>
      </w:r>
      <w:r>
        <w:br/>
      </w:r>
      <w:r>
        <w:rPr>
          <w:rFonts w:ascii="Times New Roman"/>
          <w:b w:val="false"/>
          <w:i w:val="false"/>
          <w:color w:val="000000"/>
          <w:sz w:val="28"/>
        </w:rPr>
        <w:t>
|_||_||_||_||_||_||_||_|
</w:t>
      </w:r>
      <w:r>
        <w:br/>
      </w:r>
      <w:r>
        <w:rPr>
          <w:rFonts w:ascii="Times New Roman"/>
          <w:b w:val="false"/>
          <w:i w:val="false"/>
          <w:color w:val="000000"/>
          <w:sz w:val="28"/>
        </w:rPr>
        <w:t>
                          _  _  _  _  _  _  _  _  
</w:t>
      </w:r>
      <w:r>
        <w:br/>
      </w:r>
      <w:r>
        <w:rPr>
          <w:rFonts w:ascii="Times New Roman"/>
          <w:b w:val="false"/>
          <w:i w:val="false"/>
          <w:color w:val="000000"/>
          <w:sz w:val="28"/>
        </w:rPr>
        <w:t>
Жіберуші қорда тіркелді: |_||_||_||_||_||_||_||_|
</w:t>
      </w:r>
      <w:r>
        <w:br/>
      </w:r>
      <w:r>
        <w:rPr>
          <w:rFonts w:ascii="Times New Roman"/>
          <w:b w:val="false"/>
          <w:i w:val="false"/>
          <w:color w:val="000000"/>
          <w:sz w:val="28"/>
        </w:rPr>
        <w:t>
                         (цифрмен күні, айы, жылы)
</w:t>
      </w:r>
      <w:r>
        <w:br/>
      </w:r>
      <w:r>
        <w:rPr>
          <w:rFonts w:ascii="Times New Roman"/>
          <w:b w:val="false"/>
          <w:i w:val="false"/>
          <w:color w:val="000000"/>
          <w:sz w:val="28"/>
        </w:rPr>
        <w:t>
                     _  _  _  _  _  _  _  _
</w:t>
      </w:r>
      <w:r>
        <w:br/>
      </w:r>
      <w:r>
        <w:rPr>
          <w:rFonts w:ascii="Times New Roman"/>
          <w:b w:val="false"/>
          <w:i w:val="false"/>
          <w:color w:val="000000"/>
          <w:sz w:val="28"/>
        </w:rPr>
        <w:t>
Келіп түскен нөмірі |_||_||_||_||_||_||_||_|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w:t>
      </w:r>
      <w:r>
        <w:br/>
      </w:r>
      <w:r>
        <w:rPr>
          <w:rFonts w:ascii="Times New Roman"/>
          <w:b w:val="false"/>
          <w:i w:val="false"/>
          <w:color w:val="000000"/>
          <w:sz w:val="28"/>
        </w:rPr>
        <w:t>
         1. Өтініш баспа әріптерімен анық толтырылады.
</w:t>
      </w:r>
      <w:r>
        <w:br/>
      </w:r>
      <w:r>
        <w:rPr>
          <w:rFonts w:ascii="Times New Roman"/>
          <w:b w:val="false"/>
          <w:i w:val="false"/>
          <w:color w:val="000000"/>
          <w:sz w:val="28"/>
        </w:rPr>
        <w:t>
         2.  Барлық жолдар міндетті түрде толтырылады.".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нарығын және қаржы
</w:t>
      </w:r>
      <w:r>
        <w:br/>
      </w:r>
      <w:r>
        <w:rPr>
          <w:rFonts w:ascii="Times New Roman"/>
          <w:b w:val="false"/>
          <w:i w:val="false"/>
          <w:color w:val="000000"/>
          <w:sz w:val="28"/>
        </w:rPr>
        <w:t>
                                     ұйымдарын реттеу мен қадағалау
</w:t>
      </w:r>
      <w:r>
        <w:br/>
      </w:r>
      <w:r>
        <w:rPr>
          <w:rFonts w:ascii="Times New Roman"/>
          <w:b w:val="false"/>
          <w:i w:val="false"/>
          <w:color w:val="000000"/>
          <w:sz w:val="28"/>
        </w:rPr>
        <w:t>
                                        агенттігі Басқармасының
</w:t>
      </w:r>
      <w:r>
        <w:br/>
      </w:r>
      <w:r>
        <w:rPr>
          <w:rFonts w:ascii="Times New Roman"/>
          <w:b w:val="false"/>
          <w:i w:val="false"/>
          <w:color w:val="000000"/>
          <w:sz w:val="28"/>
        </w:rPr>
        <w:t>
                                      2005 жылғы 24 желтоқсандағы
</w:t>
      </w:r>
      <w:r>
        <w:br/>
      </w:r>
      <w:r>
        <w:rPr>
          <w:rFonts w:ascii="Times New Roman"/>
          <w:b w:val="false"/>
          <w:i w:val="false"/>
          <w:color w:val="000000"/>
          <w:sz w:val="28"/>
        </w:rPr>
        <w:t>
                                      N 440 қаулысының 2-қосымшасы
</w:t>
      </w:r>
    </w:p>
    <w:p>
      <w:pPr>
        <w:spacing w:after="0"/>
        <w:ind w:left="0"/>
        <w:jc w:val="both"/>
      </w:pPr>
      <w:r>
        <w:rPr>
          <w:rFonts w:ascii="Times New Roman"/>
          <w:b w:val="false"/>
          <w:i w:val="false"/>
          <w:color w:val="000000"/>
          <w:sz w:val="28"/>
        </w:rPr>
        <w:t>
</w:t>
      </w:r>
      <w:r>
        <w:rPr>
          <w:rFonts w:ascii="Times New Roman"/>
          <w:b w:val="false"/>
          <w:i w:val="false"/>
          <w:color w:val="000000"/>
          <w:sz w:val="28"/>
        </w:rPr>
        <w:t>
                                         Жинақталған зейнетақы
</w:t>
      </w:r>
      <w:r>
        <w:br/>
      </w:r>
      <w:r>
        <w:rPr>
          <w:rFonts w:ascii="Times New Roman"/>
          <w:b w:val="false"/>
          <w:i w:val="false"/>
          <w:color w:val="000000"/>
          <w:sz w:val="28"/>
        </w:rPr>
        <w:t>
                                         қаражатын жинақтаушы
</w:t>
      </w:r>
      <w:r>
        <w:br/>
      </w:r>
      <w:r>
        <w:rPr>
          <w:rFonts w:ascii="Times New Roman"/>
          <w:b w:val="false"/>
          <w:i w:val="false"/>
          <w:color w:val="000000"/>
          <w:sz w:val="28"/>
        </w:rPr>
        <w:t>
                                         зейнетақы қорларынан
</w:t>
      </w:r>
      <w:r>
        <w:br/>
      </w:r>
      <w:r>
        <w:rPr>
          <w:rFonts w:ascii="Times New Roman"/>
          <w:b w:val="false"/>
          <w:i w:val="false"/>
          <w:color w:val="000000"/>
          <w:sz w:val="28"/>
        </w:rPr>
        <w:t>
                                          аудару ережесінің
</w:t>
      </w:r>
      <w:r>
        <w:br/>
      </w:r>
      <w:r>
        <w:rPr>
          <w:rFonts w:ascii="Times New Roman"/>
          <w:b w:val="false"/>
          <w:i w:val="false"/>
          <w:color w:val="000000"/>
          <w:sz w:val="28"/>
        </w:rPr>
        <w:t>
                                              3-қосымшасы
</w:t>
      </w:r>
    </w:p>
    <w:p>
      <w:pPr>
        <w:spacing w:after="0"/>
        <w:ind w:left="0"/>
        <w:jc w:val="both"/>
      </w:pPr>
      <w:r>
        <w:rPr>
          <w:rFonts w:ascii="Times New Roman"/>
          <w:b w:val="false"/>
          <w:i w:val="false"/>
          <w:color w:val="000000"/>
          <w:sz w:val="28"/>
        </w:rPr>
        <w:t>
              _  _  _  _  _  _  _  _  _  _  _  _  _  _
</w:t>
      </w:r>
      <w:r>
        <w:br/>
      </w:r>
      <w:r>
        <w:rPr>
          <w:rFonts w:ascii="Times New Roman"/>
          <w:b w:val="false"/>
          <w:i w:val="false"/>
          <w:color w:val="000000"/>
          <w:sz w:val="28"/>
        </w:rPr>
        <w:t>
      Кімге: |_||_||_||_||_||_||_||_||_||_||_||_||_||_|
</w:t>
      </w:r>
      <w:r>
        <w:br/>
      </w:r>
      <w:r>
        <w:rPr>
          <w:rFonts w:ascii="Times New Roman"/>
          <w:b w:val="false"/>
          <w:i w:val="false"/>
          <w:color w:val="000000"/>
          <w:sz w:val="28"/>
        </w:rPr>
        <w:t>
                      (жіберуші қордың атауы)
</w:t>
      </w:r>
    </w:p>
    <w:p>
      <w:pPr>
        <w:spacing w:after="0"/>
        <w:ind w:left="0"/>
        <w:jc w:val="both"/>
      </w:pPr>
      <w:r>
        <w:rPr>
          <w:rFonts w:ascii="Times New Roman"/>
          <w:b w:val="false"/>
          <w:i w:val="false"/>
          <w:color w:val="000000"/>
          <w:sz w:val="28"/>
        </w:rPr>
        <w:t>
</w:t>
      </w:r>
      <w:r>
        <w:rPr>
          <w:rFonts w:ascii="Times New Roman"/>
          <w:b/>
          <w:i w:val="false"/>
          <w:color w:val="000000"/>
          <w:sz w:val="28"/>
        </w:rPr>
        <w:t>
Салымшының (алушының) жинақталған зейнетақы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қаражатын жинақтаушы зейнетақы қорынан жинақтаушы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зейнетақы қорына аудару туралы сенімді адамның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ӨТІНІШІ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Мен, сенімді адам
</w:t>
      </w:r>
      <w:r>
        <w:br/>
      </w:r>
      <w:r>
        <w:rPr>
          <w:rFonts w:ascii="Times New Roman"/>
          <w:b w:val="false"/>
          <w:i w:val="false"/>
          <w:color w:val="000000"/>
          <w:sz w:val="28"/>
        </w:rPr>
        <w:t>
           _  _  _  _  _  _  _  _  _  _  _  _  _  _  _
</w:t>
      </w:r>
      <w:r>
        <w:br/>
      </w:r>
      <w:r>
        <w:rPr>
          <w:rFonts w:ascii="Times New Roman"/>
          <w:b w:val="false"/>
          <w:i w:val="false"/>
          <w:color w:val="000000"/>
          <w:sz w:val="28"/>
        </w:rPr>
        <w:t>
Фамилиясы |_||_||_||_||_||_||_||_||_||_||_||_||_||_||_|
</w:t>
      </w:r>
      <w:r>
        <w:br/>
      </w:r>
      <w:r>
        <w:rPr>
          <w:rFonts w:ascii="Times New Roman"/>
          <w:b w:val="false"/>
          <w:i w:val="false"/>
          <w:color w:val="000000"/>
          <w:sz w:val="28"/>
        </w:rPr>
        <w:t>
     _  _  _  _  _  _  _  _  _  _
</w:t>
      </w:r>
      <w:r>
        <w:br/>
      </w:r>
      <w:r>
        <w:rPr>
          <w:rFonts w:ascii="Times New Roman"/>
          <w:b w:val="false"/>
          <w:i w:val="false"/>
          <w:color w:val="000000"/>
          <w:sz w:val="28"/>
        </w:rPr>
        <w:t>
Аты |_||_||_||_||_||_||_||_||_||_|
</w:t>
      </w:r>
      <w:r>
        <w:br/>
      </w:r>
      <w:r>
        <w:rPr>
          <w:rFonts w:ascii="Times New Roman"/>
          <w:b w:val="false"/>
          <w:i w:val="false"/>
          <w:color w:val="000000"/>
          <w:sz w:val="28"/>
        </w:rPr>
        <w:t>
              _  _  _  _  _  _  _  _  _  _  _  _  _  _
</w:t>
      </w:r>
      <w:r>
        <w:br/>
      </w:r>
      <w:r>
        <w:rPr>
          <w:rFonts w:ascii="Times New Roman"/>
          <w:b w:val="false"/>
          <w:i w:val="false"/>
          <w:color w:val="000000"/>
          <w:sz w:val="28"/>
        </w:rPr>
        <w:t>
Әкесінің аты |_||_||_||_||_||_||_||_||_||_||_||_||_||_|
</w:t>
      </w:r>
      <w:r>
        <w:br/>
      </w:r>
      <w:r>
        <w:rPr>
          <w:rFonts w:ascii="Times New Roman"/>
          <w:b w:val="false"/>
          <w:i w:val="false"/>
          <w:color w:val="000000"/>
          <w:sz w:val="28"/>
        </w:rPr>
        <w:t>
             _  _  _  _  _  _  _  _  _
</w:t>
      </w:r>
      <w:r>
        <w:br/>
      </w:r>
      <w:r>
        <w:rPr>
          <w:rFonts w:ascii="Times New Roman"/>
          <w:b w:val="false"/>
          <w:i w:val="false"/>
          <w:color w:val="000000"/>
          <w:sz w:val="28"/>
        </w:rPr>
        <w:t>
Туған күні: |_||_||_||_||_||_||_||_||_|
</w:t>
      </w:r>
      <w:r>
        <w:br/>
      </w:r>
      <w:r>
        <w:rPr>
          <w:rFonts w:ascii="Times New Roman"/>
          <w:b w:val="false"/>
          <w:i w:val="false"/>
          <w:color w:val="000000"/>
          <w:sz w:val="28"/>
        </w:rPr>
        <w:t>
            (цифрмен күні, айы, жылы)
</w:t>
      </w:r>
      <w:r>
        <w:br/>
      </w:r>
      <w:r>
        <w:rPr>
          <w:rFonts w:ascii="Times New Roman"/>
          <w:b w:val="false"/>
          <w:i w:val="false"/>
          <w:color w:val="000000"/>
          <w:sz w:val="28"/>
        </w:rPr>
        <w:t>
Құжаттың түрі: (тиісті ұяда х-пен көрсетіңіз)
</w:t>
      </w:r>
      <w:r>
        <w:br/>
      </w:r>
      <w:r>
        <w:rPr>
          <w:rFonts w:ascii="Times New Roman"/>
          <w:b w:val="false"/>
          <w:i w:val="false"/>
          <w:color w:val="000000"/>
          <w:sz w:val="28"/>
        </w:rPr>
        <w:t>
 _                          _
</w:t>
      </w:r>
      <w:r>
        <w:br/>
      </w:r>
      <w:r>
        <w:rPr>
          <w:rFonts w:ascii="Times New Roman"/>
          <w:b w:val="false"/>
          <w:i w:val="false"/>
          <w:color w:val="000000"/>
          <w:sz w:val="28"/>
        </w:rPr>
        <w:t>
|_| Жеке куәлік            |_| Төлқұжат
</w:t>
      </w:r>
      <w:r>
        <w:br/>
      </w:r>
      <w:r>
        <w:rPr>
          <w:rFonts w:ascii="Times New Roman"/>
          <w:b w:val="false"/>
          <w:i w:val="false"/>
          <w:color w:val="000000"/>
          <w:sz w:val="28"/>
        </w:rPr>
        <w:t>
        _  _  _  _  _  _  _            _  _  _  _  _  _  _  _
</w:t>
      </w:r>
      <w:r>
        <w:br/>
      </w:r>
      <w:r>
        <w:rPr>
          <w:rFonts w:ascii="Times New Roman"/>
          <w:b w:val="false"/>
          <w:i w:val="false"/>
          <w:color w:val="000000"/>
          <w:sz w:val="28"/>
        </w:rPr>
        <w:t>
Нөмірі |_||_||_||_||_||_||_|   берілді|_||_||_||_||_||_||_||_|
</w:t>
      </w:r>
      <w:r>
        <w:br/>
      </w:r>
      <w:r>
        <w:rPr>
          <w:rFonts w:ascii="Times New Roman"/>
          <w:b w:val="false"/>
          <w:i w:val="false"/>
          <w:color w:val="000000"/>
          <w:sz w:val="28"/>
        </w:rPr>
        <w:t>
                                      (цифрмен күні, айы, жылы)
</w:t>
      </w:r>
      <w:r>
        <w:br/>
      </w:r>
      <w:r>
        <w:rPr>
          <w:rFonts w:ascii="Times New Roman"/>
          <w:b w:val="false"/>
          <w:i w:val="false"/>
          <w:color w:val="000000"/>
          <w:sz w:val="28"/>
        </w:rPr>
        <w:t>
 _  _  _  _  _  _  _  _  _  _  _  _  _  _  _  _  _  _
</w:t>
      </w:r>
      <w:r>
        <w:br/>
      </w:r>
      <w:r>
        <w:rPr>
          <w:rFonts w:ascii="Times New Roman"/>
          <w:b w:val="false"/>
          <w:i w:val="false"/>
          <w:color w:val="000000"/>
          <w:sz w:val="28"/>
        </w:rPr>
        <w:t>
|_||_||_||_||_||_||_||_||_||_||_||_||_||_||_||_||_||_|
</w:t>
      </w:r>
      <w:r>
        <w:br/>
      </w:r>
      <w:r>
        <w:rPr>
          <w:rFonts w:ascii="Times New Roman"/>
          <w:b w:val="false"/>
          <w:i w:val="false"/>
          <w:color w:val="000000"/>
          <w:sz w:val="28"/>
        </w:rPr>
        <w:t>
             (кім берді)
</w:t>
      </w:r>
      <w:r>
        <w:br/>
      </w:r>
      <w:r>
        <w:rPr>
          <w:rFonts w:ascii="Times New Roman"/>
          <w:b w:val="false"/>
          <w:i w:val="false"/>
          <w:color w:val="000000"/>
          <w:sz w:val="28"/>
        </w:rPr>
        <w:t>
           _  _  _  _  _  _  _
</w:t>
      </w:r>
      <w:r>
        <w:br/>
      </w:r>
      <w:r>
        <w:rPr>
          <w:rFonts w:ascii="Times New Roman"/>
          <w:b w:val="false"/>
          <w:i w:val="false"/>
          <w:color w:val="000000"/>
          <w:sz w:val="28"/>
        </w:rPr>
        <w:t>
Тізілім N |_||_||_||_||_||_||_| жылғы сенімхат негізінде салымшының
</w:t>
      </w:r>
      <w:r>
        <w:br/>
      </w:r>
      <w:r>
        <w:rPr>
          <w:rFonts w:ascii="Times New Roman"/>
          <w:b w:val="false"/>
          <w:i w:val="false"/>
          <w:color w:val="000000"/>
          <w:sz w:val="28"/>
        </w:rPr>
        <w:t>
          (цифрмен күні, айы, жылы)
</w:t>
      </w:r>
      <w:r>
        <w:br/>
      </w:r>
      <w:r>
        <w:rPr>
          <w:rFonts w:ascii="Times New Roman"/>
          <w:b w:val="false"/>
          <w:i w:val="false"/>
          <w:color w:val="000000"/>
          <w:sz w:val="28"/>
        </w:rPr>
        <w:t>
(алушының) мүддесіне іс-әрекет етуші
</w:t>
      </w:r>
      <w:r>
        <w:br/>
      </w:r>
      <w:r>
        <w:rPr>
          <w:rFonts w:ascii="Times New Roman"/>
          <w:b w:val="false"/>
          <w:i w:val="false"/>
          <w:color w:val="000000"/>
          <w:sz w:val="28"/>
        </w:rPr>
        <w:t>
           _  _  _  _  _  _  _  _  _  _  _  _  _  _  _
</w:t>
      </w:r>
      <w:r>
        <w:br/>
      </w:r>
      <w:r>
        <w:rPr>
          <w:rFonts w:ascii="Times New Roman"/>
          <w:b w:val="false"/>
          <w:i w:val="false"/>
          <w:color w:val="000000"/>
          <w:sz w:val="28"/>
        </w:rPr>
        <w:t>
Фамилиясы |_||_||_||_||_||_||_||_||_||_||_||_||_||_||_|
</w:t>
      </w:r>
      <w:r>
        <w:br/>
      </w:r>
      <w:r>
        <w:rPr>
          <w:rFonts w:ascii="Times New Roman"/>
          <w:b w:val="false"/>
          <w:i w:val="false"/>
          <w:color w:val="000000"/>
          <w:sz w:val="28"/>
        </w:rPr>
        <w:t>
     _  _  _  _  _  _  _  _  _  _
</w:t>
      </w:r>
      <w:r>
        <w:br/>
      </w:r>
      <w:r>
        <w:rPr>
          <w:rFonts w:ascii="Times New Roman"/>
          <w:b w:val="false"/>
          <w:i w:val="false"/>
          <w:color w:val="000000"/>
          <w:sz w:val="28"/>
        </w:rPr>
        <w:t>
Аты |_||_||_||_||_||_||_||_||_||_|
</w:t>
      </w:r>
      <w:r>
        <w:br/>
      </w:r>
      <w:r>
        <w:rPr>
          <w:rFonts w:ascii="Times New Roman"/>
          <w:b w:val="false"/>
          <w:i w:val="false"/>
          <w:color w:val="000000"/>
          <w:sz w:val="28"/>
        </w:rPr>
        <w:t>
              _  _  _  _  _  _  _  _  _  _  _  _  _  _
</w:t>
      </w:r>
      <w:r>
        <w:br/>
      </w:r>
      <w:r>
        <w:rPr>
          <w:rFonts w:ascii="Times New Roman"/>
          <w:b w:val="false"/>
          <w:i w:val="false"/>
          <w:color w:val="000000"/>
          <w:sz w:val="28"/>
        </w:rPr>
        <w:t>
Әкесінің аты |_||_||_||_||_||_||_||_||_||_||_||_||_||_|
</w:t>
      </w:r>
      <w:r>
        <w:br/>
      </w:r>
      <w:r>
        <w:rPr>
          <w:rFonts w:ascii="Times New Roman"/>
          <w:b w:val="false"/>
          <w:i w:val="false"/>
          <w:color w:val="000000"/>
          <w:sz w:val="28"/>
        </w:rPr>
        <w:t>
             _  _  _  _  _  _  _  _  _
</w:t>
      </w:r>
      <w:r>
        <w:br/>
      </w:r>
      <w:r>
        <w:rPr>
          <w:rFonts w:ascii="Times New Roman"/>
          <w:b w:val="false"/>
          <w:i w:val="false"/>
          <w:color w:val="000000"/>
          <w:sz w:val="28"/>
        </w:rPr>
        <w:t>
Туған күні: |_||_||_||_||_||_||_||_||_|
</w:t>
      </w:r>
      <w:r>
        <w:br/>
      </w:r>
      <w:r>
        <w:rPr>
          <w:rFonts w:ascii="Times New Roman"/>
          <w:b w:val="false"/>
          <w:i w:val="false"/>
          <w:color w:val="000000"/>
          <w:sz w:val="28"/>
        </w:rPr>
        <w:t>
            (цифрмен күні, айы, жылы)
</w:t>
      </w:r>
      <w:r>
        <w:br/>
      </w:r>
      <w:r>
        <w:rPr>
          <w:rFonts w:ascii="Times New Roman"/>
          <w:b w:val="false"/>
          <w:i w:val="false"/>
          <w:color w:val="000000"/>
          <w:sz w:val="28"/>
        </w:rPr>
        <w:t>
Құжаттың түрі: (тиісті ұяда х-пен көрсетіңіз)
</w:t>
      </w:r>
      <w:r>
        <w:br/>
      </w:r>
      <w:r>
        <w:rPr>
          <w:rFonts w:ascii="Times New Roman"/>
          <w:b w:val="false"/>
          <w:i w:val="false"/>
          <w:color w:val="000000"/>
          <w:sz w:val="28"/>
        </w:rPr>
        <w:t>
 _                          _
</w:t>
      </w:r>
      <w:r>
        <w:br/>
      </w:r>
      <w:r>
        <w:rPr>
          <w:rFonts w:ascii="Times New Roman"/>
          <w:b w:val="false"/>
          <w:i w:val="false"/>
          <w:color w:val="000000"/>
          <w:sz w:val="28"/>
        </w:rPr>
        <w:t>
|_| Жеке куәлік            |_| Төлқұжат
</w:t>
      </w:r>
      <w:r>
        <w:br/>
      </w:r>
      <w:r>
        <w:rPr>
          <w:rFonts w:ascii="Times New Roman"/>
          <w:b w:val="false"/>
          <w:i w:val="false"/>
          <w:color w:val="000000"/>
          <w:sz w:val="28"/>
        </w:rPr>
        <w:t>
        _  _  _  _  _  _  _            _  _  _  _  _  _  _  _
</w:t>
      </w:r>
      <w:r>
        <w:br/>
      </w:r>
      <w:r>
        <w:rPr>
          <w:rFonts w:ascii="Times New Roman"/>
          <w:b w:val="false"/>
          <w:i w:val="false"/>
          <w:color w:val="000000"/>
          <w:sz w:val="28"/>
        </w:rPr>
        <w:t>
Нөмірі |_||_||_||_||_||_||_|   берілді|_||_||_||_||_||_||_||_|
</w:t>
      </w:r>
      <w:r>
        <w:br/>
      </w:r>
      <w:r>
        <w:rPr>
          <w:rFonts w:ascii="Times New Roman"/>
          <w:b w:val="false"/>
          <w:i w:val="false"/>
          <w:color w:val="000000"/>
          <w:sz w:val="28"/>
        </w:rPr>
        <w:t>
                                      (цифрмен күні, айы, жылы)
</w:t>
      </w:r>
      <w:r>
        <w:br/>
      </w:r>
      <w:r>
        <w:rPr>
          <w:rFonts w:ascii="Times New Roman"/>
          <w:b w:val="false"/>
          <w:i w:val="false"/>
          <w:color w:val="000000"/>
          <w:sz w:val="28"/>
        </w:rPr>
        <w:t>
 _  _  _  _  _  _  _  _  _  _  _  _  _  _  _  _  _  _
</w:t>
      </w:r>
      <w:r>
        <w:br/>
      </w:r>
      <w:r>
        <w:rPr>
          <w:rFonts w:ascii="Times New Roman"/>
          <w:b w:val="false"/>
          <w:i w:val="false"/>
          <w:color w:val="000000"/>
          <w:sz w:val="28"/>
        </w:rPr>
        <w:t>
|_||_||_||_||_||_||_||_||_||_||_||_||_||_||_||_||_||_|
</w:t>
      </w:r>
      <w:r>
        <w:br/>
      </w:r>
      <w:r>
        <w:rPr>
          <w:rFonts w:ascii="Times New Roman"/>
          <w:b w:val="false"/>
          <w:i w:val="false"/>
          <w:color w:val="000000"/>
          <w:sz w:val="28"/>
        </w:rPr>
        <w:t>
             (кім берді)     _  _  _  _  _  _  _  _  _
</w:t>
      </w:r>
      <w:r>
        <w:br/>
      </w:r>
      <w:r>
        <w:rPr>
          <w:rFonts w:ascii="Times New Roman"/>
          <w:b w:val="false"/>
          <w:i w:val="false"/>
          <w:color w:val="000000"/>
          <w:sz w:val="28"/>
        </w:rPr>
        <w:t>
Әлеуметтік жеке коды (ӘЖК) N|_||_||_||_||_||_||_||_||_|
</w:t>
      </w:r>
      <w:r>
        <w:br/>
      </w:r>
      <w:r>
        <w:rPr>
          <w:rFonts w:ascii="Times New Roman"/>
          <w:b w:val="false"/>
          <w:i w:val="false"/>
          <w:color w:val="000000"/>
          <w:sz w:val="28"/>
        </w:rPr>
        <w:t>
                                      _  _  _  _  _  _  _  _
</w:t>
      </w:r>
      <w:r>
        <w:br/>
      </w:r>
      <w:r>
        <w:rPr>
          <w:rFonts w:ascii="Times New Roman"/>
          <w:b w:val="false"/>
          <w:i w:val="false"/>
          <w:color w:val="000000"/>
          <w:sz w:val="28"/>
        </w:rPr>
        <w:t>
Салық төлеушінің тіркеу нөмірі (СТН) |_||_||_||_||_||_||_||_|
</w:t>
      </w:r>
      <w:r>
        <w:br/>
      </w:r>
      <w:r>
        <w:rPr>
          <w:rFonts w:ascii="Times New Roman"/>
          <w:b w:val="false"/>
          <w:i w:val="false"/>
          <w:color w:val="000000"/>
          <w:sz w:val="28"/>
        </w:rPr>
        <w:t>
 _  _  _  _  _  _  _  _  _  _  _  _  _  _  _  _  _  
</w:t>
      </w:r>
      <w:r>
        <w:br/>
      </w:r>
      <w:r>
        <w:rPr>
          <w:rFonts w:ascii="Times New Roman"/>
          <w:b w:val="false"/>
          <w:i w:val="false"/>
          <w:color w:val="000000"/>
          <w:sz w:val="28"/>
        </w:rPr>
        <w:t>
|_||_||_||_||_||_||_||_||_||_||_||_||_||_||_||_||_| жасалған
</w:t>
      </w:r>
      <w:r>
        <w:br/>
      </w:r>
      <w:r>
        <w:rPr>
          <w:rFonts w:ascii="Times New Roman"/>
          <w:b w:val="false"/>
          <w:i w:val="false"/>
          <w:color w:val="000000"/>
          <w:sz w:val="28"/>
        </w:rPr>
        <w:t>
(жіберуші қордың толық атауы)
</w:t>
      </w:r>
      <w:r>
        <w:br/>
      </w:r>
      <w:r>
        <w:rPr>
          <w:rFonts w:ascii="Times New Roman"/>
          <w:b w:val="false"/>
          <w:i w:val="false"/>
          <w:color w:val="000000"/>
          <w:sz w:val="28"/>
        </w:rPr>
        <w:t>
_________________________  N ___________________  зейнетақы шартын
</w:t>
      </w:r>
      <w:r>
        <w:br/>
      </w:r>
      <w:r>
        <w:rPr>
          <w:rFonts w:ascii="Times New Roman"/>
          <w:b w:val="false"/>
          <w:i w:val="false"/>
          <w:color w:val="000000"/>
          <w:sz w:val="28"/>
        </w:rPr>
        <w:t>
бұзуды және міндетті (ерікті, ерікті кәсіби) зейнетақы жарналарының
</w:t>
      </w:r>
      <w:r>
        <w:br/>
      </w:r>
      <w:r>
        <w:rPr>
          <w:rFonts w:ascii="Times New Roman"/>
          <w:b w:val="false"/>
          <w:i w:val="false"/>
          <w:color w:val="000000"/>
          <w:sz w:val="28"/>
        </w:rPr>
        <w:t>
есебінен оның жинақталған зейнетақы қаражатын толық көлемде
</w:t>
      </w:r>
      <w:r>
        <w:br/>
      </w:r>
      <w:r>
        <w:rPr>
          <w:rFonts w:ascii="Times New Roman"/>
          <w:b w:val="false"/>
          <w:i w:val="false"/>
          <w:color w:val="000000"/>
          <w:sz w:val="28"/>
        </w:rPr>
        <w:t>
 _  _  _  _  _  _  _  _  _  _  _  _  _  _  _  _
</w:t>
      </w:r>
      <w:r>
        <w:br/>
      </w:r>
      <w:r>
        <w:rPr>
          <w:rFonts w:ascii="Times New Roman"/>
          <w:b w:val="false"/>
          <w:i w:val="false"/>
          <w:color w:val="000000"/>
          <w:sz w:val="28"/>
        </w:rPr>
        <w:t>
|_||_||_||_||_||_||_||_||_||_||_||_||_||_||_||_|
</w:t>
      </w:r>
      <w:r>
        <w:br/>
      </w:r>
      <w:r>
        <w:rPr>
          <w:rFonts w:ascii="Times New Roman"/>
          <w:b w:val="false"/>
          <w:i w:val="false"/>
          <w:color w:val="000000"/>
          <w:sz w:val="28"/>
        </w:rPr>
        <w:t>
(алушы қордың толық атауы)
</w:t>
      </w:r>
      <w:r>
        <w:br/>
      </w:r>
      <w:r>
        <w:rPr>
          <w:rFonts w:ascii="Times New Roman"/>
          <w:b w:val="false"/>
          <w:i w:val="false"/>
          <w:color w:val="000000"/>
          <w:sz w:val="28"/>
        </w:rPr>
        <w:t>
аударуды өтінемін.
</w:t>
      </w:r>
    </w:p>
    <w:p>
      <w:pPr>
        <w:spacing w:after="0"/>
        <w:ind w:left="0"/>
        <w:jc w:val="both"/>
      </w:pPr>
      <w:r>
        <w:rPr>
          <w:rFonts w:ascii="Times New Roman"/>
          <w:b w:val="false"/>
          <w:i w:val="false"/>
          <w:color w:val="000000"/>
          <w:sz w:val="28"/>
        </w:rPr>
        <w:t>
Зейнетақымен қамсыздандыру туралы шартты бұзуға және жинақталған
</w:t>
      </w:r>
      <w:r>
        <w:br/>
      </w:r>
      <w:r>
        <w:rPr>
          <w:rFonts w:ascii="Times New Roman"/>
          <w:b w:val="false"/>
          <w:i w:val="false"/>
          <w:color w:val="000000"/>
          <w:sz w:val="28"/>
        </w:rPr>
        <w:t>
зейнетақы қаражатын басқа қорға аударуға байланысты салымшының
</w:t>
      </w:r>
      <w:r>
        <w:br/>
      </w:r>
      <w:r>
        <w:rPr>
          <w:rFonts w:ascii="Times New Roman"/>
          <w:b w:val="false"/>
          <w:i w:val="false"/>
          <w:color w:val="000000"/>
          <w:sz w:val="28"/>
        </w:rPr>
        <w:t>
(алушының) жеке зейнетақы шоты жабылады.
</w:t>
      </w:r>
    </w:p>
    <w:p>
      <w:pPr>
        <w:spacing w:after="0"/>
        <w:ind w:left="0"/>
        <w:jc w:val="both"/>
      </w:pPr>
      <w:r>
        <w:rPr>
          <w:rFonts w:ascii="Times New Roman"/>
          <w:b w:val="false"/>
          <w:i w:val="false"/>
          <w:color w:val="000000"/>
          <w:sz w:val="28"/>
        </w:rPr>
        <w:t>
Сенімді адамның қолы:   ____________________________
</w:t>
      </w:r>
      <w:r>
        <w:br/>
      </w:r>
      <w:r>
        <w:rPr>
          <w:rFonts w:ascii="Times New Roman"/>
          <w:b w:val="false"/>
          <w:i w:val="false"/>
          <w:color w:val="000000"/>
          <w:sz w:val="28"/>
        </w:rPr>
        <w:t>
                      _  _  _  _  _  _  _  _
</w:t>
      </w:r>
      <w:r>
        <w:br/>
      </w:r>
      <w:r>
        <w:rPr>
          <w:rFonts w:ascii="Times New Roman"/>
          <w:b w:val="false"/>
          <w:i w:val="false"/>
          <w:color w:val="000000"/>
          <w:sz w:val="28"/>
        </w:rPr>
        <w:t>
Өтініш жасалған күн: |_||_||_||_||_||_||_||_|
</w:t>
      </w:r>
      <w:r>
        <w:br/>
      </w:r>
      <w:r>
        <w:rPr>
          <w:rFonts w:ascii="Times New Roman"/>
          <w:b w:val="false"/>
          <w:i w:val="false"/>
          <w:color w:val="000000"/>
          <w:sz w:val="28"/>
        </w:rPr>
        <w:t>
                     (цифрмен күні, айы, жылы)
</w:t>
      </w:r>
      <w:r>
        <w:br/>
      </w:r>
      <w:r>
        <w:rPr>
          <w:rFonts w:ascii="Times New Roman"/>
          <w:b w:val="false"/>
          <w:i w:val="false"/>
          <w:color w:val="000000"/>
          <w:sz w:val="28"/>
        </w:rPr>
        <w:t>
                                  _  _  _  _  _  _  _  _
</w:t>
      </w:r>
      <w:r>
        <w:br/>
      </w:r>
      <w:r>
        <w:rPr>
          <w:rFonts w:ascii="Times New Roman"/>
          <w:b w:val="false"/>
          <w:i w:val="false"/>
          <w:color w:val="000000"/>
          <w:sz w:val="28"/>
        </w:rPr>
        <w:t>
Өтініш жіберуші қорда қабылданды |_||_||_||_||_||_||_||_|
</w:t>
      </w:r>
      <w:r>
        <w:br/>
      </w:r>
      <w:r>
        <w:rPr>
          <w:rFonts w:ascii="Times New Roman"/>
          <w:b w:val="false"/>
          <w:i w:val="false"/>
          <w:color w:val="000000"/>
          <w:sz w:val="28"/>
        </w:rPr>
        <w:t>
                                 (цифрмен күні, айы, жылы)
</w:t>
      </w:r>
    </w:p>
    <w:p>
      <w:pPr>
        <w:spacing w:after="0"/>
        <w:ind w:left="0"/>
        <w:jc w:val="both"/>
      </w:pPr>
      <w:r>
        <w:rPr>
          <w:rFonts w:ascii="Times New Roman"/>
          <w:b w:val="false"/>
          <w:i w:val="false"/>
          <w:color w:val="000000"/>
          <w:sz w:val="28"/>
        </w:rPr>
        <w:t>
Өтінішті қабылдаған адамның фамилиясы, аты, әкесінің аты мен 
</w:t>
      </w:r>
      <w:r>
        <w:br/>
      </w:r>
      <w:r>
        <w:rPr>
          <w:rFonts w:ascii="Times New Roman"/>
          <w:b w:val="false"/>
          <w:i w:val="false"/>
          <w:color w:val="000000"/>
          <w:sz w:val="28"/>
        </w:rPr>
        <w:t>
ауазымы
</w:t>
      </w:r>
      <w:r>
        <w:br/>
      </w:r>
      <w:r>
        <w:rPr>
          <w:rFonts w:ascii="Times New Roman"/>
          <w:b w:val="false"/>
          <w:i w:val="false"/>
          <w:color w:val="000000"/>
          <w:sz w:val="28"/>
        </w:rPr>
        <w:t>
 _  _  _  _  _  _  _  _  _  _  _  _  _  _  _  _  _
</w:t>
      </w:r>
      <w:r>
        <w:br/>
      </w:r>
      <w:r>
        <w:rPr>
          <w:rFonts w:ascii="Times New Roman"/>
          <w:b w:val="false"/>
          <w:i w:val="false"/>
          <w:color w:val="000000"/>
          <w:sz w:val="28"/>
        </w:rPr>
        <w:t>
|_||_||_||_||_||_||_||_||_||_||_||_||_||_||_||_||_|
</w:t>
      </w:r>
      <w:r>
        <w:br/>
      </w:r>
      <w:r>
        <w:rPr>
          <w:rFonts w:ascii="Times New Roman"/>
          <w:b w:val="false"/>
          <w:i w:val="false"/>
          <w:color w:val="000000"/>
          <w:sz w:val="28"/>
        </w:rPr>
        <w:t>
 _  _  _  _  _  _  _  _
</w:t>
      </w:r>
      <w:r>
        <w:br/>
      </w:r>
      <w:r>
        <w:rPr>
          <w:rFonts w:ascii="Times New Roman"/>
          <w:b w:val="false"/>
          <w:i w:val="false"/>
          <w:color w:val="000000"/>
          <w:sz w:val="28"/>
        </w:rPr>
        <w:t>
|_||_||_||_||_||_||_||_|
</w:t>
      </w:r>
      <w:r>
        <w:br/>
      </w:r>
      <w:r>
        <w:rPr>
          <w:rFonts w:ascii="Times New Roman"/>
          <w:b w:val="false"/>
          <w:i w:val="false"/>
          <w:color w:val="000000"/>
          <w:sz w:val="28"/>
        </w:rPr>
        <w:t>
                          _  _  _  _  _  _  _  _
</w:t>
      </w:r>
      <w:r>
        <w:br/>
      </w:r>
      <w:r>
        <w:rPr>
          <w:rFonts w:ascii="Times New Roman"/>
          <w:b w:val="false"/>
          <w:i w:val="false"/>
          <w:color w:val="000000"/>
          <w:sz w:val="28"/>
        </w:rPr>
        <w:t>
Жіберуші қорда тіркелді: |_||_||_||_||_||_||_||_|
</w:t>
      </w:r>
      <w:r>
        <w:br/>
      </w:r>
      <w:r>
        <w:rPr>
          <w:rFonts w:ascii="Times New Roman"/>
          <w:b w:val="false"/>
          <w:i w:val="false"/>
          <w:color w:val="000000"/>
          <w:sz w:val="28"/>
        </w:rPr>
        <w:t>
                         (цифрмен күні, айы, жылы)
</w:t>
      </w:r>
      <w:r>
        <w:br/>
      </w:r>
      <w:r>
        <w:rPr>
          <w:rFonts w:ascii="Times New Roman"/>
          <w:b w:val="false"/>
          <w:i w:val="false"/>
          <w:color w:val="000000"/>
          <w:sz w:val="28"/>
        </w:rPr>
        <w:t>
                     _  _  _  _  _  _  _  _
</w:t>
      </w:r>
      <w:r>
        <w:br/>
      </w:r>
      <w:r>
        <w:rPr>
          <w:rFonts w:ascii="Times New Roman"/>
          <w:b w:val="false"/>
          <w:i w:val="false"/>
          <w:color w:val="000000"/>
          <w:sz w:val="28"/>
        </w:rPr>
        <w:t>
Келіп түскен нөмірі |_||_||_||_||_||_||_||_|
</w:t>
      </w:r>
    </w:p>
    <w:p>
      <w:pPr>
        <w:spacing w:after="0"/>
        <w:ind w:left="0"/>
        <w:jc w:val="both"/>
      </w:pPr>
      <w:r>
        <w:rPr>
          <w:rFonts w:ascii="Times New Roman"/>
          <w:b w:val="false"/>
          <w:i w:val="false"/>
          <w:color w:val="000000"/>
          <w:sz w:val="28"/>
        </w:rPr>
        <w:t>
Ескерту. 1. Өтініш баспа әріптерімен анық толтырылады.
</w:t>
      </w:r>
      <w:r>
        <w:br/>
      </w:r>
      <w:r>
        <w:rPr>
          <w:rFonts w:ascii="Times New Roman"/>
          <w:b w:val="false"/>
          <w:i w:val="false"/>
          <w:color w:val="000000"/>
          <w:sz w:val="28"/>
        </w:rPr>
        <w:t>
         2. Барлық жолдар міндетті түрде толтырылады.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Жинақталған зейнетақы
</w:t>
      </w:r>
      <w:r>
        <w:br/>
      </w:r>
      <w:r>
        <w:rPr>
          <w:rFonts w:ascii="Times New Roman"/>
          <w:b w:val="false"/>
          <w:i w:val="false"/>
          <w:color w:val="000000"/>
          <w:sz w:val="28"/>
        </w:rPr>
        <w:t>
                                            қаражатын жинақтаушы
</w:t>
      </w:r>
      <w:r>
        <w:br/>
      </w:r>
      <w:r>
        <w:rPr>
          <w:rFonts w:ascii="Times New Roman"/>
          <w:b w:val="false"/>
          <w:i w:val="false"/>
          <w:color w:val="000000"/>
          <w:sz w:val="28"/>
        </w:rPr>
        <w:t>
                                            зейнетақы қорларынан
</w:t>
      </w:r>
      <w:r>
        <w:br/>
      </w:r>
      <w:r>
        <w:rPr>
          <w:rFonts w:ascii="Times New Roman"/>
          <w:b w:val="false"/>
          <w:i w:val="false"/>
          <w:color w:val="000000"/>
          <w:sz w:val="28"/>
        </w:rPr>
        <w:t>
                                             аудару ережесінің
</w:t>
      </w:r>
      <w:r>
        <w:br/>
      </w:r>
      <w:r>
        <w:rPr>
          <w:rFonts w:ascii="Times New Roman"/>
          <w:b w:val="false"/>
          <w:i w:val="false"/>
          <w:color w:val="000000"/>
          <w:sz w:val="28"/>
        </w:rPr>
        <w:t>
                                                4-қосымшасы
</w:t>
      </w:r>
      <w:r>
        <w:br/>
      </w:r>
      <w:r>
        <w:rPr>
          <w:rFonts w:ascii="Times New Roman"/>
          <w:b w:val="false"/>
          <w:i w:val="false"/>
          <w:color w:val="000000"/>
          <w:sz w:val="28"/>
        </w:rPr>
        <w:t>
             _  _  _  _  _  _  _  _  _  _  _  _  _  _
</w:t>
      </w:r>
      <w:r>
        <w:br/>
      </w:r>
      <w:r>
        <w:rPr>
          <w:rFonts w:ascii="Times New Roman"/>
          <w:b w:val="false"/>
          <w:i w:val="false"/>
          <w:color w:val="000000"/>
          <w:sz w:val="28"/>
        </w:rPr>
        <w:t>
      Кімге:|_||_||_||_||_||_||_||_||_||_||_||_||_||_|
</w:t>
      </w:r>
      <w:r>
        <w:br/>
      </w:r>
      <w:r>
        <w:rPr>
          <w:rFonts w:ascii="Times New Roman"/>
          <w:b w:val="false"/>
          <w:i w:val="false"/>
          <w:color w:val="000000"/>
          <w:sz w:val="28"/>
        </w:rPr>
        <w:t>
                     (жіберуші қордың атауы)
</w:t>
      </w:r>
    </w:p>
    <w:p>
      <w:pPr>
        <w:spacing w:after="0"/>
        <w:ind w:left="0"/>
        <w:jc w:val="both"/>
      </w:pPr>
      <w:r>
        <w:rPr>
          <w:rFonts w:ascii="Times New Roman"/>
          <w:b w:val="false"/>
          <w:i w:val="false"/>
          <w:color w:val="000000"/>
          <w:sz w:val="28"/>
        </w:rPr>
        <w:t>
</w:t>
      </w:r>
      <w:r>
        <w:rPr>
          <w:rFonts w:ascii="Times New Roman"/>
          <w:b/>
          <w:i w:val="false"/>
          <w:color w:val="000000"/>
          <w:sz w:val="28"/>
        </w:rPr>
        <w:t>
Салымшының (алушының) жинақталған зейнетақы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қаражатын жинақтаушы зейнетақы қорынан сақтандыру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ұйымына аудару туралы сенімді адамның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 Т І Н І Ш І
</w:t>
      </w:r>
      <w:r>
        <w:rPr>
          <w:rFonts w:ascii="Times New Roman"/>
          <w:b w:val="false"/>
          <w:i w:val="false"/>
          <w:color w:val="000000"/>
          <w:sz w:val="28"/>
        </w:rPr>
        <w:t>
</w:t>
      </w:r>
    </w:p>
    <w:p>
      <w:pPr>
        <w:spacing w:after="0"/>
        <w:ind w:left="0"/>
        <w:jc w:val="both"/>
      </w:pPr>
      <w:r>
        <w:rPr>
          <w:rFonts w:ascii="Times New Roman"/>
          <w:b w:val="false"/>
          <w:i w:val="false"/>
          <w:color w:val="000000"/>
          <w:sz w:val="28"/>
        </w:rPr>
        <w:t>
Мен, сенімді адам
</w:t>
      </w:r>
      <w:r>
        <w:br/>
      </w:r>
      <w:r>
        <w:rPr>
          <w:rFonts w:ascii="Times New Roman"/>
          <w:b w:val="false"/>
          <w:i w:val="false"/>
          <w:color w:val="000000"/>
          <w:sz w:val="28"/>
        </w:rPr>
        <w:t>
           _  _  _  _  _  _  _  _  _  _  _  _  _  _  _
</w:t>
      </w:r>
      <w:r>
        <w:br/>
      </w:r>
      <w:r>
        <w:rPr>
          <w:rFonts w:ascii="Times New Roman"/>
          <w:b w:val="false"/>
          <w:i w:val="false"/>
          <w:color w:val="000000"/>
          <w:sz w:val="28"/>
        </w:rPr>
        <w:t>
Фамилиясы |_||_||_||_||_||_||_||_||_||_||_||_||_||_||_|
</w:t>
      </w:r>
      <w:r>
        <w:br/>
      </w:r>
      <w:r>
        <w:rPr>
          <w:rFonts w:ascii="Times New Roman"/>
          <w:b w:val="false"/>
          <w:i w:val="false"/>
          <w:color w:val="000000"/>
          <w:sz w:val="28"/>
        </w:rPr>
        <w:t>
     _  _  _  _  _  _  _  _  _  _
</w:t>
      </w:r>
      <w:r>
        <w:br/>
      </w:r>
      <w:r>
        <w:rPr>
          <w:rFonts w:ascii="Times New Roman"/>
          <w:b w:val="false"/>
          <w:i w:val="false"/>
          <w:color w:val="000000"/>
          <w:sz w:val="28"/>
        </w:rPr>
        <w:t>
Аты |_||_||_||_||_||_||_||_||_||_|
</w:t>
      </w:r>
      <w:r>
        <w:br/>
      </w:r>
      <w:r>
        <w:rPr>
          <w:rFonts w:ascii="Times New Roman"/>
          <w:b w:val="false"/>
          <w:i w:val="false"/>
          <w:color w:val="000000"/>
          <w:sz w:val="28"/>
        </w:rPr>
        <w:t>
              _  _  _  _  _  _  _  _  _  _  _  _  _  _
</w:t>
      </w:r>
      <w:r>
        <w:br/>
      </w:r>
      <w:r>
        <w:rPr>
          <w:rFonts w:ascii="Times New Roman"/>
          <w:b w:val="false"/>
          <w:i w:val="false"/>
          <w:color w:val="000000"/>
          <w:sz w:val="28"/>
        </w:rPr>
        <w:t>
Әкесінің аты |_||_||_||_||_||_||_||_||_||_||_||_||_||_|
</w:t>
      </w:r>
      <w:r>
        <w:br/>
      </w:r>
      <w:r>
        <w:rPr>
          <w:rFonts w:ascii="Times New Roman"/>
          <w:b w:val="false"/>
          <w:i w:val="false"/>
          <w:color w:val="000000"/>
          <w:sz w:val="28"/>
        </w:rPr>
        <w:t>
             _  _  _  _  _  _  _  _  _
</w:t>
      </w:r>
      <w:r>
        <w:br/>
      </w:r>
      <w:r>
        <w:rPr>
          <w:rFonts w:ascii="Times New Roman"/>
          <w:b w:val="false"/>
          <w:i w:val="false"/>
          <w:color w:val="000000"/>
          <w:sz w:val="28"/>
        </w:rPr>
        <w:t>
Туған күні: |_||_||_||_||_||_||_||_||_|
</w:t>
      </w:r>
      <w:r>
        <w:br/>
      </w:r>
      <w:r>
        <w:rPr>
          <w:rFonts w:ascii="Times New Roman"/>
          <w:b w:val="false"/>
          <w:i w:val="false"/>
          <w:color w:val="000000"/>
          <w:sz w:val="28"/>
        </w:rPr>
        <w:t>
            (цифрмен күні, айы, жылы)
</w:t>
      </w:r>
      <w:r>
        <w:br/>
      </w:r>
      <w:r>
        <w:rPr>
          <w:rFonts w:ascii="Times New Roman"/>
          <w:b w:val="false"/>
          <w:i w:val="false"/>
          <w:color w:val="000000"/>
          <w:sz w:val="28"/>
        </w:rPr>
        <w:t>
Құжаттың түрі: (тиісті ұяда х-пен көрсетіңіз)
</w:t>
      </w:r>
      <w:r>
        <w:br/>
      </w:r>
      <w:r>
        <w:rPr>
          <w:rFonts w:ascii="Times New Roman"/>
          <w:b w:val="false"/>
          <w:i w:val="false"/>
          <w:color w:val="000000"/>
          <w:sz w:val="28"/>
        </w:rPr>
        <w:t>
 _                          _
</w:t>
      </w:r>
      <w:r>
        <w:br/>
      </w:r>
      <w:r>
        <w:rPr>
          <w:rFonts w:ascii="Times New Roman"/>
          <w:b w:val="false"/>
          <w:i w:val="false"/>
          <w:color w:val="000000"/>
          <w:sz w:val="28"/>
        </w:rPr>
        <w:t>
|_| Жеке куәлік            |_| Төлқұжат
</w:t>
      </w:r>
      <w:r>
        <w:br/>
      </w:r>
      <w:r>
        <w:rPr>
          <w:rFonts w:ascii="Times New Roman"/>
          <w:b w:val="false"/>
          <w:i w:val="false"/>
          <w:color w:val="000000"/>
          <w:sz w:val="28"/>
        </w:rPr>
        <w:t>
        _  _  _  _  _  _  _            _  _  _  _  _  _  _  _
</w:t>
      </w:r>
      <w:r>
        <w:br/>
      </w:r>
      <w:r>
        <w:rPr>
          <w:rFonts w:ascii="Times New Roman"/>
          <w:b w:val="false"/>
          <w:i w:val="false"/>
          <w:color w:val="000000"/>
          <w:sz w:val="28"/>
        </w:rPr>
        <w:t>
Нөмірі |_||_||_||_||_||_||_|   берілді|_||_||_||_||_||_||_||_|
</w:t>
      </w:r>
      <w:r>
        <w:br/>
      </w:r>
      <w:r>
        <w:rPr>
          <w:rFonts w:ascii="Times New Roman"/>
          <w:b w:val="false"/>
          <w:i w:val="false"/>
          <w:color w:val="000000"/>
          <w:sz w:val="28"/>
        </w:rPr>
        <w:t>
                                      (цифрмен күні, айы, жылы)
</w:t>
      </w:r>
      <w:r>
        <w:br/>
      </w:r>
      <w:r>
        <w:rPr>
          <w:rFonts w:ascii="Times New Roman"/>
          <w:b w:val="false"/>
          <w:i w:val="false"/>
          <w:color w:val="000000"/>
          <w:sz w:val="28"/>
        </w:rPr>
        <w:t>
 _  _  _  _  _  _  _  _  _  _  _  _  _  _  _  _  _  _
</w:t>
      </w:r>
      <w:r>
        <w:br/>
      </w:r>
      <w:r>
        <w:rPr>
          <w:rFonts w:ascii="Times New Roman"/>
          <w:b w:val="false"/>
          <w:i w:val="false"/>
          <w:color w:val="000000"/>
          <w:sz w:val="28"/>
        </w:rPr>
        <w:t>
|_||_||_||_||_||_||_||_||_||_||_||_||_||_||_||_||_||_|
</w:t>
      </w:r>
      <w:r>
        <w:br/>
      </w:r>
      <w:r>
        <w:rPr>
          <w:rFonts w:ascii="Times New Roman"/>
          <w:b w:val="false"/>
          <w:i w:val="false"/>
          <w:color w:val="000000"/>
          <w:sz w:val="28"/>
        </w:rPr>
        <w:t>
             (кім берді)
</w:t>
      </w:r>
      <w:r>
        <w:br/>
      </w:r>
      <w:r>
        <w:rPr>
          <w:rFonts w:ascii="Times New Roman"/>
          <w:b w:val="false"/>
          <w:i w:val="false"/>
          <w:color w:val="000000"/>
          <w:sz w:val="28"/>
        </w:rPr>
        <w:t>
           _  _  _  _  _  _  _
</w:t>
      </w:r>
      <w:r>
        <w:br/>
      </w:r>
      <w:r>
        <w:rPr>
          <w:rFonts w:ascii="Times New Roman"/>
          <w:b w:val="false"/>
          <w:i w:val="false"/>
          <w:color w:val="000000"/>
          <w:sz w:val="28"/>
        </w:rPr>
        <w:t>
Тізілім N |_||_||_||_||_||_||_| жылғы сенімхат негізінде салымшының
</w:t>
      </w:r>
      <w:r>
        <w:br/>
      </w:r>
      <w:r>
        <w:rPr>
          <w:rFonts w:ascii="Times New Roman"/>
          <w:b w:val="false"/>
          <w:i w:val="false"/>
          <w:color w:val="000000"/>
          <w:sz w:val="28"/>
        </w:rPr>
        <w:t>
          (цифрмен күні, айы, жылы)
</w:t>
      </w:r>
      <w:r>
        <w:br/>
      </w:r>
      <w:r>
        <w:rPr>
          <w:rFonts w:ascii="Times New Roman"/>
          <w:b w:val="false"/>
          <w:i w:val="false"/>
          <w:color w:val="000000"/>
          <w:sz w:val="28"/>
        </w:rPr>
        <w:t>
(алушының) мүддесіне іс-әрекет етуші
</w:t>
      </w:r>
      <w:r>
        <w:br/>
      </w:r>
      <w:r>
        <w:rPr>
          <w:rFonts w:ascii="Times New Roman"/>
          <w:b w:val="false"/>
          <w:i w:val="false"/>
          <w:color w:val="000000"/>
          <w:sz w:val="28"/>
        </w:rPr>
        <w:t>
           _  _  _  _  _  _  _  _  _  _  _  _  _  _  _
</w:t>
      </w:r>
      <w:r>
        <w:br/>
      </w:r>
      <w:r>
        <w:rPr>
          <w:rFonts w:ascii="Times New Roman"/>
          <w:b w:val="false"/>
          <w:i w:val="false"/>
          <w:color w:val="000000"/>
          <w:sz w:val="28"/>
        </w:rPr>
        <w:t>
Фамилиясы |_||_||_||_||_||_||_||_||_||_||_||_||_||_||_|
</w:t>
      </w:r>
      <w:r>
        <w:br/>
      </w:r>
      <w:r>
        <w:rPr>
          <w:rFonts w:ascii="Times New Roman"/>
          <w:b w:val="false"/>
          <w:i w:val="false"/>
          <w:color w:val="000000"/>
          <w:sz w:val="28"/>
        </w:rPr>
        <w:t>
     _  _  _  _  _  _  _  _  _  _
</w:t>
      </w:r>
      <w:r>
        <w:br/>
      </w:r>
      <w:r>
        <w:rPr>
          <w:rFonts w:ascii="Times New Roman"/>
          <w:b w:val="false"/>
          <w:i w:val="false"/>
          <w:color w:val="000000"/>
          <w:sz w:val="28"/>
        </w:rPr>
        <w:t>
Аты |_||_||_||_||_||_||_||_||_||_|
</w:t>
      </w:r>
      <w:r>
        <w:br/>
      </w:r>
      <w:r>
        <w:rPr>
          <w:rFonts w:ascii="Times New Roman"/>
          <w:b w:val="false"/>
          <w:i w:val="false"/>
          <w:color w:val="000000"/>
          <w:sz w:val="28"/>
        </w:rPr>
        <w:t>
              _  _  _  _  _  _  _  _  _  _  _  _  _  _
</w:t>
      </w:r>
      <w:r>
        <w:br/>
      </w:r>
      <w:r>
        <w:rPr>
          <w:rFonts w:ascii="Times New Roman"/>
          <w:b w:val="false"/>
          <w:i w:val="false"/>
          <w:color w:val="000000"/>
          <w:sz w:val="28"/>
        </w:rPr>
        <w:t>
Әкесінің аты |_||_||_||_||_||_||_||_||_||_||_||_||_||_|
</w:t>
      </w:r>
      <w:r>
        <w:br/>
      </w:r>
      <w:r>
        <w:rPr>
          <w:rFonts w:ascii="Times New Roman"/>
          <w:b w:val="false"/>
          <w:i w:val="false"/>
          <w:color w:val="000000"/>
          <w:sz w:val="28"/>
        </w:rPr>
        <w:t>
             _  _  _  _  _  _  _  _  _
</w:t>
      </w:r>
      <w:r>
        <w:br/>
      </w:r>
      <w:r>
        <w:rPr>
          <w:rFonts w:ascii="Times New Roman"/>
          <w:b w:val="false"/>
          <w:i w:val="false"/>
          <w:color w:val="000000"/>
          <w:sz w:val="28"/>
        </w:rPr>
        <w:t>
Туған күні: |_||_||_||_||_||_||_||_||_|
</w:t>
      </w:r>
      <w:r>
        <w:br/>
      </w:r>
      <w:r>
        <w:rPr>
          <w:rFonts w:ascii="Times New Roman"/>
          <w:b w:val="false"/>
          <w:i w:val="false"/>
          <w:color w:val="000000"/>
          <w:sz w:val="28"/>
        </w:rPr>
        <w:t>
            (цифрмен күні, айы, жылы)
</w:t>
      </w:r>
      <w:r>
        <w:br/>
      </w:r>
      <w:r>
        <w:rPr>
          <w:rFonts w:ascii="Times New Roman"/>
          <w:b w:val="false"/>
          <w:i w:val="false"/>
          <w:color w:val="000000"/>
          <w:sz w:val="28"/>
        </w:rPr>
        <w:t>
Құжаттың түрі: (тиісті ұяда х-пен көрсетіңіз)
</w:t>
      </w:r>
      <w:r>
        <w:br/>
      </w:r>
      <w:r>
        <w:rPr>
          <w:rFonts w:ascii="Times New Roman"/>
          <w:b w:val="false"/>
          <w:i w:val="false"/>
          <w:color w:val="000000"/>
          <w:sz w:val="28"/>
        </w:rPr>
        <w:t>
 _                          _
</w:t>
      </w:r>
      <w:r>
        <w:br/>
      </w:r>
      <w:r>
        <w:rPr>
          <w:rFonts w:ascii="Times New Roman"/>
          <w:b w:val="false"/>
          <w:i w:val="false"/>
          <w:color w:val="000000"/>
          <w:sz w:val="28"/>
        </w:rPr>
        <w:t>
|_| Жеке куәлік            |_| Төлқұжат
</w:t>
      </w:r>
      <w:r>
        <w:br/>
      </w:r>
      <w:r>
        <w:rPr>
          <w:rFonts w:ascii="Times New Roman"/>
          <w:b w:val="false"/>
          <w:i w:val="false"/>
          <w:color w:val="000000"/>
          <w:sz w:val="28"/>
        </w:rPr>
        <w:t>
        _  _  _  _  _  _  _            _  _  _  _  _  _  _  _
</w:t>
      </w:r>
      <w:r>
        <w:br/>
      </w:r>
      <w:r>
        <w:rPr>
          <w:rFonts w:ascii="Times New Roman"/>
          <w:b w:val="false"/>
          <w:i w:val="false"/>
          <w:color w:val="000000"/>
          <w:sz w:val="28"/>
        </w:rPr>
        <w:t>
Нөмірі |_||_||_||_||_||_||_|   берілді|_||_||_||_||_||_||_||_|
</w:t>
      </w:r>
      <w:r>
        <w:br/>
      </w:r>
      <w:r>
        <w:rPr>
          <w:rFonts w:ascii="Times New Roman"/>
          <w:b w:val="false"/>
          <w:i w:val="false"/>
          <w:color w:val="000000"/>
          <w:sz w:val="28"/>
        </w:rPr>
        <w:t>
                                      (цифрмен күні, айы, жылы)
</w:t>
      </w:r>
      <w:r>
        <w:br/>
      </w:r>
      <w:r>
        <w:rPr>
          <w:rFonts w:ascii="Times New Roman"/>
          <w:b w:val="false"/>
          <w:i w:val="false"/>
          <w:color w:val="000000"/>
          <w:sz w:val="28"/>
        </w:rPr>
        <w:t>
 _  _  _  _  _  _  _  _  _  _  _  _  _  _  _  _  _  _
</w:t>
      </w:r>
      <w:r>
        <w:br/>
      </w:r>
      <w:r>
        <w:rPr>
          <w:rFonts w:ascii="Times New Roman"/>
          <w:b w:val="false"/>
          <w:i w:val="false"/>
          <w:color w:val="000000"/>
          <w:sz w:val="28"/>
        </w:rPr>
        <w:t>
|_||_||_||_||_||_||_||_||_||_||_||_||_||_||_||_||_||_|
</w:t>
      </w:r>
      <w:r>
        <w:br/>
      </w:r>
      <w:r>
        <w:rPr>
          <w:rFonts w:ascii="Times New Roman"/>
          <w:b w:val="false"/>
          <w:i w:val="false"/>
          <w:color w:val="000000"/>
          <w:sz w:val="28"/>
        </w:rPr>
        <w:t>
             (кім берді)
</w:t>
      </w:r>
      <w:r>
        <w:br/>
      </w:r>
      <w:r>
        <w:rPr>
          <w:rFonts w:ascii="Times New Roman"/>
          <w:b w:val="false"/>
          <w:i w:val="false"/>
          <w:color w:val="000000"/>
          <w:sz w:val="28"/>
        </w:rPr>
        <w:t>
                              _  _  _  _  _  _  _  _  _
</w:t>
      </w:r>
      <w:r>
        <w:br/>
      </w:r>
      <w:r>
        <w:rPr>
          <w:rFonts w:ascii="Times New Roman"/>
          <w:b w:val="false"/>
          <w:i w:val="false"/>
          <w:color w:val="000000"/>
          <w:sz w:val="28"/>
        </w:rPr>
        <w:t>
Әлеуметтік жеке коды (ӘЖК) N |_||_||_||_||_||_||_||_||_|
</w:t>
      </w:r>
      <w:r>
        <w:br/>
      </w:r>
      <w:r>
        <w:rPr>
          <w:rFonts w:ascii="Times New Roman"/>
          <w:b w:val="false"/>
          <w:i w:val="false"/>
          <w:color w:val="000000"/>
          <w:sz w:val="28"/>
        </w:rPr>
        <w:t>
                                      _  _  _  _  _  _  _  _
</w:t>
      </w:r>
      <w:r>
        <w:br/>
      </w:r>
      <w:r>
        <w:rPr>
          <w:rFonts w:ascii="Times New Roman"/>
          <w:b w:val="false"/>
          <w:i w:val="false"/>
          <w:color w:val="000000"/>
          <w:sz w:val="28"/>
        </w:rPr>
        <w:t>
Салық төлеушінің тіркеу нөмірі (СТН) |_||_||_||_||_||_||_||_|
</w:t>
      </w:r>
      <w:r>
        <w:br/>
      </w:r>
      <w:r>
        <w:rPr>
          <w:rFonts w:ascii="Times New Roman"/>
          <w:b w:val="false"/>
          <w:i w:val="false"/>
          <w:color w:val="000000"/>
          <w:sz w:val="28"/>
        </w:rPr>
        <w:t>
 _  _  _  _  _  _  _  _  _  _  _  _  _  _  _  _  _  
</w:t>
      </w:r>
      <w:r>
        <w:br/>
      </w:r>
      <w:r>
        <w:rPr>
          <w:rFonts w:ascii="Times New Roman"/>
          <w:b w:val="false"/>
          <w:i w:val="false"/>
          <w:color w:val="000000"/>
          <w:sz w:val="28"/>
        </w:rPr>
        <w:t>
|_||_||_||_||_||_||_||_||_||_||_||_||_||_||_||_||_| жасалған
</w:t>
      </w:r>
      <w:r>
        <w:br/>
      </w:r>
      <w:r>
        <w:rPr>
          <w:rFonts w:ascii="Times New Roman"/>
          <w:b w:val="false"/>
          <w:i w:val="false"/>
          <w:color w:val="000000"/>
          <w:sz w:val="28"/>
        </w:rPr>
        <w:t>
(жіберуші қордың атауы)
</w:t>
      </w:r>
      <w:r>
        <w:br/>
      </w:r>
      <w:r>
        <w:rPr>
          <w:rFonts w:ascii="Times New Roman"/>
          <w:b w:val="false"/>
          <w:i w:val="false"/>
          <w:color w:val="000000"/>
          <w:sz w:val="28"/>
        </w:rPr>
        <w:t>
_________________________  N ___________________  зейнетақы шартын
</w:t>
      </w:r>
      <w:r>
        <w:br/>
      </w:r>
      <w:r>
        <w:rPr>
          <w:rFonts w:ascii="Times New Roman"/>
          <w:b w:val="false"/>
          <w:i w:val="false"/>
          <w:color w:val="000000"/>
          <w:sz w:val="28"/>
        </w:rPr>
        <w:t>
бұза отырып не бұзбастан (қажеттінің астын сызыңыз)
</w:t>
      </w:r>
      <w:r>
        <w:br/>
      </w:r>
      <w:r>
        <w:rPr>
          <w:rFonts w:ascii="Times New Roman"/>
          <w:b w:val="false"/>
          <w:i w:val="false"/>
          <w:color w:val="000000"/>
          <w:sz w:val="28"/>
        </w:rPr>
        <w:t>
 _  _  _  _  _  _  _  _  _  _  _  _  _  _  _  _
</w:t>
      </w:r>
      <w:r>
        <w:br/>
      </w:r>
      <w:r>
        <w:rPr>
          <w:rFonts w:ascii="Times New Roman"/>
          <w:b w:val="false"/>
          <w:i w:val="false"/>
          <w:color w:val="000000"/>
          <w:sz w:val="28"/>
        </w:rPr>
        <w:t>
|_||_||_||_||_||_||_||_||_||_||_||_||_||_||_||_|
</w:t>
      </w:r>
      <w:r>
        <w:br/>
      </w:r>
      <w:r>
        <w:rPr>
          <w:rFonts w:ascii="Times New Roman"/>
          <w:b w:val="false"/>
          <w:i w:val="false"/>
          <w:color w:val="000000"/>
          <w:sz w:val="28"/>
        </w:rPr>
        <w:t>
(сақтандыру ұйымының толық атауы)
</w:t>
      </w:r>
      <w:r>
        <w:br/>
      </w:r>
      <w:r>
        <w:rPr>
          <w:rFonts w:ascii="Times New Roman"/>
          <w:b w:val="false"/>
          <w:i w:val="false"/>
          <w:color w:val="000000"/>
          <w:sz w:val="28"/>
        </w:rPr>
        <w:t>
міндетті (ерікті, ерікті кәсіби) зейнетақы жарналарының есебінен
</w:t>
      </w:r>
      <w:r>
        <w:br/>
      </w:r>
      <w:r>
        <w:rPr>
          <w:rFonts w:ascii="Times New Roman"/>
          <w:b w:val="false"/>
          <w:i w:val="false"/>
          <w:color w:val="000000"/>
          <w:sz w:val="28"/>
        </w:rPr>
        <w:t>
оның жинақталған зейнетақы қаражатын толық не ішінара көлемде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(аударылатын жинақталған зейнетақы қаражатының сомасы жазбаша)
</w:t>
      </w:r>
      <w:r>
        <w:br/>
      </w:r>
      <w:r>
        <w:rPr>
          <w:rFonts w:ascii="Times New Roman"/>
          <w:b w:val="false"/>
          <w:i w:val="false"/>
          <w:color w:val="000000"/>
          <w:sz w:val="28"/>
        </w:rPr>
        <w:t>
сомасында аударуды өтінемін.
</w:t>
      </w:r>
    </w:p>
    <w:p>
      <w:pPr>
        <w:spacing w:after="0"/>
        <w:ind w:left="0"/>
        <w:jc w:val="both"/>
      </w:pPr>
      <w:r>
        <w:rPr>
          <w:rFonts w:ascii="Times New Roman"/>
          <w:b w:val="false"/>
          <w:i w:val="false"/>
          <w:color w:val="000000"/>
          <w:sz w:val="28"/>
        </w:rPr>
        <w:t>
Салымшы (алушы):
</w:t>
      </w:r>
      <w:r>
        <w:br/>
      </w:r>
      <w:r>
        <w:rPr>
          <w:rFonts w:ascii="Times New Roman"/>
          <w:b w:val="false"/>
          <w:i w:val="false"/>
          <w:color w:val="000000"/>
          <w:sz w:val="28"/>
        </w:rPr>
        <w:t>
1) зейнетақымен қамсыздандыру туралы шарт бұзылған және жинақталған
</w:t>
      </w:r>
      <w:r>
        <w:br/>
      </w:r>
      <w:r>
        <w:rPr>
          <w:rFonts w:ascii="Times New Roman"/>
          <w:b w:val="false"/>
          <w:i w:val="false"/>
          <w:color w:val="000000"/>
          <w:sz w:val="28"/>
        </w:rPr>
        <w:t>
зейнетақы қаражаты аударылған жағдайда жеке зейнетақы шоты
</w:t>
      </w:r>
      <w:r>
        <w:br/>
      </w:r>
      <w:r>
        <w:rPr>
          <w:rFonts w:ascii="Times New Roman"/>
          <w:b w:val="false"/>
          <w:i w:val="false"/>
          <w:color w:val="000000"/>
          <w:sz w:val="28"/>
        </w:rPr>
        <w:t>
жабылатындығына;
</w:t>
      </w:r>
      <w:r>
        <w:br/>
      </w:r>
      <w:r>
        <w:rPr>
          <w:rFonts w:ascii="Times New Roman"/>
          <w:b w:val="false"/>
          <w:i w:val="false"/>
          <w:color w:val="000000"/>
          <w:sz w:val="28"/>
        </w:rPr>
        <w:t>
2) зейнетақымен қамсыздандыру туралы шарт бұзылмаған жағдайда,
</w:t>
      </w:r>
      <w:r>
        <w:br/>
      </w:r>
      <w:r>
        <w:rPr>
          <w:rFonts w:ascii="Times New Roman"/>
          <w:b w:val="false"/>
          <w:i w:val="false"/>
          <w:color w:val="000000"/>
          <w:sz w:val="28"/>
        </w:rPr>
        <w:t>
жіберуші қор жеке зейнетақы шотын жабатындығына және сақтандыру
</w:t>
      </w:r>
      <w:r>
        <w:br/>
      </w:r>
      <w:r>
        <w:rPr>
          <w:rFonts w:ascii="Times New Roman"/>
          <w:b w:val="false"/>
          <w:i w:val="false"/>
          <w:color w:val="000000"/>
          <w:sz w:val="28"/>
        </w:rPr>
        <w:t>
ұйымына жинақталған зейнетақы қаражатын аударғаннан кейін он екі
</w:t>
      </w:r>
      <w:r>
        <w:br/>
      </w:r>
      <w:r>
        <w:rPr>
          <w:rFonts w:ascii="Times New Roman"/>
          <w:b w:val="false"/>
          <w:i w:val="false"/>
          <w:color w:val="000000"/>
          <w:sz w:val="28"/>
        </w:rPr>
        <w:t>
күнтізбелік ай ішінде жеке зейнетақы шотына ақша түспеген шартпен
</w:t>
      </w:r>
      <w:r>
        <w:br/>
      </w:r>
      <w:r>
        <w:rPr>
          <w:rFonts w:ascii="Times New Roman"/>
          <w:b w:val="false"/>
          <w:i w:val="false"/>
          <w:color w:val="000000"/>
          <w:sz w:val="28"/>
        </w:rPr>
        <w:t>
зейнетақымен қамсыздандыру туралы шартты бұзатындығына келіседі.
</w:t>
      </w:r>
    </w:p>
    <w:p>
      <w:pPr>
        <w:spacing w:after="0"/>
        <w:ind w:left="0"/>
        <w:jc w:val="both"/>
      </w:pPr>
      <w:r>
        <w:rPr>
          <w:rFonts w:ascii="Times New Roman"/>
          <w:b w:val="false"/>
          <w:i w:val="false"/>
          <w:color w:val="000000"/>
          <w:sz w:val="28"/>
        </w:rPr>
        <w:t>
Сенімді адамның қолы:  ____________________________
</w:t>
      </w:r>
      <w:r>
        <w:br/>
      </w:r>
      <w:r>
        <w:rPr>
          <w:rFonts w:ascii="Times New Roman"/>
          <w:b w:val="false"/>
          <w:i w:val="false"/>
          <w:color w:val="000000"/>
          <w:sz w:val="28"/>
        </w:rPr>
        <w:t>
                      _  _  _  _  _  _  _  _
</w:t>
      </w:r>
      <w:r>
        <w:br/>
      </w:r>
      <w:r>
        <w:rPr>
          <w:rFonts w:ascii="Times New Roman"/>
          <w:b w:val="false"/>
          <w:i w:val="false"/>
          <w:color w:val="000000"/>
          <w:sz w:val="28"/>
        </w:rPr>
        <w:t>
Өтініш жасалған күн: |_||_||_||_||_||_||_||_|
</w:t>
      </w:r>
      <w:r>
        <w:br/>
      </w:r>
      <w:r>
        <w:rPr>
          <w:rFonts w:ascii="Times New Roman"/>
          <w:b w:val="false"/>
          <w:i w:val="false"/>
          <w:color w:val="000000"/>
          <w:sz w:val="28"/>
        </w:rPr>
        <w:t>
                     (цифрмен күні, айы, жылы)
</w:t>
      </w:r>
      <w:r>
        <w:br/>
      </w:r>
      <w:r>
        <w:rPr>
          <w:rFonts w:ascii="Times New Roman"/>
          <w:b w:val="false"/>
          <w:i w:val="false"/>
          <w:color w:val="000000"/>
          <w:sz w:val="28"/>
        </w:rPr>
        <w:t>
                                  _  _  _  _  _  _  _  _
</w:t>
      </w:r>
      <w:r>
        <w:br/>
      </w:r>
      <w:r>
        <w:rPr>
          <w:rFonts w:ascii="Times New Roman"/>
          <w:b w:val="false"/>
          <w:i w:val="false"/>
          <w:color w:val="000000"/>
          <w:sz w:val="28"/>
        </w:rPr>
        <w:t>
Өтініш жіберуші қорда қабылданды |_||_||_||_||_||_||_||_|
</w:t>
      </w:r>
      <w:r>
        <w:br/>
      </w:r>
      <w:r>
        <w:rPr>
          <w:rFonts w:ascii="Times New Roman"/>
          <w:b w:val="false"/>
          <w:i w:val="false"/>
          <w:color w:val="000000"/>
          <w:sz w:val="28"/>
        </w:rPr>
        <w:t>
                                 (цифрмен күні, айы, жылы)
</w:t>
      </w:r>
      <w:r>
        <w:br/>
      </w:r>
      <w:r>
        <w:rPr>
          <w:rFonts w:ascii="Times New Roman"/>
          <w:b w:val="false"/>
          <w:i w:val="false"/>
          <w:color w:val="000000"/>
          <w:sz w:val="28"/>
        </w:rPr>
        <w:t>
Өтінішті қабылдаған адамның фамилиясы, аты, әкесінің аты мен
</w:t>
      </w:r>
      <w:r>
        <w:br/>
      </w:r>
      <w:r>
        <w:rPr>
          <w:rFonts w:ascii="Times New Roman"/>
          <w:b w:val="false"/>
          <w:i w:val="false"/>
          <w:color w:val="000000"/>
          <w:sz w:val="28"/>
        </w:rPr>
        <w:t>
лауазымы
</w:t>
      </w:r>
      <w:r>
        <w:br/>
      </w:r>
      <w:r>
        <w:rPr>
          <w:rFonts w:ascii="Times New Roman"/>
          <w:b w:val="false"/>
          <w:i w:val="false"/>
          <w:color w:val="000000"/>
          <w:sz w:val="28"/>
        </w:rPr>
        <w:t>
 _  _  _  _  _  _  _  _  _  _  _  _  _  _  _  _  _  _  _
</w:t>
      </w:r>
      <w:r>
        <w:br/>
      </w:r>
      <w:r>
        <w:rPr>
          <w:rFonts w:ascii="Times New Roman"/>
          <w:b w:val="false"/>
          <w:i w:val="false"/>
          <w:color w:val="000000"/>
          <w:sz w:val="28"/>
        </w:rPr>
        <w:t>
|_||_||_||_||_||_||_||_||_||_||_||_||_||_||_||_||_||_||_|
</w:t>
      </w:r>
      <w:r>
        <w:br/>
      </w:r>
      <w:r>
        <w:rPr>
          <w:rFonts w:ascii="Times New Roman"/>
          <w:b w:val="false"/>
          <w:i w:val="false"/>
          <w:color w:val="000000"/>
          <w:sz w:val="28"/>
        </w:rPr>
        <w:t>
 _  _  _  _  _  _  _  _
</w:t>
      </w:r>
      <w:r>
        <w:br/>
      </w:r>
      <w:r>
        <w:rPr>
          <w:rFonts w:ascii="Times New Roman"/>
          <w:b w:val="false"/>
          <w:i w:val="false"/>
          <w:color w:val="000000"/>
          <w:sz w:val="28"/>
        </w:rPr>
        <w:t>
|_||_||_||_||_||_||_||_|
</w:t>
      </w:r>
      <w:r>
        <w:br/>
      </w:r>
      <w:r>
        <w:rPr>
          <w:rFonts w:ascii="Times New Roman"/>
          <w:b w:val="false"/>
          <w:i w:val="false"/>
          <w:color w:val="000000"/>
          <w:sz w:val="28"/>
        </w:rPr>
        <w:t>
                          _  _  _  _  _  _  _  _
</w:t>
      </w:r>
      <w:r>
        <w:br/>
      </w:r>
      <w:r>
        <w:rPr>
          <w:rFonts w:ascii="Times New Roman"/>
          <w:b w:val="false"/>
          <w:i w:val="false"/>
          <w:color w:val="000000"/>
          <w:sz w:val="28"/>
        </w:rPr>
        <w:t>
Жіберуші қорда тіркелді: |_||_||_||_||_||_||_||_|
</w:t>
      </w:r>
      <w:r>
        <w:br/>
      </w:r>
      <w:r>
        <w:rPr>
          <w:rFonts w:ascii="Times New Roman"/>
          <w:b w:val="false"/>
          <w:i w:val="false"/>
          <w:color w:val="000000"/>
          <w:sz w:val="28"/>
        </w:rPr>
        <w:t>
                         (цифрмен күні, айы, жылы)
</w:t>
      </w:r>
      <w:r>
        <w:br/>
      </w:r>
      <w:r>
        <w:rPr>
          <w:rFonts w:ascii="Times New Roman"/>
          <w:b w:val="false"/>
          <w:i w:val="false"/>
          <w:color w:val="000000"/>
          <w:sz w:val="28"/>
        </w:rPr>
        <w:t>
                     _  _  _  _  _  _  _  _
</w:t>
      </w:r>
      <w:r>
        <w:br/>
      </w:r>
      <w:r>
        <w:rPr>
          <w:rFonts w:ascii="Times New Roman"/>
          <w:b w:val="false"/>
          <w:i w:val="false"/>
          <w:color w:val="000000"/>
          <w:sz w:val="28"/>
        </w:rPr>
        <w:t>
Келіп түскен нөмірі |_||_||_||_||_||_||_||_|
</w:t>
      </w:r>
    </w:p>
    <w:p>
      <w:pPr>
        <w:spacing w:after="0"/>
        <w:ind w:left="0"/>
        <w:jc w:val="both"/>
      </w:pPr>
      <w:r>
        <w:rPr>
          <w:rFonts w:ascii="Times New Roman"/>
          <w:b w:val="false"/>
          <w:i w:val="false"/>
          <w:color w:val="000000"/>
          <w:sz w:val="28"/>
        </w:rPr>
        <w:t>
Ескерту. 1. Өтініш баспа әріптерімен анық толтырылады.
</w:t>
      </w:r>
      <w:r>
        <w:br/>
      </w:r>
      <w:r>
        <w:rPr>
          <w:rFonts w:ascii="Times New Roman"/>
          <w:b w:val="false"/>
          <w:i w:val="false"/>
          <w:color w:val="000000"/>
          <w:sz w:val="28"/>
        </w:rPr>
        <w:t>
         2. Барлық жолдар міндетті түрде толтырылады.".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