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7226" w14:textId="83c7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қоғамдық тәртіпті қамтамасыз етуге қатысатын азаматтарды ынталандыру жөніндегі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2005 жылғы 13 қаңтардағы N 3-1-27қ Қаулысы. Астана қаласының Әділет департаментінде 2005 жылғы 24 қаңтарда N 374 тіркелді. Күші жойылды - Астана қаласы әкімдігінің 2012 жылғы 6 ақпандағы N 06-178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әкімдігінің 06.02.2012 N 06-178 қаулысымен (қаулының мемлекеттік тілдегі мәтіні РҚАО-ға  түспеген).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"Қоғамдық тәртіпті қамтамасыз етуге азаматтардың қатысуы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Үкіметінің 2000 жылғы 12 тамыздағы N 1243 "Қылмыстың алдын алуға және жолын кесуге жәрдемдескен, қоғамдық тәртіпті қорғауға қатысатын азаматтарды көтермелеу ережесін бекіту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барысында Астана қаласының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құрамда Астана қаласында қоғамдық тәртіпті қамтамасыз етуге қатысатын азаматтарды ынталандыру жөніндегі комиссия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2-қосымшаға сәйкес Астана қаласында қоғамдық тәртіпті қамтамасыз етуге қатысатын азаматтарды ынталандыру жөніндегі комиссия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Астана қаласы әкімдігінің 2004 жылғы 17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3-1-905қ "Астана қаласында қылмыстың алдын алу және бетін қайтаруға ықпал ететін азаматтарды ынталандыру жөніндегі комиссияны құру және Астана қаласы әкімінің 2000 жылғы 26 қыркүйектегі N 3-1-364ө "Қылмыстың алдын алу және бетін қайтаруға ықпал ететін қоғамдық тәртіпті қорғауға қатысушы азаматтарды ынталандыру жөніндегі комиссияны құру туралы" өкімінің күші жойылғандығын тану туралы"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Астана қаласы әкімінің орынбасары М.Е. Толыбаевқа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Әкім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аппаратының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Қаржы департаменті"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Құжаттамалық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Мемлекеттік-құқық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Депутаттық өкілеттіктердің заңдылығын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құқық тәртібі және қала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этикасы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жөніндегі тұрақты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Ішкі істер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2004 жылғы 13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3-1-27қ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Астана қаласында қоғамдық тәртіпті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етуге қатысатын азаматтарды ынталандыру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жөніндегі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Толыбаев Марат Еркінұлы             - Астана қаласы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орынбасары, комиссия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Досымов Серімжан Төлеуұлы           - қаланың ІІББ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комиссия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Шегай Константин Геннадьевич        - Астана қаласы әкімі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мемлекеттік-құқық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бас маманы, комиссия хатшысы;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Овчинников Сергей Андреевич         - қала мәслихатының депутаты;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Еркетаев Мұхтар Дүйсенұлы           - қаланың "Алматы"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Сапар Қайратұлы             - қаланың "Сарыарқа"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Мұхамбетқазы Мұрат Бақытұлы         - Астана қаласы әкімі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мемлекеттік-құқық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меңгерушісі;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Асқарова Айгүл Ермағамбетқызы       - қаланың Қаржы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Дейсүков Ерік Тұрсынұлы             - "Алматы" ауданы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Былқилов Мәжит Текешұлы             - "Сарыарқа" ауданы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басқармасының бастығы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2004 жылғы 13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3-1-27қ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Астана қаласында қоғамдық тәртіпті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қамтамасыз етуге қатысатын азаматтарды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ынталандыру жөніндегі комиссия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ЕРЕЖЕ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1. Жалпы ережелер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Ереже Астана қаласында қоғамдық тәртіпті қамтамасыз етуге қатысатын азаматтарды ынталандыру жөніндегі комиссияның (бұдан әрі - Комиссия) құрылу және қызмет ету тәртібін, мәртебесін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қызметінде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>, "Қоғамдық тәртіпті қамтамасыз етуге азаматтардың қатысуы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Үкіметінің 2000 жылғы 12 тамыздағы N 1243 "Қылмыстың алдын алуға және жолын кесуге жәрдемдескен, қоғамдық тәртіпті қорғауға қатысатын азаматтарды көтермелеу ережесін бекіту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басқа да нормативтік құқықтық актілерін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Комиссияның жұмысшы органы - "Астана қаласының Ішкі істер бас басқармасы" мемлекеттік мекемесі болып табылады.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2. Комиссияның негізгі міндеттері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мен қызметтері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Комиссияның негізгі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қоғамдық тәртіпті қамтамасыз етуге қатысуға ниет білдірген азаматтарды тарту туралы Басқарманың өтінімдерін қарастырады;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ынталандыру түрлері мен тәртібін, сондай-ақ хаттамамен ресімделетін ақшалай ынталандыру көлемін белгілеу туралы шешімдер шығару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негізгі міндеттерді іске асыру мақсатында мына қызметтерді орындайды: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қоғамдық тәртіпті қамтамасыз етуге қатысуға ниет білдірген азаматтардың Басқарманың өтінімімен ұсынылған құжаттарды зерделейді;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жұмысшы органның - Басқарманың қызметін бақылауды жүзеге асырады.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Комиссия мәжілісін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және өткізу тәртібі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Комиссия Астана қаласының әкімдігімен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құрамына келісім бойынша Астана қаласы мәслихатының депутаттары кіреді.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мәжілісін Комиссия төрағасы, ал ол болмаған жағдайда - төраға орынбасары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мәжілісі тұрақты (тоқсан сайын) өткізіледі. Комиссия хатшысы төрағаның (төраға орынбасарының) келісімі бойынша Комиссия мүшелерін Комиссия мәжілісінің өткізілетін күні мен уақыты, күн тәртібі және Басқарма ұсынған өтінім жайлы хабардар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ашық дауыс беру жолымен оны мүшелерінің кемінде екіден үшінің қатысында шешім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Шешім Комиссияның қатысқан мүшелерінің жартысынан көбі дауыс берсе қабылданды деп саналады. Дауыстар тең болған жағдайда төраға дауысы шешуші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шешімі хаттамамен ресімделеді. Хаттаманы Комиссия хатшысы жүргізеді. Хаттамаға Комиссия мүшелері Комиссия мәжілісі өткізілген күні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мүшелері қол қойған хаттама бір күн ішінде Басқармаға тапсырылады.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мүшелерінің өз пікірлері бар, оны білдірген жағдайда жазбаша түрде мазмұндалады және хаттамаға қоса тіркеледі.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