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f074" w14:textId="bbaf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2004 жылғы 24 желтоқсандағы N 104/15-III "Астана қаласының 2005 жылға арналған бюджетi туралы" (2004 жылдың 29 желтоқсанында Астана қаласының Әдiлет департаментiнде 367-нөмiрмен тiркелген)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2005 жылғы 17 ақпандағы N 118/16-ІІІ Шешімі. Астана қаласының Әділет департаментінде 2005 жылғы 1 наурызда N 378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Қала әкiмдiгi ұсынған "Астана қаласы мәслихатының 2004 жылғы 24 желтоқсандағы N 104/15-III "Астана қаласының 2005 жылға арналған бюджетi туралы" шешiмiне өзгерiстер мен толықтырулар енгiзу туралы" шешiмнiң жобасын қарай келiп, Астана қаласының мәслихаты  </w:t>
      </w:r>
      <w:r>
        <w:rPr>
          <w:rFonts w:ascii="Times New Roman"/>
          <w:b/>
          <w:i w:val="false"/>
          <w:color w:val="000000"/>
          <w:sz w:val="28"/>
        </w:rPr>
        <w:t xml:space="preserve">ШЕШТI: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 мәслихатының 2004 жылғы 24 желтоқсандағы N 104/15-III "Астана қаласының 2005 жылға арналған бюджетi туралы" (2004 жылдың 29 желтоқсанында Астана қаласының Әдiлет департаментiнде 367-нөмiрмен тiркелген) 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төмендегiдей өзгерiстер мен толықтырулар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1-тармағы келесi редакцияда баяндалсын: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Астана қаласының 2005 жылға арналған бюджетi 1-қосымшаға сәйкес төмендегi көлемде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табыстар - 58 860 953 мың теңге, соның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түсiмдерi бойынша - 24 405 853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салыққа жатпайтын түсiмдер бойынша - 373 982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түскен түсiмдер бойынша - 2 661 189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трансферттер түсiмдерi бойынша - 31 419 929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- 64 549 286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(- 5 688 333)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бюджеттiк несиелендiру - 50 000 мың теңге, соның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- 50 000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активтерiнiң операциялары бойынша сальдо - 400 000 мың теңге, соның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активтерiн сатып алу - 400 000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 - (- 6 138 333)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тапшылығын қаржыландыру - 6 138 333 мың теңге.";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5-1 тармағы төмендегi мазмұнда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Астана қаласының 2005 жылға арналған бюджетiнде тұрғын үй саясатын iске асыру шеңберiндегi тұрғын үй құрылысы үшiн сыйақының (мүдденiң) нөлдiк мөлшерлемесi бойынша республикалық бюджеттен 5 070 300 мың теңге сомасында несие түсiмi қарастырылсын";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7-тармақтағы "6 846 506" саны "9 000 000" санымен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Аталған шешiмнiң 1, 2, 4, 5 қосымшалары осы шешiмнiң 1, 2, 3, 4 қосымшаларына сәйкес жаңа редакцияда жазылсын.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мәслихаты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сессиясының төрағасы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хатшысы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КЕЛIСIЛГЕН: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жоспарлау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директоры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қаржы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департаментiнің директоры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және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2005 жылғы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N 118/16-ІІІ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жылға Астана қаласының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58860953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24405853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8327658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8327658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11915319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11915319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3053789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2403248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369182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281353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 көрсетуге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778996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167317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және басқа ресурстарды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пайдаланғаны үшін түсетін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397207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және кәсіби қызметті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214472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329323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329323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Салықтан тыс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373982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235664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кәсіпорындарының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таза кірісі бөлігіндегі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78252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меншігіндегі жататын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акциялардың мемлекеттік пакетіне дивидендтер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56596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 меншігіндегі мүлікті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43808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несиелер бойынша сыйақылар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(мүдделер)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меншіктен өзге 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жүргізуден ақшалардың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жүргізуден ақшалардың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123573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123573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салықтан тыс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 салықтан тыс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2661189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2661189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2661189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Ресми трансферттерден түсетін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31419929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органдарынан түсетін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31419929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бюджеттен түсетін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31419929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Шығыстар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64549286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572268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мәслихатының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маңызы бар  қала, астана мәслихатының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25268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астана әкімінің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168867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маңызы бар қалалар, астана әкімінің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168867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бар, қала, кент,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кенттің, ауылдың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(селоның),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153696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департаментінің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бағалауды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талондарды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талондарды іске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асырудан сомаларды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жинаудың толықтығын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меншікке түскен мүлікті есепке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алу, сақтау, бағалау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бюджеттік жоспарлау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жұмылдыру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дайындығы және төтенше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 және төтенше жағдайлар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астананың азаматтық қорғаныс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астананың жұмылдыру дайындығы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астана ауқымындағы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алдын-алу және оларды жою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құқық, сот,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2144195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астана бюджетінен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ішкі істердің атқарушы органы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2002205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астана бюджеті-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қаржыландырылатын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істердің атқарушы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1926788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қоғамдық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тәртіпті қорғау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қауіпсіздікті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жолаушылар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жолдарының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141990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жол жүру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қозғалысын реттеу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мен құралдарды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қосу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141990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9445615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денсаулық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кәсіптік білімді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даярлау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Кадрлардың біліктілігін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және 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дене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шынықтыру және 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302165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спорт бойынша қосымша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302165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4055373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департаменті-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(басқармасының)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2507176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білім беру бағдарламалары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білім беру ұйымдарында дарынды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жалпы білім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жүйесін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мем-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үшін оқулықтар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121431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үшін қосымша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124419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бастапқы кәсіптік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орта кәсіптік білімді мамандарды даярлау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247551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Кадрлардың біліктілігін арттыру және оларды қайта даярлау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психикалық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денсаулығын зерттеу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халыққа психологиялық-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медициналық-педагогикалық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консультациялық көмек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18559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рімдерді оңалту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бейімдеу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мектепке дейін тәрбиелеу және оқыту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651688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Астананың, республикалық мәндегі қаланың Құрылыс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5039430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5039430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6922042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денсаулық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5349810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ментінің (басқармасының)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медициналық-са-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нитарлық көмек көрсету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мамандарының және ден-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сақтау ұйымдарының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жіберуіне байланысты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медициналық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2310735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денсаулық сақтау ұйымдары үшін қанды, оның құрамдарын және дәрілерді өндіру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128387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мен баланы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Салауатты өмір сүруді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Аурулардың бөлек түрлері бойынша халықты дәрілік заттармен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Айналадағылар үшін қауіп төндіретін және әлеумет-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тік-елеулі аурулармен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ауыратын адамдарға меди-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1271857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Халыққа бастапқы меди-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циналық-санитарлық көмек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879667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және шұғыл көмек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жағдайларда халыққа медициналық көмекті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Патологоанатомиялық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 шегінен тыс жерлерге жазылуға тегін және жеңілдетілген жол жүрумен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мемлекеттік санитарлық-эпидемиология-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қадағалау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219088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санитарлық-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халықтың санитарлық-эпи-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демиологиялық әл-ауқаты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146373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Індетке қарсы күрес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Астананың, республикалық мәндегі қаланың Құрылыс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1353144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1353144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1371807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жұмыспен қамту және әлеуметтік бағдарламалар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990481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және әлеуметтік бағдарламалар департаментінің (басқар-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масының)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үлгідегі мүгедектер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қарттарды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215241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450122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Белгілі тұрағы жоқ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адамдардың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бейімделуі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соғысының мүге-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дектері мен қатысушыла-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біржолғы көмекті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және жол жүруді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266464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балаларды, ата-анасының қамқорлы-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ғынсыз қалған балаларды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240818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ұйымдарының күндізгі оқу нысанының оқушылары мен тәрбиелену-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шілерін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25646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Құрылыс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қамтамасыз ету объектілерін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23158794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2291527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140856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риясын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996064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күтіп-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және туысы жоқ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жерлеу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1140995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Энергетика және коммуналдық шаруа-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8583950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комму-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шаруашылық депар-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таментінің (басқармасы-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ның) қызметін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50717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объектілерін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5524704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және су қайтару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2977857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Құрылыс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11129553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Құрылыс департаментінің (бас-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құрылысы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6134362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объектілерін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4962191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Тұрғын үй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1153764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қажеттілігі үшін және жылжымайтын мүлікті қолдануға байла-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жер учаскелерін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жолымен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1001068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тұрғын үй қорын сақтауды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3909399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мекемелерін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материалдық-техникалық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мұрағат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құжаттар басқармасы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(бөлімі)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 және құжаттар басқармасының (бөлімінің)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Мұрағаттық қордың сақталуын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дене шынық-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және спорт басқар-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(бөлімі)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425122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(бөлімінің)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11302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деңгейде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жарыстар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халықаралық спорт жарыс-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тарына әртүрлі спорт түрлері бойынша 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маңызы бар қала,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құрама команда-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мүшелерін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олардың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385229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мәдениет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810711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465856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Тарихи-мәдени мұра ескерт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кіштерін сақтауды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қол жетімділікті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 және музыка өнерін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228126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кітапханалардың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ішкі саясат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262827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департаменті-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(басқармасының)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Бұқаралық ақпарат құрал-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арқылы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саясатын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өңірлік 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тілдерді дамыту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Тілдерді дамыту басқарма-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қызметін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халықтарының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тілдерін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кәсіпкерлік және өнеркәсіп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Туристтік қызметті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Астананың, республикалық мәндегі қаланың Құрылыс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2305784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2205784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 және спорт объектілерін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Отын-энергетика кешені және жер қойнауын пайдалану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5708200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Энергетика және коммуналдық шаруа-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5708200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энергия жүйесін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5708200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ерекше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табиғи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аумақтар, қоршаған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және жануарлар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дүниесін қорғау, жер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164619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жер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қатынастарын басқару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басқарма-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қызметін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аймақтарға бөлу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табиғи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 және табиғатты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150119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ресурстар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119072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Стратегиялық, трансшека-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ралық және экологиялық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қауіпті объектілерді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сараптаманы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және құрылыс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274128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сәулет,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259044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Сәулет, қала құрылысы және құрылыс департамен-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(басқармасының)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құры-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лыстардың бас жоспарын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234950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 құрылыстық бақы-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сәулет-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құрылыстық бақылау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6789569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жолаушылар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жолдарының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6789569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инфрақұрылымын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5928367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830054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416006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270483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шығындарға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астананың жергі-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атқарушы органның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140483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органның,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 табиғи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техногендік сипаттағы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жоюға арналған төтенше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бюджеттік жоспарлау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(бағдарламаларды) әзірлеу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техникалық-экономи-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негіздемелерін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кәсіпкерлік және өнеркәсіп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55989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табиғи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монополиялардың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және бәсекелес-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тікті қорғау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монополиялардың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бәсекелестікті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қызметін 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жаңа қала"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 әкімшіліктендіру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жаңа қала"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 әкімшіліктендіру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 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296833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қаржы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296833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296833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Ресми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3300974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астана қаржы 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3300974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3300974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Операциялық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-5688333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IҮ. Таза 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несиелендіру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астана кәсіпкерлік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өнеркәсіп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кәсіпкерлікті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үшін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Қаржылық активтермен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астана әкімінің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құру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ҮI. Бюджет дефициті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-6138333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ҮII. Бюджет тапшылығын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(профицитті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6138333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мәслихатының хатшысы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және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2005 жылға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N 118/16-ІІІ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2005 жылға арналған Астана қаласының бюджетінің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бюджеттік инвестициялық жобаларын іске асыруға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заңды тұлғалардың жарғылық капиталын қалыптастыруға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ұлғайтуға бағытталатын бюджеттік бағдарламаларға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бөлінген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Бюджеттік бағдарламалардың әкімшісі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Бағдарлама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Астананың, республикалық мәндегі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Құрылыс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Астананың, республикалық мәндегі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Құрылыс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объектілерін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Құрылыс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Энергетика және коммуналдық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қамту жүйесін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Құрылыс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құрылысы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Құрылыс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 және 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Отын-энергетика кешені және жер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пайдалану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Энергетика және коммуналдық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энергия жүйесін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аумақтар, қоршаған ортаны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жануарлар дүниесін қорғау,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табиғи ресурстар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пайдалануды 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автомобиль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жолдарының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инфрақұрылымын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бағдарламалар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кәсіптік білімді мамандарды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орта кәсіптік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мамандарды даярлау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қалыптастыруға немесе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ұлғайтуға инвестициялар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 әкімінің аппараты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құру немесе 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мәслихатының хатшысы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және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2005 жылға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N 118/16-ІІІ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2005 жылға арналған Астана қаласының "Алматы"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71477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71477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Қаладағы ауданның, аудандық маңызы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 қаланың, кенттің, ауылдың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(селоның), ауылдық (селолық)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округтің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71477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1339365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1339365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көшелерді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жарықтандыру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80950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574127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684288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мекемелерін материалдық-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1418264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мәслихатының хатшысы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және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2005 жылға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N 118/16-ІІІ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желтоқсандағы N 104/15-ІІІ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2005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2005 жылға арналған Астана қаласының "Сарыарқа"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68660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Қаладағы ауданның, аудандық маңызы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 қаланың, кенттің, ауылдың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(селоның), ауылдық (селолық)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округтің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68660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8440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8440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952162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952162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көшелерді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жарықтандыру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59906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421937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13612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456707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мекемелерін материалдық-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1031262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