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f0fc6" w14:textId="f3f0f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қаласындағы құқық түсіндіру жұмысы, құқықтық мәдениет қалыптастыру, азаматтарды құқықтық оқыту және тәрбиелеу жөніндегі 2005-2007 жылдарға арналған аймақтық бағдарлама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2005 жылғы 29 наурыздағы N 125/17-ІІІ Шешімі. Астана қаласының Әділет департаментінде 2005 жылғы 18 сәуірде N 386 тіркелді. Күші жойылды - Астана қаласы мәслихатының 2008 жылғы 9 шілдедегі N 123/18-IV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 ұсынылған Астана қаласындағы құқық түсіндіру жұмысы, құқықтық мәдениет қалыптастыру, азаматтарды құқықтық оқыту мен тәрбиелеу жөніндегі 2005-2007 жылдарға арналған аймақтық бағдарламаны қарап, Қазақстан Республикасы Конституциясының 
</w:t>
      </w:r>
      <w:r>
        <w:rPr>
          <w:rFonts w:ascii="Times New Roman"/>
          <w:b w:val="false"/>
          <w:i w:val="false"/>
          <w:color w:val="000000"/>
          <w:sz w:val="28"/>
        </w:rPr>
        <w:t xml:space="preserve"> 86-бабын </w:t>
      </w:r>
      <w:r>
        <w:rPr>
          <w:rFonts w:ascii="Times New Roman"/>
          <w:b w:val="false"/>
          <w:i w:val="false"/>
          <w:color w:val="000000"/>
          <w:sz w:val="28"/>
        </w:rPr>
        <w:t>
 және Қазақстан Республикасының "Қазақстан Республикасындағы жергілікті мемлекеттік басқару туралы" 2001 жылғы 23 қаңтардағы 
</w:t>
      </w:r>
      <w:r>
        <w:rPr>
          <w:rFonts w:ascii="Times New Roman"/>
          <w:b w:val="false"/>
          <w:i w:val="false"/>
          <w:color w:val="000000"/>
          <w:sz w:val="28"/>
        </w:rPr>
        <w:t xml:space="preserve"> Заңының </w:t>
      </w:r>
      <w:r>
        <w:rPr>
          <w:rFonts w:ascii="Times New Roman"/>
          <w:b w:val="false"/>
          <w:i w:val="false"/>
          <w:color w:val="000000"/>
          <w:sz w:val="28"/>
        </w:rPr>
        <w:t>
 6-бабын басшылыққа ала отырып, Астана қаласының мәслихаты былай деп 
</w:t>
      </w:r>
      <w:r>
        <w:rPr>
          <w:rFonts w:ascii="Times New Roman"/>
          <w:b/>
          <w:i w:val="false"/>
          <w:color w:val="000000"/>
          <w:sz w:val="28"/>
        </w:rPr>
        <w:t>
ШЕШТІ:
</w:t>
      </w:r>
      <w:r>
        <w:rPr>
          <w:rFonts w:ascii="Times New Roman"/>
          <w:b w:val="false"/>
          <w:i w:val="false"/>
          <w:color w:val="000000"/>
          <w:sz w:val="28"/>
        </w:rPr>
        <w:t>
</w:t>
      </w:r>
      <w:r>
        <w:br/>
      </w:r>
      <w:r>
        <w:rPr>
          <w:rFonts w:ascii="Times New Roman"/>
          <w:b w:val="false"/>
          <w:i w:val="false"/>
          <w:color w:val="000000"/>
          <w:sz w:val="28"/>
        </w:rPr>
        <w:t>
      қоса беріліп отырған Астана қаласындағы құқық түсіндіру жұмысы, құқықтық мәдениет қалыптастыру, азаматтарды құқықтық оқыту мен тәрбиелеу жөніндегі 2005-2007 жылдарға арналған аймақтық бағдарлама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төрайымы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Астана қаласында құқықтық түсіндіру жұмысы,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құқықтық мәдениетті қалыптастыру, азаматтарды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құқықтық оқыту мен тәрбиелеу жөніндегі 2005-2007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жылдарға арналған аймақтық бағдарламасына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КЕЛІСІМ ПАРАҚ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Әділет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бастығының м.а.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"Білім департаменті"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мемлекеттік мекемесінің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"Мәдениет департаменті"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мемлекеттік мекемесінің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саясат департаменті"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мемлекеттік мекемесінің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істер бас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2005 жылғы 29 наурыздағы  
</w:t>
      </w:r>
      <w:r>
        <w:br/>
      </w:r>
      <w:r>
        <w:rPr>
          <w:rFonts w:ascii="Times New Roman"/>
          <w:b w:val="false"/>
          <w:i w:val="false"/>
          <w:color w:val="000000"/>
          <w:sz w:val="28"/>
        </w:rPr>
        <w:t>
N 125/17-ІІІ шешімімен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қаласында құқықтық түсіндіру жұмысы, құқықтық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мәдениетті қалыптастыру, азаматтарды құқықтық оқыту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тәрбиелеу жөніндегі 2005-2007 жылдарға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АЙМАҚТЫҚ БАҒДАРЛАМА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 2005 жыл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Бағдарлама мазмұны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1-бөлім </w:t>
      </w:r>
      <w:r>
        <w:rPr>
          <w:rFonts w:ascii="Times New Roman"/>
          <w:b w:val="false"/>
          <w:i w:val="false"/>
          <w:color w:val="000000"/>
          <w:sz w:val="28"/>
        </w:rPr>
        <w:t>
. Бағдарламаның паспорты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2-бөлім </w:t>
      </w:r>
      <w:r>
        <w:rPr>
          <w:rFonts w:ascii="Times New Roman"/>
          <w:b w:val="false"/>
          <w:i w:val="false"/>
          <w:color w:val="000000"/>
          <w:sz w:val="28"/>
        </w:rPr>
        <w:t>
. Кіріспе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3-бөлім </w:t>
      </w:r>
      <w:r>
        <w:rPr>
          <w:rFonts w:ascii="Times New Roman"/>
          <w:b w:val="false"/>
          <w:i w:val="false"/>
          <w:color w:val="000000"/>
          <w:sz w:val="28"/>
        </w:rPr>
        <w:t>
. Проблеманың қазіргі жай-күйін талдау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4-бөлім </w:t>
      </w:r>
      <w:r>
        <w:rPr>
          <w:rFonts w:ascii="Times New Roman"/>
          <w:b w:val="false"/>
          <w:i w:val="false"/>
          <w:color w:val="000000"/>
          <w:sz w:val="28"/>
        </w:rPr>
        <w:t>
. Бағдарламаның мақсаты мен міндеттері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5-бөлім </w:t>
      </w:r>
      <w:r>
        <w:rPr>
          <w:rFonts w:ascii="Times New Roman"/>
          <w:b w:val="false"/>
          <w:i w:val="false"/>
          <w:color w:val="000000"/>
          <w:sz w:val="28"/>
        </w:rPr>
        <w:t>
. Бағдарламаның негізгі бағыттары және оны іске асыру тетігі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1-тарау </w:t>
      </w:r>
      <w:r>
        <w:rPr>
          <w:rFonts w:ascii="Times New Roman"/>
          <w:b w:val="false"/>
          <w:i w:val="false"/>
          <w:color w:val="000000"/>
          <w:sz w:val="28"/>
        </w:rPr>
        <w:t>
. Құқықтық түсіндіру жұмысы, құқықтық мәдениетті қалыптастыру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2-тарау </w:t>
      </w:r>
      <w:r>
        <w:rPr>
          <w:rFonts w:ascii="Times New Roman"/>
          <w:b w:val="false"/>
          <w:i w:val="false"/>
          <w:color w:val="000000"/>
          <w:sz w:val="28"/>
        </w:rPr>
        <w:t>
. Құқықтық оқыту мен тәрбиелеу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6-бөлім </w:t>
      </w:r>
      <w:r>
        <w:rPr>
          <w:rFonts w:ascii="Times New Roman"/>
          <w:b w:val="false"/>
          <w:i w:val="false"/>
          <w:color w:val="000000"/>
          <w:sz w:val="28"/>
        </w:rPr>
        <w:t>
. Қажетті ресурстар және оларды қаржыландыру көздері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7-бөлім </w:t>
      </w:r>
      <w:r>
        <w:rPr>
          <w:rFonts w:ascii="Times New Roman"/>
          <w:b w:val="false"/>
          <w:i w:val="false"/>
          <w:color w:val="000000"/>
          <w:sz w:val="28"/>
        </w:rPr>
        <w:t>
. Бағдарламаны іске асырудан күтілетін нәтижелер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8-бөлім </w:t>
      </w:r>
      <w:r>
        <w:rPr>
          <w:rFonts w:ascii="Times New Roman"/>
          <w:b w:val="false"/>
          <w:i w:val="false"/>
          <w:color w:val="000000"/>
          <w:sz w:val="28"/>
        </w:rPr>
        <w:t>
. Бағдарламаны іске асыру жөніндегі іс-шаралар жоспары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1-Бөлім. Бағдарламаның паспорты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атауы      Астана қаласында құқықтық түсiндiру
</w:t>
      </w:r>
      <w:r>
        <w:br/>
      </w:r>
      <w:r>
        <w:rPr>
          <w:rFonts w:ascii="Times New Roman"/>
          <w:b w:val="false"/>
          <w:i w:val="false"/>
          <w:color w:val="000000"/>
          <w:sz w:val="28"/>
        </w:rPr>
        <w:t>
                         жұмысы, құқықтық мәдениетті қалыптастыру,
</w:t>
      </w:r>
      <w:r>
        <w:br/>
      </w:r>
      <w:r>
        <w:rPr>
          <w:rFonts w:ascii="Times New Roman"/>
          <w:b w:val="false"/>
          <w:i w:val="false"/>
          <w:color w:val="000000"/>
          <w:sz w:val="28"/>
        </w:rPr>
        <w:t>
                         азаматтарды құқықтық оқыту мен тәрбиелеу
</w:t>
      </w:r>
      <w:r>
        <w:br/>
      </w:r>
      <w:r>
        <w:rPr>
          <w:rFonts w:ascii="Times New Roman"/>
          <w:b w:val="false"/>
          <w:i w:val="false"/>
          <w:color w:val="000000"/>
          <w:sz w:val="28"/>
        </w:rPr>
        <w:t>
                         жөнiндегi 2005-2007 жылдарға арналған
</w:t>
      </w:r>
      <w:r>
        <w:br/>
      </w:r>
      <w:r>
        <w:rPr>
          <w:rFonts w:ascii="Times New Roman"/>
          <w:b w:val="false"/>
          <w:i w:val="false"/>
          <w:color w:val="000000"/>
          <w:sz w:val="28"/>
        </w:rPr>
        <w:t>
                         аймақтық бағдарлама
</w:t>
      </w:r>
    </w:p>
    <w:p>
      <w:pPr>
        <w:spacing w:after="0"/>
        <w:ind w:left="0"/>
        <w:jc w:val="both"/>
      </w:pPr>
      <w:r>
        <w:rPr>
          <w:rFonts w:ascii="Times New Roman"/>
          <w:b w:val="false"/>
          <w:i w:val="false"/>
          <w:color w:val="000000"/>
          <w:sz w:val="28"/>
        </w:rPr>
        <w:t>
Бағдарламаны әзірлеу     "Құқықтық түсiндiру жұмысы, құқықтық
</w:t>
      </w:r>
      <w:r>
        <w:br/>
      </w:r>
      <w:r>
        <w:rPr>
          <w:rFonts w:ascii="Times New Roman"/>
          <w:b w:val="false"/>
          <w:i w:val="false"/>
          <w:color w:val="000000"/>
          <w:sz w:val="28"/>
        </w:rPr>
        <w:t>
үшiн негiздеме           мәдениетті қалыптастыру, азаматтарды
</w:t>
      </w:r>
      <w:r>
        <w:br/>
      </w:r>
      <w:r>
        <w:rPr>
          <w:rFonts w:ascii="Times New Roman"/>
          <w:b w:val="false"/>
          <w:i w:val="false"/>
          <w:color w:val="000000"/>
          <w:sz w:val="28"/>
        </w:rPr>
        <w:t>
                         құқықтық оқыту мен тәрбиелеу жөнiндегi
</w:t>
      </w:r>
      <w:r>
        <w:br/>
      </w:r>
      <w:r>
        <w:rPr>
          <w:rFonts w:ascii="Times New Roman"/>
          <w:b w:val="false"/>
          <w:i w:val="false"/>
          <w:color w:val="000000"/>
          <w:sz w:val="28"/>
        </w:rPr>
        <w:t>
                         2005-2007 жылдарға арналған аймақтық
</w:t>
      </w:r>
      <w:r>
        <w:br/>
      </w:r>
      <w:r>
        <w:rPr>
          <w:rFonts w:ascii="Times New Roman"/>
          <w:b w:val="false"/>
          <w:i w:val="false"/>
          <w:color w:val="000000"/>
          <w:sz w:val="28"/>
        </w:rPr>
        <w:t>
                         бағдарлама туралы" Қазақстан Республикасы
</w:t>
      </w:r>
      <w:r>
        <w:br/>
      </w:r>
      <w:r>
        <w:rPr>
          <w:rFonts w:ascii="Times New Roman"/>
          <w:b w:val="false"/>
          <w:i w:val="false"/>
          <w:color w:val="000000"/>
          <w:sz w:val="28"/>
        </w:rPr>
        <w:t>
                         Үкіметінің 2004 жылғы 24 желтоқсандағы
</w:t>
      </w:r>
      <w:r>
        <w:br/>
      </w:r>
      <w:r>
        <w:rPr>
          <w:rFonts w:ascii="Times New Roman"/>
          <w:b w:val="false"/>
          <w:i w:val="false"/>
          <w:color w:val="000000"/>
          <w:sz w:val="28"/>
        </w:rPr>
        <w:t>
                         N 1382 
</w:t>
      </w:r>
      <w:r>
        <w:rPr>
          <w:rFonts w:ascii="Times New Roman"/>
          <w:b w:val="false"/>
          <w:i w:val="false"/>
          <w:color w:val="000000"/>
          <w:sz w:val="28"/>
        </w:rPr>
        <w:t xml:space="preserve"> Қаулысы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әзірлеушi        Астана қаласы әкімінің аппараты
</w:t>
      </w:r>
    </w:p>
    <w:p>
      <w:pPr>
        <w:spacing w:after="0"/>
        <w:ind w:left="0"/>
        <w:jc w:val="both"/>
      </w:pPr>
      <w:r>
        <w:rPr>
          <w:rFonts w:ascii="Times New Roman"/>
          <w:b w:val="false"/>
          <w:i w:val="false"/>
          <w:color w:val="000000"/>
          <w:sz w:val="28"/>
        </w:rPr>
        <w:t>
Мақсаты                  Астана қаласында азаматтардың құқықтық
</w:t>
      </w:r>
      <w:r>
        <w:br/>
      </w:r>
      <w:r>
        <w:rPr>
          <w:rFonts w:ascii="Times New Roman"/>
          <w:b w:val="false"/>
          <w:i w:val="false"/>
          <w:color w:val="000000"/>
          <w:sz w:val="28"/>
        </w:rPr>
        <w:t>
                         санасы мен құқықтық мәдениетiнің деңгейiн
</w:t>
      </w:r>
      <w:r>
        <w:br/>
      </w:r>
      <w:r>
        <w:rPr>
          <w:rFonts w:ascii="Times New Roman"/>
          <w:b w:val="false"/>
          <w:i w:val="false"/>
          <w:color w:val="000000"/>
          <w:sz w:val="28"/>
        </w:rPr>
        <w:t>
                         арттыру, Заңға құрмет көрсету қатынасын
</w:t>
      </w:r>
      <w:r>
        <w:br/>
      </w:r>
      <w:r>
        <w:rPr>
          <w:rFonts w:ascii="Times New Roman"/>
          <w:b w:val="false"/>
          <w:i w:val="false"/>
          <w:color w:val="000000"/>
          <w:sz w:val="28"/>
        </w:rPr>
        <w:t>
                         қалыптастыру
</w:t>
      </w:r>
    </w:p>
    <w:p>
      <w:pPr>
        <w:spacing w:after="0"/>
        <w:ind w:left="0"/>
        <w:jc w:val="both"/>
      </w:pPr>
      <w:r>
        <w:rPr>
          <w:rFonts w:ascii="Times New Roman"/>
          <w:b w:val="false"/>
          <w:i w:val="false"/>
          <w:color w:val="000000"/>
          <w:sz w:val="28"/>
        </w:rPr>
        <w:t>
Мiндеттерi               Қазақстан заңнамасын түсiндiру жөніндегі
</w:t>
      </w:r>
      <w:r>
        <w:br/>
      </w:r>
      <w:r>
        <w:rPr>
          <w:rFonts w:ascii="Times New Roman"/>
          <w:b w:val="false"/>
          <w:i w:val="false"/>
          <w:color w:val="000000"/>
          <w:sz w:val="28"/>
        </w:rPr>
        <w:t>
                         мақсатқа сай жұмыстар жүргізу, жаңа
</w:t>
      </w:r>
      <w:r>
        <w:br/>
      </w:r>
      <w:r>
        <w:rPr>
          <w:rFonts w:ascii="Times New Roman"/>
          <w:b w:val="false"/>
          <w:i w:val="false"/>
          <w:color w:val="000000"/>
          <w:sz w:val="28"/>
        </w:rPr>
        <w:t>
                         тұрпатты мемлекеттік қызметшiлердiң
</w:t>
      </w:r>
      <w:r>
        <w:br/>
      </w:r>
      <w:r>
        <w:rPr>
          <w:rFonts w:ascii="Times New Roman"/>
          <w:b w:val="false"/>
          <w:i w:val="false"/>
          <w:color w:val="000000"/>
          <w:sz w:val="28"/>
        </w:rPr>
        <w:t>
                         құқықтық даярлық деңгейiн, кәсіби
</w:t>
      </w:r>
      <w:r>
        <w:br/>
      </w:r>
      <w:r>
        <w:rPr>
          <w:rFonts w:ascii="Times New Roman"/>
          <w:b w:val="false"/>
          <w:i w:val="false"/>
          <w:color w:val="000000"/>
          <w:sz w:val="28"/>
        </w:rPr>
        <w:t>
                         біліктілігін арттыру. Бұқаралық ақпарат
</w:t>
      </w:r>
      <w:r>
        <w:br/>
      </w:r>
      <w:r>
        <w:rPr>
          <w:rFonts w:ascii="Times New Roman"/>
          <w:b w:val="false"/>
          <w:i w:val="false"/>
          <w:color w:val="000000"/>
          <w:sz w:val="28"/>
        </w:rPr>
        <w:t>
                         құралдарымен өзара iс-қимыл жасауды
</w:t>
      </w:r>
      <w:r>
        <w:br/>
      </w:r>
      <w:r>
        <w:rPr>
          <w:rFonts w:ascii="Times New Roman"/>
          <w:b w:val="false"/>
          <w:i w:val="false"/>
          <w:color w:val="000000"/>
          <w:sz w:val="28"/>
        </w:rPr>
        <w:t>
                         белсендіру, құқықтық түсiндiру жұмысына
</w:t>
      </w:r>
      <w:r>
        <w:br/>
      </w:r>
      <w:r>
        <w:rPr>
          <w:rFonts w:ascii="Times New Roman"/>
          <w:b w:val="false"/>
          <w:i w:val="false"/>
          <w:color w:val="000000"/>
          <w:sz w:val="28"/>
        </w:rPr>
        <w:t>
                         дүниежүзiлiк "Интернет" желiсін қоса
</w:t>
      </w:r>
      <w:r>
        <w:br/>
      </w:r>
      <w:r>
        <w:rPr>
          <w:rFonts w:ascii="Times New Roman"/>
          <w:b w:val="false"/>
          <w:i w:val="false"/>
          <w:color w:val="000000"/>
          <w:sz w:val="28"/>
        </w:rPr>
        <w:t>
                         алғанда, жаңа ақпараттық технологияларды
</w:t>
      </w:r>
      <w:r>
        <w:br/>
      </w:r>
      <w:r>
        <w:rPr>
          <w:rFonts w:ascii="Times New Roman"/>
          <w:b w:val="false"/>
          <w:i w:val="false"/>
          <w:color w:val="000000"/>
          <w:sz w:val="28"/>
        </w:rPr>
        <w:t>
                         кеңінен пайдалану. Барлық оқу орындарында
</w:t>
      </w:r>
      <w:r>
        <w:br/>
      </w:r>
      <w:r>
        <w:rPr>
          <w:rFonts w:ascii="Times New Roman"/>
          <w:b w:val="false"/>
          <w:i w:val="false"/>
          <w:color w:val="000000"/>
          <w:sz w:val="28"/>
        </w:rPr>
        <w:t>
                         құқықтық оқытудың жаңа оқу жоспарларын
</w:t>
      </w:r>
      <w:r>
        <w:br/>
      </w:r>
      <w:r>
        <w:rPr>
          <w:rFonts w:ascii="Times New Roman"/>
          <w:b w:val="false"/>
          <w:i w:val="false"/>
          <w:color w:val="000000"/>
          <w:sz w:val="28"/>
        </w:rPr>
        <w:t>
                         және бағдарламалар әзірлеу
</w:t>
      </w:r>
    </w:p>
    <w:p>
      <w:pPr>
        <w:spacing w:after="0"/>
        <w:ind w:left="0"/>
        <w:jc w:val="both"/>
      </w:pPr>
      <w:r>
        <w:rPr>
          <w:rFonts w:ascii="Times New Roman"/>
          <w:b w:val="false"/>
          <w:i w:val="false"/>
          <w:color w:val="000000"/>
          <w:sz w:val="28"/>
        </w:rPr>
        <w:t>
Iске асыру мерзiмдерi    2005-2007 жылдар
</w:t>
      </w:r>
    </w:p>
    <w:p>
      <w:pPr>
        <w:spacing w:after="0"/>
        <w:ind w:left="0"/>
        <w:jc w:val="both"/>
      </w:pPr>
      <w:r>
        <w:rPr>
          <w:rFonts w:ascii="Times New Roman"/>
          <w:b w:val="false"/>
          <w:i w:val="false"/>
          <w:color w:val="000000"/>
          <w:sz w:val="28"/>
        </w:rPr>
        <w:t>
Қажетті ресурстар және   Бағдарлама қосымша қаржы бөлуді талап
</w:t>
      </w:r>
      <w:r>
        <w:br/>
      </w:r>
      <w:r>
        <w:rPr>
          <w:rFonts w:ascii="Times New Roman"/>
          <w:b w:val="false"/>
          <w:i w:val="false"/>
          <w:color w:val="000000"/>
          <w:sz w:val="28"/>
        </w:rPr>
        <w:t>
оларды қаржыландыру      етпейді және мемлекеттік ұйымдарды ұстауға
</w:t>
      </w:r>
      <w:r>
        <w:br/>
      </w:r>
      <w:r>
        <w:rPr>
          <w:rFonts w:ascii="Times New Roman"/>
          <w:b w:val="false"/>
          <w:i w:val="false"/>
          <w:color w:val="000000"/>
          <w:sz w:val="28"/>
        </w:rPr>
        <w:t>
көздерi                  қарастырылған қаражаттар есебінен жүзеге
</w:t>
      </w:r>
      <w:r>
        <w:br/>
      </w:r>
      <w:r>
        <w:rPr>
          <w:rFonts w:ascii="Times New Roman"/>
          <w:b w:val="false"/>
          <w:i w:val="false"/>
          <w:color w:val="000000"/>
          <w:sz w:val="28"/>
        </w:rPr>
        <w:t>
                         асырылатын болады
</w:t>
      </w:r>
    </w:p>
    <w:p>
      <w:pPr>
        <w:spacing w:after="0"/>
        <w:ind w:left="0"/>
        <w:jc w:val="both"/>
      </w:pPr>
      <w:r>
        <w:rPr>
          <w:rFonts w:ascii="Times New Roman"/>
          <w:b w:val="false"/>
          <w:i w:val="false"/>
          <w:color w:val="000000"/>
          <w:sz w:val="28"/>
        </w:rPr>
        <w:t>
Күтiлетiн нәтижелер      Бағдарламада көзделген iс-шаралардың
</w:t>
      </w:r>
      <w:r>
        <w:br/>
      </w:r>
      <w:r>
        <w:rPr>
          <w:rFonts w:ascii="Times New Roman"/>
          <w:b w:val="false"/>
          <w:i w:val="false"/>
          <w:color w:val="000000"/>
          <w:sz w:val="28"/>
        </w:rPr>
        <w:t>
                         орындалуы:
</w:t>
      </w:r>
      <w:r>
        <w:br/>
      </w:r>
      <w:r>
        <w:rPr>
          <w:rFonts w:ascii="Times New Roman"/>
          <w:b w:val="false"/>
          <w:i w:val="false"/>
          <w:color w:val="000000"/>
          <w:sz w:val="28"/>
        </w:rPr>
        <w:t>
                         қала тұрғындарын құқықтық ақпараттандыру
</w:t>
      </w:r>
      <w:r>
        <w:br/>
      </w:r>
      <w:r>
        <w:rPr>
          <w:rFonts w:ascii="Times New Roman"/>
          <w:b w:val="false"/>
          <w:i w:val="false"/>
          <w:color w:val="000000"/>
          <w:sz w:val="28"/>
        </w:rPr>
        <w:t>
                         деңгейін арттыру, яғни жергілікті мерзiмдi
</w:t>
      </w:r>
      <w:r>
        <w:br/>
      </w:r>
      <w:r>
        <w:rPr>
          <w:rFonts w:ascii="Times New Roman"/>
          <w:b w:val="false"/>
          <w:i w:val="false"/>
          <w:color w:val="000000"/>
          <w:sz w:val="28"/>
        </w:rPr>
        <w:t>
                         баспасөз басылымдарындағы құқықтық тақырып
</w:t>
      </w:r>
      <w:r>
        <w:br/>
      </w:r>
      <w:r>
        <w:rPr>
          <w:rFonts w:ascii="Times New Roman"/>
          <w:b w:val="false"/>
          <w:i w:val="false"/>
          <w:color w:val="000000"/>
          <w:sz w:val="28"/>
        </w:rPr>
        <w:t>
                         бойынша арнайы айдарлардың, жергілікті
</w:t>
      </w:r>
      <w:r>
        <w:br/>
      </w:r>
      <w:r>
        <w:rPr>
          <w:rFonts w:ascii="Times New Roman"/>
          <w:b w:val="false"/>
          <w:i w:val="false"/>
          <w:color w:val="000000"/>
          <w:sz w:val="28"/>
        </w:rPr>
        <w:t>
                         радиода және орталық мемлекеттiк
</w:t>
      </w:r>
      <w:r>
        <w:br/>
      </w:r>
      <w:r>
        <w:rPr>
          <w:rFonts w:ascii="Times New Roman"/>
          <w:b w:val="false"/>
          <w:i w:val="false"/>
          <w:color w:val="000000"/>
          <w:sz w:val="28"/>
        </w:rPr>
        <w:t>
                         телеарналарда құқықтық тақырып бойынша
</w:t>
      </w:r>
      <w:r>
        <w:br/>
      </w:r>
      <w:r>
        <w:rPr>
          <w:rFonts w:ascii="Times New Roman"/>
          <w:b w:val="false"/>
          <w:i w:val="false"/>
          <w:color w:val="000000"/>
          <w:sz w:val="28"/>
        </w:rPr>
        <w:t>
                         телевизиялық бағдарламалар мен
</w:t>
      </w:r>
      <w:r>
        <w:br/>
      </w:r>
      <w:r>
        <w:rPr>
          <w:rFonts w:ascii="Times New Roman"/>
          <w:b w:val="false"/>
          <w:i w:val="false"/>
          <w:color w:val="000000"/>
          <w:sz w:val="28"/>
        </w:rPr>
        <w:t>
                         радиохабарлардың санын ұлғайтуға;
</w:t>
      </w:r>
      <w:r>
        <w:br/>
      </w:r>
      <w:r>
        <w:rPr>
          <w:rFonts w:ascii="Times New Roman"/>
          <w:b w:val="false"/>
          <w:i w:val="false"/>
          <w:color w:val="000000"/>
          <w:sz w:val="28"/>
        </w:rPr>
        <w:t>
                         Астана қаласы азаматтарының құқықтық
</w:t>
      </w:r>
      <w:r>
        <w:br/>
      </w:r>
      <w:r>
        <w:rPr>
          <w:rFonts w:ascii="Times New Roman"/>
          <w:b w:val="false"/>
          <w:i w:val="false"/>
          <w:color w:val="000000"/>
          <w:sz w:val="28"/>
        </w:rPr>
        <w:t>
                         мәдениетi деңгейiн елеулi түрде көтеруге;
</w:t>
      </w:r>
      <w:r>
        <w:br/>
      </w:r>
      <w:r>
        <w:rPr>
          <w:rFonts w:ascii="Times New Roman"/>
          <w:b w:val="false"/>
          <w:i w:val="false"/>
          <w:color w:val="000000"/>
          <w:sz w:val="28"/>
        </w:rPr>
        <w:t>
                         құқықтық тәртiп пен заңға бағынушылықтың
</w:t>
      </w:r>
      <w:r>
        <w:br/>
      </w:r>
      <w:r>
        <w:rPr>
          <w:rFonts w:ascii="Times New Roman"/>
          <w:b w:val="false"/>
          <w:i w:val="false"/>
          <w:color w:val="000000"/>
          <w:sz w:val="28"/>
        </w:rPr>
        <w:t>
                         нақты жағдайын орнатуға;
</w:t>
      </w:r>
      <w:r>
        <w:br/>
      </w:r>
      <w:r>
        <w:rPr>
          <w:rFonts w:ascii="Times New Roman"/>
          <w:b w:val="false"/>
          <w:i w:val="false"/>
          <w:color w:val="000000"/>
          <w:sz w:val="28"/>
        </w:rPr>
        <w:t>
                         құқықтық түсiндiру жұмысын, азаматтарды
</w:t>
      </w:r>
      <w:r>
        <w:br/>
      </w:r>
      <w:r>
        <w:rPr>
          <w:rFonts w:ascii="Times New Roman"/>
          <w:b w:val="false"/>
          <w:i w:val="false"/>
          <w:color w:val="000000"/>
          <w:sz w:val="28"/>
        </w:rPr>
        <w:t>
                         құқықтық оқыту мен құқықтық тәрбиелеудi
</w:t>
      </w:r>
      <w:r>
        <w:br/>
      </w:r>
      <w:r>
        <w:rPr>
          <w:rFonts w:ascii="Times New Roman"/>
          <w:b w:val="false"/>
          <w:i w:val="false"/>
          <w:color w:val="000000"/>
          <w:sz w:val="28"/>
        </w:rPr>
        <w:t>
                         қамтамасыз етуде мемлекеттiк органдардың,
</w:t>
      </w:r>
      <w:r>
        <w:br/>
      </w:r>
      <w:r>
        <w:rPr>
          <w:rFonts w:ascii="Times New Roman"/>
          <w:b w:val="false"/>
          <w:i w:val="false"/>
          <w:color w:val="000000"/>
          <w:sz w:val="28"/>
        </w:rPr>
        <w:t>
                         бұқаралық ақпарат құралдарының, қоғамдық
</w:t>
      </w:r>
      <w:r>
        <w:br/>
      </w:r>
      <w:r>
        <w:rPr>
          <w:rFonts w:ascii="Times New Roman"/>
          <w:b w:val="false"/>
          <w:i w:val="false"/>
          <w:color w:val="000000"/>
          <w:sz w:val="28"/>
        </w:rPr>
        <w:t>
                         бiрлестiктер мен үкiметтiк емес ұйымдардың
</w:t>
      </w:r>
      <w:r>
        <w:br/>
      </w:r>
      <w:r>
        <w:rPr>
          <w:rFonts w:ascii="Times New Roman"/>
          <w:b w:val="false"/>
          <w:i w:val="false"/>
          <w:color w:val="000000"/>
          <w:sz w:val="28"/>
        </w:rPr>
        <w:t>
                         күш-жiгерiн үйлестiруге мүмкiндiк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2-Бөлім. Кірiспе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Құқықтық түсiндiру жұмысы, құқықтық мәдениетті қалыптастыру, азаматтарды құқықтық оқыту мен тәрбиелеу жөнiндегi 2005-2007 жылдарға арналған аймақтық бағдарлама (бұдан әрі - Бағдарлама) азаматтардың құқықтық сана мен мәдениет деңгейін арттырудың мақсаттары мен міндеттерін, сондай-ақ оларды іске асырудың негізгі бағыттары мен механизмдерін анықтайды, олар қоғамдағы азаматтық келісім мен құқықтық тәртіпті реттеуге, азаматтық қоғамның барлық мүшелерiнiң құқық пен заң құндылықтарын толық қабылдауын қамтамасыз етуге ықпал етеді.
</w:t>
      </w:r>
      <w:r>
        <w:br/>
      </w:r>
      <w:r>
        <w:rPr>
          <w:rFonts w:ascii="Times New Roman"/>
          <w:b w:val="false"/>
          <w:i w:val="false"/>
          <w:color w:val="000000"/>
          <w:sz w:val="28"/>
        </w:rPr>
        <w:t>
      Халықты құқықтық ағарту жөніндегі жүргізіліп жатқан жұмыстарға қарамастан тұрғындар мәдениетінің деңгейі жеткіліксіз деңгейде қалып келеді.
</w:t>
      </w:r>
      <w:r>
        <w:br/>
      </w:r>
      <w:r>
        <w:rPr>
          <w:rFonts w:ascii="Times New Roman"/>
          <w:b w:val="false"/>
          <w:i w:val="false"/>
          <w:color w:val="000000"/>
          <w:sz w:val="28"/>
        </w:rPr>
        <w:t>
      Әділет органдарының, құқық қорғау органдарының және өзге де мемлекеттік органдардың, мемлекеттік және мемлекеттік емес мекемелердің, сондай-ақ бұқаралық ақпарат құралдарының тарапынан мемлекет пен оның халқының алдында тұрған проблемаларына кешенді көзқарас қалыптастыру қажет. Қазақстан Республикасының Президенті тапсырған міндеттерді шешуде күтілетін нәтижелерге хабарлап қана қол жеткізетін боламыз.
</w:t>
      </w:r>
      <w:r>
        <w:br/>
      </w:r>
      <w:r>
        <w:rPr>
          <w:rFonts w:ascii="Times New Roman"/>
          <w:b w:val="false"/>
          <w:i w:val="false"/>
          <w:color w:val="000000"/>
          <w:sz w:val="28"/>
        </w:rPr>
        <w:t>
      Аталған Бағдарлама бұқаралық ақпарат құралдарымен (бұдан әрі - БАҚ) белсенді қарым-қатынас, қылмысқа қарсы күресте құқық қорғау органдарымен ынтымақтастық жасауға, қолданыстағы заңнама туралы ақпаратпен алмасуға және басқа бағыттар бойынша кең мүмкіндіктер мен келешектерге жол береді.
</w:t>
      </w:r>
      <w:r>
        <w:br/>
      </w:r>
      <w:r>
        <w:rPr>
          <w:rFonts w:ascii="Times New Roman"/>
          <w:b w:val="false"/>
          <w:i w:val="false"/>
          <w:color w:val="000000"/>
          <w:sz w:val="28"/>
        </w:rPr>
        <w:t>
      Осы Бағдарламаны іске асыру халықты құқықтық ағарту жөніндегі жұмыстардың жаңа деңгейін арттыруға мүмкіндік береді. Бағдарлама іс-шаралар мен оны іске асыру жоспарына сәйкес қатаң түрде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3-Бөлім. Проблеманың қазiргi жай-күйiн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Құқықтық түсiндiру жұмысы, құқықтық мәдениеттi қалыптастыру, құқықтық оқыту мен тәрбие мәселелерi өзара байланысты және өзара келiсiлген болып табылады, қоғамның өмiр-тiршiлiгiнiң барлық жақтарына қатысты болады.
</w:t>
      </w:r>
      <w:r>
        <w:br/>
      </w:r>
      <w:r>
        <w:rPr>
          <w:rFonts w:ascii="Times New Roman"/>
          <w:b w:val="false"/>
          <w:i w:val="false"/>
          <w:color w:val="000000"/>
          <w:sz w:val="28"/>
        </w:rPr>
        <w:t>
      Проблеманың қазiргi жай-күйiн талдау көзқарасты өзгерту, жаңа үрдiстердi, әлеуметтiк-экономикалық жағдайларды ескеру, азаматтарды құқықтық қатынастардың жаңа түрлерiне бейiмдеуге ықпал ету қажеттiгiн көрсетедi.
</w:t>
      </w:r>
      <w:r>
        <w:br/>
      </w:r>
      <w:r>
        <w:rPr>
          <w:rFonts w:ascii="Times New Roman"/>
          <w:b w:val="false"/>
          <w:i w:val="false"/>
          <w:color w:val="000000"/>
          <w:sz w:val="28"/>
        </w:rPr>
        <w:t>
      "Қазақстан Республикасында жалпыға міндетті құқықтық оқуды ұйымдастыру туралы" 1995 жылғы 21 маусымдағы N 2347 Қазақстан Республикасы Президентінің 
</w:t>
      </w:r>
      <w:r>
        <w:rPr>
          <w:rFonts w:ascii="Times New Roman"/>
          <w:b w:val="false"/>
          <w:i w:val="false"/>
          <w:color w:val="000000"/>
          <w:sz w:val="28"/>
        </w:rPr>
        <w:t xml:space="preserve"> қаулысын </w:t>
      </w:r>
      <w:r>
        <w:rPr>
          <w:rFonts w:ascii="Times New Roman"/>
          <w:b w:val="false"/>
          <w:i w:val="false"/>
          <w:color w:val="000000"/>
          <w:sz w:val="28"/>
        </w:rPr>
        <w:t>
 орындау барысында Астана қаласында ұйымдар мен мекемелер негізінде құқықтық білім мектептері ұйымдастырылды.
</w:t>
      </w:r>
      <w:r>
        <w:br/>
      </w:r>
      <w:r>
        <w:rPr>
          <w:rFonts w:ascii="Times New Roman"/>
          <w:b w:val="false"/>
          <w:i w:val="false"/>
          <w:color w:val="000000"/>
          <w:sz w:val="28"/>
        </w:rPr>
        <w:t>
      Дегенмен, құқықтық жұмыстар қаланың барлық ұйымдарында жүргізілмейді, жүргізілген жағдайда да деңгейі мен көлемі көңіл толтырарлықтай емес.
</w:t>
      </w:r>
      <w:r>
        <w:br/>
      </w:r>
      <w:r>
        <w:rPr>
          <w:rFonts w:ascii="Times New Roman"/>
          <w:b w:val="false"/>
          <w:i w:val="false"/>
          <w:color w:val="000000"/>
          <w:sz w:val="28"/>
        </w:rPr>
        <w:t>
      Бұл жағдайда, осы бағыттағы жұмыстарды Астана қаласының аумағындағы барлық мемлекеттік мекемелерді құқықтық ағарту жөніндегі жұмыстарды жаңа ұйымдастырушылық деңгейге көтеру үшін ынтымақтастық пен қарым-қатынас жасасу жолымен белсендендіру қажет.
</w:t>
      </w:r>
      <w:r>
        <w:br/>
      </w:r>
      <w:r>
        <w:rPr>
          <w:rFonts w:ascii="Times New Roman"/>
          <w:b w:val="false"/>
          <w:i w:val="false"/>
          <w:color w:val="000000"/>
          <w:sz w:val="28"/>
        </w:rPr>
        <w:t>
      Құқықтық түсiндiру жұмысында, әсiресе құқықтық білім беру мектептерiнде тыңдаушылардың құрамын айқындауда олардың бiлiм деңгейiн, айналысатын кәсiбiнiң түрiн, салалық бағыттылығын ескере отырып, саралауға қол жеткiзуiмiз керек. Ақпараттар ағынының ұдайы ұлғаюы, оның жүйесiз сипаты мән-мағынасының бiркелкiленуiне, халықтың қабылдамауына әкеп соқтырады.
</w:t>
      </w:r>
      <w:r>
        <w:br/>
      </w:r>
      <w:r>
        <w:rPr>
          <w:rFonts w:ascii="Times New Roman"/>
          <w:b w:val="false"/>
          <w:i w:val="false"/>
          <w:color w:val="000000"/>
          <w:sz w:val="28"/>
        </w:rPr>
        <w:t>
      Сондықтан неғұрлым маңызды, түйiнді проблемаларды бөлiп алып, бұқаралық ақпарат құралдарының (бұдан әрi - БАҚ) мүмкiндiгiн пайдалана отырып, оларды дәйектi түрде жариялауға, түсiндiруге қол жеткiзген орынды. Алайда мерзiмдi баспасөз басылымдарында жарияланған және эфирге шыққан телевизия және радио бағдарламаларын талдау құқықтық тақырыпты ашудың әлi де жеткiлiксiз жүзеге асырылып отырғанын көрсетедi.
</w:t>
      </w:r>
      <w:r>
        <w:br/>
      </w:r>
      <w:r>
        <w:rPr>
          <w:rFonts w:ascii="Times New Roman"/>
          <w:b w:val="false"/>
          <w:i w:val="false"/>
          <w:color w:val="000000"/>
          <w:sz w:val="28"/>
        </w:rPr>
        <w:t>
      Мемлекеттiк органдардың, әрбiр мемлекеттiк қызметшiнiң, кәсiби заңгердiң, әсiресе құқықтық түсiндiру жұмыстарына қатысатын құқық қорғау жүйесi субъектiлерiнiң, сондай-ақ ғылыми мекемелердiң, ғылыми-педагогикалық кадрлардың рөлiн көтеру қажет. Өз кезегiнде оқу орындары, ғылыми мекемелер мемлекеттiк органдардың қатысуымен осы проблемаларға зерттеулер жүргiзу мен оның теориялық базасын жандандыруды қамтамасыз етуi тиiс. Осы саладағы перспективалы ғылыми әзiрленiмдер жүргiзетiн жас ғалымдарды ынталандыру мақсатында гранттар беру жүйесiн дамыту, азаматтардың құқықтық мәдениетi мен құқықтық тәрбиесiнiң проблемалары бойынша ғылыми зерттеулермен айналысу үшiн жағдай жасау қажет.
</w:t>
      </w:r>
      <w:r>
        <w:br/>
      </w:r>
      <w:r>
        <w:rPr>
          <w:rFonts w:ascii="Times New Roman"/>
          <w:b w:val="false"/>
          <w:i w:val="false"/>
          <w:color w:val="000000"/>
          <w:sz w:val="28"/>
        </w:rPr>
        <w:t>
      Алда құқықтық түсiндiру жұмысы саласындағы мемлекеттiк органдардың iс-әрекеттерiндегi бытыраңқылықты еңсеру мiндетi тұр.
</w:t>
      </w:r>
      <w:r>
        <w:br/>
      </w:r>
      <w:r>
        <w:rPr>
          <w:rFonts w:ascii="Times New Roman"/>
          <w:b w:val="false"/>
          <w:i w:val="false"/>
          <w:color w:val="000000"/>
          <w:sz w:val="28"/>
        </w:rPr>
        <w:t>
      Демек, бiрыңғай талаптар, ортақ әдiснама әзірлеу қажет, жаңа ақпараттық технологиялардың жетiстiктерiн ескере отырып, құқықтық түсiндiру жұмыстарының iс-шараларын өткiзудiң нысандары мен әдiстерiн өзгерту талап етiледi. Құқықтық түсiндiру жұмысының негiзгi нысандарының бiрi ретiндегі дәрiстiк насихаттың рөлi әлсiреген. Осыған еңбегiне лайықты дәрежеде ақы төленуге тиiс бiлiктi дәрiскерлердi, құқық қорғау, сот органдарының барынша тәжiрибелi маман-практиктерiн белсендi түрде тарту қажет. Дәрiстiк насихат, құқықтық жұмыстың басқа да нысандары мен әдiстерi мәселелерiмен айналыса алатын ұйым құру туралы мәселенi шешетiн уақыт жеттi.
</w:t>
      </w:r>
      <w:r>
        <w:br/>
      </w:r>
      <w:r>
        <w:rPr>
          <w:rFonts w:ascii="Times New Roman"/>
          <w:b w:val="false"/>
          <w:i w:val="false"/>
          <w:color w:val="000000"/>
          <w:sz w:val="28"/>
        </w:rPr>
        <w:t>
      Бұқаралық ақпарат құралдарында жарияланатын құқықтық сипаттағы көптеген материалдар дұрыс дайындалмайды, деңгейi төмен, бiржақты берiледi, тар ведомстволық мүдделердi көздейдi. БАҚ-ғы материалдардың көпшiлiгi оларда келтiрiлген фактiлер бойынша тиiстi талдау мен қорытындыларды қамтымайды. Құқықтық түсiндiру, ескерту-алдын алу қызметiнiң тиiмдiлiгiне көрсетiлетiн төменгi сападағы фильмдер мен хабарлардағы фактiлер терiс ықпал етедi.
</w:t>
      </w:r>
      <w:r>
        <w:br/>
      </w:r>
      <w:r>
        <w:rPr>
          <w:rFonts w:ascii="Times New Roman"/>
          <w:b w:val="false"/>
          <w:i w:val="false"/>
          <w:color w:val="000000"/>
          <w:sz w:val="28"/>
        </w:rPr>
        <w:t>
      Құқықтық мәдениеттi қалыптастыруда, құқықтық білімді таратуда барлық оқу орындарында жетiспеушілігi үнемi байқалатын түрлi әдебиеттер шығарудың үлкен мәнi бар.
</w:t>
      </w:r>
      <w:r>
        <w:br/>
      </w:r>
      <w:r>
        <w:rPr>
          <w:rFonts w:ascii="Times New Roman"/>
          <w:b w:val="false"/>
          <w:i w:val="false"/>
          <w:color w:val="000000"/>
          <w:sz w:val="28"/>
        </w:rPr>
        <w:t>
      Құқықтық түсіндіру жұмыстары нақты теориялық базаға негізделуі керек.
</w:t>
      </w:r>
      <w:r>
        <w:br/>
      </w:r>
      <w:r>
        <w:rPr>
          <w:rFonts w:ascii="Times New Roman"/>
          <w:b w:val="false"/>
          <w:i w:val="false"/>
          <w:color w:val="000000"/>
          <w:sz w:val="28"/>
        </w:rPr>
        <w:t>
      Бүгінгі күні қаланың көптеген оқу орындарының тарих бөлмелерінде құқықтық тақырыптар бойынша әдебиеттері бар құқық бұрыштар бар, осыған байланысты тиісті әдебиеттер мен көрнекі әдістемеліктерімен қамтамасыз етілген құқықтық білімнің жеке бөлмелерін ұйымдастыру қажет.
</w:t>
      </w:r>
      <w:r>
        <w:br/>
      </w:r>
      <w:r>
        <w:rPr>
          <w:rFonts w:ascii="Times New Roman"/>
          <w:b w:val="false"/>
          <w:i w:val="false"/>
          <w:color w:val="000000"/>
          <w:sz w:val="28"/>
        </w:rPr>
        <w:t>
      Оқу орындарының барлық түрлерiнде құқықтық пәндер бойынша бiлiктi педагогикалық кадрлар даярлауда шешiлмеген мәселе болып табылады. Жалпы бiлiм беретiн мектепте "Мемлекет және құқық негiздерi" пәнi аптасына бір сағаттық жүктемемен тек 9-сыныпта жүргiзiледi. Жекелеген мектептерде аптасына бiр сағаттан "Демократия" пәнi 10 сыныпта, "Құқық мозайкасы", "Заң барлығы үшiн" пәндерi 5 сыныпта факультативтi түрде оқытылады. Тәжiрибе көрсеткендей, көрсетiлген сағаттар көлемi жеткiлiксiз. Жалпы білiм беретiн мектепте құқық негiздерiн оқытуға өзiндiк "эксперименттiк" тәсiл белең алуда.
</w:t>
      </w:r>
      <w:r>
        <w:br/>
      </w:r>
      <w:r>
        <w:rPr>
          <w:rFonts w:ascii="Times New Roman"/>
          <w:b w:val="false"/>
          <w:i w:val="false"/>
          <w:color w:val="000000"/>
          <w:sz w:val="28"/>
        </w:rPr>
        <w:t>
      Азаматтардың мемлекеттiк шешiмдердi қабылдауға және олардың орындалуын бақылауға белсендi қатысуы да маңызды роль атқарады, бұл қабылданатын шешiмдердiң сапасына да, оларды iске асыру тиiмдiлiгiне де оң әсер етедi.
</w:t>
      </w:r>
      <w:r>
        <w:br/>
      </w:r>
      <w:r>
        <w:rPr>
          <w:rFonts w:ascii="Times New Roman"/>
          <w:b w:val="false"/>
          <w:i w:val="false"/>
          <w:color w:val="000000"/>
          <w:sz w:val="28"/>
        </w:rPr>
        <w:t>
      Қабылданатын нормативтік құқықтық актілердің тиiстi сапасын қамтамасыз ету, заңдылық пен құқық тәртiбiн нығайту, халықты құқықтық тәрбиелеу, заңгерлерді, басқа да мемлекеттiк қызметшiлердi кәсiби оқыту мен тәрбиелеу уақытының қажеттiлiктерiне сәйкес келтiру Қазақстанда құқықтық нигилизмнiң алдын алу мен еңсеруге, оң құқықтық мәдениеттi, Заңды жаппай құрметтеу жағдайын қалыптастыруға ықпал ететiн болады. Сонымен, жағдайды талдау құқықтық түсiндiру жұмыстарында, құқықтық оқыту мен тәрбиелеудi ұйымдастыруда барлық нысандар мен әдiстердi, сондай-ақ барлық мемлекеттiк органдардың және жұртшылықтың қоғамда құқықтық мәдениеттi қалыптастыру жөнiндегі қызметiн пәрменді үйлестiрудi ұштастыру қажеттiгiн дәлелдейдi.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4-Бөлім. Бағдарламаның мақсаты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мақсаты Астана қаласы азаматтарының құқықтық санасы мен құқықтық мәдениетiнiң деңгейiн көтеру болып табылады.
</w:t>
      </w:r>
      <w:r>
        <w:br/>
      </w:r>
      <w:r>
        <w:rPr>
          <w:rFonts w:ascii="Times New Roman"/>
          <w:b w:val="false"/>
          <w:i w:val="false"/>
          <w:color w:val="000000"/>
          <w:sz w:val="28"/>
        </w:rPr>
        <w:t>
      Аталған мақсаттарға қол жеткiзу мынадай мiндеттердi шешуге ықпал етедi:
</w:t>
      </w:r>
      <w:r>
        <w:br/>
      </w:r>
      <w:r>
        <w:rPr>
          <w:rFonts w:ascii="Times New Roman"/>
          <w:b w:val="false"/>
          <w:i w:val="false"/>
          <w:color w:val="000000"/>
          <w:sz w:val="28"/>
        </w:rPr>
        <w:t>
      Қазақстан Республикасының заңнамасын түсiндiру, онда анықталған кемшiлiктердi жою жөнiнде жұмыстар жүргiзу;
</w:t>
      </w:r>
      <w:r>
        <w:br/>
      </w:r>
      <w:r>
        <w:rPr>
          <w:rFonts w:ascii="Times New Roman"/>
          <w:b w:val="false"/>
          <w:i w:val="false"/>
          <w:color w:val="000000"/>
          <w:sz w:val="28"/>
        </w:rPr>
        <w:t>
      жаңа тұрпаттағы мемлекеттiк қызметшiлердiң құқықтық даярлығы деңгейiн арттыру;
</w:t>
      </w:r>
      <w:r>
        <w:br/>
      </w:r>
      <w:r>
        <w:rPr>
          <w:rFonts w:ascii="Times New Roman"/>
          <w:b w:val="false"/>
          <w:i w:val="false"/>
          <w:color w:val="000000"/>
          <w:sz w:val="28"/>
        </w:rPr>
        <w:t>
      бұқаралық ақпарат құралдарымен өзара iс-қимыл жасау, құқықтық түсiндiру жұмысында жаңа ақпараттық технологияларды пайдалану;
</w:t>
      </w:r>
      <w:r>
        <w:br/>
      </w:r>
      <w:r>
        <w:rPr>
          <w:rFonts w:ascii="Times New Roman"/>
          <w:b w:val="false"/>
          <w:i w:val="false"/>
          <w:color w:val="000000"/>
          <w:sz w:val="28"/>
        </w:rPr>
        <w:t>
      барлық оқу орындарында құқықтық оқытудың жаңа оқу жоспарлары мен бағдарламаларын әзірлеу.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5-Бөлім. Бағдарламаның негізгі бағыттары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оны iске асыру тетiгi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Алға қойылған мiндеттерге қол жеткiзу үшiн Бағдарламада құқықтық түсiндiру жұмысы, құқықтық мәдениетті қалыптастыру, барлық үлгідегi оқу орындарында құқықтық оқытудың деңгейiн арттыру, мемлекеттiк қызметшiлердiң құқықтық бiлiмдерiн көтеру жолымен халықтың құқықтық санасы мен құқықтық мәдениетiнiң деңгейiн арттыруға бағытталған шаралар кешенi көзделген.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Құқықтық түсiндiру жұмысы,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мәдениеттi қалыптастыру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бағытта "Қазақстан - 2030" 
</w:t>
      </w:r>
      <w:r>
        <w:rPr>
          <w:rFonts w:ascii="Times New Roman"/>
          <w:b w:val="false"/>
          <w:i w:val="false"/>
          <w:color w:val="000000"/>
          <w:sz w:val="28"/>
        </w:rPr>
        <w:t xml:space="preserve"> стратегиясының </w:t>
      </w:r>
      <w:r>
        <w:rPr>
          <w:rFonts w:ascii="Times New Roman"/>
          <w:b w:val="false"/>
          <w:i w:val="false"/>
          <w:color w:val="000000"/>
          <w:sz w:val="28"/>
        </w:rPr>
        <w:t>
, Қазақстан Республикасы Президентiнiң Қазақстан халқына Жолдауының, Қазақстан Республикасы Yкiметiнiң 2003-2006 жылдарға арналған бағдарламасының ережелерiн орындау; Қазақстан Республикасының заңнамасын түсiндiру; заңға тәуелдi кесiмдердiң уақытылы түсiндiрiлуiн қамтамасыз ету бойынша түсiндiру жұмысын жүргiзудi қамтамасыз етуге баса назар аударылуы тиiс.
</w:t>
      </w:r>
      <w:r>
        <w:br/>
      </w:r>
      <w:r>
        <w:rPr>
          <w:rFonts w:ascii="Times New Roman"/>
          <w:b w:val="false"/>
          <w:i w:val="false"/>
          <w:color w:val="000000"/>
          <w:sz w:val="28"/>
        </w:rPr>
        <w:t>
      Мемлекетіміздің қылмыстық саясатын ізгілендіру жөніндегі құқықтық түсіндіру жұмыстарын жалғастыру, өлім жазасын кезең-кезеңмен тоқтату мәселелері бойынша мониторинг жүргізу жөніндегі жұмыстарды белсендендіру қажет.
</w:t>
      </w:r>
      <w:r>
        <w:br/>
      </w:r>
      <w:r>
        <w:rPr>
          <w:rFonts w:ascii="Times New Roman"/>
          <w:b w:val="false"/>
          <w:i w:val="false"/>
          <w:color w:val="000000"/>
          <w:sz w:val="28"/>
        </w:rPr>
        <w:t>
      Сонымен қатар, Астана қаласының мемлекеттік органдарын күшейту үшін мына негізгі міндеттерді қарастыру қажет:
</w:t>
      </w:r>
      <w:r>
        <w:br/>
      </w:r>
      <w:r>
        <w:rPr>
          <w:rFonts w:ascii="Times New Roman"/>
          <w:b w:val="false"/>
          <w:i w:val="false"/>
          <w:color w:val="000000"/>
          <w:sz w:val="28"/>
        </w:rPr>
        <w:t>
      1) құқықтық түсіндіру жұмысын жетілдіру, көкейтесті құқықтық ақпараттарды жедел тарату және алу, қала әкімдігінің ұйымдастырылып жатқан ресми сайтында оң тәжірибемен алмасу мақсатында Астана қаласының барлық мемлекеттік органдарының, оның ішінде нормативтік құқықтық актілер мен олардың түсініктемелері бар орталық мемлекеттік органдардың аумақтық бөлімшелерінің (келісім бойынша) электрондық парақтарының жұмыс істеуін қамтамасыз ету;
</w:t>
      </w:r>
      <w:r>
        <w:br/>
      </w:r>
      <w:r>
        <w:rPr>
          <w:rFonts w:ascii="Times New Roman"/>
          <w:b w:val="false"/>
          <w:i w:val="false"/>
          <w:color w:val="000000"/>
          <w:sz w:val="28"/>
        </w:rPr>
        <w:t>
      2) жергілікті бұқаралық ақпарат құралдарында құқықтық тақырып жөніндегі айдарларды ұйымдастыру;
</w:t>
      </w:r>
      <w:r>
        <w:br/>
      </w:r>
      <w:r>
        <w:rPr>
          <w:rFonts w:ascii="Times New Roman"/>
          <w:b w:val="false"/>
          <w:i w:val="false"/>
          <w:color w:val="000000"/>
          <w:sz w:val="28"/>
        </w:rPr>
        <w:t>
      3) неғұрлым өзектi құқықтық мәселелер бойынша мемлекеттік органдар басшыларының және мамандардың БАҚ-та сөз сөйлеулерiн практикаға енгізу;
</w:t>
      </w:r>
      <w:r>
        <w:br/>
      </w:r>
      <w:r>
        <w:rPr>
          <w:rFonts w:ascii="Times New Roman"/>
          <w:b w:val="false"/>
          <w:i w:val="false"/>
          <w:color w:val="000000"/>
          <w:sz w:val="28"/>
        </w:rPr>
        <w:t>
      4) нормативтік құқықтық актілерге өзгерістер енгізілген жағдайда халыққа және заңды тұлғаларға түсіндіру үшін БАҚ жариялануын қамтамасыз ету.
</w:t>
      </w:r>
      <w:r>
        <w:br/>
      </w:r>
      <w:r>
        <w:rPr>
          <w:rFonts w:ascii="Times New Roman"/>
          <w:b w:val="false"/>
          <w:i w:val="false"/>
          <w:color w:val="000000"/>
          <w:sz w:val="28"/>
        </w:rPr>
        <w:t>
      Құқықтық түсiндiру жұмыстарының негізгі принциптері мемлекеттік органдар қызметкерлеріне халыққа ақпараттың жоғары деңгейде қол жеткізу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Құқықтық оқыту мен тәрбиелеу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бiлiм беретiн мектептерде оқушылар үшiн құқықтық ақпарат алудың орныққан нысандарын өзгерту, балаларды құқықтық тәрбиелеу әдiстемесiн жетiлдiру, қашықтан оқыту, тәжiрибе алмасу сияқты бiлiм берудiң жаңа нысандары мен түрлерiн кеңiнен пайдалану қажет.
</w:t>
      </w:r>
      <w:r>
        <w:br/>
      </w:r>
      <w:r>
        <w:rPr>
          <w:rFonts w:ascii="Times New Roman"/>
          <w:b w:val="false"/>
          <w:i w:val="false"/>
          <w:color w:val="000000"/>
          <w:sz w:val="28"/>
        </w:rPr>
        <w:t>
      Орта және жоғары оқу орындары студенттерінде патриотизм, заңға құлықтылық, адамның ар-намысы сезiну, басқа азаматтардың құқықтары мен мүдделерiн құрметтеу сияқты қасиеттердi қалыптастыру мақсатында оқушыларға қол жетімді негізде құқықтық бiлiм беру жөніндегі іс-шаралар (турнирлер, іскерлік ойындар, сағаттар саны және т.б.) жүргізу қажет.
</w:t>
      </w:r>
      <w:r>
        <w:br/>
      </w:r>
      <w:r>
        <w:rPr>
          <w:rFonts w:ascii="Times New Roman"/>
          <w:b w:val="false"/>
          <w:i w:val="false"/>
          <w:color w:val="000000"/>
          <w:sz w:val="28"/>
        </w:rPr>
        <w:t>
      Құқықтық оқыту және тәрбиелеу мәселелері бойынша оқытушылар аймақтық конференциялар, семинарлар өткізуді ұйымдастырулары тиіс.
</w:t>
      </w:r>
      <w:r>
        <w:br/>
      </w:r>
      <w:r>
        <w:rPr>
          <w:rFonts w:ascii="Times New Roman"/>
          <w:b w:val="false"/>
          <w:i w:val="false"/>
          <w:color w:val="000000"/>
          <w:sz w:val="28"/>
        </w:rPr>
        <w:t>
      Мемлекеттiк қызметшiлердiң заңнама саласындағы бiлiмiн жетiлдiру және оның құқықтық мәдениетi деңгейiн көтеру мақсатында жергілiктi мемлекеттiк басқару органдарының қызметкерлерiн даярлау мен қайта даярлауға назар аудару қажет. Бұл ретте сабақтар өткiзу кезiнде заңгер ғалымдарды, саясаткерлердi, құқық қорғау, сот және өзге де органдардың неғұрлым тәжiрибелі практикалық қызметкерлерiн белсендi түрде тарту талап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6-Бөлім. Қажеттi ресурстар және оларды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көздерi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Құқықтық түсiндiру жұмысы, құқықтық мәдениеттi қалыптастыру, құқықтық оқыту мен тәрбие жөнiндегi 2005-2007 жылдарға арналған iс-шаралар қосымша қаржы бөлусіз мемлекеттік ұйымдарды ұстауға қарастырылған қаражаттар есебінен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7-Бөлім. Бағдарламаны iске асырудан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күтiлетiн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Бағдарламада көзделген iс-шаралардың орындалуы:
</w:t>
      </w:r>
      <w:r>
        <w:br/>
      </w:r>
      <w:r>
        <w:rPr>
          <w:rFonts w:ascii="Times New Roman"/>
          <w:b w:val="false"/>
          <w:i w:val="false"/>
          <w:color w:val="000000"/>
          <w:sz w:val="28"/>
        </w:rPr>
        <w:t>
      1) Астана қаласының барлық мемлекеттік органдарының, оның ішінде нормативтік құқықтық актілер мен олардың түсініктемелері бар орталық мемлекеттік органдардың аумақтық бөлімшелерінің (келісім бойынша) электрондық парақтарының жұмыс істеуін қамтамасыз етуге;
</w:t>
      </w:r>
      <w:r>
        <w:br/>
      </w:r>
      <w:r>
        <w:rPr>
          <w:rFonts w:ascii="Times New Roman"/>
          <w:b w:val="false"/>
          <w:i w:val="false"/>
          <w:color w:val="000000"/>
          <w:sz w:val="28"/>
        </w:rPr>
        <w:t>
      2) бұқаралық ақпарат құралдарында құқықтық тақырып, оның ішінде "сұрақ-жауап" принципі бойынша айдарларды ұйымдастыру;
</w:t>
      </w:r>
      <w:r>
        <w:br/>
      </w:r>
      <w:r>
        <w:rPr>
          <w:rFonts w:ascii="Times New Roman"/>
          <w:b w:val="false"/>
          <w:i w:val="false"/>
          <w:color w:val="000000"/>
          <w:sz w:val="28"/>
        </w:rPr>
        <w:t>
      3) неғұрлым өзектi құқықтық мәселелер бойынша мемлекеттік органдар басшыларының және мамандардың БАҚ-та сөз сөйлеулерiн қамтамасыз етуге;
</w:t>
      </w:r>
      <w:r>
        <w:br/>
      </w:r>
      <w:r>
        <w:rPr>
          <w:rFonts w:ascii="Times New Roman"/>
          <w:b w:val="false"/>
          <w:i w:val="false"/>
          <w:color w:val="000000"/>
          <w:sz w:val="28"/>
        </w:rPr>
        <w:t>
      4) нормативтік құқықтық актілерге өзгерістер енгізілген жағдайда жергілікті деңгейдегі қажетті түсініктемелердің жариялануын қамтамасыз етуге;
</w:t>
      </w:r>
      <w:r>
        <w:br/>
      </w:r>
      <w:r>
        <w:rPr>
          <w:rFonts w:ascii="Times New Roman"/>
          <w:b w:val="false"/>
          <w:i w:val="false"/>
          <w:color w:val="000000"/>
          <w:sz w:val="28"/>
        </w:rPr>
        <w:t>
      5) қала тұрғындарының құқықтық мәдениетi деңгейiн елеулi түрде көтеруге;
</w:t>
      </w:r>
      <w:r>
        <w:br/>
      </w:r>
      <w:r>
        <w:rPr>
          <w:rFonts w:ascii="Times New Roman"/>
          <w:b w:val="false"/>
          <w:i w:val="false"/>
          <w:color w:val="000000"/>
          <w:sz w:val="28"/>
        </w:rPr>
        <w:t>
      6) құқықтық түсiндiру жұмысын, азаматтарды құқықтық оқыту мен құқықтық тәрбиелеудi қамтамасыз етуде мемлекеттiк органдардың, бұқаралық ақпарат құралдарының, қоғамдық бiрлестiктер мен үкiметтiк емес ұйымдардың күш-жiгерiн үйлестiруге мүмкiндiк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8-бөлім. Бағдарламаны iске асыру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iс-шаралар жоспары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3283"/>
        <w:gridCol w:w="1799"/>
        <w:gridCol w:w="1645"/>
        <w:gridCol w:w="1852"/>
        <w:gridCol w:w="1743"/>
        <w:gridCol w:w="1510"/>
      </w:tblGrid>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Іс-шаралар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Аяқталу
</w:t>
            </w:r>
            <w:r>
              <w:br/>
            </w:r>
            <w:r>
              <w:rPr>
                <w:rFonts w:ascii="Times New Roman"/>
                <w:b w:val="false"/>
                <w:i w:val="false"/>
                <w:color w:val="000000"/>
                <w:sz w:val="20"/>
              </w:rPr>
              <w:t>
нысаны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
</w:t>
            </w:r>
            <w:r>
              <w:br/>
            </w:r>
            <w:r>
              <w:rPr>
                <w:rFonts w:ascii="Times New Roman"/>
                <w:b w:val="false"/>
                <w:i w:val="false"/>
                <w:color w:val="000000"/>
                <w:sz w:val="20"/>
              </w:rPr>
              <w:t>
далуына
</w:t>
            </w:r>
            <w:r>
              <w:br/>
            </w:r>
            <w:r>
              <w:rPr>
                <w:rFonts w:ascii="Times New Roman"/>
                <w:b w:val="false"/>
                <w:i w:val="false"/>
                <w:color w:val="000000"/>
                <w:sz w:val="20"/>
              </w:rPr>
              <w:t>
жауап-
</w:t>
            </w:r>
            <w:r>
              <w:br/>
            </w:r>
            <w:r>
              <w:rPr>
                <w:rFonts w:ascii="Times New Roman"/>
                <w:b w:val="false"/>
                <w:i w:val="false"/>
                <w:color w:val="000000"/>
                <w:sz w:val="20"/>
              </w:rPr>
              <w:t>
тылар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
</w:t>
            </w:r>
            <w:r>
              <w:br/>
            </w:r>
            <w:r>
              <w:rPr>
                <w:rFonts w:ascii="Times New Roman"/>
                <w:b w:val="false"/>
                <w:i w:val="false"/>
                <w:color w:val="000000"/>
                <w:sz w:val="20"/>
              </w:rPr>
              <w:t>
далу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
</w:t>
            </w:r>
            <w:r>
              <w:br/>
            </w:r>
            <w:r>
              <w:rPr>
                <w:rFonts w:ascii="Times New Roman"/>
                <w:b w:val="false"/>
                <w:i w:val="false"/>
                <w:color w:val="000000"/>
                <w:sz w:val="20"/>
              </w:rPr>
              <w:t>
жанған
</w:t>
            </w:r>
            <w:r>
              <w:br/>
            </w:r>
            <w:r>
              <w:rPr>
                <w:rFonts w:ascii="Times New Roman"/>
                <w:b w:val="false"/>
                <w:i w:val="false"/>
                <w:color w:val="000000"/>
                <w:sz w:val="20"/>
              </w:rPr>
              <w:t>
шығын-
</w:t>
            </w:r>
            <w:r>
              <w:br/>
            </w:r>
            <w:r>
              <w:rPr>
                <w:rFonts w:ascii="Times New Roman"/>
                <w:b w:val="false"/>
                <w:i w:val="false"/>
                <w:color w:val="000000"/>
                <w:sz w:val="20"/>
              </w:rPr>
              <w:t>
дар
</w:t>
            </w:r>
            <w:r>
              <w:br/>
            </w:r>
            <w:r>
              <w:rPr>
                <w:rFonts w:ascii="Times New Roman"/>
                <w:b w:val="false"/>
                <w:i w:val="false"/>
                <w:color w:val="000000"/>
                <w:sz w:val="20"/>
              </w:rPr>
              <w:t>
(млн.
</w:t>
            </w:r>
            <w:r>
              <w:br/>
            </w:r>
            <w:r>
              <w:rPr>
                <w:rFonts w:ascii="Times New Roman"/>
                <w:b w:val="false"/>
                <w:i w:val="false"/>
                <w:color w:val="000000"/>
                <w:sz w:val="20"/>
              </w:rPr>
              <w:t>
теңге)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
</w:t>
            </w:r>
            <w:r>
              <w:br/>
            </w:r>
            <w:r>
              <w:rPr>
                <w:rFonts w:ascii="Times New Roman"/>
                <w:b w:val="false"/>
                <w:i w:val="false"/>
                <w:color w:val="000000"/>
                <w:sz w:val="20"/>
              </w:rPr>
              <w:t>
жылан-
</w:t>
            </w:r>
            <w:r>
              <w:br/>
            </w:r>
            <w:r>
              <w:rPr>
                <w:rFonts w:ascii="Times New Roman"/>
                <w:b w:val="false"/>
                <w:i w:val="false"/>
                <w:color w:val="000000"/>
                <w:sz w:val="20"/>
              </w:rPr>
              <w:t>
дыру көзі
</w:t>
            </w:r>
          </w:p>
        </w:tc>
      </w:tr>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Құқықтық түсiндiру жұмысы,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құқықтық мәдениеттi қалыптастыру
</w:t>
            </w:r>
            <w:r>
              <w:rPr>
                <w:rFonts w:ascii="Times New Roman"/>
                <w:b w:val="false"/>
                <w:i w:val="false"/>
                <w:color w:val="000000"/>
                <w:sz w:val="20"/>
              </w:rPr>
              <w:t>
</w:t>
            </w:r>
          </w:p>
        </w:tc>
      </w:tr>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әкімінің ресми
</w:t>
            </w:r>
            <w:r>
              <w:br/>
            </w:r>
            <w:r>
              <w:rPr>
                <w:rFonts w:ascii="Times New Roman"/>
                <w:b w:val="false"/>
                <w:i w:val="false"/>
                <w:color w:val="000000"/>
                <w:sz w:val="20"/>
              </w:rPr>
              <w:t>
сайтында қала-
</w:t>
            </w:r>
            <w:r>
              <w:br/>
            </w:r>
            <w:r>
              <w:rPr>
                <w:rFonts w:ascii="Times New Roman"/>
                <w:b w:val="false"/>
                <w:i w:val="false"/>
                <w:color w:val="000000"/>
                <w:sz w:val="20"/>
              </w:rPr>
              <w:t>
ның мемлекеттік
</w:t>
            </w:r>
            <w:r>
              <w:br/>
            </w:r>
            <w:r>
              <w:rPr>
                <w:rFonts w:ascii="Times New Roman"/>
                <w:b w:val="false"/>
                <w:i w:val="false"/>
                <w:color w:val="000000"/>
                <w:sz w:val="20"/>
              </w:rPr>
              <w:t>
органдарының
</w:t>
            </w:r>
            <w:r>
              <w:br/>
            </w:r>
            <w:r>
              <w:rPr>
                <w:rFonts w:ascii="Times New Roman"/>
                <w:b w:val="false"/>
                <w:i w:val="false"/>
                <w:color w:val="000000"/>
                <w:sz w:val="20"/>
              </w:rPr>
              <w:t>
электрондық бет-
</w:t>
            </w:r>
            <w:r>
              <w:br/>
            </w:r>
            <w:r>
              <w:rPr>
                <w:rFonts w:ascii="Times New Roman"/>
                <w:b w:val="false"/>
                <w:i w:val="false"/>
                <w:color w:val="000000"/>
                <w:sz w:val="20"/>
              </w:rPr>
              <w:t>
терінің (норма-
</w:t>
            </w:r>
            <w:r>
              <w:br/>
            </w:r>
            <w:r>
              <w:rPr>
                <w:rFonts w:ascii="Times New Roman"/>
                <w:b w:val="false"/>
                <w:i w:val="false"/>
                <w:color w:val="000000"/>
                <w:sz w:val="20"/>
              </w:rPr>
              <w:t>
тивтік құқықтық
</w:t>
            </w:r>
            <w:r>
              <w:br/>
            </w:r>
            <w:r>
              <w:rPr>
                <w:rFonts w:ascii="Times New Roman"/>
                <w:b w:val="false"/>
                <w:i w:val="false"/>
                <w:color w:val="000000"/>
                <w:sz w:val="20"/>
              </w:rPr>
              <w:t>
актілердің маз-
</w:t>
            </w:r>
            <w:r>
              <w:br/>
            </w:r>
            <w:r>
              <w:rPr>
                <w:rFonts w:ascii="Times New Roman"/>
                <w:b w:val="false"/>
                <w:i w:val="false"/>
                <w:color w:val="000000"/>
                <w:sz w:val="20"/>
              </w:rPr>
              <w:t>
мұны мен заң-
</w:t>
            </w:r>
            <w:r>
              <w:br/>
            </w:r>
            <w:r>
              <w:rPr>
                <w:rFonts w:ascii="Times New Roman"/>
                <w:b w:val="false"/>
                <w:i w:val="false"/>
                <w:color w:val="000000"/>
                <w:sz w:val="20"/>
              </w:rPr>
              <w:t>
нама нормаларын
</w:t>
            </w:r>
            <w:r>
              <w:br/>
            </w:r>
            <w:r>
              <w:rPr>
                <w:rFonts w:ascii="Times New Roman"/>
                <w:b w:val="false"/>
                <w:i w:val="false"/>
                <w:color w:val="000000"/>
                <w:sz w:val="20"/>
              </w:rPr>
              <w:t>
түсіндіру)
</w:t>
            </w:r>
            <w:r>
              <w:br/>
            </w:r>
            <w:r>
              <w:rPr>
                <w:rFonts w:ascii="Times New Roman"/>
                <w:b w:val="false"/>
                <w:i w:val="false"/>
                <w:color w:val="000000"/>
                <w:sz w:val="20"/>
              </w:rPr>
              <w:t>
қызмет етуін
</w:t>
            </w:r>
            <w:r>
              <w:br/>
            </w:r>
            <w:r>
              <w:rPr>
                <w:rFonts w:ascii="Times New Roman"/>
                <w:b w:val="false"/>
                <w:i w:val="false"/>
                <w:color w:val="000000"/>
                <w:sz w:val="20"/>
              </w:rPr>
              <w:t>
ұйымдастыру.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дардың
</w:t>
            </w:r>
            <w:r>
              <w:br/>
            </w:r>
            <w:r>
              <w:rPr>
                <w:rFonts w:ascii="Times New Roman"/>
                <w:b w:val="false"/>
                <w:i w:val="false"/>
                <w:color w:val="000000"/>
                <w:sz w:val="20"/>
              </w:rPr>
              <w:t>
элект-
</w:t>
            </w:r>
            <w:r>
              <w:br/>
            </w:r>
            <w:r>
              <w:rPr>
                <w:rFonts w:ascii="Times New Roman"/>
                <w:b w:val="false"/>
                <w:i w:val="false"/>
                <w:color w:val="000000"/>
                <w:sz w:val="20"/>
              </w:rPr>
              <w:t>
рондық
</w:t>
            </w:r>
            <w:r>
              <w:br/>
            </w:r>
            <w:r>
              <w:rPr>
                <w:rFonts w:ascii="Times New Roman"/>
                <w:b w:val="false"/>
                <w:i w:val="false"/>
                <w:color w:val="000000"/>
                <w:sz w:val="20"/>
              </w:rPr>
              <w:t>
беттері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w:t>
            </w:r>
            <w:r>
              <w:br/>
            </w:r>
            <w:r>
              <w:rPr>
                <w:rFonts w:ascii="Times New Roman"/>
                <w:b w:val="false"/>
                <w:i w:val="false"/>
                <w:color w:val="000000"/>
                <w:sz w:val="20"/>
              </w:rPr>
              <w:t>
әкімі-
</w:t>
            </w:r>
            <w:r>
              <w:br/>
            </w:r>
            <w:r>
              <w:rPr>
                <w:rFonts w:ascii="Times New Roman"/>
                <w:b w:val="false"/>
                <w:i w:val="false"/>
                <w:color w:val="000000"/>
                <w:sz w:val="20"/>
              </w:rPr>
              <w:t>
нің
</w:t>
            </w:r>
            <w:r>
              <w:br/>
            </w:r>
            <w:r>
              <w:rPr>
                <w:rFonts w:ascii="Times New Roman"/>
                <w:b w:val="false"/>
                <w:i w:val="false"/>
                <w:color w:val="000000"/>
                <w:sz w:val="20"/>
              </w:rPr>
              <w:t>
аппа-
</w:t>
            </w:r>
            <w:r>
              <w:br/>
            </w:r>
            <w:r>
              <w:rPr>
                <w:rFonts w:ascii="Times New Roman"/>
                <w:b w:val="false"/>
                <w:i w:val="false"/>
                <w:color w:val="000000"/>
                <w:sz w:val="20"/>
              </w:rPr>
              <w:t>
раты,
</w:t>
            </w:r>
            <w:r>
              <w:br/>
            </w:r>
            <w:r>
              <w:rPr>
                <w:rFonts w:ascii="Times New Roman"/>
                <w:b w:val="false"/>
                <w:i w:val="false"/>
                <w:color w:val="000000"/>
                <w:sz w:val="20"/>
              </w:rPr>
              <w:t>
тиісті
</w:t>
            </w:r>
            <w:r>
              <w:br/>
            </w:r>
            <w:r>
              <w:rPr>
                <w:rFonts w:ascii="Times New Roman"/>
                <w:b w:val="false"/>
                <w:i w:val="false"/>
                <w:color w:val="000000"/>
                <w:sz w:val="20"/>
              </w:rPr>
              <w:t>
бағыт-
</w:t>
            </w:r>
            <w:r>
              <w:br/>
            </w:r>
            <w:r>
              <w:rPr>
                <w:rFonts w:ascii="Times New Roman"/>
                <w:b w:val="false"/>
                <w:i w:val="false"/>
                <w:color w:val="000000"/>
                <w:sz w:val="20"/>
              </w:rPr>
              <w:t>
тар
</w:t>
            </w:r>
            <w:r>
              <w:br/>
            </w:r>
            <w:r>
              <w:rPr>
                <w:rFonts w:ascii="Times New Roman"/>
                <w:b w:val="false"/>
                <w:i w:val="false"/>
                <w:color w:val="000000"/>
                <w:sz w:val="20"/>
              </w:rPr>
              <w:t>
бой-
</w:t>
            </w:r>
            <w:r>
              <w:br/>
            </w:r>
            <w:r>
              <w:rPr>
                <w:rFonts w:ascii="Times New Roman"/>
                <w:b w:val="false"/>
                <w:i w:val="false"/>
                <w:color w:val="000000"/>
                <w:sz w:val="20"/>
              </w:rPr>
              <w:t>
ынша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r>
              <w:br/>
            </w:r>
            <w:r>
              <w:rPr>
                <w:rFonts w:ascii="Times New Roman"/>
                <w:b w:val="false"/>
                <w:i w:val="false"/>
                <w:color w:val="000000"/>
                <w:sz w:val="20"/>
              </w:rPr>
              <w:t>
2005
</w:t>
            </w:r>
            <w:r>
              <w:br/>
            </w:r>
            <w:r>
              <w:rPr>
                <w:rFonts w:ascii="Times New Roman"/>
                <w:b w:val="false"/>
                <w:i w:val="false"/>
                <w:color w:val="000000"/>
                <w:sz w:val="20"/>
              </w:rPr>
              <w:t>
жылдың
</w:t>
            </w:r>
            <w:r>
              <w:br/>
            </w:r>
            <w:r>
              <w:rPr>
                <w:rFonts w:ascii="Times New Roman"/>
                <w:b w:val="false"/>
                <w:i w:val="false"/>
                <w:color w:val="000000"/>
                <w:sz w:val="20"/>
              </w:rPr>
              <w:t>
екінші
</w:t>
            </w:r>
            <w:r>
              <w:br/>
            </w:r>
            <w:r>
              <w:rPr>
                <w:rFonts w:ascii="Times New Roman"/>
                <w:b w:val="false"/>
                <w:i w:val="false"/>
                <w:color w:val="000000"/>
                <w:sz w:val="20"/>
              </w:rPr>
              <w:t>
тоқса-
</w:t>
            </w:r>
            <w:r>
              <w:br/>
            </w:r>
            <w:r>
              <w:rPr>
                <w:rFonts w:ascii="Times New Roman"/>
                <w:b w:val="false"/>
                <w:i w:val="false"/>
                <w:color w:val="000000"/>
                <w:sz w:val="20"/>
              </w:rPr>
              <w:t>
нындағы
</w:t>
            </w:r>
            <w:r>
              <w:br/>
            </w:r>
            <w:r>
              <w:rPr>
                <w:rFonts w:ascii="Times New Roman"/>
                <w:b w:val="false"/>
                <w:i w:val="false"/>
                <w:color w:val="000000"/>
                <w:sz w:val="20"/>
              </w:rPr>
              <w:t>
ресми
</w:t>
            </w:r>
            <w:r>
              <w:br/>
            </w:r>
            <w:r>
              <w:rPr>
                <w:rFonts w:ascii="Times New Roman"/>
                <w:b w:val="false"/>
                <w:i w:val="false"/>
                <w:color w:val="000000"/>
                <w:sz w:val="20"/>
              </w:rPr>
              <w:t>
сайтын
</w:t>
            </w:r>
            <w:r>
              <w:br/>
            </w:r>
            <w:r>
              <w:rPr>
                <w:rFonts w:ascii="Times New Roman"/>
                <w:b w:val="false"/>
                <w:i w:val="false"/>
                <w:color w:val="000000"/>
                <w:sz w:val="20"/>
              </w:rPr>
              <w:t>
ұйым-
</w:t>
            </w:r>
            <w:r>
              <w:br/>
            </w:r>
            <w:r>
              <w:rPr>
                <w:rFonts w:ascii="Times New Roman"/>
                <w:b w:val="false"/>
                <w:i w:val="false"/>
                <w:color w:val="000000"/>
                <w:sz w:val="20"/>
              </w:rPr>
              <w:t>
дастыр-
</w:t>
            </w:r>
            <w:r>
              <w:br/>
            </w:r>
            <w:r>
              <w:rPr>
                <w:rFonts w:ascii="Times New Roman"/>
                <w:b w:val="false"/>
                <w:i w:val="false"/>
                <w:color w:val="000000"/>
                <w:sz w:val="20"/>
              </w:rPr>
              <w:t>
ғаннан
</w:t>
            </w:r>
            <w:r>
              <w:br/>
            </w:r>
            <w:r>
              <w:rPr>
                <w:rFonts w:ascii="Times New Roman"/>
                <w:b w:val="false"/>
                <w:i w:val="false"/>
                <w:color w:val="000000"/>
                <w:sz w:val="20"/>
              </w:rPr>
              <w:t>
кейін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r>
              <w:br/>
            </w:r>
            <w:r>
              <w:rPr>
                <w:rFonts w:ascii="Times New Roman"/>
                <w:b w:val="false"/>
                <w:i w:val="false"/>
                <w:color w:val="000000"/>
                <w:sz w:val="20"/>
              </w:rPr>
              <w:t>
дарды
</w:t>
            </w:r>
            <w:r>
              <w:br/>
            </w:r>
            <w:r>
              <w:rPr>
                <w:rFonts w:ascii="Times New Roman"/>
                <w:b w:val="false"/>
                <w:i w:val="false"/>
                <w:color w:val="000000"/>
                <w:sz w:val="20"/>
              </w:rPr>
              <w:t>
ұстауға
</w:t>
            </w:r>
            <w:r>
              <w:br/>
            </w:r>
            <w:r>
              <w:rPr>
                <w:rFonts w:ascii="Times New Roman"/>
                <w:b w:val="false"/>
                <w:i w:val="false"/>
                <w:color w:val="000000"/>
                <w:sz w:val="20"/>
              </w:rPr>
              <w:t>
арнап
</w:t>
            </w:r>
            <w:r>
              <w:br/>
            </w:r>
            <w:r>
              <w:rPr>
                <w:rFonts w:ascii="Times New Roman"/>
                <w:b w:val="false"/>
                <w:i w:val="false"/>
                <w:color w:val="000000"/>
                <w:sz w:val="20"/>
              </w:rPr>
              <w:t>
қарас-
</w:t>
            </w:r>
            <w:r>
              <w:br/>
            </w:r>
            <w:r>
              <w:rPr>
                <w:rFonts w:ascii="Times New Roman"/>
                <w:b w:val="false"/>
                <w:i w:val="false"/>
                <w:color w:val="000000"/>
                <w:sz w:val="20"/>
              </w:rPr>
              <w:t>
тырыл-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жаттар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жүзеге
</w:t>
            </w:r>
            <w:r>
              <w:br/>
            </w:r>
            <w:r>
              <w:rPr>
                <w:rFonts w:ascii="Times New Roman"/>
                <w:b w:val="false"/>
                <w:i w:val="false"/>
                <w:color w:val="000000"/>
                <w:sz w:val="20"/>
              </w:rPr>
              <w:t>
асыры-
</w:t>
            </w:r>
            <w:r>
              <w:br/>
            </w:r>
            <w:r>
              <w:rPr>
                <w:rFonts w:ascii="Times New Roman"/>
                <w:b w:val="false"/>
                <w:i w:val="false"/>
                <w:color w:val="000000"/>
                <w:sz w:val="20"/>
              </w:rPr>
              <w:t>
лады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"Қазақстан-2030"
</w:t>
            </w:r>
            <w:r>
              <w:br/>
            </w:r>
            <w:r>
              <w:rPr>
                <w:rFonts w:ascii="Times New Roman"/>
                <w:b w:val="false"/>
                <w:i w:val="false"/>
                <w:color w:val="000000"/>
                <w:sz w:val="20"/>
              </w:rPr>
              <w:t>
Стратегиясының,
</w:t>
            </w:r>
            <w:r>
              <w:br/>
            </w:r>
            <w:r>
              <w:rPr>
                <w:rFonts w:ascii="Times New Roman"/>
                <w:b w:val="false"/>
                <w:i w:val="false"/>
                <w:color w:val="000000"/>
                <w:sz w:val="20"/>
              </w:rPr>
              <w:t>
Қазақстан Респу-
</w:t>
            </w:r>
            <w:r>
              <w:br/>
            </w:r>
            <w:r>
              <w:rPr>
                <w:rFonts w:ascii="Times New Roman"/>
                <w:b w:val="false"/>
                <w:i w:val="false"/>
                <w:color w:val="000000"/>
                <w:sz w:val="20"/>
              </w:rPr>
              <w:t>
бликасы Прези-
</w:t>
            </w:r>
            <w:r>
              <w:br/>
            </w:r>
            <w:r>
              <w:rPr>
                <w:rFonts w:ascii="Times New Roman"/>
                <w:b w:val="false"/>
                <w:i w:val="false"/>
                <w:color w:val="000000"/>
                <w:sz w:val="20"/>
              </w:rPr>
              <w:t>
дентінің Қазақ-
</w:t>
            </w:r>
            <w:r>
              <w:br/>
            </w:r>
            <w:r>
              <w:rPr>
                <w:rFonts w:ascii="Times New Roman"/>
                <w:b w:val="false"/>
                <w:i w:val="false"/>
                <w:color w:val="000000"/>
                <w:sz w:val="20"/>
              </w:rPr>
              <w:t>
стан халқына
</w:t>
            </w:r>
            <w:r>
              <w:br/>
            </w:r>
            <w:r>
              <w:rPr>
                <w:rFonts w:ascii="Times New Roman"/>
                <w:b w:val="false"/>
                <w:i w:val="false"/>
                <w:color w:val="000000"/>
                <w:sz w:val="20"/>
              </w:rPr>
              <w:t>
жолдаған жолда-
</w:t>
            </w:r>
            <w:r>
              <w:br/>
            </w:r>
            <w:r>
              <w:rPr>
                <w:rFonts w:ascii="Times New Roman"/>
                <w:b w:val="false"/>
                <w:i w:val="false"/>
                <w:color w:val="000000"/>
                <w:sz w:val="20"/>
              </w:rPr>
              <w:t>
уының, Қазақ-
</w:t>
            </w:r>
            <w:r>
              <w:br/>
            </w:r>
            <w:r>
              <w:rPr>
                <w:rFonts w:ascii="Times New Roman"/>
                <w:b w:val="false"/>
                <w:i w:val="false"/>
                <w:color w:val="000000"/>
                <w:sz w:val="20"/>
              </w:rPr>
              <w:t>
стан Республи-
</w:t>
            </w:r>
            <w:r>
              <w:br/>
            </w:r>
            <w:r>
              <w:rPr>
                <w:rFonts w:ascii="Times New Roman"/>
                <w:b w:val="false"/>
                <w:i w:val="false"/>
                <w:color w:val="000000"/>
                <w:sz w:val="20"/>
              </w:rPr>
              <w:t>
касы Үкіметінің
</w:t>
            </w:r>
            <w:r>
              <w:br/>
            </w:r>
            <w:r>
              <w:rPr>
                <w:rFonts w:ascii="Times New Roman"/>
                <w:b w:val="false"/>
                <w:i w:val="false"/>
                <w:color w:val="000000"/>
                <w:sz w:val="20"/>
              </w:rPr>
              <w:t>
2003-2006 жыл-
</w:t>
            </w:r>
            <w:r>
              <w:br/>
            </w:r>
            <w:r>
              <w:rPr>
                <w:rFonts w:ascii="Times New Roman"/>
                <w:b w:val="false"/>
                <w:i w:val="false"/>
                <w:color w:val="000000"/>
                <w:sz w:val="20"/>
              </w:rPr>
              <w:t>
дарға арналған
</w:t>
            </w:r>
            <w:r>
              <w:br/>
            </w:r>
            <w:r>
              <w:rPr>
                <w:rFonts w:ascii="Times New Roman"/>
                <w:b w:val="false"/>
                <w:i w:val="false"/>
                <w:color w:val="000000"/>
                <w:sz w:val="20"/>
              </w:rPr>
              <w:t>
Бағдарламаларын,
</w:t>
            </w:r>
            <w:r>
              <w:br/>
            </w:r>
            <w:r>
              <w:rPr>
                <w:rFonts w:ascii="Times New Roman"/>
                <w:b w:val="false"/>
                <w:i w:val="false"/>
                <w:color w:val="000000"/>
                <w:sz w:val="20"/>
              </w:rPr>
              <w:t>
ҚР заңнамала-
</w:t>
            </w:r>
            <w:r>
              <w:br/>
            </w:r>
            <w:r>
              <w:rPr>
                <w:rFonts w:ascii="Times New Roman"/>
                <w:b w:val="false"/>
                <w:i w:val="false"/>
                <w:color w:val="000000"/>
                <w:sz w:val="20"/>
              </w:rPr>
              <w:t>
рының негізгі
</w:t>
            </w:r>
            <w:r>
              <w:br/>
            </w:r>
            <w:r>
              <w:rPr>
                <w:rFonts w:ascii="Times New Roman"/>
                <w:b w:val="false"/>
                <w:i w:val="false"/>
                <w:color w:val="000000"/>
                <w:sz w:val="20"/>
              </w:rPr>
              <w:t>
ережелерін орын-
</w:t>
            </w:r>
            <w:r>
              <w:br/>
            </w:r>
            <w:r>
              <w:rPr>
                <w:rFonts w:ascii="Times New Roman"/>
                <w:b w:val="false"/>
                <w:i w:val="false"/>
                <w:color w:val="000000"/>
                <w:sz w:val="20"/>
              </w:rPr>
              <w:t>
дау жөніндегі
</w:t>
            </w:r>
            <w:r>
              <w:br/>
            </w:r>
            <w:r>
              <w:rPr>
                <w:rFonts w:ascii="Times New Roman"/>
                <w:b w:val="false"/>
                <w:i w:val="false"/>
                <w:color w:val="000000"/>
                <w:sz w:val="20"/>
              </w:rPr>
              <w:t>
тұрақты түсін-
</w:t>
            </w:r>
            <w:r>
              <w:br/>
            </w:r>
            <w:r>
              <w:rPr>
                <w:rFonts w:ascii="Times New Roman"/>
                <w:b w:val="false"/>
                <w:i w:val="false"/>
                <w:color w:val="000000"/>
                <w:sz w:val="20"/>
              </w:rPr>
              <w:t>
діру жұмыстарын
</w:t>
            </w:r>
            <w:r>
              <w:br/>
            </w:r>
            <w:r>
              <w:rPr>
                <w:rFonts w:ascii="Times New Roman"/>
                <w:b w:val="false"/>
                <w:i w:val="false"/>
                <w:color w:val="000000"/>
                <w:sz w:val="20"/>
              </w:rPr>
              <w:t>
жүргізу.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БАҚ-да
</w:t>
            </w:r>
            <w:r>
              <w:br/>
            </w:r>
            <w:r>
              <w:rPr>
                <w:rFonts w:ascii="Times New Roman"/>
                <w:b w:val="false"/>
                <w:i w:val="false"/>
                <w:color w:val="000000"/>
                <w:sz w:val="20"/>
              </w:rPr>
              <w:t>
сөз
</w:t>
            </w:r>
            <w:r>
              <w:br/>
            </w:r>
            <w:r>
              <w:rPr>
                <w:rFonts w:ascii="Times New Roman"/>
                <w:b w:val="false"/>
                <w:i w:val="false"/>
                <w:color w:val="000000"/>
                <w:sz w:val="20"/>
              </w:rPr>
              <w:t>
сөйлер
</w:t>
            </w:r>
            <w:r>
              <w:br/>
            </w:r>
            <w:r>
              <w:rPr>
                <w:rFonts w:ascii="Times New Roman"/>
                <w:b w:val="false"/>
                <w:i w:val="false"/>
                <w:color w:val="000000"/>
                <w:sz w:val="20"/>
              </w:rPr>
              <w:t>
және
</w:t>
            </w:r>
            <w:r>
              <w:br/>
            </w:r>
            <w:r>
              <w:rPr>
                <w:rFonts w:ascii="Times New Roman"/>
                <w:b w:val="false"/>
                <w:i w:val="false"/>
                <w:color w:val="000000"/>
                <w:sz w:val="20"/>
              </w:rPr>
              <w:t>
дәрістік
</w:t>
            </w:r>
            <w:r>
              <w:br/>
            </w:r>
            <w:r>
              <w:rPr>
                <w:rFonts w:ascii="Times New Roman"/>
                <w:b w:val="false"/>
                <w:i w:val="false"/>
                <w:color w:val="000000"/>
                <w:sz w:val="20"/>
              </w:rPr>
              <w:t>
сабақтар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w:t>
            </w:r>
            <w:r>
              <w:br/>
            </w:r>
            <w:r>
              <w:rPr>
                <w:rFonts w:ascii="Times New Roman"/>
                <w:b w:val="false"/>
                <w:i w:val="false"/>
                <w:color w:val="000000"/>
                <w:sz w:val="20"/>
              </w:rPr>
              <w:t>
әкі-
</w:t>
            </w:r>
            <w:r>
              <w:br/>
            </w:r>
            <w:r>
              <w:rPr>
                <w:rFonts w:ascii="Times New Roman"/>
                <w:b w:val="false"/>
                <w:i w:val="false"/>
                <w:color w:val="000000"/>
                <w:sz w:val="20"/>
              </w:rPr>
              <w:t>
мінің
</w:t>
            </w:r>
            <w:r>
              <w:br/>
            </w:r>
            <w:r>
              <w:rPr>
                <w:rFonts w:ascii="Times New Roman"/>
                <w:b w:val="false"/>
                <w:i w:val="false"/>
                <w:color w:val="000000"/>
                <w:sz w:val="20"/>
              </w:rPr>
              <w:t>
аппа-
</w:t>
            </w:r>
            <w:r>
              <w:br/>
            </w:r>
            <w:r>
              <w:rPr>
                <w:rFonts w:ascii="Times New Roman"/>
                <w:b w:val="false"/>
                <w:i w:val="false"/>
                <w:color w:val="000000"/>
                <w:sz w:val="20"/>
              </w:rPr>
              <w:t>
ратына
</w:t>
            </w:r>
            <w:r>
              <w:br/>
            </w:r>
            <w:r>
              <w:rPr>
                <w:rFonts w:ascii="Times New Roman"/>
                <w:b w:val="false"/>
                <w:i w:val="false"/>
                <w:color w:val="000000"/>
                <w:sz w:val="20"/>
              </w:rPr>
              <w:t>
ақпарат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r>
              <w:br/>
            </w:r>
            <w:r>
              <w:rPr>
                <w:rFonts w:ascii="Times New Roman"/>
                <w:b w:val="false"/>
                <w:i w:val="false"/>
                <w:color w:val="000000"/>
                <w:sz w:val="20"/>
              </w:rPr>
              <w:t>
дарды
</w:t>
            </w:r>
            <w:r>
              <w:br/>
            </w:r>
            <w:r>
              <w:rPr>
                <w:rFonts w:ascii="Times New Roman"/>
                <w:b w:val="false"/>
                <w:i w:val="false"/>
                <w:color w:val="000000"/>
                <w:sz w:val="20"/>
              </w:rPr>
              <w:t>
ұстауға
</w:t>
            </w:r>
            <w:r>
              <w:br/>
            </w:r>
            <w:r>
              <w:rPr>
                <w:rFonts w:ascii="Times New Roman"/>
                <w:b w:val="false"/>
                <w:i w:val="false"/>
                <w:color w:val="000000"/>
                <w:sz w:val="20"/>
              </w:rPr>
              <w:t>
арнап
</w:t>
            </w:r>
            <w:r>
              <w:br/>
            </w:r>
            <w:r>
              <w:rPr>
                <w:rFonts w:ascii="Times New Roman"/>
                <w:b w:val="false"/>
                <w:i w:val="false"/>
                <w:color w:val="000000"/>
                <w:sz w:val="20"/>
              </w:rPr>
              <w:t>
қарас-
</w:t>
            </w:r>
            <w:r>
              <w:br/>
            </w:r>
            <w:r>
              <w:rPr>
                <w:rFonts w:ascii="Times New Roman"/>
                <w:b w:val="false"/>
                <w:i w:val="false"/>
                <w:color w:val="000000"/>
                <w:sz w:val="20"/>
              </w:rPr>
              <w:t>
тырыл-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жаттар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жүзеге
</w:t>
            </w:r>
            <w:r>
              <w:br/>
            </w:r>
            <w:r>
              <w:rPr>
                <w:rFonts w:ascii="Times New Roman"/>
                <w:b w:val="false"/>
                <w:i w:val="false"/>
                <w:color w:val="000000"/>
                <w:sz w:val="20"/>
              </w:rPr>
              <w:t>
асыры-
</w:t>
            </w:r>
            <w:r>
              <w:br/>
            </w:r>
            <w:r>
              <w:rPr>
                <w:rFonts w:ascii="Times New Roman"/>
                <w:b w:val="false"/>
                <w:i w:val="false"/>
                <w:color w:val="000000"/>
                <w:sz w:val="20"/>
              </w:rPr>
              <w:t>
лады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органдардың
</w:t>
            </w:r>
            <w:r>
              <w:br/>
            </w:r>
            <w:r>
              <w:rPr>
                <w:rFonts w:ascii="Times New Roman"/>
                <w:b w:val="false"/>
                <w:i w:val="false"/>
                <w:color w:val="000000"/>
                <w:sz w:val="20"/>
              </w:rPr>
              <w:t>
басшылары мен
</w:t>
            </w:r>
            <w:r>
              <w:br/>
            </w:r>
            <w:r>
              <w:rPr>
                <w:rFonts w:ascii="Times New Roman"/>
                <w:b w:val="false"/>
                <w:i w:val="false"/>
                <w:color w:val="000000"/>
                <w:sz w:val="20"/>
              </w:rPr>
              <w:t>
мамандарының
</w:t>
            </w:r>
            <w:r>
              <w:br/>
            </w:r>
            <w:r>
              <w:rPr>
                <w:rFonts w:ascii="Times New Roman"/>
                <w:b w:val="false"/>
                <w:i w:val="false"/>
                <w:color w:val="000000"/>
                <w:sz w:val="20"/>
              </w:rPr>
              <w:t>
неғұрлым өзекті
</w:t>
            </w:r>
            <w:r>
              <w:br/>
            </w:r>
            <w:r>
              <w:rPr>
                <w:rFonts w:ascii="Times New Roman"/>
                <w:b w:val="false"/>
                <w:i w:val="false"/>
                <w:color w:val="000000"/>
                <w:sz w:val="20"/>
              </w:rPr>
              <w:t>
құқықтық мәсе-
</w:t>
            </w:r>
            <w:r>
              <w:br/>
            </w:r>
            <w:r>
              <w:rPr>
                <w:rFonts w:ascii="Times New Roman"/>
                <w:b w:val="false"/>
                <w:i w:val="false"/>
                <w:color w:val="000000"/>
                <w:sz w:val="20"/>
              </w:rPr>
              <w:t>
лелер бойынша
</w:t>
            </w:r>
            <w:r>
              <w:br/>
            </w:r>
            <w:r>
              <w:rPr>
                <w:rFonts w:ascii="Times New Roman"/>
                <w:b w:val="false"/>
                <w:i w:val="false"/>
                <w:color w:val="000000"/>
                <w:sz w:val="20"/>
              </w:rPr>
              <w:t>
БАҚ-та сөз сөй-
</w:t>
            </w:r>
            <w:r>
              <w:br/>
            </w:r>
            <w:r>
              <w:rPr>
                <w:rFonts w:ascii="Times New Roman"/>
                <w:b w:val="false"/>
                <w:i w:val="false"/>
                <w:color w:val="000000"/>
                <w:sz w:val="20"/>
              </w:rPr>
              <w:t>
леу жоспарын
</w:t>
            </w:r>
            <w:r>
              <w:br/>
            </w:r>
            <w:r>
              <w:rPr>
                <w:rFonts w:ascii="Times New Roman"/>
                <w:b w:val="false"/>
                <w:i w:val="false"/>
                <w:color w:val="000000"/>
                <w:sz w:val="20"/>
              </w:rPr>
              <w:t>
бекіту.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БАҚ-да
</w:t>
            </w:r>
            <w:r>
              <w:br/>
            </w:r>
            <w:r>
              <w:rPr>
                <w:rFonts w:ascii="Times New Roman"/>
                <w:b w:val="false"/>
                <w:i w:val="false"/>
                <w:color w:val="000000"/>
                <w:sz w:val="20"/>
              </w:rPr>
              <w:t>
сөз 
</w:t>
            </w:r>
            <w:r>
              <w:br/>
            </w:r>
            <w:r>
              <w:rPr>
                <w:rFonts w:ascii="Times New Roman"/>
                <w:b w:val="false"/>
                <w:i w:val="false"/>
                <w:color w:val="000000"/>
                <w:sz w:val="20"/>
              </w:rPr>
              <w:t>
сөйлеу
</w:t>
            </w:r>
            <w:r>
              <w:br/>
            </w:r>
            <w:r>
              <w:rPr>
                <w:rFonts w:ascii="Times New Roman"/>
                <w:b w:val="false"/>
                <w:i w:val="false"/>
                <w:color w:val="000000"/>
                <w:sz w:val="20"/>
              </w:rPr>
              <w:t>
жоспары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w:t>
            </w:r>
            <w:r>
              <w:br/>
            </w:r>
            <w:r>
              <w:rPr>
                <w:rFonts w:ascii="Times New Roman"/>
                <w:b w:val="false"/>
                <w:i w:val="false"/>
                <w:color w:val="000000"/>
                <w:sz w:val="20"/>
              </w:rPr>
              <w:t>
әкімі-
</w:t>
            </w:r>
            <w:r>
              <w:br/>
            </w:r>
            <w:r>
              <w:rPr>
                <w:rFonts w:ascii="Times New Roman"/>
                <w:b w:val="false"/>
                <w:i w:val="false"/>
                <w:color w:val="000000"/>
                <w:sz w:val="20"/>
              </w:rPr>
              <w:t>
нің
</w:t>
            </w:r>
            <w:r>
              <w:br/>
            </w:r>
            <w:r>
              <w:rPr>
                <w:rFonts w:ascii="Times New Roman"/>
                <w:b w:val="false"/>
                <w:i w:val="false"/>
                <w:color w:val="000000"/>
                <w:sz w:val="20"/>
              </w:rPr>
              <w:t>
аппа-
</w:t>
            </w:r>
            <w:r>
              <w:br/>
            </w:r>
            <w:r>
              <w:rPr>
                <w:rFonts w:ascii="Times New Roman"/>
                <w:b w:val="false"/>
                <w:i w:val="false"/>
                <w:color w:val="000000"/>
                <w:sz w:val="20"/>
              </w:rPr>
              <w:t>
раты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r>
              <w:br/>
            </w:r>
            <w:r>
              <w:rPr>
                <w:rFonts w:ascii="Times New Roman"/>
                <w:b w:val="false"/>
                <w:i w:val="false"/>
                <w:color w:val="000000"/>
                <w:sz w:val="20"/>
              </w:rPr>
              <w:t>
бірінші
</w:t>
            </w:r>
            <w:r>
              <w:br/>
            </w:r>
            <w:r>
              <w:rPr>
                <w:rFonts w:ascii="Times New Roman"/>
                <w:b w:val="false"/>
                <w:i w:val="false"/>
                <w:color w:val="000000"/>
                <w:sz w:val="20"/>
              </w:rPr>
              <w:t>
тоқсанда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r>
              <w:br/>
            </w:r>
            <w:r>
              <w:rPr>
                <w:rFonts w:ascii="Times New Roman"/>
                <w:b w:val="false"/>
                <w:i w:val="false"/>
                <w:color w:val="000000"/>
                <w:sz w:val="20"/>
              </w:rPr>
              <w:t>
дарды
</w:t>
            </w:r>
            <w:r>
              <w:br/>
            </w:r>
            <w:r>
              <w:rPr>
                <w:rFonts w:ascii="Times New Roman"/>
                <w:b w:val="false"/>
                <w:i w:val="false"/>
                <w:color w:val="000000"/>
                <w:sz w:val="20"/>
              </w:rPr>
              <w:t>
ұстауға
</w:t>
            </w:r>
            <w:r>
              <w:br/>
            </w:r>
            <w:r>
              <w:rPr>
                <w:rFonts w:ascii="Times New Roman"/>
                <w:b w:val="false"/>
                <w:i w:val="false"/>
                <w:color w:val="000000"/>
                <w:sz w:val="20"/>
              </w:rPr>
              <w:t>
арнап
</w:t>
            </w:r>
            <w:r>
              <w:br/>
            </w:r>
            <w:r>
              <w:rPr>
                <w:rFonts w:ascii="Times New Roman"/>
                <w:b w:val="false"/>
                <w:i w:val="false"/>
                <w:color w:val="000000"/>
                <w:sz w:val="20"/>
              </w:rPr>
              <w:t>
қарас-
</w:t>
            </w:r>
            <w:r>
              <w:br/>
            </w:r>
            <w:r>
              <w:rPr>
                <w:rFonts w:ascii="Times New Roman"/>
                <w:b w:val="false"/>
                <w:i w:val="false"/>
                <w:color w:val="000000"/>
                <w:sz w:val="20"/>
              </w:rPr>
              <w:t>
тырыл-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жаттар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жүзеге
</w:t>
            </w:r>
            <w:r>
              <w:br/>
            </w:r>
            <w:r>
              <w:rPr>
                <w:rFonts w:ascii="Times New Roman"/>
                <w:b w:val="false"/>
                <w:i w:val="false"/>
                <w:color w:val="000000"/>
                <w:sz w:val="20"/>
              </w:rPr>
              <w:t>
асыры-
</w:t>
            </w:r>
            <w:r>
              <w:br/>
            </w:r>
            <w:r>
              <w:rPr>
                <w:rFonts w:ascii="Times New Roman"/>
                <w:b w:val="false"/>
                <w:i w:val="false"/>
                <w:color w:val="000000"/>
                <w:sz w:val="20"/>
              </w:rPr>
              <w:t>
лады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мер-
</w:t>
            </w:r>
            <w:r>
              <w:br/>
            </w:r>
            <w:r>
              <w:rPr>
                <w:rFonts w:ascii="Times New Roman"/>
                <w:b w:val="false"/>
                <w:i w:val="false"/>
                <w:color w:val="000000"/>
                <w:sz w:val="20"/>
              </w:rPr>
              <w:t>
зімді басылым-
</w:t>
            </w:r>
            <w:r>
              <w:br/>
            </w:r>
            <w:r>
              <w:rPr>
                <w:rFonts w:ascii="Times New Roman"/>
                <w:b w:val="false"/>
                <w:i w:val="false"/>
                <w:color w:val="000000"/>
                <w:sz w:val="20"/>
              </w:rPr>
              <w:t>
дарда құқықтық
</w:t>
            </w:r>
            <w:r>
              <w:br/>
            </w:r>
            <w:r>
              <w:rPr>
                <w:rFonts w:ascii="Times New Roman"/>
                <w:b w:val="false"/>
                <w:i w:val="false"/>
                <w:color w:val="000000"/>
                <w:sz w:val="20"/>
              </w:rPr>
              <w:t>
тақырыптар,
</w:t>
            </w:r>
            <w:r>
              <w:br/>
            </w:r>
            <w:r>
              <w:rPr>
                <w:rFonts w:ascii="Times New Roman"/>
                <w:b w:val="false"/>
                <w:i w:val="false"/>
                <w:color w:val="000000"/>
                <w:sz w:val="20"/>
              </w:rPr>
              <w:t>
оның ішінде сұ-
</w:t>
            </w:r>
            <w:r>
              <w:br/>
            </w:r>
            <w:r>
              <w:rPr>
                <w:rFonts w:ascii="Times New Roman"/>
                <w:b w:val="false"/>
                <w:i w:val="false"/>
                <w:color w:val="000000"/>
                <w:sz w:val="20"/>
              </w:rPr>
              <w:t>
рақ-жауап»прин-
</w:t>
            </w:r>
            <w:r>
              <w:br/>
            </w:r>
            <w:r>
              <w:rPr>
                <w:rFonts w:ascii="Times New Roman"/>
                <w:b w:val="false"/>
                <w:i w:val="false"/>
                <w:color w:val="000000"/>
                <w:sz w:val="20"/>
              </w:rPr>
              <w:t>
ципі бойынша
</w:t>
            </w:r>
            <w:r>
              <w:br/>
            </w:r>
            <w:r>
              <w:rPr>
                <w:rFonts w:ascii="Times New Roman"/>
                <w:b w:val="false"/>
                <w:i w:val="false"/>
                <w:color w:val="000000"/>
                <w:sz w:val="20"/>
              </w:rPr>
              <w:t>
арнайы айдарлар
</w:t>
            </w:r>
            <w:r>
              <w:br/>
            </w:r>
            <w:r>
              <w:rPr>
                <w:rFonts w:ascii="Times New Roman"/>
                <w:b w:val="false"/>
                <w:i w:val="false"/>
                <w:color w:val="000000"/>
                <w:sz w:val="20"/>
              </w:rPr>
              <w:t>
ұйымдастыру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БАҚ-та
</w:t>
            </w:r>
            <w:r>
              <w:br/>
            </w:r>
            <w:r>
              <w:rPr>
                <w:rFonts w:ascii="Times New Roman"/>
                <w:b w:val="false"/>
                <w:i w:val="false"/>
                <w:color w:val="000000"/>
                <w:sz w:val="20"/>
              </w:rPr>
              <w:t>
тұрақты
</w:t>
            </w:r>
            <w:r>
              <w:br/>
            </w:r>
            <w:r>
              <w:rPr>
                <w:rFonts w:ascii="Times New Roman"/>
                <w:b w:val="false"/>
                <w:i w:val="false"/>
                <w:color w:val="000000"/>
                <w:sz w:val="20"/>
              </w:rPr>
              <w:t>
айдарлар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w:t>
            </w:r>
            <w:r>
              <w:br/>
            </w:r>
            <w:r>
              <w:rPr>
                <w:rFonts w:ascii="Times New Roman"/>
                <w:b w:val="false"/>
                <w:i w:val="false"/>
                <w:color w:val="000000"/>
                <w:sz w:val="20"/>
              </w:rPr>
              <w:t>
әкі-
</w:t>
            </w:r>
            <w:r>
              <w:br/>
            </w:r>
            <w:r>
              <w:rPr>
                <w:rFonts w:ascii="Times New Roman"/>
                <w:b w:val="false"/>
                <w:i w:val="false"/>
                <w:color w:val="000000"/>
                <w:sz w:val="20"/>
              </w:rPr>
              <w:t>
мінің
</w:t>
            </w:r>
            <w:r>
              <w:br/>
            </w:r>
            <w:r>
              <w:rPr>
                <w:rFonts w:ascii="Times New Roman"/>
                <w:b w:val="false"/>
                <w:i w:val="false"/>
                <w:color w:val="000000"/>
                <w:sz w:val="20"/>
              </w:rPr>
              <w:t>
аппа-
</w:t>
            </w:r>
            <w:r>
              <w:br/>
            </w:r>
            <w:r>
              <w:rPr>
                <w:rFonts w:ascii="Times New Roman"/>
                <w:b w:val="false"/>
                <w:i w:val="false"/>
                <w:color w:val="000000"/>
                <w:sz w:val="20"/>
              </w:rPr>
              <w:t>
раты,
</w:t>
            </w:r>
            <w:r>
              <w:br/>
            </w:r>
            <w:r>
              <w:rPr>
                <w:rFonts w:ascii="Times New Roman"/>
                <w:b w:val="false"/>
                <w:i w:val="false"/>
                <w:color w:val="000000"/>
                <w:sz w:val="20"/>
              </w:rPr>
              <w:t>
БАҚ,
</w:t>
            </w:r>
            <w:r>
              <w:br/>
            </w:r>
            <w:r>
              <w:rPr>
                <w:rFonts w:ascii="Times New Roman"/>
                <w:b w:val="false"/>
                <w:i w:val="false"/>
                <w:color w:val="000000"/>
                <w:sz w:val="20"/>
              </w:rPr>
              <w:t>
тиісті
</w:t>
            </w:r>
            <w:r>
              <w:br/>
            </w:r>
            <w:r>
              <w:rPr>
                <w:rFonts w:ascii="Times New Roman"/>
                <w:b w:val="false"/>
                <w:i w:val="false"/>
                <w:color w:val="000000"/>
                <w:sz w:val="20"/>
              </w:rPr>
              <w:t>
бағыт-
</w:t>
            </w:r>
            <w:r>
              <w:br/>
            </w:r>
            <w:r>
              <w:rPr>
                <w:rFonts w:ascii="Times New Roman"/>
                <w:b w:val="false"/>
                <w:i w:val="false"/>
                <w:color w:val="000000"/>
                <w:sz w:val="20"/>
              </w:rPr>
              <w:t>
тар-
</w:t>
            </w:r>
            <w:r>
              <w:br/>
            </w:r>
            <w:r>
              <w:rPr>
                <w:rFonts w:ascii="Times New Roman"/>
                <w:b w:val="false"/>
                <w:i w:val="false"/>
                <w:color w:val="000000"/>
                <w:sz w:val="20"/>
              </w:rPr>
              <w:t>
дағы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жылдың
</w:t>
            </w:r>
            <w:r>
              <w:br/>
            </w:r>
            <w:r>
              <w:rPr>
                <w:rFonts w:ascii="Times New Roman"/>
                <w:b w:val="false"/>
                <w:i w:val="false"/>
                <w:color w:val="000000"/>
                <w:sz w:val="20"/>
              </w:rPr>
              <w:t>
бірінші
</w:t>
            </w:r>
            <w:r>
              <w:br/>
            </w:r>
            <w:r>
              <w:rPr>
                <w:rFonts w:ascii="Times New Roman"/>
                <w:b w:val="false"/>
                <w:i w:val="false"/>
                <w:color w:val="000000"/>
                <w:sz w:val="20"/>
              </w:rPr>
              <w:t>
тоқсаны
</w:t>
            </w:r>
            <w:r>
              <w:br/>
            </w:r>
            <w:r>
              <w:rPr>
                <w:rFonts w:ascii="Times New Roman"/>
                <w:b w:val="false"/>
                <w:i w:val="false"/>
                <w:color w:val="000000"/>
                <w:sz w:val="20"/>
              </w:rPr>
              <w:t>
- әрі
</w:t>
            </w:r>
            <w:r>
              <w:br/>
            </w:r>
            <w:r>
              <w:rPr>
                <w:rFonts w:ascii="Times New Roman"/>
                <w:b w:val="false"/>
                <w:i w:val="false"/>
                <w:color w:val="000000"/>
                <w:sz w:val="20"/>
              </w:rPr>
              <w:t>
қарай
</w:t>
            </w:r>
            <w:r>
              <w:br/>
            </w:r>
            <w:r>
              <w:rPr>
                <w:rFonts w:ascii="Times New Roman"/>
                <w:b w:val="false"/>
                <w:i w:val="false"/>
                <w:color w:val="000000"/>
                <w:sz w:val="20"/>
              </w:rPr>
              <w:t>
тұрақты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r>
              <w:br/>
            </w:r>
            <w:r>
              <w:rPr>
                <w:rFonts w:ascii="Times New Roman"/>
                <w:b w:val="false"/>
                <w:i w:val="false"/>
                <w:color w:val="000000"/>
                <w:sz w:val="20"/>
              </w:rPr>
              <w:t>
дарды
</w:t>
            </w:r>
            <w:r>
              <w:br/>
            </w:r>
            <w:r>
              <w:rPr>
                <w:rFonts w:ascii="Times New Roman"/>
                <w:b w:val="false"/>
                <w:i w:val="false"/>
                <w:color w:val="000000"/>
                <w:sz w:val="20"/>
              </w:rPr>
              <w:t>
ұстауға
</w:t>
            </w:r>
            <w:r>
              <w:br/>
            </w:r>
            <w:r>
              <w:rPr>
                <w:rFonts w:ascii="Times New Roman"/>
                <w:b w:val="false"/>
                <w:i w:val="false"/>
                <w:color w:val="000000"/>
                <w:sz w:val="20"/>
              </w:rPr>
              <w:t>
арнап
</w:t>
            </w:r>
            <w:r>
              <w:br/>
            </w:r>
            <w:r>
              <w:rPr>
                <w:rFonts w:ascii="Times New Roman"/>
                <w:b w:val="false"/>
                <w:i w:val="false"/>
                <w:color w:val="000000"/>
                <w:sz w:val="20"/>
              </w:rPr>
              <w:t>
қарас-
</w:t>
            </w:r>
            <w:r>
              <w:br/>
            </w:r>
            <w:r>
              <w:rPr>
                <w:rFonts w:ascii="Times New Roman"/>
                <w:b w:val="false"/>
                <w:i w:val="false"/>
                <w:color w:val="000000"/>
                <w:sz w:val="20"/>
              </w:rPr>
              <w:t>
тырыл-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жаттар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жүзеге
</w:t>
            </w:r>
            <w:r>
              <w:br/>
            </w:r>
            <w:r>
              <w:rPr>
                <w:rFonts w:ascii="Times New Roman"/>
                <w:b w:val="false"/>
                <w:i w:val="false"/>
                <w:color w:val="000000"/>
                <w:sz w:val="20"/>
              </w:rPr>
              <w:t>
асыры-
</w:t>
            </w:r>
            <w:r>
              <w:br/>
            </w:r>
            <w:r>
              <w:rPr>
                <w:rFonts w:ascii="Times New Roman"/>
                <w:b w:val="false"/>
                <w:i w:val="false"/>
                <w:color w:val="000000"/>
                <w:sz w:val="20"/>
              </w:rPr>
              <w:t>
лады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Мемлекетіміз-
</w:t>
            </w:r>
            <w:r>
              <w:br/>
            </w:r>
            <w:r>
              <w:rPr>
                <w:rFonts w:ascii="Times New Roman"/>
                <w:b w:val="false"/>
                <w:i w:val="false"/>
                <w:color w:val="000000"/>
                <w:sz w:val="20"/>
              </w:rPr>
              <w:t>
дегі қылмыстық
</w:t>
            </w:r>
            <w:r>
              <w:br/>
            </w:r>
            <w:r>
              <w:rPr>
                <w:rFonts w:ascii="Times New Roman"/>
                <w:b w:val="false"/>
                <w:i w:val="false"/>
                <w:color w:val="000000"/>
                <w:sz w:val="20"/>
              </w:rPr>
              <w:t>
саясатты ізгі-
</w:t>
            </w:r>
            <w:r>
              <w:br/>
            </w:r>
            <w:r>
              <w:rPr>
                <w:rFonts w:ascii="Times New Roman"/>
                <w:b w:val="false"/>
                <w:i w:val="false"/>
                <w:color w:val="000000"/>
                <w:sz w:val="20"/>
              </w:rPr>
              <w:t>
лендіру мәселе-
</w:t>
            </w:r>
            <w:r>
              <w:br/>
            </w:r>
            <w:r>
              <w:rPr>
                <w:rFonts w:ascii="Times New Roman"/>
                <w:b w:val="false"/>
                <w:i w:val="false"/>
                <w:color w:val="000000"/>
                <w:sz w:val="20"/>
              </w:rPr>
              <w:t>
лері бойынша
</w:t>
            </w:r>
            <w:r>
              <w:br/>
            </w:r>
            <w:r>
              <w:rPr>
                <w:rFonts w:ascii="Times New Roman"/>
                <w:b w:val="false"/>
                <w:i w:val="false"/>
                <w:color w:val="000000"/>
                <w:sz w:val="20"/>
              </w:rPr>
              <w:t>
белсенді түсін-
</w:t>
            </w:r>
            <w:r>
              <w:br/>
            </w:r>
            <w:r>
              <w:rPr>
                <w:rFonts w:ascii="Times New Roman"/>
                <w:b w:val="false"/>
                <w:i w:val="false"/>
                <w:color w:val="000000"/>
                <w:sz w:val="20"/>
              </w:rPr>
              <w:t>
діру жұмыстарын
</w:t>
            </w:r>
            <w:r>
              <w:br/>
            </w:r>
            <w:r>
              <w:rPr>
                <w:rFonts w:ascii="Times New Roman"/>
                <w:b w:val="false"/>
                <w:i w:val="false"/>
                <w:color w:val="000000"/>
                <w:sz w:val="20"/>
              </w:rPr>
              <w:t>
жүргізу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БАҚ-да
</w:t>
            </w:r>
            <w:r>
              <w:br/>
            </w:r>
            <w:r>
              <w:rPr>
                <w:rFonts w:ascii="Times New Roman"/>
                <w:b w:val="false"/>
                <w:i w:val="false"/>
                <w:color w:val="000000"/>
                <w:sz w:val="20"/>
              </w:rPr>
              <w:t>
сөз
</w:t>
            </w:r>
            <w:r>
              <w:br/>
            </w:r>
            <w:r>
              <w:rPr>
                <w:rFonts w:ascii="Times New Roman"/>
                <w:b w:val="false"/>
                <w:i w:val="false"/>
                <w:color w:val="000000"/>
                <w:sz w:val="20"/>
              </w:rPr>
              <w:t>
сөйлер
</w:t>
            </w:r>
            <w:r>
              <w:br/>
            </w:r>
            <w:r>
              <w:rPr>
                <w:rFonts w:ascii="Times New Roman"/>
                <w:b w:val="false"/>
                <w:i w:val="false"/>
                <w:color w:val="000000"/>
                <w:sz w:val="20"/>
              </w:rPr>
              <w:t>
және
</w:t>
            </w:r>
            <w:r>
              <w:br/>
            </w:r>
            <w:r>
              <w:rPr>
                <w:rFonts w:ascii="Times New Roman"/>
                <w:b w:val="false"/>
                <w:i w:val="false"/>
                <w:color w:val="000000"/>
                <w:sz w:val="20"/>
              </w:rPr>
              <w:t>
дәрістік
</w:t>
            </w:r>
            <w:r>
              <w:br/>
            </w:r>
            <w:r>
              <w:rPr>
                <w:rFonts w:ascii="Times New Roman"/>
                <w:b w:val="false"/>
                <w:i w:val="false"/>
                <w:color w:val="000000"/>
                <w:sz w:val="20"/>
              </w:rPr>
              <w:t>
сабақтар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
</w:t>
            </w:r>
            <w:r>
              <w:br/>
            </w:r>
            <w:r>
              <w:rPr>
                <w:rFonts w:ascii="Times New Roman"/>
                <w:b w:val="false"/>
                <w:i w:val="false"/>
                <w:color w:val="000000"/>
                <w:sz w:val="20"/>
              </w:rPr>
              <w:t>
депар-
</w:t>
            </w:r>
            <w:r>
              <w:br/>
            </w:r>
            <w:r>
              <w:rPr>
                <w:rFonts w:ascii="Times New Roman"/>
                <w:b w:val="false"/>
                <w:i w:val="false"/>
                <w:color w:val="000000"/>
                <w:sz w:val="20"/>
              </w:rPr>
              <w:t>
тамен-
</w:t>
            </w:r>
            <w:r>
              <w:br/>
            </w:r>
            <w:r>
              <w:rPr>
                <w:rFonts w:ascii="Times New Roman"/>
                <w:b w:val="false"/>
                <w:i w:val="false"/>
                <w:color w:val="000000"/>
                <w:sz w:val="20"/>
              </w:rPr>
              <w:t>
ті,
</w:t>
            </w:r>
            <w:r>
              <w:br/>
            </w:r>
            <w:r>
              <w:rPr>
                <w:rFonts w:ascii="Times New Roman"/>
                <w:b w:val="false"/>
                <w:i w:val="false"/>
                <w:color w:val="000000"/>
                <w:sz w:val="20"/>
              </w:rPr>
              <w:t>
құқық
</w:t>
            </w:r>
            <w:r>
              <w:br/>
            </w:r>
            <w:r>
              <w:rPr>
                <w:rFonts w:ascii="Times New Roman"/>
                <w:b w:val="false"/>
                <w:i w:val="false"/>
                <w:color w:val="000000"/>
                <w:sz w:val="20"/>
              </w:rPr>
              <w:t>
қорғау
</w:t>
            </w:r>
            <w:r>
              <w:br/>
            </w:r>
            <w:r>
              <w:rPr>
                <w:rFonts w:ascii="Times New Roman"/>
                <w:b w:val="false"/>
                <w:i w:val="false"/>
                <w:color w:val="000000"/>
                <w:sz w:val="20"/>
              </w:rPr>
              <w:t>
орган-
</w:t>
            </w:r>
            <w:r>
              <w:br/>
            </w:r>
            <w:r>
              <w:rPr>
                <w:rFonts w:ascii="Times New Roman"/>
                <w:b w:val="false"/>
                <w:i w:val="false"/>
                <w:color w:val="000000"/>
                <w:sz w:val="20"/>
              </w:rPr>
              <w:t>
дары
</w:t>
            </w:r>
            <w:r>
              <w:br/>
            </w:r>
            <w:r>
              <w:rPr>
                <w:rFonts w:ascii="Times New Roman"/>
                <w:b w:val="false"/>
                <w:i w:val="false"/>
                <w:color w:val="000000"/>
                <w:sz w:val="20"/>
              </w:rPr>
              <w:t>
(келісу
</w:t>
            </w:r>
            <w:r>
              <w:br/>
            </w:r>
            <w:r>
              <w:rPr>
                <w:rFonts w:ascii="Times New Roman"/>
                <w:b w:val="false"/>
                <w:i w:val="false"/>
                <w:color w:val="000000"/>
                <w:sz w:val="20"/>
              </w:rPr>
              <w:t>
бойын-
</w:t>
            </w:r>
            <w:r>
              <w:br/>
            </w:r>
            <w:r>
              <w:rPr>
                <w:rFonts w:ascii="Times New Roman"/>
                <w:b w:val="false"/>
                <w:i w:val="false"/>
                <w:color w:val="000000"/>
                <w:sz w:val="20"/>
              </w:rPr>
              <w:t>
ша)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r>
              <w:br/>
            </w:r>
            <w:r>
              <w:rPr>
                <w:rFonts w:ascii="Times New Roman"/>
                <w:b w:val="false"/>
                <w:i w:val="false"/>
                <w:color w:val="000000"/>
                <w:sz w:val="20"/>
              </w:rPr>
              <w:t>
дарды
</w:t>
            </w:r>
            <w:r>
              <w:br/>
            </w:r>
            <w:r>
              <w:rPr>
                <w:rFonts w:ascii="Times New Roman"/>
                <w:b w:val="false"/>
                <w:i w:val="false"/>
                <w:color w:val="000000"/>
                <w:sz w:val="20"/>
              </w:rPr>
              <w:t>
ұстауға
</w:t>
            </w:r>
            <w:r>
              <w:br/>
            </w:r>
            <w:r>
              <w:rPr>
                <w:rFonts w:ascii="Times New Roman"/>
                <w:b w:val="false"/>
                <w:i w:val="false"/>
                <w:color w:val="000000"/>
                <w:sz w:val="20"/>
              </w:rPr>
              <w:t>
арнап
</w:t>
            </w:r>
            <w:r>
              <w:br/>
            </w:r>
            <w:r>
              <w:rPr>
                <w:rFonts w:ascii="Times New Roman"/>
                <w:b w:val="false"/>
                <w:i w:val="false"/>
                <w:color w:val="000000"/>
                <w:sz w:val="20"/>
              </w:rPr>
              <w:t>
қарас-
</w:t>
            </w:r>
            <w:r>
              <w:br/>
            </w:r>
            <w:r>
              <w:rPr>
                <w:rFonts w:ascii="Times New Roman"/>
                <w:b w:val="false"/>
                <w:i w:val="false"/>
                <w:color w:val="000000"/>
                <w:sz w:val="20"/>
              </w:rPr>
              <w:t>
тырыл-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жаттар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жүзеге
</w:t>
            </w:r>
            <w:r>
              <w:br/>
            </w:r>
            <w:r>
              <w:rPr>
                <w:rFonts w:ascii="Times New Roman"/>
                <w:b w:val="false"/>
                <w:i w:val="false"/>
                <w:color w:val="000000"/>
                <w:sz w:val="20"/>
              </w:rPr>
              <w:t>
асыры-
</w:t>
            </w:r>
            <w:r>
              <w:br/>
            </w:r>
            <w:r>
              <w:rPr>
                <w:rFonts w:ascii="Times New Roman"/>
                <w:b w:val="false"/>
                <w:i w:val="false"/>
                <w:color w:val="000000"/>
                <w:sz w:val="20"/>
              </w:rPr>
              <w:t>
лады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Мемлекетіміз-
</w:t>
            </w:r>
            <w:r>
              <w:br/>
            </w:r>
            <w:r>
              <w:rPr>
                <w:rFonts w:ascii="Times New Roman"/>
                <w:b w:val="false"/>
                <w:i w:val="false"/>
                <w:color w:val="000000"/>
                <w:sz w:val="20"/>
              </w:rPr>
              <w:t>
дегі қылмыстық
</w:t>
            </w:r>
            <w:r>
              <w:br/>
            </w:r>
            <w:r>
              <w:rPr>
                <w:rFonts w:ascii="Times New Roman"/>
                <w:b w:val="false"/>
                <w:i w:val="false"/>
                <w:color w:val="000000"/>
                <w:sz w:val="20"/>
              </w:rPr>
              <w:t>
саясатты із-
</w:t>
            </w:r>
            <w:r>
              <w:br/>
            </w:r>
            <w:r>
              <w:rPr>
                <w:rFonts w:ascii="Times New Roman"/>
                <w:b w:val="false"/>
                <w:i w:val="false"/>
                <w:color w:val="000000"/>
                <w:sz w:val="20"/>
              </w:rPr>
              <w:t>
гілендіру, ҚР
</w:t>
            </w:r>
            <w:r>
              <w:br/>
            </w:r>
            <w:r>
              <w:rPr>
                <w:rFonts w:ascii="Times New Roman"/>
                <w:b w:val="false"/>
                <w:i w:val="false"/>
                <w:color w:val="000000"/>
                <w:sz w:val="20"/>
              </w:rPr>
              <w:t>
өлім жазасын
</w:t>
            </w:r>
            <w:r>
              <w:br/>
            </w:r>
            <w:r>
              <w:rPr>
                <w:rFonts w:ascii="Times New Roman"/>
                <w:b w:val="false"/>
                <w:i w:val="false"/>
                <w:color w:val="000000"/>
                <w:sz w:val="20"/>
              </w:rPr>
              <w:t>
кезең-кезеңмен
</w:t>
            </w:r>
            <w:r>
              <w:br/>
            </w:r>
            <w:r>
              <w:rPr>
                <w:rFonts w:ascii="Times New Roman"/>
                <w:b w:val="false"/>
                <w:i w:val="false"/>
                <w:color w:val="000000"/>
                <w:sz w:val="20"/>
              </w:rPr>
              <w:t>
тоқтату мүм-
</w:t>
            </w:r>
            <w:r>
              <w:br/>
            </w:r>
            <w:r>
              <w:rPr>
                <w:rFonts w:ascii="Times New Roman"/>
                <w:b w:val="false"/>
                <w:i w:val="false"/>
                <w:color w:val="000000"/>
                <w:sz w:val="20"/>
              </w:rPr>
              <w:t>
кіндігі мәселе-
</w:t>
            </w:r>
            <w:r>
              <w:br/>
            </w:r>
            <w:r>
              <w:rPr>
                <w:rFonts w:ascii="Times New Roman"/>
                <w:b w:val="false"/>
                <w:i w:val="false"/>
                <w:color w:val="000000"/>
                <w:sz w:val="20"/>
              </w:rPr>
              <w:t>
лері жөніндегі
</w:t>
            </w:r>
            <w:r>
              <w:br/>
            </w:r>
            <w:r>
              <w:rPr>
                <w:rFonts w:ascii="Times New Roman"/>
                <w:b w:val="false"/>
                <w:i w:val="false"/>
                <w:color w:val="000000"/>
                <w:sz w:val="20"/>
              </w:rPr>
              <w:t>
қоғамдық пікір-
</w:t>
            </w:r>
            <w:r>
              <w:br/>
            </w:r>
            <w:r>
              <w:rPr>
                <w:rFonts w:ascii="Times New Roman"/>
                <w:b w:val="false"/>
                <w:i w:val="false"/>
                <w:color w:val="000000"/>
                <w:sz w:val="20"/>
              </w:rPr>
              <w:t>
лердің монито-
</w:t>
            </w:r>
            <w:r>
              <w:br/>
            </w:r>
            <w:r>
              <w:rPr>
                <w:rFonts w:ascii="Times New Roman"/>
                <w:b w:val="false"/>
                <w:i w:val="false"/>
                <w:color w:val="000000"/>
                <w:sz w:val="20"/>
              </w:rPr>
              <w:t>
рингін жүзеге
</w:t>
            </w:r>
            <w:r>
              <w:br/>
            </w:r>
            <w:r>
              <w:rPr>
                <w:rFonts w:ascii="Times New Roman"/>
                <w:b w:val="false"/>
                <w:i w:val="false"/>
                <w:color w:val="000000"/>
                <w:sz w:val="20"/>
              </w:rPr>
              <w:t>
асыруды жалғас-
</w:t>
            </w:r>
            <w:r>
              <w:br/>
            </w:r>
            <w:r>
              <w:rPr>
                <w:rFonts w:ascii="Times New Roman"/>
                <w:b w:val="false"/>
                <w:i w:val="false"/>
                <w:color w:val="000000"/>
                <w:sz w:val="20"/>
              </w:rPr>
              <w:t>
тыру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Сауал-
</w:t>
            </w:r>
            <w:r>
              <w:br/>
            </w:r>
            <w:r>
              <w:rPr>
                <w:rFonts w:ascii="Times New Roman"/>
                <w:b w:val="false"/>
                <w:i w:val="false"/>
                <w:color w:val="000000"/>
                <w:sz w:val="20"/>
              </w:rPr>
              <w:t>
нама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қаланың
</w:t>
            </w:r>
            <w:r>
              <w:br/>
            </w:r>
            <w:r>
              <w:rPr>
                <w:rFonts w:ascii="Times New Roman"/>
                <w:b w:val="false"/>
                <w:i w:val="false"/>
                <w:color w:val="000000"/>
                <w:sz w:val="20"/>
              </w:rPr>
              <w:t>
Әділет,
</w:t>
            </w:r>
            <w:r>
              <w:br/>
            </w:r>
            <w:r>
              <w:rPr>
                <w:rFonts w:ascii="Times New Roman"/>
                <w:b w:val="false"/>
                <w:i w:val="false"/>
                <w:color w:val="000000"/>
                <w:sz w:val="20"/>
              </w:rPr>
              <w:t>
Білім
</w:t>
            </w:r>
            <w:r>
              <w:br/>
            </w:r>
            <w:r>
              <w:rPr>
                <w:rFonts w:ascii="Times New Roman"/>
                <w:b w:val="false"/>
                <w:i w:val="false"/>
                <w:color w:val="000000"/>
                <w:sz w:val="20"/>
              </w:rPr>
              <w:t>
депар-
</w:t>
            </w:r>
            <w:r>
              <w:br/>
            </w:r>
            <w:r>
              <w:rPr>
                <w:rFonts w:ascii="Times New Roman"/>
                <w:b w:val="false"/>
                <w:i w:val="false"/>
                <w:color w:val="000000"/>
                <w:sz w:val="20"/>
              </w:rPr>
              <w:t>
тамент-
</w:t>
            </w:r>
            <w:r>
              <w:br/>
            </w:r>
            <w:r>
              <w:rPr>
                <w:rFonts w:ascii="Times New Roman"/>
                <w:b w:val="false"/>
                <w:i w:val="false"/>
                <w:color w:val="000000"/>
                <w:sz w:val="20"/>
              </w:rPr>
              <w:t>
тері,
</w:t>
            </w:r>
            <w:r>
              <w:br/>
            </w:r>
            <w:r>
              <w:rPr>
                <w:rFonts w:ascii="Times New Roman"/>
                <w:b w:val="false"/>
                <w:i w:val="false"/>
                <w:color w:val="000000"/>
                <w:sz w:val="20"/>
              </w:rPr>
              <w:t>
құқық
</w:t>
            </w:r>
            <w:r>
              <w:br/>
            </w:r>
            <w:r>
              <w:rPr>
                <w:rFonts w:ascii="Times New Roman"/>
                <w:b w:val="false"/>
                <w:i w:val="false"/>
                <w:color w:val="000000"/>
                <w:sz w:val="20"/>
              </w:rPr>
              <w:t>
қорғау
</w:t>
            </w:r>
            <w:r>
              <w:br/>
            </w:r>
            <w:r>
              <w:rPr>
                <w:rFonts w:ascii="Times New Roman"/>
                <w:b w:val="false"/>
                <w:i w:val="false"/>
                <w:color w:val="000000"/>
                <w:sz w:val="20"/>
              </w:rPr>
              <w:t>
орган-
</w:t>
            </w:r>
            <w:r>
              <w:br/>
            </w:r>
            <w:r>
              <w:rPr>
                <w:rFonts w:ascii="Times New Roman"/>
                <w:b w:val="false"/>
                <w:i w:val="false"/>
                <w:color w:val="000000"/>
                <w:sz w:val="20"/>
              </w:rPr>
              <w:t>
дары
</w:t>
            </w:r>
            <w:r>
              <w:br/>
            </w:r>
            <w:r>
              <w:rPr>
                <w:rFonts w:ascii="Times New Roman"/>
                <w:b w:val="false"/>
                <w:i w:val="false"/>
                <w:color w:val="000000"/>
                <w:sz w:val="20"/>
              </w:rPr>
              <w:t>
(келісу
</w:t>
            </w:r>
            <w:r>
              <w:br/>
            </w:r>
            <w:r>
              <w:rPr>
                <w:rFonts w:ascii="Times New Roman"/>
                <w:b w:val="false"/>
                <w:i w:val="false"/>
                <w:color w:val="000000"/>
                <w:sz w:val="20"/>
              </w:rPr>
              <w:t>
бойын-
</w:t>
            </w:r>
            <w:r>
              <w:br/>
            </w:r>
            <w:r>
              <w:rPr>
                <w:rFonts w:ascii="Times New Roman"/>
                <w:b w:val="false"/>
                <w:i w:val="false"/>
                <w:color w:val="000000"/>
                <w:sz w:val="20"/>
              </w:rPr>
              <w:t>
ша)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r>
              <w:br/>
            </w:r>
            <w:r>
              <w:rPr>
                <w:rFonts w:ascii="Times New Roman"/>
                <w:b w:val="false"/>
                <w:i w:val="false"/>
                <w:color w:val="000000"/>
                <w:sz w:val="20"/>
              </w:rPr>
              <w:t>
екінші
</w:t>
            </w:r>
            <w:r>
              <w:br/>
            </w:r>
            <w:r>
              <w:rPr>
                <w:rFonts w:ascii="Times New Roman"/>
                <w:b w:val="false"/>
                <w:i w:val="false"/>
                <w:color w:val="000000"/>
                <w:sz w:val="20"/>
              </w:rPr>
              <w:t>
тоқсанда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r>
              <w:br/>
            </w:r>
            <w:r>
              <w:rPr>
                <w:rFonts w:ascii="Times New Roman"/>
                <w:b w:val="false"/>
                <w:i w:val="false"/>
                <w:color w:val="000000"/>
                <w:sz w:val="20"/>
              </w:rPr>
              <w:t>
дарды
</w:t>
            </w:r>
            <w:r>
              <w:br/>
            </w:r>
            <w:r>
              <w:rPr>
                <w:rFonts w:ascii="Times New Roman"/>
                <w:b w:val="false"/>
                <w:i w:val="false"/>
                <w:color w:val="000000"/>
                <w:sz w:val="20"/>
              </w:rPr>
              <w:t>
ұстауға
</w:t>
            </w:r>
            <w:r>
              <w:br/>
            </w:r>
            <w:r>
              <w:rPr>
                <w:rFonts w:ascii="Times New Roman"/>
                <w:b w:val="false"/>
                <w:i w:val="false"/>
                <w:color w:val="000000"/>
                <w:sz w:val="20"/>
              </w:rPr>
              <w:t>
арнап
</w:t>
            </w:r>
            <w:r>
              <w:br/>
            </w:r>
            <w:r>
              <w:rPr>
                <w:rFonts w:ascii="Times New Roman"/>
                <w:b w:val="false"/>
                <w:i w:val="false"/>
                <w:color w:val="000000"/>
                <w:sz w:val="20"/>
              </w:rPr>
              <w:t>
қарас-
</w:t>
            </w:r>
            <w:r>
              <w:br/>
            </w:r>
            <w:r>
              <w:rPr>
                <w:rFonts w:ascii="Times New Roman"/>
                <w:b w:val="false"/>
                <w:i w:val="false"/>
                <w:color w:val="000000"/>
                <w:sz w:val="20"/>
              </w:rPr>
              <w:t>
тырыл-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жаттар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жүзеге
</w:t>
            </w:r>
            <w:r>
              <w:br/>
            </w:r>
            <w:r>
              <w:rPr>
                <w:rFonts w:ascii="Times New Roman"/>
                <w:b w:val="false"/>
                <w:i w:val="false"/>
                <w:color w:val="000000"/>
                <w:sz w:val="20"/>
              </w:rPr>
              <w:t>
асыры-
</w:t>
            </w:r>
            <w:r>
              <w:br/>
            </w:r>
            <w:r>
              <w:rPr>
                <w:rFonts w:ascii="Times New Roman"/>
                <w:b w:val="false"/>
                <w:i w:val="false"/>
                <w:color w:val="000000"/>
                <w:sz w:val="20"/>
              </w:rPr>
              <w:t>
лады.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норматив-
</w:t>
            </w:r>
            <w:r>
              <w:br/>
            </w:r>
            <w:r>
              <w:rPr>
                <w:rFonts w:ascii="Times New Roman"/>
                <w:b w:val="false"/>
                <w:i w:val="false"/>
                <w:color w:val="000000"/>
                <w:sz w:val="20"/>
              </w:rPr>
              <w:t>
тік құқықтық
</w:t>
            </w:r>
            <w:r>
              <w:br/>
            </w:r>
            <w:r>
              <w:rPr>
                <w:rFonts w:ascii="Times New Roman"/>
                <w:b w:val="false"/>
                <w:i w:val="false"/>
                <w:color w:val="000000"/>
                <w:sz w:val="20"/>
              </w:rPr>
              <w:t>
актілерге және
</w:t>
            </w:r>
            <w:r>
              <w:br/>
            </w:r>
            <w:r>
              <w:rPr>
                <w:rFonts w:ascii="Times New Roman"/>
                <w:b w:val="false"/>
                <w:i w:val="false"/>
                <w:color w:val="000000"/>
                <w:sz w:val="20"/>
              </w:rPr>
              <w:t>
Қазақстан Рес-
</w:t>
            </w:r>
            <w:r>
              <w:br/>
            </w:r>
            <w:r>
              <w:rPr>
                <w:rFonts w:ascii="Times New Roman"/>
                <w:b w:val="false"/>
                <w:i w:val="false"/>
                <w:color w:val="000000"/>
                <w:sz w:val="20"/>
              </w:rPr>
              <w:t>
публикасындағы
</w:t>
            </w:r>
            <w:r>
              <w:br/>
            </w:r>
            <w:r>
              <w:rPr>
                <w:rFonts w:ascii="Times New Roman"/>
                <w:b w:val="false"/>
                <w:i w:val="false"/>
                <w:color w:val="000000"/>
                <w:sz w:val="20"/>
              </w:rPr>
              <w:t>
заңнамаларға
</w:t>
            </w:r>
            <w:r>
              <w:br/>
            </w:r>
            <w:r>
              <w:rPr>
                <w:rFonts w:ascii="Times New Roman"/>
                <w:b w:val="false"/>
                <w:i w:val="false"/>
                <w:color w:val="000000"/>
                <w:sz w:val="20"/>
              </w:rPr>
              <w:t>
енгізілген өз-
</w:t>
            </w:r>
            <w:r>
              <w:br/>
            </w:r>
            <w:r>
              <w:rPr>
                <w:rFonts w:ascii="Times New Roman"/>
                <w:b w:val="false"/>
                <w:i w:val="false"/>
                <w:color w:val="000000"/>
                <w:sz w:val="20"/>
              </w:rPr>
              <w:t>
герістерге же-
</w:t>
            </w:r>
            <w:r>
              <w:br/>
            </w:r>
            <w:r>
              <w:rPr>
                <w:rFonts w:ascii="Times New Roman"/>
                <w:b w:val="false"/>
                <w:i w:val="false"/>
                <w:color w:val="000000"/>
                <w:sz w:val="20"/>
              </w:rPr>
              <w:t>
дел түсіндіруді
</w:t>
            </w:r>
            <w:r>
              <w:br/>
            </w:r>
            <w:r>
              <w:rPr>
                <w:rFonts w:ascii="Times New Roman"/>
                <w:b w:val="false"/>
                <w:i w:val="false"/>
                <w:color w:val="000000"/>
                <w:sz w:val="20"/>
              </w:rPr>
              <w:t>
қамтамасыз ету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БАҚ-та
</w:t>
            </w:r>
            <w:r>
              <w:br/>
            </w:r>
            <w:r>
              <w:rPr>
                <w:rFonts w:ascii="Times New Roman"/>
                <w:b w:val="false"/>
                <w:i w:val="false"/>
                <w:color w:val="000000"/>
                <w:sz w:val="20"/>
              </w:rPr>
              <w:t>
түсін-
</w:t>
            </w:r>
            <w:r>
              <w:br/>
            </w:r>
            <w:r>
              <w:rPr>
                <w:rFonts w:ascii="Times New Roman"/>
                <w:b w:val="false"/>
                <w:i w:val="false"/>
                <w:color w:val="000000"/>
                <w:sz w:val="20"/>
              </w:rPr>
              <w:t>
діру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Тиісті
</w:t>
            </w:r>
            <w:r>
              <w:br/>
            </w:r>
            <w:r>
              <w:rPr>
                <w:rFonts w:ascii="Times New Roman"/>
                <w:b w:val="false"/>
                <w:i w:val="false"/>
                <w:color w:val="000000"/>
                <w:sz w:val="20"/>
              </w:rPr>
              <w:t>
бағыт-
</w:t>
            </w:r>
            <w:r>
              <w:br/>
            </w:r>
            <w:r>
              <w:rPr>
                <w:rFonts w:ascii="Times New Roman"/>
                <w:b w:val="false"/>
                <w:i w:val="false"/>
                <w:color w:val="000000"/>
                <w:sz w:val="20"/>
              </w:rPr>
              <w:t>
тар
</w:t>
            </w:r>
            <w:r>
              <w:br/>
            </w:r>
            <w:r>
              <w:rPr>
                <w:rFonts w:ascii="Times New Roman"/>
                <w:b w:val="false"/>
                <w:i w:val="false"/>
                <w:color w:val="000000"/>
                <w:sz w:val="20"/>
              </w:rPr>
              <w:t>
бойынша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r>
              <w:br/>
            </w:r>
            <w:r>
              <w:rPr>
                <w:rFonts w:ascii="Times New Roman"/>
                <w:b w:val="false"/>
                <w:i w:val="false"/>
                <w:color w:val="000000"/>
                <w:sz w:val="20"/>
              </w:rPr>
              <w:t>
НҚА
</w:t>
            </w:r>
            <w:r>
              <w:br/>
            </w:r>
            <w:r>
              <w:rPr>
                <w:rFonts w:ascii="Times New Roman"/>
                <w:b w:val="false"/>
                <w:i w:val="false"/>
                <w:color w:val="000000"/>
                <w:sz w:val="20"/>
              </w:rPr>
              <w:t>
қабыл-
</w:t>
            </w:r>
            <w:r>
              <w:br/>
            </w:r>
            <w:r>
              <w:rPr>
                <w:rFonts w:ascii="Times New Roman"/>
                <w:b w:val="false"/>
                <w:i w:val="false"/>
                <w:color w:val="000000"/>
                <w:sz w:val="20"/>
              </w:rPr>
              <w:t>
дан-
</w:t>
            </w:r>
            <w:r>
              <w:br/>
            </w:r>
            <w:r>
              <w:rPr>
                <w:rFonts w:ascii="Times New Roman"/>
                <w:b w:val="false"/>
                <w:i w:val="false"/>
                <w:color w:val="000000"/>
                <w:sz w:val="20"/>
              </w:rPr>
              <w:t>
ғаннан
</w:t>
            </w:r>
            <w:r>
              <w:br/>
            </w:r>
            <w:r>
              <w:rPr>
                <w:rFonts w:ascii="Times New Roman"/>
                <w:b w:val="false"/>
                <w:i w:val="false"/>
                <w:color w:val="000000"/>
                <w:sz w:val="20"/>
              </w:rPr>
              <w:t>
кейін
</w:t>
            </w:r>
            <w:r>
              <w:br/>
            </w:r>
            <w:r>
              <w:rPr>
                <w:rFonts w:ascii="Times New Roman"/>
                <w:b w:val="false"/>
                <w:i w:val="false"/>
                <w:color w:val="000000"/>
                <w:sz w:val="20"/>
              </w:rPr>
              <w:t>
немесе
</w:t>
            </w:r>
            <w:r>
              <w:br/>
            </w:r>
            <w:r>
              <w:rPr>
                <w:rFonts w:ascii="Times New Roman"/>
                <w:b w:val="false"/>
                <w:i w:val="false"/>
                <w:color w:val="000000"/>
                <w:sz w:val="20"/>
              </w:rPr>
              <w:t>
оған
</w:t>
            </w:r>
            <w:r>
              <w:br/>
            </w:r>
            <w:r>
              <w:rPr>
                <w:rFonts w:ascii="Times New Roman"/>
                <w:b w:val="false"/>
                <w:i w:val="false"/>
                <w:color w:val="000000"/>
                <w:sz w:val="20"/>
              </w:rPr>
              <w:t>
өзге-
</w:t>
            </w:r>
            <w:r>
              <w:br/>
            </w:r>
            <w:r>
              <w:rPr>
                <w:rFonts w:ascii="Times New Roman"/>
                <w:b w:val="false"/>
                <w:i w:val="false"/>
                <w:color w:val="000000"/>
                <w:sz w:val="20"/>
              </w:rPr>
              <w:t>
рістер
</w:t>
            </w:r>
            <w:r>
              <w:br/>
            </w:r>
            <w:r>
              <w:rPr>
                <w:rFonts w:ascii="Times New Roman"/>
                <w:b w:val="false"/>
                <w:i w:val="false"/>
                <w:color w:val="000000"/>
                <w:sz w:val="20"/>
              </w:rPr>
              <w:t>
енгізіл-
</w:t>
            </w:r>
            <w:r>
              <w:br/>
            </w:r>
            <w:r>
              <w:rPr>
                <w:rFonts w:ascii="Times New Roman"/>
                <w:b w:val="false"/>
                <w:i w:val="false"/>
                <w:color w:val="000000"/>
                <w:sz w:val="20"/>
              </w:rPr>
              <w:t>
геннен
</w:t>
            </w:r>
            <w:r>
              <w:br/>
            </w:r>
            <w:r>
              <w:rPr>
                <w:rFonts w:ascii="Times New Roman"/>
                <w:b w:val="false"/>
                <w:i w:val="false"/>
                <w:color w:val="000000"/>
                <w:sz w:val="20"/>
              </w:rPr>
              <w:t>
кейін
</w:t>
            </w:r>
            <w:r>
              <w:br/>
            </w:r>
            <w:r>
              <w:rPr>
                <w:rFonts w:ascii="Times New Roman"/>
                <w:b w:val="false"/>
                <w:i w:val="false"/>
                <w:color w:val="000000"/>
                <w:sz w:val="20"/>
              </w:rPr>
              <w:t>
бір ай
</w:t>
            </w:r>
            <w:r>
              <w:br/>
            </w:r>
            <w:r>
              <w:rPr>
                <w:rFonts w:ascii="Times New Roman"/>
                <w:b w:val="false"/>
                <w:i w:val="false"/>
                <w:color w:val="000000"/>
                <w:sz w:val="20"/>
              </w:rPr>
              <w:t>
ішінде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r>
              <w:br/>
            </w:r>
            <w:r>
              <w:rPr>
                <w:rFonts w:ascii="Times New Roman"/>
                <w:b w:val="false"/>
                <w:i w:val="false"/>
                <w:color w:val="000000"/>
                <w:sz w:val="20"/>
              </w:rPr>
              <w:t>
дарды
</w:t>
            </w:r>
            <w:r>
              <w:br/>
            </w:r>
            <w:r>
              <w:rPr>
                <w:rFonts w:ascii="Times New Roman"/>
                <w:b w:val="false"/>
                <w:i w:val="false"/>
                <w:color w:val="000000"/>
                <w:sz w:val="20"/>
              </w:rPr>
              <w:t>
ұстауға
</w:t>
            </w:r>
            <w:r>
              <w:br/>
            </w:r>
            <w:r>
              <w:rPr>
                <w:rFonts w:ascii="Times New Roman"/>
                <w:b w:val="false"/>
                <w:i w:val="false"/>
                <w:color w:val="000000"/>
                <w:sz w:val="20"/>
              </w:rPr>
              <w:t>
арнап
</w:t>
            </w:r>
            <w:r>
              <w:br/>
            </w:r>
            <w:r>
              <w:rPr>
                <w:rFonts w:ascii="Times New Roman"/>
                <w:b w:val="false"/>
                <w:i w:val="false"/>
                <w:color w:val="000000"/>
                <w:sz w:val="20"/>
              </w:rPr>
              <w:t>
қарас-
</w:t>
            </w:r>
            <w:r>
              <w:br/>
            </w:r>
            <w:r>
              <w:rPr>
                <w:rFonts w:ascii="Times New Roman"/>
                <w:b w:val="false"/>
                <w:i w:val="false"/>
                <w:color w:val="000000"/>
                <w:sz w:val="20"/>
              </w:rPr>
              <w:t>
тырыл-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жаттар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жүзеге
</w:t>
            </w:r>
            <w:r>
              <w:br/>
            </w:r>
            <w:r>
              <w:rPr>
                <w:rFonts w:ascii="Times New Roman"/>
                <w:b w:val="false"/>
                <w:i w:val="false"/>
                <w:color w:val="000000"/>
                <w:sz w:val="20"/>
              </w:rPr>
              <w:t>
асыры-
</w:t>
            </w:r>
            <w:r>
              <w:br/>
            </w:r>
            <w:r>
              <w:rPr>
                <w:rFonts w:ascii="Times New Roman"/>
                <w:b w:val="false"/>
                <w:i w:val="false"/>
                <w:color w:val="000000"/>
                <w:sz w:val="20"/>
              </w:rPr>
              <w:t>
лады.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Құқықтық оқыту және тәрбиелеу
</w:t>
            </w:r>
            <w:r>
              <w:rPr>
                <w:rFonts w:ascii="Times New Roman"/>
                <w:b w:val="false"/>
                <w:i w:val="false"/>
                <w:color w:val="000000"/>
                <w:sz w:val="20"/>
              </w:rPr>
              <w:t>
</w:t>
            </w:r>
          </w:p>
        </w:tc>
      </w:tr>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Қаланың ұйым-
</w:t>
            </w:r>
            <w:r>
              <w:br/>
            </w:r>
            <w:r>
              <w:rPr>
                <w:rFonts w:ascii="Times New Roman"/>
                <w:b w:val="false"/>
                <w:i w:val="false"/>
                <w:color w:val="000000"/>
                <w:sz w:val="20"/>
              </w:rPr>
              <w:t>
дары мен меке-
</w:t>
            </w:r>
            <w:r>
              <w:br/>
            </w:r>
            <w:r>
              <w:rPr>
                <w:rFonts w:ascii="Times New Roman"/>
                <w:b w:val="false"/>
                <w:i w:val="false"/>
                <w:color w:val="000000"/>
                <w:sz w:val="20"/>
              </w:rPr>
              <w:t>
мелерінің база-
</w:t>
            </w:r>
            <w:r>
              <w:br/>
            </w:r>
            <w:r>
              <w:rPr>
                <w:rFonts w:ascii="Times New Roman"/>
                <w:b w:val="false"/>
                <w:i w:val="false"/>
                <w:color w:val="000000"/>
                <w:sz w:val="20"/>
              </w:rPr>
              <w:t>
сындағы құқық-
</w:t>
            </w:r>
            <w:r>
              <w:br/>
            </w:r>
            <w:r>
              <w:rPr>
                <w:rFonts w:ascii="Times New Roman"/>
                <w:b w:val="false"/>
                <w:i w:val="false"/>
                <w:color w:val="000000"/>
                <w:sz w:val="20"/>
              </w:rPr>
              <w:t>
тық білім
</w:t>
            </w:r>
            <w:r>
              <w:br/>
            </w:r>
            <w:r>
              <w:rPr>
                <w:rFonts w:ascii="Times New Roman"/>
                <w:b w:val="false"/>
                <w:i w:val="false"/>
                <w:color w:val="000000"/>
                <w:sz w:val="20"/>
              </w:rPr>
              <w:t>
мектептерінің
</w:t>
            </w:r>
            <w:r>
              <w:br/>
            </w:r>
            <w:r>
              <w:rPr>
                <w:rFonts w:ascii="Times New Roman"/>
                <w:b w:val="false"/>
                <w:i w:val="false"/>
                <w:color w:val="000000"/>
                <w:sz w:val="20"/>
              </w:rPr>
              <w:t>
жұмыстарын
</w:t>
            </w:r>
            <w:r>
              <w:br/>
            </w:r>
            <w:r>
              <w:rPr>
                <w:rFonts w:ascii="Times New Roman"/>
                <w:b w:val="false"/>
                <w:i w:val="false"/>
                <w:color w:val="000000"/>
                <w:sz w:val="20"/>
              </w:rPr>
              <w:t>
белсендендіру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
</w:t>
            </w:r>
            <w:r>
              <w:br/>
            </w:r>
            <w:r>
              <w:rPr>
                <w:rFonts w:ascii="Times New Roman"/>
                <w:b w:val="false"/>
                <w:i w:val="false"/>
                <w:color w:val="000000"/>
                <w:sz w:val="20"/>
              </w:rPr>
              <w:t>
депар-
</w:t>
            </w:r>
            <w:r>
              <w:br/>
            </w:r>
            <w:r>
              <w:rPr>
                <w:rFonts w:ascii="Times New Roman"/>
                <w:b w:val="false"/>
                <w:i w:val="false"/>
                <w:color w:val="000000"/>
                <w:sz w:val="20"/>
              </w:rPr>
              <w:t>
тамен-
</w:t>
            </w:r>
            <w:r>
              <w:br/>
            </w:r>
            <w:r>
              <w:rPr>
                <w:rFonts w:ascii="Times New Roman"/>
                <w:b w:val="false"/>
                <w:i w:val="false"/>
                <w:color w:val="000000"/>
                <w:sz w:val="20"/>
              </w:rPr>
              <w:t>
тіне
</w:t>
            </w:r>
            <w:r>
              <w:br/>
            </w:r>
            <w:r>
              <w:rPr>
                <w:rFonts w:ascii="Times New Roman"/>
                <w:b w:val="false"/>
                <w:i w:val="false"/>
                <w:color w:val="000000"/>
                <w:sz w:val="20"/>
              </w:rPr>
              <w:t>
ақпарат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
</w:t>
            </w:r>
            <w:r>
              <w:br/>
            </w:r>
            <w:r>
              <w:rPr>
                <w:rFonts w:ascii="Times New Roman"/>
                <w:b w:val="false"/>
                <w:i w:val="false"/>
                <w:color w:val="000000"/>
                <w:sz w:val="20"/>
              </w:rPr>
              <w:t>
депар-
</w:t>
            </w:r>
            <w:r>
              <w:br/>
            </w:r>
            <w:r>
              <w:rPr>
                <w:rFonts w:ascii="Times New Roman"/>
                <w:b w:val="false"/>
                <w:i w:val="false"/>
                <w:color w:val="000000"/>
                <w:sz w:val="20"/>
              </w:rPr>
              <w:t>
таменті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w:t>
            </w:r>
            <w:r>
              <w:br/>
            </w:r>
            <w:r>
              <w:rPr>
                <w:rFonts w:ascii="Times New Roman"/>
                <w:b w:val="false"/>
                <w:i w:val="false"/>
                <w:color w:val="000000"/>
                <w:sz w:val="20"/>
              </w:rPr>
              <w:t>
сайын,
</w:t>
            </w:r>
            <w:r>
              <w:br/>
            </w:r>
            <w:r>
              <w:rPr>
                <w:rFonts w:ascii="Times New Roman"/>
                <w:b w:val="false"/>
                <w:i w:val="false"/>
                <w:color w:val="000000"/>
                <w:sz w:val="20"/>
              </w:rPr>
              <w:t>
25
</w:t>
            </w:r>
            <w:r>
              <w:br/>
            </w:r>
            <w:r>
              <w:rPr>
                <w:rFonts w:ascii="Times New Roman"/>
                <w:b w:val="false"/>
                <w:i w:val="false"/>
                <w:color w:val="000000"/>
                <w:sz w:val="20"/>
              </w:rPr>
              <w:t>
дейін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r>
              <w:br/>
            </w:r>
            <w:r>
              <w:rPr>
                <w:rFonts w:ascii="Times New Roman"/>
                <w:b w:val="false"/>
                <w:i w:val="false"/>
                <w:color w:val="000000"/>
                <w:sz w:val="20"/>
              </w:rPr>
              <w:t>
дарды
</w:t>
            </w:r>
            <w:r>
              <w:br/>
            </w:r>
            <w:r>
              <w:rPr>
                <w:rFonts w:ascii="Times New Roman"/>
                <w:b w:val="false"/>
                <w:i w:val="false"/>
                <w:color w:val="000000"/>
                <w:sz w:val="20"/>
              </w:rPr>
              <w:t>
ұстауға
</w:t>
            </w:r>
            <w:r>
              <w:br/>
            </w:r>
            <w:r>
              <w:rPr>
                <w:rFonts w:ascii="Times New Roman"/>
                <w:b w:val="false"/>
                <w:i w:val="false"/>
                <w:color w:val="000000"/>
                <w:sz w:val="20"/>
              </w:rPr>
              <w:t>
арнап
</w:t>
            </w:r>
            <w:r>
              <w:br/>
            </w:r>
            <w:r>
              <w:rPr>
                <w:rFonts w:ascii="Times New Roman"/>
                <w:b w:val="false"/>
                <w:i w:val="false"/>
                <w:color w:val="000000"/>
                <w:sz w:val="20"/>
              </w:rPr>
              <w:t>
қарас-
</w:t>
            </w:r>
            <w:r>
              <w:br/>
            </w:r>
            <w:r>
              <w:rPr>
                <w:rFonts w:ascii="Times New Roman"/>
                <w:b w:val="false"/>
                <w:i w:val="false"/>
                <w:color w:val="000000"/>
                <w:sz w:val="20"/>
              </w:rPr>
              <w:t>
тырыл-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жаттар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жүзеге
</w:t>
            </w:r>
            <w:r>
              <w:br/>
            </w:r>
            <w:r>
              <w:rPr>
                <w:rFonts w:ascii="Times New Roman"/>
                <w:b w:val="false"/>
                <w:i w:val="false"/>
                <w:color w:val="000000"/>
                <w:sz w:val="20"/>
              </w:rPr>
              <w:t>
асыры-
</w:t>
            </w:r>
            <w:r>
              <w:br/>
            </w:r>
            <w:r>
              <w:rPr>
                <w:rFonts w:ascii="Times New Roman"/>
                <w:b w:val="false"/>
                <w:i w:val="false"/>
                <w:color w:val="000000"/>
                <w:sz w:val="20"/>
              </w:rPr>
              <w:t>
лады.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Құқықтық тәрбие-
</w:t>
            </w:r>
            <w:r>
              <w:br/>
            </w:r>
            <w:r>
              <w:rPr>
                <w:rFonts w:ascii="Times New Roman"/>
                <w:b w:val="false"/>
                <w:i w:val="false"/>
                <w:color w:val="000000"/>
                <w:sz w:val="20"/>
              </w:rPr>
              <w:t>
леу мәселелері
</w:t>
            </w:r>
            <w:r>
              <w:br/>
            </w:r>
            <w:r>
              <w:rPr>
                <w:rFonts w:ascii="Times New Roman"/>
                <w:b w:val="false"/>
                <w:i w:val="false"/>
                <w:color w:val="000000"/>
                <w:sz w:val="20"/>
              </w:rPr>
              <w:t>
оқытушылар үшін
</w:t>
            </w:r>
            <w:r>
              <w:br/>
            </w:r>
            <w:r>
              <w:rPr>
                <w:rFonts w:ascii="Times New Roman"/>
                <w:b w:val="false"/>
                <w:i w:val="false"/>
                <w:color w:val="000000"/>
                <w:sz w:val="20"/>
              </w:rPr>
              <w:t>
аймақтық конфе-
</w:t>
            </w:r>
            <w:r>
              <w:br/>
            </w:r>
            <w:r>
              <w:rPr>
                <w:rFonts w:ascii="Times New Roman"/>
                <w:b w:val="false"/>
                <w:i w:val="false"/>
                <w:color w:val="000000"/>
                <w:sz w:val="20"/>
              </w:rPr>
              <w:t>
ренциялар мен
</w:t>
            </w:r>
            <w:r>
              <w:br/>
            </w:r>
            <w:r>
              <w:rPr>
                <w:rFonts w:ascii="Times New Roman"/>
                <w:b w:val="false"/>
                <w:i w:val="false"/>
                <w:color w:val="000000"/>
                <w:sz w:val="20"/>
              </w:rPr>
              <w:t>
семинарлар
</w:t>
            </w:r>
            <w:r>
              <w:br/>
            </w:r>
            <w:r>
              <w:rPr>
                <w:rFonts w:ascii="Times New Roman"/>
                <w:b w:val="false"/>
                <w:i w:val="false"/>
                <w:color w:val="000000"/>
                <w:sz w:val="20"/>
              </w:rPr>
              <w:t>
өткізу.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w:t>
            </w:r>
            <w:r>
              <w:br/>
            </w:r>
            <w:r>
              <w:rPr>
                <w:rFonts w:ascii="Times New Roman"/>
                <w:b w:val="false"/>
                <w:i w:val="false"/>
                <w:color w:val="000000"/>
                <w:sz w:val="20"/>
              </w:rPr>
              <w:t>
аппара-
</w:t>
            </w:r>
            <w:r>
              <w:br/>
            </w:r>
            <w:r>
              <w:rPr>
                <w:rFonts w:ascii="Times New Roman"/>
                <w:b w:val="false"/>
                <w:i w:val="false"/>
                <w:color w:val="000000"/>
                <w:sz w:val="20"/>
              </w:rPr>
              <w:t>
тына
</w:t>
            </w:r>
            <w:r>
              <w:br/>
            </w:r>
            <w:r>
              <w:rPr>
                <w:rFonts w:ascii="Times New Roman"/>
                <w:b w:val="false"/>
                <w:i w:val="false"/>
                <w:color w:val="000000"/>
                <w:sz w:val="20"/>
              </w:rPr>
              <w:t>
ақпарат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r>
              <w:br/>
            </w:r>
            <w:r>
              <w:rPr>
                <w:rFonts w:ascii="Times New Roman"/>
                <w:b w:val="false"/>
                <w:i w:val="false"/>
                <w:color w:val="000000"/>
                <w:sz w:val="20"/>
              </w:rPr>
              <w:t>
депар-
</w:t>
            </w:r>
            <w:r>
              <w:br/>
            </w:r>
            <w:r>
              <w:rPr>
                <w:rFonts w:ascii="Times New Roman"/>
                <w:b w:val="false"/>
                <w:i w:val="false"/>
                <w:color w:val="000000"/>
                <w:sz w:val="20"/>
              </w:rPr>
              <w:t>
таменті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r>
              <w:br/>
            </w:r>
            <w:r>
              <w:rPr>
                <w:rFonts w:ascii="Times New Roman"/>
                <w:b w:val="false"/>
                <w:i w:val="false"/>
                <w:color w:val="000000"/>
                <w:sz w:val="20"/>
              </w:rPr>
              <w:t>
жыл
</w:t>
            </w:r>
            <w:r>
              <w:br/>
            </w:r>
            <w:r>
              <w:rPr>
                <w:rFonts w:ascii="Times New Roman"/>
                <w:b w:val="false"/>
                <w:i w:val="false"/>
                <w:color w:val="000000"/>
                <w:sz w:val="20"/>
              </w:rPr>
              <w:t>
қоры-
</w:t>
            </w:r>
            <w:r>
              <w:br/>
            </w:r>
            <w:r>
              <w:rPr>
                <w:rFonts w:ascii="Times New Roman"/>
                <w:b w:val="false"/>
                <w:i w:val="false"/>
                <w:color w:val="000000"/>
                <w:sz w:val="20"/>
              </w:rPr>
              <w:t>
тындысы
</w:t>
            </w:r>
            <w:r>
              <w:br/>
            </w:r>
            <w:r>
              <w:rPr>
                <w:rFonts w:ascii="Times New Roman"/>
                <w:b w:val="false"/>
                <w:i w:val="false"/>
                <w:color w:val="000000"/>
                <w:sz w:val="20"/>
              </w:rPr>
              <w:t>
бойынша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r>
              <w:br/>
            </w:r>
            <w:r>
              <w:rPr>
                <w:rFonts w:ascii="Times New Roman"/>
                <w:b w:val="false"/>
                <w:i w:val="false"/>
                <w:color w:val="000000"/>
                <w:sz w:val="20"/>
              </w:rPr>
              <w:t>
дарды
</w:t>
            </w:r>
            <w:r>
              <w:br/>
            </w:r>
            <w:r>
              <w:rPr>
                <w:rFonts w:ascii="Times New Roman"/>
                <w:b w:val="false"/>
                <w:i w:val="false"/>
                <w:color w:val="000000"/>
                <w:sz w:val="20"/>
              </w:rPr>
              <w:t>
ұстауға
</w:t>
            </w:r>
            <w:r>
              <w:br/>
            </w:r>
            <w:r>
              <w:rPr>
                <w:rFonts w:ascii="Times New Roman"/>
                <w:b w:val="false"/>
                <w:i w:val="false"/>
                <w:color w:val="000000"/>
                <w:sz w:val="20"/>
              </w:rPr>
              <w:t>
арнап
</w:t>
            </w:r>
            <w:r>
              <w:br/>
            </w:r>
            <w:r>
              <w:rPr>
                <w:rFonts w:ascii="Times New Roman"/>
                <w:b w:val="false"/>
                <w:i w:val="false"/>
                <w:color w:val="000000"/>
                <w:sz w:val="20"/>
              </w:rPr>
              <w:t>
қарас-
</w:t>
            </w:r>
            <w:r>
              <w:br/>
            </w:r>
            <w:r>
              <w:rPr>
                <w:rFonts w:ascii="Times New Roman"/>
                <w:b w:val="false"/>
                <w:i w:val="false"/>
                <w:color w:val="000000"/>
                <w:sz w:val="20"/>
              </w:rPr>
              <w:t>
тырыл-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жаттар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жүзеге
</w:t>
            </w:r>
            <w:r>
              <w:br/>
            </w:r>
            <w:r>
              <w:rPr>
                <w:rFonts w:ascii="Times New Roman"/>
                <w:b w:val="false"/>
                <w:i w:val="false"/>
                <w:color w:val="000000"/>
                <w:sz w:val="20"/>
              </w:rPr>
              <w:t>
асыры-
</w:t>
            </w:r>
            <w:r>
              <w:br/>
            </w:r>
            <w:r>
              <w:rPr>
                <w:rFonts w:ascii="Times New Roman"/>
                <w:b w:val="false"/>
                <w:i w:val="false"/>
                <w:color w:val="000000"/>
                <w:sz w:val="20"/>
              </w:rPr>
              <w:t>
лады.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Жоғарғы, орта-
</w:t>
            </w:r>
            <w:r>
              <w:br/>
            </w:r>
            <w:r>
              <w:rPr>
                <w:rFonts w:ascii="Times New Roman"/>
                <w:b w:val="false"/>
                <w:i w:val="false"/>
                <w:color w:val="000000"/>
                <w:sz w:val="20"/>
              </w:rPr>
              <w:t>
арнайы және жал-
</w:t>
            </w:r>
            <w:r>
              <w:br/>
            </w:r>
            <w:r>
              <w:rPr>
                <w:rFonts w:ascii="Times New Roman"/>
                <w:b w:val="false"/>
                <w:i w:val="false"/>
                <w:color w:val="000000"/>
                <w:sz w:val="20"/>
              </w:rPr>
              <w:t>
пы білім бере-
</w:t>
            </w:r>
            <w:r>
              <w:br/>
            </w:r>
            <w:r>
              <w:rPr>
                <w:rFonts w:ascii="Times New Roman"/>
                <w:b w:val="false"/>
                <w:i w:val="false"/>
                <w:color w:val="000000"/>
                <w:sz w:val="20"/>
              </w:rPr>
              <w:t>
тін оқу орында-
</w:t>
            </w:r>
            <w:r>
              <w:br/>
            </w:r>
            <w:r>
              <w:rPr>
                <w:rFonts w:ascii="Times New Roman"/>
                <w:b w:val="false"/>
                <w:i w:val="false"/>
                <w:color w:val="000000"/>
                <w:sz w:val="20"/>
              </w:rPr>
              <w:t>
рында тиісті
</w:t>
            </w:r>
            <w:r>
              <w:br/>
            </w:r>
            <w:r>
              <w:rPr>
                <w:rFonts w:ascii="Times New Roman"/>
                <w:b w:val="false"/>
                <w:i w:val="false"/>
                <w:color w:val="000000"/>
                <w:sz w:val="20"/>
              </w:rPr>
              <w:t>
әдебиеттер мен
</w:t>
            </w:r>
            <w:r>
              <w:br/>
            </w:r>
            <w:r>
              <w:rPr>
                <w:rFonts w:ascii="Times New Roman"/>
                <w:b w:val="false"/>
                <w:i w:val="false"/>
                <w:color w:val="000000"/>
                <w:sz w:val="20"/>
              </w:rPr>
              <w:t>
көрнекі әдісте-
</w:t>
            </w:r>
            <w:r>
              <w:br/>
            </w:r>
            <w:r>
              <w:rPr>
                <w:rFonts w:ascii="Times New Roman"/>
                <w:b w:val="false"/>
                <w:i w:val="false"/>
                <w:color w:val="000000"/>
                <w:sz w:val="20"/>
              </w:rPr>
              <w:t>
мелермен қамта-
</w:t>
            </w:r>
            <w:r>
              <w:br/>
            </w:r>
            <w:r>
              <w:rPr>
                <w:rFonts w:ascii="Times New Roman"/>
                <w:b w:val="false"/>
                <w:i w:val="false"/>
                <w:color w:val="000000"/>
                <w:sz w:val="20"/>
              </w:rPr>
              <w:t>
масыз етілген
</w:t>
            </w:r>
            <w:r>
              <w:br/>
            </w:r>
            <w:r>
              <w:rPr>
                <w:rFonts w:ascii="Times New Roman"/>
                <w:b w:val="false"/>
                <w:i w:val="false"/>
                <w:color w:val="000000"/>
                <w:sz w:val="20"/>
              </w:rPr>
              <w:t>
құқықтық білім
</w:t>
            </w:r>
            <w:r>
              <w:br/>
            </w:r>
            <w:r>
              <w:rPr>
                <w:rFonts w:ascii="Times New Roman"/>
                <w:b w:val="false"/>
                <w:i w:val="false"/>
                <w:color w:val="000000"/>
                <w:sz w:val="20"/>
              </w:rPr>
              <w:t>
жеке бөлмесін
</w:t>
            </w:r>
            <w:r>
              <w:br/>
            </w:r>
            <w:r>
              <w:rPr>
                <w:rFonts w:ascii="Times New Roman"/>
                <w:b w:val="false"/>
                <w:i w:val="false"/>
                <w:color w:val="000000"/>
                <w:sz w:val="20"/>
              </w:rPr>
              <w:t>
ұйымдастыру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
</w:t>
            </w:r>
            <w:r>
              <w:br/>
            </w:r>
            <w:r>
              <w:rPr>
                <w:rFonts w:ascii="Times New Roman"/>
                <w:b w:val="false"/>
                <w:i w:val="false"/>
                <w:color w:val="000000"/>
                <w:sz w:val="20"/>
              </w:rPr>
              <w:t>
депар-
</w:t>
            </w:r>
            <w:r>
              <w:br/>
            </w:r>
            <w:r>
              <w:rPr>
                <w:rFonts w:ascii="Times New Roman"/>
                <w:b w:val="false"/>
                <w:i w:val="false"/>
                <w:color w:val="000000"/>
                <w:sz w:val="20"/>
              </w:rPr>
              <w:t>
тамен-
</w:t>
            </w:r>
            <w:r>
              <w:br/>
            </w:r>
            <w:r>
              <w:rPr>
                <w:rFonts w:ascii="Times New Roman"/>
                <w:b w:val="false"/>
                <w:i w:val="false"/>
                <w:color w:val="000000"/>
                <w:sz w:val="20"/>
              </w:rPr>
              <w:t>
тіне
</w:t>
            </w:r>
            <w:r>
              <w:br/>
            </w:r>
            <w:r>
              <w:rPr>
                <w:rFonts w:ascii="Times New Roman"/>
                <w:b w:val="false"/>
                <w:i w:val="false"/>
                <w:color w:val="000000"/>
                <w:sz w:val="20"/>
              </w:rPr>
              <w:t>
ақпарат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r>
              <w:br/>
            </w:r>
            <w:r>
              <w:rPr>
                <w:rFonts w:ascii="Times New Roman"/>
                <w:b w:val="false"/>
                <w:i w:val="false"/>
                <w:color w:val="000000"/>
                <w:sz w:val="20"/>
              </w:rPr>
              <w:t>
депар-
</w:t>
            </w:r>
            <w:r>
              <w:br/>
            </w:r>
            <w:r>
              <w:rPr>
                <w:rFonts w:ascii="Times New Roman"/>
                <w:b w:val="false"/>
                <w:i w:val="false"/>
                <w:color w:val="000000"/>
                <w:sz w:val="20"/>
              </w:rPr>
              <w:t>
таменті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жылдың
</w:t>
            </w:r>
            <w:r>
              <w:br/>
            </w:r>
            <w:r>
              <w:rPr>
                <w:rFonts w:ascii="Times New Roman"/>
                <w:b w:val="false"/>
                <w:i w:val="false"/>
                <w:color w:val="000000"/>
                <w:sz w:val="20"/>
              </w:rPr>
              <w:t>
бірінші
</w:t>
            </w:r>
            <w:r>
              <w:br/>
            </w:r>
            <w:r>
              <w:rPr>
                <w:rFonts w:ascii="Times New Roman"/>
                <w:b w:val="false"/>
                <w:i w:val="false"/>
                <w:color w:val="000000"/>
                <w:sz w:val="20"/>
              </w:rPr>
              <w:t>
тоқса-
</w:t>
            </w:r>
            <w:r>
              <w:br/>
            </w:r>
            <w:r>
              <w:rPr>
                <w:rFonts w:ascii="Times New Roman"/>
                <w:b w:val="false"/>
                <w:i w:val="false"/>
                <w:color w:val="000000"/>
                <w:sz w:val="20"/>
              </w:rPr>
              <w:t>
нынан
</w:t>
            </w:r>
            <w:r>
              <w:br/>
            </w:r>
            <w:r>
              <w:rPr>
                <w:rFonts w:ascii="Times New Roman"/>
                <w:b w:val="false"/>
                <w:i w:val="false"/>
                <w:color w:val="000000"/>
                <w:sz w:val="20"/>
              </w:rPr>
              <w:t>
бастап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r>
              <w:br/>
            </w:r>
            <w:r>
              <w:rPr>
                <w:rFonts w:ascii="Times New Roman"/>
                <w:b w:val="false"/>
                <w:i w:val="false"/>
                <w:color w:val="000000"/>
                <w:sz w:val="20"/>
              </w:rPr>
              <w:t>
дарды
</w:t>
            </w:r>
            <w:r>
              <w:br/>
            </w:r>
            <w:r>
              <w:rPr>
                <w:rFonts w:ascii="Times New Roman"/>
                <w:b w:val="false"/>
                <w:i w:val="false"/>
                <w:color w:val="000000"/>
                <w:sz w:val="20"/>
              </w:rPr>
              <w:t>
ұстауға
</w:t>
            </w:r>
            <w:r>
              <w:br/>
            </w:r>
            <w:r>
              <w:rPr>
                <w:rFonts w:ascii="Times New Roman"/>
                <w:b w:val="false"/>
                <w:i w:val="false"/>
                <w:color w:val="000000"/>
                <w:sz w:val="20"/>
              </w:rPr>
              <w:t>
арнап
</w:t>
            </w:r>
            <w:r>
              <w:br/>
            </w:r>
            <w:r>
              <w:rPr>
                <w:rFonts w:ascii="Times New Roman"/>
                <w:b w:val="false"/>
                <w:i w:val="false"/>
                <w:color w:val="000000"/>
                <w:sz w:val="20"/>
              </w:rPr>
              <w:t>
қарас-
</w:t>
            </w:r>
            <w:r>
              <w:br/>
            </w:r>
            <w:r>
              <w:rPr>
                <w:rFonts w:ascii="Times New Roman"/>
                <w:b w:val="false"/>
                <w:i w:val="false"/>
                <w:color w:val="000000"/>
                <w:sz w:val="20"/>
              </w:rPr>
              <w:t>
тырыл-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жаттар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жүзеге
</w:t>
            </w:r>
            <w:r>
              <w:br/>
            </w:r>
            <w:r>
              <w:rPr>
                <w:rFonts w:ascii="Times New Roman"/>
                <w:b w:val="false"/>
                <w:i w:val="false"/>
                <w:color w:val="000000"/>
                <w:sz w:val="20"/>
              </w:rPr>
              <w:t>
асыры-
</w:t>
            </w:r>
            <w:r>
              <w:br/>
            </w:r>
            <w:r>
              <w:rPr>
                <w:rFonts w:ascii="Times New Roman"/>
                <w:b w:val="false"/>
                <w:i w:val="false"/>
                <w:color w:val="000000"/>
                <w:sz w:val="20"/>
              </w:rPr>
              <w:t>
лады.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Құқықтық білім-
</w:t>
            </w:r>
            <w:r>
              <w:br/>
            </w:r>
            <w:r>
              <w:rPr>
                <w:rFonts w:ascii="Times New Roman"/>
                <w:b w:val="false"/>
                <w:i w:val="false"/>
                <w:color w:val="000000"/>
                <w:sz w:val="20"/>
              </w:rPr>
              <w:t>
нің қалалық
</w:t>
            </w:r>
            <w:r>
              <w:br/>
            </w:r>
            <w:r>
              <w:rPr>
                <w:rFonts w:ascii="Times New Roman"/>
                <w:b w:val="false"/>
                <w:i w:val="false"/>
                <w:color w:val="000000"/>
                <w:sz w:val="20"/>
              </w:rPr>
              <w:t>
олимпиадаларын
</w:t>
            </w:r>
            <w:r>
              <w:br/>
            </w:r>
            <w:r>
              <w:rPr>
                <w:rFonts w:ascii="Times New Roman"/>
                <w:b w:val="false"/>
                <w:i w:val="false"/>
                <w:color w:val="000000"/>
                <w:sz w:val="20"/>
              </w:rPr>
              <w:t>
жыл сайын
</w:t>
            </w:r>
            <w:r>
              <w:br/>
            </w:r>
            <w:r>
              <w:rPr>
                <w:rFonts w:ascii="Times New Roman"/>
                <w:b w:val="false"/>
                <w:i w:val="false"/>
                <w:color w:val="000000"/>
                <w:sz w:val="20"/>
              </w:rPr>
              <w:t>
өткізуді
</w:t>
            </w:r>
            <w:r>
              <w:br/>
            </w:r>
            <w:r>
              <w:rPr>
                <w:rFonts w:ascii="Times New Roman"/>
                <w:b w:val="false"/>
                <w:i w:val="false"/>
                <w:color w:val="000000"/>
                <w:sz w:val="20"/>
              </w:rPr>
              <w:t>
ұйымдастыру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Олим-
</w:t>
            </w:r>
            <w:r>
              <w:br/>
            </w:r>
            <w:r>
              <w:rPr>
                <w:rFonts w:ascii="Times New Roman"/>
                <w:b w:val="false"/>
                <w:i w:val="false"/>
                <w:color w:val="000000"/>
                <w:sz w:val="20"/>
              </w:rPr>
              <w:t>
пиада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r>
              <w:br/>
            </w:r>
            <w:r>
              <w:rPr>
                <w:rFonts w:ascii="Times New Roman"/>
                <w:b w:val="false"/>
                <w:i w:val="false"/>
                <w:color w:val="000000"/>
                <w:sz w:val="20"/>
              </w:rPr>
              <w:t>
Ішкі
</w:t>
            </w:r>
            <w:r>
              <w:br/>
            </w:r>
            <w:r>
              <w:rPr>
                <w:rFonts w:ascii="Times New Roman"/>
                <w:b w:val="false"/>
                <w:i w:val="false"/>
                <w:color w:val="000000"/>
                <w:sz w:val="20"/>
              </w:rPr>
              <w:t>
саясат
</w:t>
            </w:r>
            <w:r>
              <w:br/>
            </w:r>
            <w:r>
              <w:rPr>
                <w:rFonts w:ascii="Times New Roman"/>
                <w:b w:val="false"/>
                <w:i w:val="false"/>
                <w:color w:val="000000"/>
                <w:sz w:val="20"/>
              </w:rPr>
              <w:t>
депар-
</w:t>
            </w:r>
            <w:r>
              <w:br/>
            </w:r>
            <w:r>
              <w:rPr>
                <w:rFonts w:ascii="Times New Roman"/>
                <w:b w:val="false"/>
                <w:i w:val="false"/>
                <w:color w:val="000000"/>
                <w:sz w:val="20"/>
              </w:rPr>
              <w:t>
тамен-
</w:t>
            </w:r>
            <w:r>
              <w:br/>
            </w:r>
            <w:r>
              <w:rPr>
                <w:rFonts w:ascii="Times New Roman"/>
                <w:b w:val="false"/>
                <w:i w:val="false"/>
                <w:color w:val="000000"/>
                <w:sz w:val="20"/>
              </w:rPr>
              <w:t>
ттері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r>
              <w:br/>
            </w:r>
            <w:r>
              <w:rPr>
                <w:rFonts w:ascii="Times New Roman"/>
                <w:b w:val="false"/>
                <w:i w:val="false"/>
                <w:color w:val="000000"/>
                <w:sz w:val="20"/>
              </w:rPr>
              <w:t>
екінші
</w:t>
            </w:r>
            <w:r>
              <w:br/>
            </w:r>
            <w:r>
              <w:rPr>
                <w:rFonts w:ascii="Times New Roman"/>
                <w:b w:val="false"/>
                <w:i w:val="false"/>
                <w:color w:val="000000"/>
                <w:sz w:val="20"/>
              </w:rPr>
              <w:t>
тоқсанда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r>
              <w:br/>
            </w:r>
            <w:r>
              <w:rPr>
                <w:rFonts w:ascii="Times New Roman"/>
                <w:b w:val="false"/>
                <w:i w:val="false"/>
                <w:color w:val="000000"/>
                <w:sz w:val="20"/>
              </w:rPr>
              <w:t>
дарды
</w:t>
            </w:r>
            <w:r>
              <w:br/>
            </w:r>
            <w:r>
              <w:rPr>
                <w:rFonts w:ascii="Times New Roman"/>
                <w:b w:val="false"/>
                <w:i w:val="false"/>
                <w:color w:val="000000"/>
                <w:sz w:val="20"/>
              </w:rPr>
              <w:t>
ұстауға
</w:t>
            </w:r>
            <w:r>
              <w:br/>
            </w:r>
            <w:r>
              <w:rPr>
                <w:rFonts w:ascii="Times New Roman"/>
                <w:b w:val="false"/>
                <w:i w:val="false"/>
                <w:color w:val="000000"/>
                <w:sz w:val="20"/>
              </w:rPr>
              <w:t>
арнап
</w:t>
            </w:r>
            <w:r>
              <w:br/>
            </w:r>
            <w:r>
              <w:rPr>
                <w:rFonts w:ascii="Times New Roman"/>
                <w:b w:val="false"/>
                <w:i w:val="false"/>
                <w:color w:val="000000"/>
                <w:sz w:val="20"/>
              </w:rPr>
              <w:t>
қарас-
</w:t>
            </w:r>
            <w:r>
              <w:br/>
            </w:r>
            <w:r>
              <w:rPr>
                <w:rFonts w:ascii="Times New Roman"/>
                <w:b w:val="false"/>
                <w:i w:val="false"/>
                <w:color w:val="000000"/>
                <w:sz w:val="20"/>
              </w:rPr>
              <w:t>
тырыл-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жаттар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жүзеге
</w:t>
            </w:r>
            <w:r>
              <w:br/>
            </w:r>
            <w:r>
              <w:rPr>
                <w:rFonts w:ascii="Times New Roman"/>
                <w:b w:val="false"/>
                <w:i w:val="false"/>
                <w:color w:val="000000"/>
                <w:sz w:val="20"/>
              </w:rPr>
              <w:t>
асыры-
</w:t>
            </w:r>
            <w:r>
              <w:br/>
            </w:r>
            <w:r>
              <w:rPr>
                <w:rFonts w:ascii="Times New Roman"/>
                <w:b w:val="false"/>
                <w:i w:val="false"/>
                <w:color w:val="000000"/>
                <w:sz w:val="20"/>
              </w:rPr>
              <w:t>
лады.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54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мектеп оқу-
</w:t>
            </w:r>
            <w:r>
              <w:br/>
            </w:r>
            <w:r>
              <w:rPr>
                <w:rFonts w:ascii="Times New Roman"/>
                <w:b w:val="false"/>
                <w:i w:val="false"/>
                <w:color w:val="000000"/>
                <w:sz w:val="20"/>
              </w:rPr>
              <w:t>
шылары арасында
</w:t>
            </w:r>
            <w:r>
              <w:br/>
            </w:r>
            <w:r>
              <w:rPr>
                <w:rFonts w:ascii="Times New Roman"/>
                <w:b w:val="false"/>
                <w:i w:val="false"/>
                <w:color w:val="000000"/>
                <w:sz w:val="20"/>
              </w:rPr>
              <w:t>
конституциялық
</w:t>
            </w:r>
            <w:r>
              <w:br/>
            </w:r>
            <w:r>
              <w:rPr>
                <w:rFonts w:ascii="Times New Roman"/>
                <w:b w:val="false"/>
                <w:i w:val="false"/>
                <w:color w:val="000000"/>
                <w:sz w:val="20"/>
              </w:rPr>
              <w:t>
құқық бойынша 
</w:t>
            </w:r>
            <w:r>
              <w:br/>
            </w:r>
            <w:r>
              <w:rPr>
                <w:rFonts w:ascii="Times New Roman"/>
                <w:b w:val="false"/>
                <w:i w:val="false"/>
                <w:color w:val="000000"/>
                <w:sz w:val="20"/>
              </w:rPr>
              <w:t>
пікірталас
</w:t>
            </w:r>
            <w:r>
              <w:br/>
            </w:r>
            <w:r>
              <w:rPr>
                <w:rFonts w:ascii="Times New Roman"/>
                <w:b w:val="false"/>
                <w:i w:val="false"/>
                <w:color w:val="000000"/>
                <w:sz w:val="20"/>
              </w:rPr>
              <w:t>
турнирлерін
</w:t>
            </w:r>
            <w:r>
              <w:br/>
            </w:r>
            <w:r>
              <w:rPr>
                <w:rFonts w:ascii="Times New Roman"/>
                <w:b w:val="false"/>
                <w:i w:val="false"/>
                <w:color w:val="000000"/>
                <w:sz w:val="20"/>
              </w:rPr>
              <w:t>
өткізу, орта
</w:t>
            </w:r>
            <w:r>
              <w:br/>
            </w:r>
            <w:r>
              <w:rPr>
                <w:rFonts w:ascii="Times New Roman"/>
                <w:b w:val="false"/>
                <w:i w:val="false"/>
                <w:color w:val="000000"/>
                <w:sz w:val="20"/>
              </w:rPr>
              <w:t>
кәсіби білімді
</w:t>
            </w:r>
            <w:r>
              <w:br/>
            </w:r>
            <w:r>
              <w:rPr>
                <w:rFonts w:ascii="Times New Roman"/>
                <w:b w:val="false"/>
                <w:i w:val="false"/>
                <w:color w:val="000000"/>
                <w:sz w:val="20"/>
              </w:rPr>
              <w:t>
ұйымдастыру.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
</w:t>
            </w:r>
            <w:r>
              <w:br/>
            </w:r>
            <w:r>
              <w:rPr>
                <w:rFonts w:ascii="Times New Roman"/>
                <w:b w:val="false"/>
                <w:i w:val="false"/>
                <w:color w:val="000000"/>
                <w:sz w:val="20"/>
              </w:rPr>
              <w:t>
сағат-
</w:t>
            </w:r>
            <w:r>
              <w:br/>
            </w:r>
            <w:r>
              <w:rPr>
                <w:rFonts w:ascii="Times New Roman"/>
                <w:b w:val="false"/>
                <w:i w:val="false"/>
                <w:color w:val="000000"/>
                <w:sz w:val="20"/>
              </w:rPr>
              <w:t>
тары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Мәде-
</w:t>
            </w:r>
            <w:r>
              <w:br/>
            </w:r>
            <w:r>
              <w:rPr>
                <w:rFonts w:ascii="Times New Roman"/>
                <w:b w:val="false"/>
                <w:i w:val="false"/>
                <w:color w:val="000000"/>
                <w:sz w:val="20"/>
              </w:rPr>
              <w:t>
ниет
</w:t>
            </w:r>
            <w:r>
              <w:br/>
            </w:r>
            <w:r>
              <w:rPr>
                <w:rFonts w:ascii="Times New Roman"/>
                <w:b w:val="false"/>
                <w:i w:val="false"/>
                <w:color w:val="000000"/>
                <w:sz w:val="20"/>
              </w:rPr>
              <w:t>
депар-
</w:t>
            </w:r>
            <w:r>
              <w:br/>
            </w:r>
            <w:r>
              <w:rPr>
                <w:rFonts w:ascii="Times New Roman"/>
                <w:b w:val="false"/>
                <w:i w:val="false"/>
                <w:color w:val="000000"/>
                <w:sz w:val="20"/>
              </w:rPr>
              <w:t>
тамен-
</w:t>
            </w:r>
            <w:r>
              <w:br/>
            </w:r>
            <w:r>
              <w:rPr>
                <w:rFonts w:ascii="Times New Roman"/>
                <w:b w:val="false"/>
                <w:i w:val="false"/>
                <w:color w:val="000000"/>
                <w:sz w:val="20"/>
              </w:rPr>
              <w:t>
ттері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r>
              <w:br/>
            </w:r>
            <w:r>
              <w:rPr>
                <w:rFonts w:ascii="Times New Roman"/>
                <w:b w:val="false"/>
                <w:i w:val="false"/>
                <w:color w:val="000000"/>
                <w:sz w:val="20"/>
              </w:rPr>
              <w:t>
бірінші
</w:t>
            </w:r>
            <w:r>
              <w:br/>
            </w:r>
            <w:r>
              <w:rPr>
                <w:rFonts w:ascii="Times New Roman"/>
                <w:b w:val="false"/>
                <w:i w:val="false"/>
                <w:color w:val="000000"/>
                <w:sz w:val="20"/>
              </w:rPr>
              <w:t>
тоқсанда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r>
              <w:br/>
            </w:r>
            <w:r>
              <w:rPr>
                <w:rFonts w:ascii="Times New Roman"/>
                <w:b w:val="false"/>
                <w:i w:val="false"/>
                <w:color w:val="000000"/>
                <w:sz w:val="20"/>
              </w:rPr>
              <w:t>
дарды
</w:t>
            </w:r>
            <w:r>
              <w:br/>
            </w:r>
            <w:r>
              <w:rPr>
                <w:rFonts w:ascii="Times New Roman"/>
                <w:b w:val="false"/>
                <w:i w:val="false"/>
                <w:color w:val="000000"/>
                <w:sz w:val="20"/>
              </w:rPr>
              <w:t>
ұстауға
</w:t>
            </w:r>
            <w:r>
              <w:br/>
            </w:r>
            <w:r>
              <w:rPr>
                <w:rFonts w:ascii="Times New Roman"/>
                <w:b w:val="false"/>
                <w:i w:val="false"/>
                <w:color w:val="000000"/>
                <w:sz w:val="20"/>
              </w:rPr>
              <w:t>
арнап
</w:t>
            </w:r>
            <w:r>
              <w:br/>
            </w:r>
            <w:r>
              <w:rPr>
                <w:rFonts w:ascii="Times New Roman"/>
                <w:b w:val="false"/>
                <w:i w:val="false"/>
                <w:color w:val="000000"/>
                <w:sz w:val="20"/>
              </w:rPr>
              <w:t>
қарас-
</w:t>
            </w:r>
            <w:r>
              <w:br/>
            </w:r>
            <w:r>
              <w:rPr>
                <w:rFonts w:ascii="Times New Roman"/>
                <w:b w:val="false"/>
                <w:i w:val="false"/>
                <w:color w:val="000000"/>
                <w:sz w:val="20"/>
              </w:rPr>
              <w:t>
тырыл-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жаттар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жүзеге
</w:t>
            </w:r>
            <w:r>
              <w:br/>
            </w:r>
            <w:r>
              <w:rPr>
                <w:rFonts w:ascii="Times New Roman"/>
                <w:b w:val="false"/>
                <w:i w:val="false"/>
                <w:color w:val="000000"/>
                <w:sz w:val="20"/>
              </w:rPr>
              <w:t>
асыры-
</w:t>
            </w:r>
            <w:r>
              <w:br/>
            </w:r>
            <w:r>
              <w:rPr>
                <w:rFonts w:ascii="Times New Roman"/>
                <w:b w:val="false"/>
                <w:i w:val="false"/>
                <w:color w:val="000000"/>
                <w:sz w:val="20"/>
              </w:rPr>
              <w:t>
лады.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Конституция
</w:t>
            </w:r>
            <w:r>
              <w:br/>
            </w:r>
            <w:r>
              <w:rPr>
                <w:rFonts w:ascii="Times New Roman"/>
                <w:b w:val="false"/>
                <w:i w:val="false"/>
                <w:color w:val="000000"/>
                <w:sz w:val="20"/>
              </w:rPr>
              <w:t>
күнін тойлауға
</w:t>
            </w:r>
            <w:r>
              <w:br/>
            </w:r>
            <w:r>
              <w:rPr>
                <w:rFonts w:ascii="Times New Roman"/>
                <w:b w:val="false"/>
                <w:i w:val="false"/>
                <w:color w:val="000000"/>
                <w:sz w:val="20"/>
              </w:rPr>
              <w:t>
іс-шаралар цик-
</w:t>
            </w:r>
            <w:r>
              <w:br/>
            </w:r>
            <w:r>
              <w:rPr>
                <w:rFonts w:ascii="Times New Roman"/>
                <w:b w:val="false"/>
                <w:i w:val="false"/>
                <w:color w:val="000000"/>
                <w:sz w:val="20"/>
              </w:rPr>
              <w:t>
лін ұйымдастыру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Дөңгелек
</w:t>
            </w:r>
            <w:r>
              <w:br/>
            </w:r>
            <w:r>
              <w:rPr>
                <w:rFonts w:ascii="Times New Roman"/>
                <w:b w:val="false"/>
                <w:i w:val="false"/>
                <w:color w:val="000000"/>
                <w:sz w:val="20"/>
              </w:rPr>
              <w:t>
үстел-
</w:t>
            </w:r>
            <w:r>
              <w:br/>
            </w:r>
            <w:r>
              <w:rPr>
                <w:rFonts w:ascii="Times New Roman"/>
                <w:b w:val="false"/>
                <w:i w:val="false"/>
                <w:color w:val="000000"/>
                <w:sz w:val="20"/>
              </w:rPr>
              <w:t>
дер,
</w:t>
            </w:r>
            <w:r>
              <w:br/>
            </w:r>
            <w:r>
              <w:rPr>
                <w:rFonts w:ascii="Times New Roman"/>
                <w:b w:val="false"/>
                <w:i w:val="false"/>
                <w:color w:val="000000"/>
                <w:sz w:val="20"/>
              </w:rPr>
              <w:t>
семи-
</w:t>
            </w:r>
            <w:r>
              <w:br/>
            </w:r>
            <w:r>
              <w:rPr>
                <w:rFonts w:ascii="Times New Roman"/>
                <w:b w:val="false"/>
                <w:i w:val="false"/>
                <w:color w:val="000000"/>
                <w:sz w:val="20"/>
              </w:rPr>
              <w:t>
нарлар,
</w:t>
            </w:r>
            <w:r>
              <w:br/>
            </w:r>
            <w:r>
              <w:rPr>
                <w:rFonts w:ascii="Times New Roman"/>
                <w:b w:val="false"/>
                <w:i w:val="false"/>
                <w:color w:val="000000"/>
                <w:sz w:val="20"/>
              </w:rPr>
              <w:t>
кітап
</w:t>
            </w:r>
            <w:r>
              <w:br/>
            </w:r>
            <w:r>
              <w:rPr>
                <w:rFonts w:ascii="Times New Roman"/>
                <w:b w:val="false"/>
                <w:i w:val="false"/>
                <w:color w:val="000000"/>
                <w:sz w:val="20"/>
              </w:rPr>
              <w:t>
көрме-
</w:t>
            </w:r>
            <w:r>
              <w:br/>
            </w:r>
            <w:r>
              <w:rPr>
                <w:rFonts w:ascii="Times New Roman"/>
                <w:b w:val="false"/>
                <w:i w:val="false"/>
                <w:color w:val="000000"/>
                <w:sz w:val="20"/>
              </w:rPr>
              <w:t>
лері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
</w:t>
            </w:r>
            <w:r>
              <w:br/>
            </w:r>
            <w:r>
              <w:rPr>
                <w:rFonts w:ascii="Times New Roman"/>
                <w:b w:val="false"/>
                <w:i w:val="false"/>
                <w:color w:val="000000"/>
                <w:sz w:val="20"/>
              </w:rPr>
              <w:t>
ниет
</w:t>
            </w:r>
            <w:r>
              <w:br/>
            </w:r>
            <w:r>
              <w:rPr>
                <w:rFonts w:ascii="Times New Roman"/>
                <w:b w:val="false"/>
                <w:i w:val="false"/>
                <w:color w:val="000000"/>
                <w:sz w:val="20"/>
              </w:rPr>
              <w:t>
және
</w:t>
            </w:r>
            <w:r>
              <w:br/>
            </w:r>
            <w:r>
              <w:rPr>
                <w:rFonts w:ascii="Times New Roman"/>
                <w:b w:val="false"/>
                <w:i w:val="false"/>
                <w:color w:val="000000"/>
                <w:sz w:val="20"/>
              </w:rPr>
              <w:t>
Білім
</w:t>
            </w:r>
            <w:r>
              <w:br/>
            </w:r>
            <w:r>
              <w:rPr>
                <w:rFonts w:ascii="Times New Roman"/>
                <w:b w:val="false"/>
                <w:i w:val="false"/>
                <w:color w:val="000000"/>
                <w:sz w:val="20"/>
              </w:rPr>
              <w:t>
депар-
</w:t>
            </w:r>
            <w:r>
              <w:br/>
            </w:r>
            <w:r>
              <w:rPr>
                <w:rFonts w:ascii="Times New Roman"/>
                <w:b w:val="false"/>
                <w:i w:val="false"/>
                <w:color w:val="000000"/>
                <w:sz w:val="20"/>
              </w:rPr>
              <w:t>
тамен-
</w:t>
            </w:r>
            <w:r>
              <w:br/>
            </w:r>
            <w:r>
              <w:rPr>
                <w:rFonts w:ascii="Times New Roman"/>
                <w:b w:val="false"/>
                <w:i w:val="false"/>
                <w:color w:val="000000"/>
                <w:sz w:val="20"/>
              </w:rPr>
              <w:t>
ттері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r>
              <w:br/>
            </w:r>
            <w:r>
              <w:rPr>
                <w:rFonts w:ascii="Times New Roman"/>
                <w:b w:val="false"/>
                <w:i w:val="false"/>
                <w:color w:val="000000"/>
                <w:sz w:val="20"/>
              </w:rPr>
              <w:t>
үшінші
</w:t>
            </w:r>
            <w:r>
              <w:br/>
            </w:r>
            <w:r>
              <w:rPr>
                <w:rFonts w:ascii="Times New Roman"/>
                <w:b w:val="false"/>
                <w:i w:val="false"/>
                <w:color w:val="000000"/>
                <w:sz w:val="20"/>
              </w:rPr>
              <w:t>
тоқсанда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r>
              <w:br/>
            </w:r>
            <w:r>
              <w:rPr>
                <w:rFonts w:ascii="Times New Roman"/>
                <w:b w:val="false"/>
                <w:i w:val="false"/>
                <w:color w:val="000000"/>
                <w:sz w:val="20"/>
              </w:rPr>
              <w:t>
дарды
</w:t>
            </w:r>
            <w:r>
              <w:br/>
            </w:r>
            <w:r>
              <w:rPr>
                <w:rFonts w:ascii="Times New Roman"/>
                <w:b w:val="false"/>
                <w:i w:val="false"/>
                <w:color w:val="000000"/>
                <w:sz w:val="20"/>
              </w:rPr>
              <w:t>
ұстауға
</w:t>
            </w:r>
            <w:r>
              <w:br/>
            </w:r>
            <w:r>
              <w:rPr>
                <w:rFonts w:ascii="Times New Roman"/>
                <w:b w:val="false"/>
                <w:i w:val="false"/>
                <w:color w:val="000000"/>
                <w:sz w:val="20"/>
              </w:rPr>
              <w:t>
арнап
</w:t>
            </w:r>
            <w:r>
              <w:br/>
            </w:r>
            <w:r>
              <w:rPr>
                <w:rFonts w:ascii="Times New Roman"/>
                <w:b w:val="false"/>
                <w:i w:val="false"/>
                <w:color w:val="000000"/>
                <w:sz w:val="20"/>
              </w:rPr>
              <w:t>
қарас-
</w:t>
            </w:r>
            <w:r>
              <w:br/>
            </w:r>
            <w:r>
              <w:rPr>
                <w:rFonts w:ascii="Times New Roman"/>
                <w:b w:val="false"/>
                <w:i w:val="false"/>
                <w:color w:val="000000"/>
                <w:sz w:val="20"/>
              </w:rPr>
              <w:t>
тырыл-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жаттар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жүзеге
</w:t>
            </w:r>
            <w:r>
              <w:br/>
            </w:r>
            <w:r>
              <w:rPr>
                <w:rFonts w:ascii="Times New Roman"/>
                <w:b w:val="false"/>
                <w:i w:val="false"/>
                <w:color w:val="000000"/>
                <w:sz w:val="20"/>
              </w:rPr>
              <w:t>
асыры-
</w:t>
            </w:r>
            <w:r>
              <w:br/>
            </w:r>
            <w:r>
              <w:rPr>
                <w:rFonts w:ascii="Times New Roman"/>
                <w:b w:val="false"/>
                <w:i w:val="false"/>
                <w:color w:val="000000"/>
                <w:sz w:val="20"/>
              </w:rPr>
              <w:t>
лады.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арасында
</w:t>
            </w:r>
            <w:r>
              <w:br/>
            </w:r>
            <w:r>
              <w:rPr>
                <w:rFonts w:ascii="Times New Roman"/>
                <w:b w:val="false"/>
                <w:i w:val="false"/>
                <w:color w:val="000000"/>
                <w:sz w:val="20"/>
              </w:rPr>
              <w:t>
заңнамалардың
</w:t>
            </w:r>
            <w:r>
              <w:br/>
            </w:r>
            <w:r>
              <w:rPr>
                <w:rFonts w:ascii="Times New Roman"/>
                <w:b w:val="false"/>
                <w:i w:val="false"/>
                <w:color w:val="000000"/>
                <w:sz w:val="20"/>
              </w:rPr>
              <w:t>
құқықтық норма-
</w:t>
            </w:r>
            <w:r>
              <w:br/>
            </w:r>
            <w:r>
              <w:rPr>
                <w:rFonts w:ascii="Times New Roman"/>
                <w:b w:val="false"/>
                <w:i w:val="false"/>
                <w:color w:val="000000"/>
                <w:sz w:val="20"/>
              </w:rPr>
              <w:t>
ларын түсіндіру
</w:t>
            </w:r>
            <w:r>
              <w:br/>
            </w:r>
            <w:r>
              <w:rPr>
                <w:rFonts w:ascii="Times New Roman"/>
                <w:b w:val="false"/>
                <w:i w:val="false"/>
                <w:color w:val="000000"/>
                <w:sz w:val="20"/>
              </w:rPr>
              <w:t>
бойынша іс-ша-
</w:t>
            </w:r>
            <w:r>
              <w:br/>
            </w:r>
            <w:r>
              <w:rPr>
                <w:rFonts w:ascii="Times New Roman"/>
                <w:b w:val="false"/>
                <w:i w:val="false"/>
                <w:color w:val="000000"/>
                <w:sz w:val="20"/>
              </w:rPr>
              <w:t>
ралар циклін
</w:t>
            </w:r>
            <w:r>
              <w:br/>
            </w:r>
            <w:r>
              <w:rPr>
                <w:rFonts w:ascii="Times New Roman"/>
                <w:b w:val="false"/>
                <w:i w:val="false"/>
                <w:color w:val="000000"/>
                <w:sz w:val="20"/>
              </w:rPr>
              <w:t>
ұйымдастыру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Аймақтық
</w:t>
            </w:r>
            <w:r>
              <w:br/>
            </w:r>
            <w:r>
              <w:rPr>
                <w:rFonts w:ascii="Times New Roman"/>
                <w:b w:val="false"/>
                <w:i w:val="false"/>
                <w:color w:val="000000"/>
                <w:sz w:val="20"/>
              </w:rPr>
              <w:t>
конфе-
</w:t>
            </w:r>
            <w:r>
              <w:br/>
            </w:r>
            <w:r>
              <w:rPr>
                <w:rFonts w:ascii="Times New Roman"/>
                <w:b w:val="false"/>
                <w:i w:val="false"/>
                <w:color w:val="000000"/>
                <w:sz w:val="20"/>
              </w:rPr>
              <w:t>
ренция-
</w:t>
            </w:r>
            <w:r>
              <w:br/>
            </w:r>
            <w:r>
              <w:rPr>
                <w:rFonts w:ascii="Times New Roman"/>
                <w:b w:val="false"/>
                <w:i w:val="false"/>
                <w:color w:val="000000"/>
                <w:sz w:val="20"/>
              </w:rPr>
              <w:t>
лар,
</w:t>
            </w:r>
            <w:r>
              <w:br/>
            </w:r>
            <w:r>
              <w:rPr>
                <w:rFonts w:ascii="Times New Roman"/>
                <w:b w:val="false"/>
                <w:i w:val="false"/>
                <w:color w:val="000000"/>
                <w:sz w:val="20"/>
              </w:rPr>
              <w:t>
Дөңгелек
</w:t>
            </w:r>
            <w:r>
              <w:br/>
            </w:r>
            <w:r>
              <w:rPr>
                <w:rFonts w:ascii="Times New Roman"/>
                <w:b w:val="false"/>
                <w:i w:val="false"/>
                <w:color w:val="000000"/>
                <w:sz w:val="20"/>
              </w:rPr>
              <w:t>
үстел-
</w:t>
            </w:r>
            <w:r>
              <w:br/>
            </w:r>
            <w:r>
              <w:rPr>
                <w:rFonts w:ascii="Times New Roman"/>
                <w:b w:val="false"/>
                <w:i w:val="false"/>
                <w:color w:val="000000"/>
                <w:sz w:val="20"/>
              </w:rPr>
              <w:t>
дер,
</w:t>
            </w:r>
            <w:r>
              <w:br/>
            </w:r>
            <w:r>
              <w:rPr>
                <w:rFonts w:ascii="Times New Roman"/>
                <w:b w:val="false"/>
                <w:i w:val="false"/>
                <w:color w:val="000000"/>
                <w:sz w:val="20"/>
              </w:rPr>
              <w:t>
семи-
</w:t>
            </w:r>
            <w:r>
              <w:br/>
            </w:r>
            <w:r>
              <w:rPr>
                <w:rFonts w:ascii="Times New Roman"/>
                <w:b w:val="false"/>
                <w:i w:val="false"/>
                <w:color w:val="000000"/>
                <w:sz w:val="20"/>
              </w:rPr>
              <w:t>
нарлар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Ішкі
</w:t>
            </w:r>
            <w:r>
              <w:br/>
            </w:r>
            <w:r>
              <w:rPr>
                <w:rFonts w:ascii="Times New Roman"/>
                <w:b w:val="false"/>
                <w:i w:val="false"/>
                <w:color w:val="000000"/>
                <w:sz w:val="20"/>
              </w:rPr>
              <w:t>
саясат
</w:t>
            </w:r>
            <w:r>
              <w:br/>
            </w:r>
            <w:r>
              <w:rPr>
                <w:rFonts w:ascii="Times New Roman"/>
                <w:b w:val="false"/>
                <w:i w:val="false"/>
                <w:color w:val="000000"/>
                <w:sz w:val="20"/>
              </w:rPr>
              <w:t>
депар-
</w:t>
            </w:r>
            <w:r>
              <w:br/>
            </w:r>
            <w:r>
              <w:rPr>
                <w:rFonts w:ascii="Times New Roman"/>
                <w:b w:val="false"/>
                <w:i w:val="false"/>
                <w:color w:val="000000"/>
                <w:sz w:val="20"/>
              </w:rPr>
              <w:t>
тамен-
</w:t>
            </w:r>
            <w:r>
              <w:br/>
            </w:r>
            <w:r>
              <w:rPr>
                <w:rFonts w:ascii="Times New Roman"/>
                <w:b w:val="false"/>
                <w:i w:val="false"/>
                <w:color w:val="000000"/>
                <w:sz w:val="20"/>
              </w:rPr>
              <w:t>
ттері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r>
              <w:br/>
            </w:r>
            <w:r>
              <w:rPr>
                <w:rFonts w:ascii="Times New Roman"/>
                <w:b w:val="false"/>
                <w:i w:val="false"/>
                <w:color w:val="000000"/>
                <w:sz w:val="20"/>
              </w:rPr>
              <w:t>
екінші
</w:t>
            </w:r>
            <w:r>
              <w:br/>
            </w:r>
            <w:r>
              <w:rPr>
                <w:rFonts w:ascii="Times New Roman"/>
                <w:b w:val="false"/>
                <w:i w:val="false"/>
                <w:color w:val="000000"/>
                <w:sz w:val="20"/>
              </w:rPr>
              <w:t>
тоқсанда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r>
              <w:br/>
            </w:r>
            <w:r>
              <w:rPr>
                <w:rFonts w:ascii="Times New Roman"/>
                <w:b w:val="false"/>
                <w:i w:val="false"/>
                <w:color w:val="000000"/>
                <w:sz w:val="20"/>
              </w:rPr>
              <w:t>
дарды
</w:t>
            </w:r>
            <w:r>
              <w:br/>
            </w:r>
            <w:r>
              <w:rPr>
                <w:rFonts w:ascii="Times New Roman"/>
                <w:b w:val="false"/>
                <w:i w:val="false"/>
                <w:color w:val="000000"/>
                <w:sz w:val="20"/>
              </w:rPr>
              <w:t>
ұстауға
</w:t>
            </w:r>
            <w:r>
              <w:br/>
            </w:r>
            <w:r>
              <w:rPr>
                <w:rFonts w:ascii="Times New Roman"/>
                <w:b w:val="false"/>
                <w:i w:val="false"/>
                <w:color w:val="000000"/>
                <w:sz w:val="20"/>
              </w:rPr>
              <w:t>
арнап
</w:t>
            </w:r>
            <w:r>
              <w:br/>
            </w:r>
            <w:r>
              <w:rPr>
                <w:rFonts w:ascii="Times New Roman"/>
                <w:b w:val="false"/>
                <w:i w:val="false"/>
                <w:color w:val="000000"/>
                <w:sz w:val="20"/>
              </w:rPr>
              <w:t>
қарас-
</w:t>
            </w:r>
            <w:r>
              <w:br/>
            </w:r>
            <w:r>
              <w:rPr>
                <w:rFonts w:ascii="Times New Roman"/>
                <w:b w:val="false"/>
                <w:i w:val="false"/>
                <w:color w:val="000000"/>
                <w:sz w:val="20"/>
              </w:rPr>
              <w:t>
тырыл-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жаттар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жүзеге
</w:t>
            </w:r>
            <w:r>
              <w:br/>
            </w:r>
            <w:r>
              <w:rPr>
                <w:rFonts w:ascii="Times New Roman"/>
                <w:b w:val="false"/>
                <w:i w:val="false"/>
                <w:color w:val="000000"/>
                <w:sz w:val="20"/>
              </w:rPr>
              <w:t>
асыры-
</w:t>
            </w:r>
            <w:r>
              <w:br/>
            </w:r>
            <w:r>
              <w:rPr>
                <w:rFonts w:ascii="Times New Roman"/>
                <w:b w:val="false"/>
                <w:i w:val="false"/>
                <w:color w:val="000000"/>
                <w:sz w:val="20"/>
              </w:rPr>
              <w:t>
лады.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мектептер,
</w:t>
            </w:r>
            <w:r>
              <w:br/>
            </w:r>
            <w:r>
              <w:rPr>
                <w:rFonts w:ascii="Times New Roman"/>
                <w:b w:val="false"/>
                <w:i w:val="false"/>
                <w:color w:val="000000"/>
                <w:sz w:val="20"/>
              </w:rPr>
              <w:t>
орта кәсіби
</w:t>
            </w:r>
            <w:r>
              <w:br/>
            </w:r>
            <w:r>
              <w:rPr>
                <w:rFonts w:ascii="Times New Roman"/>
                <w:b w:val="false"/>
                <w:i w:val="false"/>
                <w:color w:val="000000"/>
                <w:sz w:val="20"/>
              </w:rPr>
              <w:t>
білім беретін
</w:t>
            </w:r>
            <w:r>
              <w:br/>
            </w:r>
            <w:r>
              <w:rPr>
                <w:rFonts w:ascii="Times New Roman"/>
                <w:b w:val="false"/>
                <w:i w:val="false"/>
                <w:color w:val="000000"/>
                <w:sz w:val="20"/>
              </w:rPr>
              <w:t>
ұйымдардың оқу-
</w:t>
            </w:r>
            <w:r>
              <w:br/>
            </w:r>
            <w:r>
              <w:rPr>
                <w:rFonts w:ascii="Times New Roman"/>
                <w:b w:val="false"/>
                <w:i w:val="false"/>
                <w:color w:val="000000"/>
                <w:sz w:val="20"/>
              </w:rPr>
              <w:t>
шылары арасында
</w:t>
            </w:r>
            <w:r>
              <w:br/>
            </w:r>
            <w:r>
              <w:rPr>
                <w:rFonts w:ascii="Times New Roman"/>
                <w:b w:val="false"/>
                <w:i w:val="false"/>
                <w:color w:val="000000"/>
                <w:sz w:val="20"/>
              </w:rPr>
              <w:t>
конституциялық
</w:t>
            </w:r>
            <w:r>
              <w:br/>
            </w:r>
            <w:r>
              <w:rPr>
                <w:rFonts w:ascii="Times New Roman"/>
                <w:b w:val="false"/>
                <w:i w:val="false"/>
                <w:color w:val="000000"/>
                <w:sz w:val="20"/>
              </w:rPr>
              <w:t>
құқық бойынша
</w:t>
            </w:r>
            <w:r>
              <w:br/>
            </w:r>
            <w:r>
              <w:rPr>
                <w:rFonts w:ascii="Times New Roman"/>
                <w:b w:val="false"/>
                <w:i w:val="false"/>
                <w:color w:val="000000"/>
                <w:sz w:val="20"/>
              </w:rPr>
              <w:t>
дебатты тур-
</w:t>
            </w:r>
            <w:r>
              <w:br/>
            </w:r>
            <w:r>
              <w:rPr>
                <w:rFonts w:ascii="Times New Roman"/>
                <w:b w:val="false"/>
                <w:i w:val="false"/>
                <w:color w:val="000000"/>
                <w:sz w:val="20"/>
              </w:rPr>
              <w:t>
нирлар өткізу.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Дебатты
</w:t>
            </w:r>
            <w:r>
              <w:br/>
            </w:r>
            <w:r>
              <w:rPr>
                <w:rFonts w:ascii="Times New Roman"/>
                <w:b w:val="false"/>
                <w:i w:val="false"/>
                <w:color w:val="000000"/>
                <w:sz w:val="20"/>
              </w:rPr>
              <w:t>
тур-
</w:t>
            </w:r>
            <w:r>
              <w:br/>
            </w:r>
            <w:r>
              <w:rPr>
                <w:rFonts w:ascii="Times New Roman"/>
                <w:b w:val="false"/>
                <w:i w:val="false"/>
                <w:color w:val="000000"/>
                <w:sz w:val="20"/>
              </w:rPr>
              <w:t>
нирлар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Ішкі
</w:t>
            </w:r>
            <w:r>
              <w:br/>
            </w:r>
            <w:r>
              <w:rPr>
                <w:rFonts w:ascii="Times New Roman"/>
                <w:b w:val="false"/>
                <w:i w:val="false"/>
                <w:color w:val="000000"/>
                <w:sz w:val="20"/>
              </w:rPr>
              <w:t>
саясат
</w:t>
            </w:r>
            <w:r>
              <w:br/>
            </w:r>
            <w:r>
              <w:rPr>
                <w:rFonts w:ascii="Times New Roman"/>
                <w:b w:val="false"/>
                <w:i w:val="false"/>
                <w:color w:val="000000"/>
                <w:sz w:val="20"/>
              </w:rPr>
              <w:t>
депар-
</w:t>
            </w:r>
            <w:r>
              <w:br/>
            </w:r>
            <w:r>
              <w:rPr>
                <w:rFonts w:ascii="Times New Roman"/>
                <w:b w:val="false"/>
                <w:i w:val="false"/>
                <w:color w:val="000000"/>
                <w:sz w:val="20"/>
              </w:rPr>
              <w:t>
тамен-
</w:t>
            </w:r>
            <w:r>
              <w:br/>
            </w:r>
            <w:r>
              <w:rPr>
                <w:rFonts w:ascii="Times New Roman"/>
                <w:b w:val="false"/>
                <w:i w:val="false"/>
                <w:color w:val="000000"/>
                <w:sz w:val="20"/>
              </w:rPr>
              <w:t>
ттері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r>
              <w:br/>
            </w:r>
            <w:r>
              <w:rPr>
                <w:rFonts w:ascii="Times New Roman"/>
                <w:b w:val="false"/>
                <w:i w:val="false"/>
                <w:color w:val="000000"/>
                <w:sz w:val="20"/>
              </w:rPr>
              <w:t>
үшінші
</w:t>
            </w:r>
            <w:r>
              <w:br/>
            </w:r>
            <w:r>
              <w:rPr>
                <w:rFonts w:ascii="Times New Roman"/>
                <w:b w:val="false"/>
                <w:i w:val="false"/>
                <w:color w:val="000000"/>
                <w:sz w:val="20"/>
              </w:rPr>
              <w:t>
тоқсанда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r>
              <w:br/>
            </w:r>
            <w:r>
              <w:rPr>
                <w:rFonts w:ascii="Times New Roman"/>
                <w:b w:val="false"/>
                <w:i w:val="false"/>
                <w:color w:val="000000"/>
                <w:sz w:val="20"/>
              </w:rPr>
              <w:t>
дарды
</w:t>
            </w:r>
            <w:r>
              <w:br/>
            </w:r>
            <w:r>
              <w:rPr>
                <w:rFonts w:ascii="Times New Roman"/>
                <w:b w:val="false"/>
                <w:i w:val="false"/>
                <w:color w:val="000000"/>
                <w:sz w:val="20"/>
              </w:rPr>
              <w:t>
ұстауға
</w:t>
            </w:r>
            <w:r>
              <w:br/>
            </w:r>
            <w:r>
              <w:rPr>
                <w:rFonts w:ascii="Times New Roman"/>
                <w:b w:val="false"/>
                <w:i w:val="false"/>
                <w:color w:val="000000"/>
                <w:sz w:val="20"/>
              </w:rPr>
              <w:t>
арнап
</w:t>
            </w:r>
            <w:r>
              <w:br/>
            </w:r>
            <w:r>
              <w:rPr>
                <w:rFonts w:ascii="Times New Roman"/>
                <w:b w:val="false"/>
                <w:i w:val="false"/>
                <w:color w:val="000000"/>
                <w:sz w:val="20"/>
              </w:rPr>
              <w:t>
қарас-
</w:t>
            </w:r>
            <w:r>
              <w:br/>
            </w:r>
            <w:r>
              <w:rPr>
                <w:rFonts w:ascii="Times New Roman"/>
                <w:b w:val="false"/>
                <w:i w:val="false"/>
                <w:color w:val="000000"/>
                <w:sz w:val="20"/>
              </w:rPr>
              <w:t>
тырыл-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жаттар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жүзеге
</w:t>
            </w:r>
            <w:r>
              <w:br/>
            </w:r>
            <w:r>
              <w:rPr>
                <w:rFonts w:ascii="Times New Roman"/>
                <w:b w:val="false"/>
                <w:i w:val="false"/>
                <w:color w:val="000000"/>
                <w:sz w:val="20"/>
              </w:rPr>
              <w:t>
асыры-
</w:t>
            </w:r>
            <w:r>
              <w:br/>
            </w:r>
            <w:r>
              <w:rPr>
                <w:rFonts w:ascii="Times New Roman"/>
                <w:b w:val="false"/>
                <w:i w:val="false"/>
                <w:color w:val="000000"/>
                <w:sz w:val="20"/>
              </w:rPr>
              <w:t>
лады.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ЖОО студенттері
</w:t>
            </w:r>
            <w:r>
              <w:br/>
            </w:r>
            <w:r>
              <w:rPr>
                <w:rFonts w:ascii="Times New Roman"/>
                <w:b w:val="false"/>
                <w:i w:val="false"/>
                <w:color w:val="000000"/>
                <w:sz w:val="20"/>
              </w:rPr>
              <w:t>
арасында құқық-
</w:t>
            </w:r>
            <w:r>
              <w:br/>
            </w:r>
            <w:r>
              <w:rPr>
                <w:rFonts w:ascii="Times New Roman"/>
                <w:b w:val="false"/>
                <w:i w:val="false"/>
                <w:color w:val="000000"/>
                <w:sz w:val="20"/>
              </w:rPr>
              <w:t>
тық тақырыптар
</w:t>
            </w:r>
            <w:r>
              <w:br/>
            </w:r>
            <w:r>
              <w:rPr>
                <w:rFonts w:ascii="Times New Roman"/>
                <w:b w:val="false"/>
                <w:i w:val="false"/>
                <w:color w:val="000000"/>
                <w:sz w:val="20"/>
              </w:rPr>
              <w:t>
бойынша іскер-
</w:t>
            </w:r>
            <w:r>
              <w:br/>
            </w:r>
            <w:r>
              <w:rPr>
                <w:rFonts w:ascii="Times New Roman"/>
                <w:b w:val="false"/>
                <w:i w:val="false"/>
                <w:color w:val="000000"/>
                <w:sz w:val="20"/>
              </w:rPr>
              <w:t>
лік ойындар
</w:t>
            </w:r>
            <w:r>
              <w:br/>
            </w:r>
            <w:r>
              <w:rPr>
                <w:rFonts w:ascii="Times New Roman"/>
                <w:b w:val="false"/>
                <w:i w:val="false"/>
                <w:color w:val="000000"/>
                <w:sz w:val="20"/>
              </w:rPr>
              <w:t>
өткізу.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Іскерлік
</w:t>
            </w:r>
            <w:r>
              <w:br/>
            </w:r>
            <w:r>
              <w:rPr>
                <w:rFonts w:ascii="Times New Roman"/>
                <w:b w:val="false"/>
                <w:i w:val="false"/>
                <w:color w:val="000000"/>
                <w:sz w:val="20"/>
              </w:rPr>
              <w:t>
ойындар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Ішкі
</w:t>
            </w:r>
            <w:r>
              <w:br/>
            </w:r>
            <w:r>
              <w:rPr>
                <w:rFonts w:ascii="Times New Roman"/>
                <w:b w:val="false"/>
                <w:i w:val="false"/>
                <w:color w:val="000000"/>
                <w:sz w:val="20"/>
              </w:rPr>
              <w:t>
саясат
</w:t>
            </w:r>
            <w:r>
              <w:br/>
            </w:r>
            <w:r>
              <w:rPr>
                <w:rFonts w:ascii="Times New Roman"/>
                <w:b w:val="false"/>
                <w:i w:val="false"/>
                <w:color w:val="000000"/>
                <w:sz w:val="20"/>
              </w:rPr>
              <w:t>
депар-
</w:t>
            </w:r>
            <w:r>
              <w:br/>
            </w:r>
            <w:r>
              <w:rPr>
                <w:rFonts w:ascii="Times New Roman"/>
                <w:b w:val="false"/>
                <w:i w:val="false"/>
                <w:color w:val="000000"/>
                <w:sz w:val="20"/>
              </w:rPr>
              <w:t>
тамен-
</w:t>
            </w:r>
            <w:r>
              <w:br/>
            </w:r>
            <w:r>
              <w:rPr>
                <w:rFonts w:ascii="Times New Roman"/>
                <w:b w:val="false"/>
                <w:i w:val="false"/>
                <w:color w:val="000000"/>
                <w:sz w:val="20"/>
              </w:rPr>
              <w:t>
ттері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r>
              <w:br/>
            </w:r>
            <w:r>
              <w:rPr>
                <w:rFonts w:ascii="Times New Roman"/>
                <w:b w:val="false"/>
                <w:i w:val="false"/>
                <w:color w:val="000000"/>
                <w:sz w:val="20"/>
              </w:rPr>
              <w:t>
үшінші
</w:t>
            </w:r>
            <w:r>
              <w:br/>
            </w:r>
            <w:r>
              <w:rPr>
                <w:rFonts w:ascii="Times New Roman"/>
                <w:b w:val="false"/>
                <w:i w:val="false"/>
                <w:color w:val="000000"/>
                <w:sz w:val="20"/>
              </w:rPr>
              <w:t>
тоқсанда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r>
              <w:br/>
            </w:r>
            <w:r>
              <w:rPr>
                <w:rFonts w:ascii="Times New Roman"/>
                <w:b w:val="false"/>
                <w:i w:val="false"/>
                <w:color w:val="000000"/>
                <w:sz w:val="20"/>
              </w:rPr>
              <w:t>
дарды
</w:t>
            </w:r>
            <w:r>
              <w:br/>
            </w:r>
            <w:r>
              <w:rPr>
                <w:rFonts w:ascii="Times New Roman"/>
                <w:b w:val="false"/>
                <w:i w:val="false"/>
                <w:color w:val="000000"/>
                <w:sz w:val="20"/>
              </w:rPr>
              <w:t>
ұстауға
</w:t>
            </w:r>
            <w:r>
              <w:br/>
            </w:r>
            <w:r>
              <w:rPr>
                <w:rFonts w:ascii="Times New Roman"/>
                <w:b w:val="false"/>
                <w:i w:val="false"/>
                <w:color w:val="000000"/>
                <w:sz w:val="20"/>
              </w:rPr>
              <w:t>
арнап
</w:t>
            </w:r>
            <w:r>
              <w:br/>
            </w:r>
            <w:r>
              <w:rPr>
                <w:rFonts w:ascii="Times New Roman"/>
                <w:b w:val="false"/>
                <w:i w:val="false"/>
                <w:color w:val="000000"/>
                <w:sz w:val="20"/>
              </w:rPr>
              <w:t>
қарас-
</w:t>
            </w:r>
            <w:r>
              <w:br/>
            </w:r>
            <w:r>
              <w:rPr>
                <w:rFonts w:ascii="Times New Roman"/>
                <w:b w:val="false"/>
                <w:i w:val="false"/>
                <w:color w:val="000000"/>
                <w:sz w:val="20"/>
              </w:rPr>
              <w:t>
тырыл-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жаттар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жүзеге
</w:t>
            </w:r>
            <w:r>
              <w:br/>
            </w:r>
            <w:r>
              <w:rPr>
                <w:rFonts w:ascii="Times New Roman"/>
                <w:b w:val="false"/>
                <w:i w:val="false"/>
                <w:color w:val="000000"/>
                <w:sz w:val="20"/>
              </w:rPr>
              <w:t>
асыры-
</w:t>
            </w:r>
            <w:r>
              <w:br/>
            </w:r>
            <w:r>
              <w:rPr>
                <w:rFonts w:ascii="Times New Roman"/>
                <w:b w:val="false"/>
                <w:i w:val="false"/>
                <w:color w:val="000000"/>
                <w:sz w:val="20"/>
              </w:rPr>
              <w:t>
лады.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ның әкімдігі
</w:t>
            </w:r>
            <w:r>
              <w:br/>
            </w:r>
            <w:r>
              <w:rPr>
                <w:rFonts w:ascii="Times New Roman"/>
                <w:b w:val="false"/>
                <w:i w:val="false"/>
                <w:color w:val="000000"/>
                <w:sz w:val="20"/>
              </w:rPr>
              <w:t>
жанындағы құ-
</w:t>
            </w:r>
            <w:r>
              <w:br/>
            </w:r>
            <w:r>
              <w:rPr>
                <w:rFonts w:ascii="Times New Roman"/>
                <w:b w:val="false"/>
                <w:i w:val="false"/>
                <w:color w:val="000000"/>
                <w:sz w:val="20"/>
              </w:rPr>
              <w:t>
қықтық білім
</w:t>
            </w:r>
            <w:r>
              <w:br/>
            </w:r>
            <w:r>
              <w:rPr>
                <w:rFonts w:ascii="Times New Roman"/>
                <w:b w:val="false"/>
                <w:i w:val="false"/>
                <w:color w:val="000000"/>
                <w:sz w:val="20"/>
              </w:rPr>
              <w:t>
беру мектебі
</w:t>
            </w:r>
            <w:r>
              <w:br/>
            </w:r>
            <w:r>
              <w:rPr>
                <w:rFonts w:ascii="Times New Roman"/>
                <w:b w:val="false"/>
                <w:i w:val="false"/>
                <w:color w:val="000000"/>
                <w:sz w:val="20"/>
              </w:rPr>
              <w:t>
тыңдаушыларының
</w:t>
            </w:r>
            <w:r>
              <w:br/>
            </w:r>
            <w:r>
              <w:rPr>
                <w:rFonts w:ascii="Times New Roman"/>
                <w:b w:val="false"/>
                <w:i w:val="false"/>
                <w:color w:val="000000"/>
                <w:sz w:val="20"/>
              </w:rPr>
              <w:t>
аттестациядан
</w:t>
            </w:r>
            <w:r>
              <w:br/>
            </w:r>
            <w:r>
              <w:rPr>
                <w:rFonts w:ascii="Times New Roman"/>
                <w:b w:val="false"/>
                <w:i w:val="false"/>
                <w:color w:val="000000"/>
                <w:sz w:val="20"/>
              </w:rPr>
              <w:t>
өтуін ұйымдас-
</w:t>
            </w:r>
            <w:r>
              <w:br/>
            </w:r>
            <w:r>
              <w:rPr>
                <w:rFonts w:ascii="Times New Roman"/>
                <w:b w:val="false"/>
                <w:i w:val="false"/>
                <w:color w:val="000000"/>
                <w:sz w:val="20"/>
              </w:rPr>
              <w:t>
тыру.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Тестілеу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
</w:t>
            </w:r>
            <w:r>
              <w:br/>
            </w:r>
            <w:r>
              <w:rPr>
                <w:rFonts w:ascii="Times New Roman"/>
                <w:b w:val="false"/>
                <w:i w:val="false"/>
                <w:color w:val="000000"/>
                <w:sz w:val="20"/>
              </w:rPr>
              <w:t>
депар-
</w:t>
            </w:r>
            <w:r>
              <w:br/>
            </w:r>
            <w:r>
              <w:rPr>
                <w:rFonts w:ascii="Times New Roman"/>
                <w:b w:val="false"/>
                <w:i w:val="false"/>
                <w:color w:val="000000"/>
                <w:sz w:val="20"/>
              </w:rPr>
              <w:t>
тамен-
</w:t>
            </w:r>
            <w:r>
              <w:br/>
            </w:r>
            <w:r>
              <w:rPr>
                <w:rFonts w:ascii="Times New Roman"/>
                <w:b w:val="false"/>
                <w:i w:val="false"/>
                <w:color w:val="000000"/>
                <w:sz w:val="20"/>
              </w:rPr>
              <w:t>
ті,
</w:t>
            </w:r>
            <w:r>
              <w:br/>
            </w:r>
            <w:r>
              <w:rPr>
                <w:rFonts w:ascii="Times New Roman"/>
                <w:b w:val="false"/>
                <w:i w:val="false"/>
                <w:color w:val="000000"/>
                <w:sz w:val="20"/>
              </w:rPr>
              <w:t>
қала
</w:t>
            </w:r>
            <w:r>
              <w:br/>
            </w:r>
            <w:r>
              <w:rPr>
                <w:rFonts w:ascii="Times New Roman"/>
                <w:b w:val="false"/>
                <w:i w:val="false"/>
                <w:color w:val="000000"/>
                <w:sz w:val="20"/>
              </w:rPr>
              <w:t>
әкімі-
</w:t>
            </w:r>
            <w:r>
              <w:br/>
            </w:r>
            <w:r>
              <w:rPr>
                <w:rFonts w:ascii="Times New Roman"/>
                <w:b w:val="false"/>
                <w:i w:val="false"/>
                <w:color w:val="000000"/>
                <w:sz w:val="20"/>
              </w:rPr>
              <w:t>
нің
</w:t>
            </w:r>
            <w:r>
              <w:br/>
            </w:r>
            <w:r>
              <w:rPr>
                <w:rFonts w:ascii="Times New Roman"/>
                <w:b w:val="false"/>
                <w:i w:val="false"/>
                <w:color w:val="000000"/>
                <w:sz w:val="20"/>
              </w:rPr>
              <w:t>
аппа-
</w:t>
            </w:r>
            <w:r>
              <w:br/>
            </w:r>
            <w:r>
              <w:rPr>
                <w:rFonts w:ascii="Times New Roman"/>
                <w:b w:val="false"/>
                <w:i w:val="false"/>
                <w:color w:val="000000"/>
                <w:sz w:val="20"/>
              </w:rPr>
              <w:t>
раты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r>
              <w:br/>
            </w:r>
            <w:r>
              <w:rPr>
                <w:rFonts w:ascii="Times New Roman"/>
                <w:b w:val="false"/>
                <w:i w:val="false"/>
                <w:color w:val="000000"/>
                <w:sz w:val="20"/>
              </w:rPr>
              <w:t>
үшінші
</w:t>
            </w:r>
            <w:r>
              <w:br/>
            </w:r>
            <w:r>
              <w:rPr>
                <w:rFonts w:ascii="Times New Roman"/>
                <w:b w:val="false"/>
                <w:i w:val="false"/>
                <w:color w:val="000000"/>
                <w:sz w:val="20"/>
              </w:rPr>
              <w:t>
тоқсанда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r>
              <w:br/>
            </w:r>
            <w:r>
              <w:rPr>
                <w:rFonts w:ascii="Times New Roman"/>
                <w:b w:val="false"/>
                <w:i w:val="false"/>
                <w:color w:val="000000"/>
                <w:sz w:val="20"/>
              </w:rPr>
              <w:t>
дарды
</w:t>
            </w:r>
            <w:r>
              <w:br/>
            </w:r>
            <w:r>
              <w:rPr>
                <w:rFonts w:ascii="Times New Roman"/>
                <w:b w:val="false"/>
                <w:i w:val="false"/>
                <w:color w:val="000000"/>
                <w:sz w:val="20"/>
              </w:rPr>
              <w:t>
ұстауға
</w:t>
            </w:r>
            <w:r>
              <w:br/>
            </w:r>
            <w:r>
              <w:rPr>
                <w:rFonts w:ascii="Times New Roman"/>
                <w:b w:val="false"/>
                <w:i w:val="false"/>
                <w:color w:val="000000"/>
                <w:sz w:val="20"/>
              </w:rPr>
              <w:t>
арнап
</w:t>
            </w:r>
            <w:r>
              <w:br/>
            </w:r>
            <w:r>
              <w:rPr>
                <w:rFonts w:ascii="Times New Roman"/>
                <w:b w:val="false"/>
                <w:i w:val="false"/>
                <w:color w:val="000000"/>
                <w:sz w:val="20"/>
              </w:rPr>
              <w:t>
қарас-
</w:t>
            </w:r>
            <w:r>
              <w:br/>
            </w:r>
            <w:r>
              <w:rPr>
                <w:rFonts w:ascii="Times New Roman"/>
                <w:b w:val="false"/>
                <w:i w:val="false"/>
                <w:color w:val="000000"/>
                <w:sz w:val="20"/>
              </w:rPr>
              <w:t>
тырыл-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жаттар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жүзеге
</w:t>
            </w:r>
            <w:r>
              <w:br/>
            </w:r>
            <w:r>
              <w:rPr>
                <w:rFonts w:ascii="Times New Roman"/>
                <w:b w:val="false"/>
                <w:i w:val="false"/>
                <w:color w:val="000000"/>
                <w:sz w:val="20"/>
              </w:rPr>
              <w:t>
асыры-
</w:t>
            </w:r>
            <w:r>
              <w:br/>
            </w:r>
            <w:r>
              <w:rPr>
                <w:rFonts w:ascii="Times New Roman"/>
                <w:b w:val="false"/>
                <w:i w:val="false"/>
                <w:color w:val="000000"/>
                <w:sz w:val="20"/>
              </w:rPr>
              <w:t>
лады.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Ұйымдастыру сипатындағы
</w:t>
            </w:r>
            <w:r>
              <w:rPr>
                <w:rFonts w:ascii="Times New Roman"/>
                <w:b w:val="false"/>
                <w:i w:val="false"/>
                <w:color w:val="000000"/>
                <w:sz w:val="20"/>
              </w:rPr>
              <w:t>
</w:t>
            </w:r>
            <w:r>
              <w:rPr>
                <w:rFonts w:ascii="Times New Roman"/>
                <w:b/>
                <w:i w:val="false"/>
                <w:color w:val="000000"/>
                <w:sz w:val="20"/>
              </w:rPr>
              <w:t>
 іс-шаралар
</w:t>
            </w:r>
            <w:r>
              <w:rPr>
                <w:rFonts w:ascii="Times New Roman"/>
                <w:b w:val="false"/>
                <w:i w:val="false"/>
                <w:color w:val="000000"/>
                <w:sz w:val="20"/>
              </w:rPr>
              <w:t>
</w:t>
            </w:r>
          </w:p>
        </w:tc>
      </w:tr>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Бағдарлама
</w:t>
            </w:r>
            <w:r>
              <w:br/>
            </w:r>
            <w:r>
              <w:rPr>
                <w:rFonts w:ascii="Times New Roman"/>
                <w:b w:val="false"/>
                <w:i w:val="false"/>
                <w:color w:val="000000"/>
                <w:sz w:val="20"/>
              </w:rPr>
              <w:t>
шеңберінде өт-
</w:t>
            </w:r>
            <w:r>
              <w:br/>
            </w:r>
            <w:r>
              <w:rPr>
                <w:rFonts w:ascii="Times New Roman"/>
                <w:b w:val="false"/>
                <w:i w:val="false"/>
                <w:color w:val="000000"/>
                <w:sz w:val="20"/>
              </w:rPr>
              <w:t>
кізілген іс-ша-
</w:t>
            </w:r>
            <w:r>
              <w:br/>
            </w:r>
            <w:r>
              <w:rPr>
                <w:rFonts w:ascii="Times New Roman"/>
                <w:b w:val="false"/>
                <w:i w:val="false"/>
                <w:color w:val="000000"/>
                <w:sz w:val="20"/>
              </w:rPr>
              <w:t>
ралар туралы
</w:t>
            </w:r>
            <w:r>
              <w:br/>
            </w:r>
            <w:r>
              <w:rPr>
                <w:rFonts w:ascii="Times New Roman"/>
                <w:b w:val="false"/>
                <w:i w:val="false"/>
                <w:color w:val="000000"/>
                <w:sz w:val="20"/>
              </w:rPr>
              <w:t>
ақпарат ұсыну.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w:t>
            </w:r>
            <w:r>
              <w:br/>
            </w:r>
            <w:r>
              <w:rPr>
                <w:rFonts w:ascii="Times New Roman"/>
                <w:b w:val="false"/>
                <w:i w:val="false"/>
                <w:color w:val="000000"/>
                <w:sz w:val="20"/>
              </w:rPr>
              <w:t>
аппара-
</w:t>
            </w:r>
            <w:r>
              <w:br/>
            </w:r>
            <w:r>
              <w:rPr>
                <w:rFonts w:ascii="Times New Roman"/>
                <w:b w:val="false"/>
                <w:i w:val="false"/>
                <w:color w:val="000000"/>
                <w:sz w:val="20"/>
              </w:rPr>
              <w:t>
тына
</w:t>
            </w:r>
            <w:r>
              <w:br/>
            </w:r>
            <w:r>
              <w:rPr>
                <w:rFonts w:ascii="Times New Roman"/>
                <w:b w:val="false"/>
                <w:i w:val="false"/>
                <w:color w:val="000000"/>
                <w:sz w:val="20"/>
              </w:rPr>
              <w:t>
ақпарат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Тиісті
</w:t>
            </w:r>
            <w:r>
              <w:br/>
            </w:r>
            <w:r>
              <w:rPr>
                <w:rFonts w:ascii="Times New Roman"/>
                <w:b w:val="false"/>
                <w:i w:val="false"/>
                <w:color w:val="000000"/>
                <w:sz w:val="20"/>
              </w:rPr>
              <w:t>
бағыт-
</w:t>
            </w:r>
            <w:r>
              <w:br/>
            </w:r>
            <w:r>
              <w:rPr>
                <w:rFonts w:ascii="Times New Roman"/>
                <w:b w:val="false"/>
                <w:i w:val="false"/>
                <w:color w:val="000000"/>
                <w:sz w:val="20"/>
              </w:rPr>
              <w:t>
тағы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Іс-ша-
</w:t>
            </w:r>
            <w:r>
              <w:br/>
            </w:r>
            <w:r>
              <w:rPr>
                <w:rFonts w:ascii="Times New Roman"/>
                <w:b w:val="false"/>
                <w:i w:val="false"/>
                <w:color w:val="000000"/>
                <w:sz w:val="20"/>
              </w:rPr>
              <w:t>
ралар
</w:t>
            </w:r>
            <w:r>
              <w:br/>
            </w:r>
            <w:r>
              <w:rPr>
                <w:rFonts w:ascii="Times New Roman"/>
                <w:b w:val="false"/>
                <w:i w:val="false"/>
                <w:color w:val="000000"/>
                <w:sz w:val="20"/>
              </w:rPr>
              <w:t>
өткеннен
</w:t>
            </w:r>
            <w:r>
              <w:br/>
            </w:r>
            <w:r>
              <w:rPr>
                <w:rFonts w:ascii="Times New Roman"/>
                <w:b w:val="false"/>
                <w:i w:val="false"/>
                <w:color w:val="000000"/>
                <w:sz w:val="20"/>
              </w:rPr>
              <w:t>
кейін
</w:t>
            </w:r>
            <w:r>
              <w:br/>
            </w:r>
            <w:r>
              <w:rPr>
                <w:rFonts w:ascii="Times New Roman"/>
                <w:b w:val="false"/>
                <w:i w:val="false"/>
                <w:color w:val="000000"/>
                <w:sz w:val="20"/>
              </w:rPr>
              <w:t>
15
</w:t>
            </w:r>
            <w:r>
              <w:br/>
            </w:r>
            <w:r>
              <w:rPr>
                <w:rFonts w:ascii="Times New Roman"/>
                <w:b w:val="false"/>
                <w:i w:val="false"/>
                <w:color w:val="000000"/>
                <w:sz w:val="20"/>
              </w:rPr>
              <w:t>
күннің
</w:t>
            </w:r>
            <w:r>
              <w:br/>
            </w:r>
            <w:r>
              <w:rPr>
                <w:rFonts w:ascii="Times New Roman"/>
                <w:b w:val="false"/>
                <w:i w:val="false"/>
                <w:color w:val="000000"/>
                <w:sz w:val="20"/>
              </w:rPr>
              <w:t>
ішінде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r>
              <w:br/>
            </w:r>
            <w:r>
              <w:rPr>
                <w:rFonts w:ascii="Times New Roman"/>
                <w:b w:val="false"/>
                <w:i w:val="false"/>
                <w:color w:val="000000"/>
                <w:sz w:val="20"/>
              </w:rPr>
              <w:t>
дарды
</w:t>
            </w:r>
            <w:r>
              <w:br/>
            </w:r>
            <w:r>
              <w:rPr>
                <w:rFonts w:ascii="Times New Roman"/>
                <w:b w:val="false"/>
                <w:i w:val="false"/>
                <w:color w:val="000000"/>
                <w:sz w:val="20"/>
              </w:rPr>
              <w:t>
ұстауға
</w:t>
            </w:r>
            <w:r>
              <w:br/>
            </w:r>
            <w:r>
              <w:rPr>
                <w:rFonts w:ascii="Times New Roman"/>
                <w:b w:val="false"/>
                <w:i w:val="false"/>
                <w:color w:val="000000"/>
                <w:sz w:val="20"/>
              </w:rPr>
              <w:t>
арнап
</w:t>
            </w:r>
            <w:r>
              <w:br/>
            </w:r>
            <w:r>
              <w:rPr>
                <w:rFonts w:ascii="Times New Roman"/>
                <w:b w:val="false"/>
                <w:i w:val="false"/>
                <w:color w:val="000000"/>
                <w:sz w:val="20"/>
              </w:rPr>
              <w:t>
қарас-
</w:t>
            </w:r>
            <w:r>
              <w:br/>
            </w:r>
            <w:r>
              <w:rPr>
                <w:rFonts w:ascii="Times New Roman"/>
                <w:b w:val="false"/>
                <w:i w:val="false"/>
                <w:color w:val="000000"/>
                <w:sz w:val="20"/>
              </w:rPr>
              <w:t>
тырыл-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жаттар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жүзеге
</w:t>
            </w:r>
            <w:r>
              <w:br/>
            </w:r>
            <w:r>
              <w:rPr>
                <w:rFonts w:ascii="Times New Roman"/>
                <w:b w:val="false"/>
                <w:i w:val="false"/>
                <w:color w:val="000000"/>
                <w:sz w:val="20"/>
              </w:rPr>
              <w:t>
асыры-
</w:t>
            </w:r>
            <w:r>
              <w:br/>
            </w:r>
            <w:r>
              <w:rPr>
                <w:rFonts w:ascii="Times New Roman"/>
                <w:b w:val="false"/>
                <w:i w:val="false"/>
                <w:color w:val="000000"/>
                <w:sz w:val="20"/>
              </w:rPr>
              <w:t>
лады.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12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Бағдарлама-
</w:t>
            </w:r>
            <w:r>
              <w:br/>
            </w:r>
            <w:r>
              <w:rPr>
                <w:rFonts w:ascii="Times New Roman"/>
                <w:b w:val="false"/>
                <w:i w:val="false"/>
                <w:color w:val="000000"/>
                <w:sz w:val="20"/>
              </w:rPr>
              <w:t>
ны іске асыру
</w:t>
            </w:r>
            <w:r>
              <w:br/>
            </w:r>
            <w:r>
              <w:rPr>
                <w:rFonts w:ascii="Times New Roman"/>
                <w:b w:val="false"/>
                <w:i w:val="false"/>
                <w:color w:val="000000"/>
                <w:sz w:val="20"/>
              </w:rPr>
              <w:t>
жөніндегі қоры-
</w:t>
            </w:r>
            <w:r>
              <w:br/>
            </w:r>
            <w:r>
              <w:rPr>
                <w:rFonts w:ascii="Times New Roman"/>
                <w:b w:val="false"/>
                <w:i w:val="false"/>
                <w:color w:val="000000"/>
                <w:sz w:val="20"/>
              </w:rPr>
              <w:t>
тынды ақпаратты
</w:t>
            </w:r>
            <w:r>
              <w:br/>
            </w:r>
            <w:r>
              <w:rPr>
                <w:rFonts w:ascii="Times New Roman"/>
                <w:b w:val="false"/>
                <w:i w:val="false"/>
                <w:color w:val="000000"/>
                <w:sz w:val="20"/>
              </w:rPr>
              <w:t>
ұсыну.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
</w:t>
            </w:r>
            <w:r>
              <w:br/>
            </w:r>
            <w:r>
              <w:rPr>
                <w:rFonts w:ascii="Times New Roman"/>
                <w:b w:val="false"/>
                <w:i w:val="false"/>
                <w:color w:val="000000"/>
                <w:sz w:val="20"/>
              </w:rPr>
              <w:t>
блика-
</w:t>
            </w:r>
            <w:r>
              <w:br/>
            </w:r>
            <w:r>
              <w:rPr>
                <w:rFonts w:ascii="Times New Roman"/>
                <w:b w:val="false"/>
                <w:i w:val="false"/>
                <w:color w:val="000000"/>
                <w:sz w:val="20"/>
              </w:rPr>
              <w:t>
сының
</w:t>
            </w:r>
            <w:r>
              <w:br/>
            </w:r>
            <w:r>
              <w:rPr>
                <w:rFonts w:ascii="Times New Roman"/>
                <w:b w:val="false"/>
                <w:i w:val="false"/>
                <w:color w:val="000000"/>
                <w:sz w:val="20"/>
              </w:rPr>
              <w:t>
Үкіме-
</w:t>
            </w:r>
            <w:r>
              <w:br/>
            </w:r>
            <w:r>
              <w:rPr>
                <w:rFonts w:ascii="Times New Roman"/>
                <w:b w:val="false"/>
                <w:i w:val="false"/>
                <w:color w:val="000000"/>
                <w:sz w:val="20"/>
              </w:rPr>
              <w:t>
тіне
</w:t>
            </w:r>
            <w:r>
              <w:br/>
            </w:r>
            <w:r>
              <w:rPr>
                <w:rFonts w:ascii="Times New Roman"/>
                <w:b w:val="false"/>
                <w:i w:val="false"/>
                <w:color w:val="000000"/>
                <w:sz w:val="20"/>
              </w:rPr>
              <w:t>
ақпарат
</w:t>
            </w:r>
          </w:p>
        </w:tc>
        <w:tc>
          <w:tcPr>
            <w:tcW w:w="1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w:t>
            </w:r>
            <w:r>
              <w:br/>
            </w:r>
            <w:r>
              <w:rPr>
                <w:rFonts w:ascii="Times New Roman"/>
                <w:b w:val="false"/>
                <w:i w:val="false"/>
                <w:color w:val="000000"/>
                <w:sz w:val="20"/>
              </w:rPr>
              <w:t>
әкімі-
</w:t>
            </w:r>
            <w:r>
              <w:br/>
            </w:r>
            <w:r>
              <w:rPr>
                <w:rFonts w:ascii="Times New Roman"/>
                <w:b w:val="false"/>
                <w:i w:val="false"/>
                <w:color w:val="000000"/>
                <w:sz w:val="20"/>
              </w:rPr>
              <w:t>
нің
</w:t>
            </w:r>
            <w:r>
              <w:br/>
            </w:r>
            <w:r>
              <w:rPr>
                <w:rFonts w:ascii="Times New Roman"/>
                <w:b w:val="false"/>
                <w:i w:val="false"/>
                <w:color w:val="000000"/>
                <w:sz w:val="20"/>
              </w:rPr>
              <w:t>
аппа-
</w:t>
            </w:r>
            <w:r>
              <w:br/>
            </w:r>
            <w:r>
              <w:rPr>
                <w:rFonts w:ascii="Times New Roman"/>
                <w:b w:val="false"/>
                <w:i w:val="false"/>
                <w:color w:val="000000"/>
                <w:sz w:val="20"/>
              </w:rPr>
              <w:t>
раты
</w:t>
            </w:r>
          </w:p>
        </w:tc>
        <w:tc>
          <w:tcPr>
            <w:tcW w:w="18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Келесі
</w:t>
            </w:r>
            <w:r>
              <w:br/>
            </w:r>
            <w:r>
              <w:rPr>
                <w:rFonts w:ascii="Times New Roman"/>
                <w:b w:val="false"/>
                <w:i w:val="false"/>
                <w:color w:val="000000"/>
                <w:sz w:val="20"/>
              </w:rPr>
              <w:t>
есептік
</w:t>
            </w:r>
            <w:r>
              <w:br/>
            </w:r>
            <w:r>
              <w:rPr>
                <w:rFonts w:ascii="Times New Roman"/>
                <w:b w:val="false"/>
                <w:i w:val="false"/>
                <w:color w:val="000000"/>
                <w:sz w:val="20"/>
              </w:rPr>
              <w:t>
жарты-
</w:t>
            </w:r>
            <w:r>
              <w:br/>
            </w:r>
            <w:r>
              <w:rPr>
                <w:rFonts w:ascii="Times New Roman"/>
                <w:b w:val="false"/>
                <w:i w:val="false"/>
                <w:color w:val="000000"/>
                <w:sz w:val="20"/>
              </w:rPr>
              <w:t>
жылдық
</w:t>
            </w:r>
            <w:r>
              <w:br/>
            </w:r>
            <w:r>
              <w:rPr>
                <w:rFonts w:ascii="Times New Roman"/>
                <w:b w:val="false"/>
                <w:i w:val="false"/>
                <w:color w:val="000000"/>
                <w:sz w:val="20"/>
              </w:rPr>
              <w:t>
пен
</w:t>
            </w:r>
            <w:r>
              <w:br/>
            </w:r>
            <w:r>
              <w:rPr>
                <w:rFonts w:ascii="Times New Roman"/>
                <w:b w:val="false"/>
                <w:i w:val="false"/>
                <w:color w:val="000000"/>
                <w:sz w:val="20"/>
              </w:rPr>
              <w:t>
жылғы
</w:t>
            </w:r>
            <w:r>
              <w:br/>
            </w:r>
            <w:r>
              <w:rPr>
                <w:rFonts w:ascii="Times New Roman"/>
                <w:b w:val="false"/>
                <w:i w:val="false"/>
                <w:color w:val="000000"/>
                <w:sz w:val="20"/>
              </w:rPr>
              <w:t>
айдың
</w:t>
            </w:r>
            <w:r>
              <w:br/>
            </w:r>
            <w:r>
              <w:rPr>
                <w:rFonts w:ascii="Times New Roman"/>
                <w:b w:val="false"/>
                <w:i w:val="false"/>
                <w:color w:val="000000"/>
                <w:sz w:val="20"/>
              </w:rPr>
              <w:t>
10
</w:t>
            </w:r>
            <w:r>
              <w:br/>
            </w:r>
            <w:r>
              <w:rPr>
                <w:rFonts w:ascii="Times New Roman"/>
                <w:b w:val="false"/>
                <w:i w:val="false"/>
                <w:color w:val="000000"/>
                <w:sz w:val="20"/>
              </w:rPr>
              <w:t>
күніне
</w:t>
            </w:r>
            <w:r>
              <w:br/>
            </w:r>
            <w:r>
              <w:rPr>
                <w:rFonts w:ascii="Times New Roman"/>
                <w:b w:val="false"/>
                <w:i w:val="false"/>
                <w:color w:val="000000"/>
                <w:sz w:val="20"/>
              </w:rPr>
              <w:t>
дейін
</w:t>
            </w:r>
          </w:p>
        </w:tc>
        <w:tc>
          <w:tcPr>
            <w:tcW w:w="1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ұйым-
</w:t>
            </w:r>
            <w:r>
              <w:br/>
            </w:r>
            <w:r>
              <w:rPr>
                <w:rFonts w:ascii="Times New Roman"/>
                <w:b w:val="false"/>
                <w:i w:val="false"/>
                <w:color w:val="000000"/>
                <w:sz w:val="20"/>
              </w:rPr>
              <w:t>
дарды
</w:t>
            </w:r>
            <w:r>
              <w:br/>
            </w:r>
            <w:r>
              <w:rPr>
                <w:rFonts w:ascii="Times New Roman"/>
                <w:b w:val="false"/>
                <w:i w:val="false"/>
                <w:color w:val="000000"/>
                <w:sz w:val="20"/>
              </w:rPr>
              <w:t>
ұстауға
</w:t>
            </w:r>
            <w:r>
              <w:br/>
            </w:r>
            <w:r>
              <w:rPr>
                <w:rFonts w:ascii="Times New Roman"/>
                <w:b w:val="false"/>
                <w:i w:val="false"/>
                <w:color w:val="000000"/>
                <w:sz w:val="20"/>
              </w:rPr>
              <w:t>
арнап
</w:t>
            </w:r>
            <w:r>
              <w:br/>
            </w:r>
            <w:r>
              <w:rPr>
                <w:rFonts w:ascii="Times New Roman"/>
                <w:b w:val="false"/>
                <w:i w:val="false"/>
                <w:color w:val="000000"/>
                <w:sz w:val="20"/>
              </w:rPr>
              <w:t>
қарас-
</w:t>
            </w:r>
            <w:r>
              <w:br/>
            </w:r>
            <w:r>
              <w:rPr>
                <w:rFonts w:ascii="Times New Roman"/>
                <w:b w:val="false"/>
                <w:i w:val="false"/>
                <w:color w:val="000000"/>
                <w:sz w:val="20"/>
              </w:rPr>
              <w:t>
тырыл-
</w:t>
            </w:r>
            <w:r>
              <w:br/>
            </w:r>
            <w:r>
              <w:rPr>
                <w:rFonts w:ascii="Times New Roman"/>
                <w:b w:val="false"/>
                <w:i w:val="false"/>
                <w:color w:val="000000"/>
                <w:sz w:val="20"/>
              </w:rPr>
              <w:t>
ған
</w:t>
            </w:r>
            <w:r>
              <w:br/>
            </w:r>
            <w:r>
              <w:rPr>
                <w:rFonts w:ascii="Times New Roman"/>
                <w:b w:val="false"/>
                <w:i w:val="false"/>
                <w:color w:val="000000"/>
                <w:sz w:val="20"/>
              </w:rPr>
              <w:t>
қара-
</w:t>
            </w:r>
            <w:r>
              <w:br/>
            </w:r>
            <w:r>
              <w:rPr>
                <w:rFonts w:ascii="Times New Roman"/>
                <w:b w:val="false"/>
                <w:i w:val="false"/>
                <w:color w:val="000000"/>
                <w:sz w:val="20"/>
              </w:rPr>
              <w:t>
жаттар
</w:t>
            </w:r>
            <w:r>
              <w:br/>
            </w:r>
            <w:r>
              <w:rPr>
                <w:rFonts w:ascii="Times New Roman"/>
                <w:b w:val="false"/>
                <w:i w:val="false"/>
                <w:color w:val="000000"/>
                <w:sz w:val="20"/>
              </w:rPr>
              <w:t>
есебі-
</w:t>
            </w:r>
            <w:r>
              <w:br/>
            </w:r>
            <w:r>
              <w:rPr>
                <w:rFonts w:ascii="Times New Roman"/>
                <w:b w:val="false"/>
                <w:i w:val="false"/>
                <w:color w:val="000000"/>
                <w:sz w:val="20"/>
              </w:rPr>
              <w:t>
нен
</w:t>
            </w:r>
            <w:r>
              <w:br/>
            </w:r>
            <w:r>
              <w:rPr>
                <w:rFonts w:ascii="Times New Roman"/>
                <w:b w:val="false"/>
                <w:i w:val="false"/>
                <w:color w:val="000000"/>
                <w:sz w:val="20"/>
              </w:rPr>
              <w:t>
жүзеге
</w:t>
            </w:r>
            <w:r>
              <w:br/>
            </w:r>
            <w:r>
              <w:rPr>
                <w:rFonts w:ascii="Times New Roman"/>
                <w:b w:val="false"/>
                <w:i w:val="false"/>
                <w:color w:val="000000"/>
                <w:sz w:val="20"/>
              </w:rPr>
              <w:t>
асыры-
</w:t>
            </w:r>
            <w:r>
              <w:br/>
            </w:r>
            <w:r>
              <w:rPr>
                <w:rFonts w:ascii="Times New Roman"/>
                <w:b w:val="false"/>
                <w:i w:val="false"/>
                <w:color w:val="000000"/>
                <w:sz w:val="20"/>
              </w:rPr>
              <w:t>
лады.
</w:t>
            </w:r>
          </w:p>
        </w:tc>
        <w:tc>
          <w:tcPr>
            <w:tcW w:w="15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