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4f5b" w14:textId="9774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құрылыс материалдары, бұйымдар мен құрылымдар өнеркәсібі дамуының 2005-2014 жылдарға арналған аймақтық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2005 жылғы 26 мамырдағы N 141/18-ІІІ Шешімі. Астана қаласының Әділет департаментінде 2005 жылғы 1 шілдеде N 396 тіркелді. Күші жойылды - Астана қаласы мәслихатының 2010 жылғы 29 шілдедегі N 380/50-IV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2010.07.29 N 380/50-IV Шешімімен.</w:t>
      </w:r>
    </w:p>
    <w:bookmarkEnd w:id="0"/>
    <w:p>
      <w:pPr>
        <w:spacing w:after="0"/>
        <w:ind w:left="0"/>
        <w:jc w:val="both"/>
      </w:pPr>
      <w:r>
        <w:rPr>
          <w:rFonts w:ascii="Times New Roman"/>
          <w:b w:val="false"/>
          <w:i w:val="false"/>
          <w:color w:val="000000"/>
          <w:sz w:val="28"/>
        </w:rPr>
        <w:t xml:space="preserve">      Астана қаласы әкімдігінің ұсынған Астана қаласында құрылыс материалдары, бұйымдар мен құрылымдар өнеркәсібі дамуының 2005-2014 жылдарға арналған аймақтық бағдарламасын қарап, Қазақстан Республикасы Конституциясының </w:t>
      </w:r>
      <w:r>
        <w:rPr>
          <w:rFonts w:ascii="Times New Roman"/>
          <w:b w:val="false"/>
          <w:i w:val="false"/>
          <w:color w:val="000000"/>
          <w:sz w:val="28"/>
        </w:rPr>
        <w:t xml:space="preserve">86-бабын </w:t>
      </w:r>
      <w:r>
        <w:rPr>
          <w:rFonts w:ascii="Times New Roman"/>
          <w:b w:val="false"/>
          <w:i w:val="false"/>
          <w:color w:val="000000"/>
          <w:sz w:val="28"/>
        </w:rPr>
        <w:t xml:space="preserve">және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6-бабын басшылыққа ала отырып, Астана қаласының мәслихаты </w:t>
      </w:r>
      <w:r>
        <w:rPr>
          <w:rFonts w:ascii="Times New Roman"/>
          <w:b/>
          <w:i w:val="false"/>
          <w:color w:val="000000"/>
          <w:sz w:val="28"/>
        </w:rPr>
        <w:t xml:space="preserve">ШЕШТІ: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Астана қаласы мәслихатының 2009.05.28 </w:t>
      </w:r>
      <w:r>
        <w:rPr>
          <w:rFonts w:ascii="Times New Roman"/>
          <w:b w:val="false"/>
          <w:i w:val="false"/>
          <w:color w:val="000000"/>
          <w:sz w:val="28"/>
        </w:rPr>
        <w:t xml:space="preserve">N 226/35-IV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Шешімімен. </w:t>
      </w:r>
      <w:r>
        <w:br/>
      </w:r>
      <w:r>
        <w:rPr>
          <w:rFonts w:ascii="Times New Roman"/>
          <w:b w:val="false"/>
          <w:i w:val="false"/>
          <w:color w:val="000000"/>
          <w:sz w:val="28"/>
        </w:rPr>
        <w:t xml:space="preserve">
      Қоса беріліп отырған Астана қаласында құрылыс материалдары, бұйымдар мен құрылымдар өнеркәсібі дамуының 2005-2014 жылдарға арналған аймақтық бағдарламасы бекітілсін. </w:t>
      </w:r>
    </w:p>
    <w:p>
      <w:pPr>
        <w:spacing w:after="0"/>
        <w:ind w:left="0"/>
        <w:jc w:val="both"/>
      </w:pPr>
      <w:r>
        <w:rPr>
          <w:rFonts w:ascii="Times New Roman"/>
          <w:b w:val="false"/>
          <w:i/>
          <w:color w:val="000000"/>
          <w:sz w:val="28"/>
        </w:rPr>
        <w:t xml:space="preserve">      Астана қаласының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қаласының мәслихаты </w:t>
      </w:r>
      <w:r>
        <w:br/>
      </w:r>
      <w:r>
        <w:rPr>
          <w:rFonts w:ascii="Times New Roman"/>
          <w:b w:val="false"/>
          <w:i w:val="false"/>
          <w:color w:val="000000"/>
          <w:sz w:val="28"/>
        </w:rPr>
        <w:t>
</w:t>
      </w:r>
      <w:r>
        <w:rPr>
          <w:rFonts w:ascii="Times New Roman"/>
          <w:b w:val="false"/>
          <w:i/>
          <w:color w:val="000000"/>
          <w:sz w:val="28"/>
        </w:rPr>
        <w:t xml:space="preserve">      сессиясының хатшысы </w:t>
      </w:r>
    </w:p>
    <w:p>
      <w:pPr>
        <w:spacing w:after="0"/>
        <w:ind w:left="0"/>
        <w:jc w:val="left"/>
      </w:pPr>
      <w:r>
        <w:rPr>
          <w:rFonts w:ascii="Times New Roman"/>
          <w:b/>
          <w:i w:val="false"/>
          <w:color w:val="000000"/>
        </w:rPr>
        <w:t xml:space="preserve"> Астана қаласында құрылыс материалдары, бұйымдар </w:t>
      </w:r>
      <w:r>
        <w:br/>
      </w:r>
      <w:r>
        <w:rPr>
          <w:rFonts w:ascii="Times New Roman"/>
          <w:b/>
          <w:i w:val="false"/>
          <w:color w:val="000000"/>
        </w:rPr>
        <w:t xml:space="preserve">
мен құрылымдар өнеркәсібі дамуының 2005-2014 </w:t>
      </w:r>
      <w:r>
        <w:br/>
      </w:r>
      <w:r>
        <w:rPr>
          <w:rFonts w:ascii="Times New Roman"/>
          <w:b/>
          <w:i w:val="false"/>
          <w:color w:val="000000"/>
        </w:rPr>
        <w:t xml:space="preserve">
жылдарға арналған аймақтық бағдарламасына </w:t>
      </w:r>
      <w:r>
        <w:br/>
      </w:r>
      <w:r>
        <w:rPr>
          <w:rFonts w:ascii="Times New Roman"/>
          <w:b/>
          <w:i w:val="false"/>
          <w:color w:val="000000"/>
        </w:rPr>
        <w:t xml:space="preserve">
КЕЛІСІМ ПАРАҚ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"қаржы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both"/>
      </w:pPr>
      <w:r>
        <w:rPr>
          <w:rFonts w:ascii="Times New Roman"/>
          <w:b w:val="false"/>
          <w:i/>
          <w:color w:val="000000"/>
          <w:sz w:val="28"/>
        </w:rPr>
        <w:t xml:space="preserve">      Астана қаласының "кәсіпкерлік </w:t>
      </w:r>
      <w:r>
        <w:br/>
      </w:r>
      <w:r>
        <w:rPr>
          <w:rFonts w:ascii="Times New Roman"/>
          <w:b w:val="false"/>
          <w:i w:val="false"/>
          <w:color w:val="000000"/>
          <w:sz w:val="28"/>
        </w:rPr>
        <w:t>
</w:t>
      </w:r>
      <w:r>
        <w:rPr>
          <w:rFonts w:ascii="Times New Roman"/>
          <w:b w:val="false"/>
          <w:i/>
          <w:color w:val="000000"/>
          <w:sz w:val="28"/>
        </w:rPr>
        <w:t xml:space="preserve">      және өнеркәсіп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"білім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"қамтамасыз ету және әлеуметтік </w:t>
      </w:r>
      <w:r>
        <w:br/>
      </w:r>
      <w:r>
        <w:rPr>
          <w:rFonts w:ascii="Times New Roman"/>
          <w:b w:val="false"/>
          <w:i w:val="false"/>
          <w:color w:val="000000"/>
          <w:sz w:val="28"/>
        </w:rPr>
        <w:t>
</w:t>
      </w:r>
      <w:r>
        <w:rPr>
          <w:rFonts w:ascii="Times New Roman"/>
          <w:b w:val="false"/>
          <w:i/>
          <w:color w:val="000000"/>
          <w:sz w:val="28"/>
        </w:rPr>
        <w:t xml:space="preserve">      бағдарламалар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"энергетика және коммуналдық </w:t>
      </w:r>
      <w:r>
        <w:br/>
      </w:r>
      <w:r>
        <w:rPr>
          <w:rFonts w:ascii="Times New Roman"/>
          <w:b w:val="false"/>
          <w:i w:val="false"/>
          <w:color w:val="000000"/>
          <w:sz w:val="28"/>
        </w:rPr>
        <w:t>
</w:t>
      </w:r>
      <w:r>
        <w:rPr>
          <w:rFonts w:ascii="Times New Roman"/>
          <w:b w:val="false"/>
          <w:i/>
          <w:color w:val="000000"/>
          <w:sz w:val="28"/>
        </w:rPr>
        <w:t xml:space="preserve">      шаруашылығы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br/>
      </w:r>
      <w:r>
        <w:rPr>
          <w:rFonts w:ascii="Times New Roman"/>
          <w:b w:val="false"/>
          <w:i w:val="false"/>
          <w:color w:val="000000"/>
          <w:sz w:val="28"/>
        </w:rPr>
        <w:t>
</w:t>
      </w:r>
      <w:r>
        <w:rPr>
          <w:rFonts w:ascii="Times New Roman"/>
          <w:b w:val="false"/>
          <w:i/>
          <w:color w:val="000000"/>
          <w:sz w:val="28"/>
        </w:rPr>
        <w:t xml:space="preserve">      директоры </w:t>
      </w:r>
    </w:p>
    <w:bookmarkStart w:name="z2" w:id="1"/>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2005 жылғы 26 мамырдағы    </w:t>
      </w:r>
      <w:r>
        <w:br/>
      </w:r>
      <w:r>
        <w:rPr>
          <w:rFonts w:ascii="Times New Roman"/>
          <w:b w:val="false"/>
          <w:i w:val="false"/>
          <w:color w:val="000000"/>
          <w:sz w:val="28"/>
        </w:rPr>
        <w:t xml:space="preserve">
N 141/18-III шешімімен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Астана қаласында құрылыс материалдары, </w:t>
      </w:r>
      <w:r>
        <w:br/>
      </w:r>
      <w:r>
        <w:rPr>
          <w:rFonts w:ascii="Times New Roman"/>
          <w:b/>
          <w:i w:val="false"/>
          <w:color w:val="000000"/>
        </w:rPr>
        <w:t xml:space="preserve">
бұйымдар мен құрастырмалары өнеркәсібін дамытудың </w:t>
      </w:r>
      <w:r>
        <w:br/>
      </w:r>
      <w:r>
        <w:rPr>
          <w:rFonts w:ascii="Times New Roman"/>
          <w:b/>
          <w:i w:val="false"/>
          <w:color w:val="000000"/>
        </w:rPr>
        <w:t xml:space="preserve">
2005-2014 жылдарға арналған </w:t>
      </w:r>
      <w:r>
        <w:br/>
      </w:r>
      <w:r>
        <w:rPr>
          <w:rFonts w:ascii="Times New Roman"/>
          <w:b/>
          <w:i w:val="false"/>
          <w:color w:val="000000"/>
        </w:rPr>
        <w:t xml:space="preserve">
БАҒДАРЛАМАСЫ  Астана қаласы, 2005 жыл </w:t>
      </w:r>
    </w:p>
    <w:p>
      <w:pPr>
        <w:spacing w:after="0"/>
        <w:ind w:left="0"/>
        <w:jc w:val="both"/>
      </w:pPr>
      <w:r>
        <w:rPr>
          <w:rFonts w:ascii="Times New Roman"/>
          <w:b w:val="false"/>
          <w:i w:val="false"/>
          <w:color w:val="000000"/>
          <w:sz w:val="28"/>
        </w:rPr>
        <w:t xml:space="preserve">МАЗМҰНЫ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1-тарау. Бағдарламаның төлқұжаты </w:t>
      </w:r>
    </w:p>
    <w:bookmarkEnd w:id="2"/>
    <w:p>
      <w:pPr>
        <w:spacing w:after="0"/>
        <w:ind w:left="0"/>
        <w:jc w:val="both"/>
      </w:pPr>
      <w:r>
        <w:rPr>
          <w:rFonts w:ascii="Times New Roman"/>
          <w:b w:val="false"/>
          <w:i w:val="false"/>
          <w:color w:val="000000"/>
          <w:sz w:val="28"/>
        </w:rPr>
        <w:t xml:space="preserve">Бағдарламаның атауы     Астана қаласында құрылыс материалдары, </w:t>
      </w:r>
      <w:r>
        <w:br/>
      </w:r>
      <w:r>
        <w:rPr>
          <w:rFonts w:ascii="Times New Roman"/>
          <w:b w:val="false"/>
          <w:i w:val="false"/>
          <w:color w:val="000000"/>
          <w:sz w:val="28"/>
        </w:rPr>
        <w:t xml:space="preserve">
                        бұйымдар мен құрастырмалары өнеркәсібін </w:t>
      </w:r>
      <w:r>
        <w:br/>
      </w:r>
      <w:r>
        <w:rPr>
          <w:rFonts w:ascii="Times New Roman"/>
          <w:b w:val="false"/>
          <w:i w:val="false"/>
          <w:color w:val="000000"/>
          <w:sz w:val="28"/>
        </w:rPr>
        <w:t xml:space="preserve">
                        дамытудың 2005-2014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Бағдарламаны            Қазақстан Республикасы Үкіметінің </w:t>
      </w:r>
      <w:r>
        <w:br/>
      </w:r>
      <w:r>
        <w:rPr>
          <w:rFonts w:ascii="Times New Roman"/>
          <w:b w:val="false"/>
          <w:i w:val="false"/>
          <w:color w:val="000000"/>
          <w:sz w:val="28"/>
        </w:rPr>
        <w:t xml:space="preserve">
әзірлеу негізі          2004 жылғы 13 желтоқсандағы N 1305 </w:t>
      </w:r>
      <w:r>
        <w:br/>
      </w:r>
      <w:r>
        <w:rPr>
          <w:rFonts w:ascii="Times New Roman"/>
          <w:b w:val="false"/>
          <w:i w:val="false"/>
          <w:color w:val="000000"/>
          <w:sz w:val="28"/>
        </w:rPr>
        <w:t xml:space="preserve">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w:t>
      </w:r>
      <w:r>
        <w:br/>
      </w:r>
      <w:r>
        <w:rPr>
          <w:rFonts w:ascii="Times New Roman"/>
          <w:b w:val="false"/>
          <w:i w:val="false"/>
          <w:color w:val="000000"/>
          <w:sz w:val="28"/>
        </w:rPr>
        <w:t xml:space="preserve">
                        Республикасында құрылыс материалдары, </w:t>
      </w:r>
      <w:r>
        <w:br/>
      </w:r>
      <w:r>
        <w:rPr>
          <w:rFonts w:ascii="Times New Roman"/>
          <w:b w:val="false"/>
          <w:i w:val="false"/>
          <w:color w:val="000000"/>
          <w:sz w:val="28"/>
        </w:rPr>
        <w:t xml:space="preserve">
                        бұйымдар мен құрастырмалары өнеркәсібін </w:t>
      </w:r>
      <w:r>
        <w:br/>
      </w:r>
      <w:r>
        <w:rPr>
          <w:rFonts w:ascii="Times New Roman"/>
          <w:b w:val="false"/>
          <w:i w:val="false"/>
          <w:color w:val="000000"/>
          <w:sz w:val="28"/>
        </w:rPr>
        <w:t xml:space="preserve">
                        дамытудың 2005-2014 жылдарға арналған </w:t>
      </w:r>
      <w:r>
        <w:br/>
      </w:r>
      <w:r>
        <w:rPr>
          <w:rFonts w:ascii="Times New Roman"/>
          <w:b w:val="false"/>
          <w:i w:val="false"/>
          <w:color w:val="000000"/>
          <w:sz w:val="28"/>
        </w:rPr>
        <w:t xml:space="preserve">
                        бағдарламасын іске асыру жөніндегі </w:t>
      </w:r>
      <w:r>
        <w:br/>
      </w:r>
      <w:r>
        <w:rPr>
          <w:rFonts w:ascii="Times New Roman"/>
          <w:b w:val="false"/>
          <w:i w:val="false"/>
          <w:color w:val="000000"/>
          <w:sz w:val="28"/>
        </w:rPr>
        <w:t xml:space="preserve">
                        іс-шаралар жоспарының 12-тармағы. </w:t>
      </w:r>
    </w:p>
    <w:p>
      <w:pPr>
        <w:spacing w:after="0"/>
        <w:ind w:left="0"/>
        <w:jc w:val="both"/>
      </w:pPr>
      <w:r>
        <w:rPr>
          <w:rFonts w:ascii="Times New Roman"/>
          <w:b w:val="false"/>
          <w:i w:val="false"/>
          <w:color w:val="000000"/>
          <w:sz w:val="28"/>
        </w:rPr>
        <w:t xml:space="preserve">Негізгі әзірлеуші       Астана қаласының кәсіпкерлік және өнеркәсіп </w:t>
      </w:r>
      <w:r>
        <w:br/>
      </w:r>
      <w:r>
        <w:rPr>
          <w:rFonts w:ascii="Times New Roman"/>
          <w:b w:val="false"/>
          <w:i w:val="false"/>
          <w:color w:val="000000"/>
          <w:sz w:val="28"/>
        </w:rPr>
        <w:t xml:space="preserve">
                        департаменті. </w:t>
      </w:r>
    </w:p>
    <w:p>
      <w:pPr>
        <w:spacing w:after="0"/>
        <w:ind w:left="0"/>
        <w:jc w:val="both"/>
      </w:pPr>
      <w:r>
        <w:rPr>
          <w:rFonts w:ascii="Times New Roman"/>
          <w:b w:val="false"/>
          <w:i w:val="false"/>
          <w:color w:val="000000"/>
          <w:sz w:val="28"/>
        </w:rPr>
        <w:t xml:space="preserve">Мақсаты                 Астана қаласында құрылыс материалдары, </w:t>
      </w:r>
      <w:r>
        <w:br/>
      </w:r>
      <w:r>
        <w:rPr>
          <w:rFonts w:ascii="Times New Roman"/>
          <w:b w:val="false"/>
          <w:i w:val="false"/>
          <w:color w:val="000000"/>
          <w:sz w:val="28"/>
        </w:rPr>
        <w:t xml:space="preserve">
                        бұйымдар мен құрастырмалары өнеркәсібінің </w:t>
      </w:r>
      <w:r>
        <w:br/>
      </w:r>
      <w:r>
        <w:rPr>
          <w:rFonts w:ascii="Times New Roman"/>
          <w:b w:val="false"/>
          <w:i w:val="false"/>
          <w:color w:val="000000"/>
          <w:sz w:val="28"/>
        </w:rPr>
        <w:t xml:space="preserve">
                        инновациялық дамуын қамтамасыз ету. </w:t>
      </w:r>
    </w:p>
    <w:p>
      <w:pPr>
        <w:spacing w:after="0"/>
        <w:ind w:left="0"/>
        <w:jc w:val="both"/>
      </w:pPr>
      <w:r>
        <w:rPr>
          <w:rFonts w:ascii="Times New Roman"/>
          <w:b w:val="false"/>
          <w:i w:val="false"/>
          <w:color w:val="000000"/>
          <w:sz w:val="28"/>
        </w:rPr>
        <w:t xml:space="preserve">Міндеттері:             саланың дамуын ынталандыратын негізгі </w:t>
      </w:r>
      <w:r>
        <w:br/>
      </w:r>
      <w:r>
        <w:rPr>
          <w:rFonts w:ascii="Times New Roman"/>
          <w:b w:val="false"/>
          <w:i w:val="false"/>
          <w:color w:val="000000"/>
          <w:sz w:val="28"/>
        </w:rPr>
        <w:t xml:space="preserve">
                        шараларды анықтау; </w:t>
      </w:r>
      <w:r>
        <w:br/>
      </w:r>
      <w:r>
        <w:rPr>
          <w:rFonts w:ascii="Times New Roman"/>
          <w:b w:val="false"/>
          <w:i w:val="false"/>
          <w:color w:val="000000"/>
          <w:sz w:val="28"/>
        </w:rPr>
        <w:t xml:space="preserve">
                        қазіргі жоғары сапалы, бәсекеге қабілетті </w:t>
      </w:r>
      <w:r>
        <w:br/>
      </w:r>
      <w:r>
        <w:rPr>
          <w:rFonts w:ascii="Times New Roman"/>
          <w:b w:val="false"/>
          <w:i w:val="false"/>
          <w:color w:val="000000"/>
          <w:sz w:val="28"/>
        </w:rPr>
        <w:t xml:space="preserve">
                        және экспортты бағдарлайтын құрылыс </w:t>
      </w:r>
      <w:r>
        <w:br/>
      </w:r>
      <w:r>
        <w:rPr>
          <w:rFonts w:ascii="Times New Roman"/>
          <w:b w:val="false"/>
          <w:i w:val="false"/>
          <w:color w:val="000000"/>
          <w:sz w:val="28"/>
        </w:rPr>
        <w:t xml:space="preserve">
                        материалдары, бұйымдар мен құрастырмалардың </w:t>
      </w:r>
      <w:r>
        <w:br/>
      </w:r>
      <w:r>
        <w:rPr>
          <w:rFonts w:ascii="Times New Roman"/>
          <w:b w:val="false"/>
          <w:i w:val="false"/>
          <w:color w:val="000000"/>
          <w:sz w:val="28"/>
        </w:rPr>
        <w:t xml:space="preserve">
                        шығарылымы бойынша жаңа өндірістерді құру. </w:t>
      </w:r>
    </w:p>
    <w:p>
      <w:pPr>
        <w:spacing w:after="0"/>
        <w:ind w:left="0"/>
        <w:jc w:val="both"/>
      </w:pPr>
      <w:r>
        <w:rPr>
          <w:rFonts w:ascii="Times New Roman"/>
          <w:b w:val="false"/>
          <w:i w:val="false"/>
          <w:color w:val="000000"/>
          <w:sz w:val="28"/>
        </w:rPr>
        <w:t xml:space="preserve">Іске асыру мерзімі      2005-2014 жылдар </w:t>
      </w:r>
    </w:p>
    <w:p>
      <w:pPr>
        <w:spacing w:after="0"/>
        <w:ind w:left="0"/>
        <w:jc w:val="both"/>
      </w:pPr>
      <w:r>
        <w:rPr>
          <w:rFonts w:ascii="Times New Roman"/>
          <w:b w:val="false"/>
          <w:i w:val="false"/>
          <w:color w:val="000000"/>
          <w:sz w:val="28"/>
        </w:rPr>
        <w:t xml:space="preserve">Қажетті ресурстар мен   Инвестициялық жобаларды іске асыруды </w:t>
      </w:r>
      <w:r>
        <w:br/>
      </w:r>
      <w:r>
        <w:rPr>
          <w:rFonts w:ascii="Times New Roman"/>
          <w:b w:val="false"/>
          <w:i w:val="false"/>
          <w:color w:val="000000"/>
          <w:sz w:val="28"/>
        </w:rPr>
        <w:t xml:space="preserve">
қаржыландыру көздері    қаржылық қамтамасыз ету кәсіпорындардың, </w:t>
      </w:r>
      <w:r>
        <w:br/>
      </w:r>
      <w:r>
        <w:rPr>
          <w:rFonts w:ascii="Times New Roman"/>
          <w:b w:val="false"/>
          <w:i w:val="false"/>
          <w:color w:val="000000"/>
          <w:sz w:val="28"/>
        </w:rPr>
        <w:t xml:space="preserve">
                        шетелдік және отандық инвесторлардың, </w:t>
      </w:r>
      <w:r>
        <w:br/>
      </w:r>
      <w:r>
        <w:rPr>
          <w:rFonts w:ascii="Times New Roman"/>
          <w:b w:val="false"/>
          <w:i w:val="false"/>
          <w:color w:val="000000"/>
          <w:sz w:val="28"/>
        </w:rPr>
        <w:t xml:space="preserve">
                        мемлекеттік дамыту институттарының жеке </w:t>
      </w:r>
      <w:r>
        <w:br/>
      </w:r>
      <w:r>
        <w:rPr>
          <w:rFonts w:ascii="Times New Roman"/>
          <w:b w:val="false"/>
          <w:i w:val="false"/>
          <w:color w:val="000000"/>
          <w:sz w:val="28"/>
        </w:rPr>
        <w:t xml:space="preserve">
                        қаражаттары есебінен жүзеге асады. </w:t>
      </w:r>
    </w:p>
    <w:p>
      <w:pPr>
        <w:spacing w:after="0"/>
        <w:ind w:left="0"/>
        <w:jc w:val="both"/>
      </w:pPr>
      <w:r>
        <w:rPr>
          <w:rFonts w:ascii="Times New Roman"/>
          <w:b w:val="false"/>
          <w:i w:val="false"/>
          <w:color w:val="000000"/>
          <w:sz w:val="28"/>
        </w:rPr>
        <w:t xml:space="preserve">Күтілетін нәтижелер     Өнімнің материалды, энергияны қажетсіну </w:t>
      </w:r>
      <w:r>
        <w:br/>
      </w:r>
      <w:r>
        <w:rPr>
          <w:rFonts w:ascii="Times New Roman"/>
          <w:b w:val="false"/>
          <w:i w:val="false"/>
          <w:color w:val="000000"/>
          <w:sz w:val="28"/>
        </w:rPr>
        <w:t xml:space="preserve">
                        және көп еңбек сіңіруді қажетсінуін </w:t>
      </w:r>
      <w:r>
        <w:br/>
      </w:r>
      <w:r>
        <w:rPr>
          <w:rFonts w:ascii="Times New Roman"/>
          <w:b w:val="false"/>
          <w:i w:val="false"/>
          <w:color w:val="000000"/>
          <w:sz w:val="28"/>
        </w:rPr>
        <w:t xml:space="preserve">
                        төмендетуге бағытталған жоғары өнімді </w:t>
      </w:r>
      <w:r>
        <w:br/>
      </w:r>
      <w:r>
        <w:rPr>
          <w:rFonts w:ascii="Times New Roman"/>
          <w:b w:val="false"/>
          <w:i w:val="false"/>
          <w:color w:val="000000"/>
          <w:sz w:val="28"/>
        </w:rPr>
        <w:t xml:space="preserve">
                        құралдарды және жаңа технологияларды </w:t>
      </w:r>
      <w:r>
        <w:br/>
      </w:r>
      <w:r>
        <w:rPr>
          <w:rFonts w:ascii="Times New Roman"/>
          <w:b w:val="false"/>
          <w:i w:val="false"/>
          <w:color w:val="000000"/>
          <w:sz w:val="28"/>
        </w:rPr>
        <w:t xml:space="preserve">
                        енгізу, құрылыс материалдарының </w:t>
      </w:r>
      <w:r>
        <w:br/>
      </w:r>
      <w:r>
        <w:rPr>
          <w:rFonts w:ascii="Times New Roman"/>
          <w:b w:val="false"/>
          <w:i w:val="false"/>
          <w:color w:val="000000"/>
          <w:sz w:val="28"/>
        </w:rPr>
        <w:t xml:space="preserve">
                        сұрыпталымын ұлғайту және сапасын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құрылыс нарығын баға бойынша, сапа және </w:t>
      </w:r>
      <w:r>
        <w:br/>
      </w:r>
      <w:r>
        <w:rPr>
          <w:rFonts w:ascii="Times New Roman"/>
          <w:b w:val="false"/>
          <w:i w:val="false"/>
          <w:color w:val="000000"/>
          <w:sz w:val="28"/>
        </w:rPr>
        <w:t xml:space="preserve">
                        беріктігі бойынша құрылыс материалдарымен, </w:t>
      </w:r>
      <w:r>
        <w:br/>
      </w:r>
      <w:r>
        <w:rPr>
          <w:rFonts w:ascii="Times New Roman"/>
          <w:b w:val="false"/>
          <w:i w:val="false"/>
          <w:color w:val="000000"/>
          <w:sz w:val="28"/>
        </w:rPr>
        <w:t xml:space="preserve">
                        бұйымдармен және үй құрылысы заттарымен </w:t>
      </w:r>
      <w:r>
        <w:br/>
      </w:r>
      <w:r>
        <w:rPr>
          <w:rFonts w:ascii="Times New Roman"/>
          <w:b w:val="false"/>
          <w:i w:val="false"/>
          <w:color w:val="000000"/>
          <w:sz w:val="28"/>
        </w:rPr>
        <w:t xml:space="preserve">
                        қолжетімділікті толық қамтамасыз ету және </w:t>
      </w:r>
      <w:r>
        <w:br/>
      </w:r>
      <w:r>
        <w:rPr>
          <w:rFonts w:ascii="Times New Roman"/>
          <w:b w:val="false"/>
          <w:i w:val="false"/>
          <w:color w:val="000000"/>
          <w:sz w:val="28"/>
        </w:rPr>
        <w:t xml:space="preserve">
                        құрылыс материалдарының импорт үлесін </w:t>
      </w:r>
      <w:r>
        <w:br/>
      </w:r>
      <w:r>
        <w:rPr>
          <w:rFonts w:ascii="Times New Roman"/>
          <w:b w:val="false"/>
          <w:i w:val="false"/>
          <w:color w:val="000000"/>
          <w:sz w:val="28"/>
        </w:rPr>
        <w:t xml:space="preserve">
                        төмендету; </w:t>
      </w:r>
      <w:r>
        <w:br/>
      </w:r>
      <w:r>
        <w:rPr>
          <w:rFonts w:ascii="Times New Roman"/>
          <w:b w:val="false"/>
          <w:i w:val="false"/>
          <w:color w:val="000000"/>
          <w:sz w:val="28"/>
        </w:rPr>
        <w:t xml:space="preserve">
                        2010 жылға Астана қаласында құрылыс </w:t>
      </w:r>
      <w:r>
        <w:br/>
      </w:r>
      <w:r>
        <w:rPr>
          <w:rFonts w:ascii="Times New Roman"/>
          <w:b w:val="false"/>
          <w:i w:val="false"/>
          <w:color w:val="000000"/>
          <w:sz w:val="28"/>
        </w:rPr>
        <w:t xml:space="preserve">
                        материалдары, бұйымдар мен құрастырмаларды </w:t>
      </w:r>
      <w:r>
        <w:br/>
      </w:r>
      <w:r>
        <w:rPr>
          <w:rFonts w:ascii="Times New Roman"/>
          <w:b w:val="false"/>
          <w:i w:val="false"/>
          <w:color w:val="000000"/>
          <w:sz w:val="28"/>
        </w:rPr>
        <w:t xml:space="preserve">
                        өндіруді нарық тұтынуынан 80%-ға дейін </w:t>
      </w:r>
      <w:r>
        <w:br/>
      </w:r>
      <w:r>
        <w:rPr>
          <w:rFonts w:ascii="Times New Roman"/>
          <w:b w:val="false"/>
          <w:i w:val="false"/>
          <w:color w:val="000000"/>
          <w:sz w:val="28"/>
        </w:rPr>
        <w:t xml:space="preserve">
                        өсуін қамтамасыз ету; </w:t>
      </w:r>
      <w:r>
        <w:br/>
      </w:r>
      <w:r>
        <w:rPr>
          <w:rFonts w:ascii="Times New Roman"/>
          <w:b w:val="false"/>
          <w:i w:val="false"/>
          <w:color w:val="000000"/>
          <w:sz w:val="28"/>
        </w:rPr>
        <w:t xml:space="preserve">
                        құрылыс материалдарының сыртқы нарығында </w:t>
      </w:r>
      <w:r>
        <w:br/>
      </w:r>
      <w:r>
        <w:rPr>
          <w:rFonts w:ascii="Times New Roman"/>
          <w:b w:val="false"/>
          <w:i w:val="false"/>
          <w:color w:val="000000"/>
          <w:sz w:val="28"/>
        </w:rPr>
        <w:t xml:space="preserve">
                        экспортқа бағытталған өнімдерді игеру және </w:t>
      </w:r>
      <w:r>
        <w:br/>
      </w:r>
      <w:r>
        <w:rPr>
          <w:rFonts w:ascii="Times New Roman"/>
          <w:b w:val="false"/>
          <w:i w:val="false"/>
          <w:color w:val="000000"/>
          <w:sz w:val="28"/>
        </w:rPr>
        <w:t xml:space="preserve">
                        бәсекеге қабілетті шығарылымды ұлғайту; </w:t>
      </w:r>
      <w:r>
        <w:br/>
      </w:r>
      <w:r>
        <w:rPr>
          <w:rFonts w:ascii="Times New Roman"/>
          <w:b w:val="false"/>
          <w:i w:val="false"/>
          <w:color w:val="000000"/>
          <w:sz w:val="28"/>
        </w:rPr>
        <w:t xml:space="preserve">
                        функционалды тиімді және экологиялық таза </w:t>
      </w:r>
      <w:r>
        <w:br/>
      </w:r>
      <w:r>
        <w:rPr>
          <w:rFonts w:ascii="Times New Roman"/>
          <w:b w:val="false"/>
          <w:i w:val="false"/>
          <w:color w:val="000000"/>
          <w:sz w:val="28"/>
        </w:rPr>
        <w:t xml:space="preserve">
                        құрылыс материалдары, бұйымдар мен </w:t>
      </w:r>
      <w:r>
        <w:br/>
      </w:r>
      <w:r>
        <w:rPr>
          <w:rFonts w:ascii="Times New Roman"/>
          <w:b w:val="false"/>
          <w:i w:val="false"/>
          <w:color w:val="000000"/>
          <w:sz w:val="28"/>
        </w:rPr>
        <w:t xml:space="preserve">
                        құрастырмалар сұрыпталымын кеңейту; </w:t>
      </w:r>
      <w:r>
        <w:br/>
      </w:r>
      <w:r>
        <w:rPr>
          <w:rFonts w:ascii="Times New Roman"/>
          <w:b w:val="false"/>
          <w:i w:val="false"/>
          <w:color w:val="000000"/>
          <w:sz w:val="28"/>
        </w:rPr>
        <w:t xml:space="preserve">
                        жаңа жұмыс орындарын құру; </w:t>
      </w:r>
      <w:r>
        <w:br/>
      </w:r>
      <w:r>
        <w:rPr>
          <w:rFonts w:ascii="Times New Roman"/>
          <w:b w:val="false"/>
          <w:i w:val="false"/>
          <w:color w:val="000000"/>
          <w:sz w:val="28"/>
        </w:rPr>
        <w:t xml:space="preserve">
                        салық түсімдерін ұлғайту. </w:t>
      </w:r>
    </w:p>
    <w:bookmarkStart w:name="z4" w:id="3"/>
    <w:p>
      <w:pPr>
        <w:spacing w:after="0"/>
        <w:ind w:left="0"/>
        <w:jc w:val="left"/>
      </w:pPr>
      <w:r>
        <w:rPr>
          <w:rFonts w:ascii="Times New Roman"/>
          <w:b/>
          <w:i w:val="false"/>
          <w:color w:val="000000"/>
        </w:rPr>
        <w:t xml:space="preserve"> 
2-тарау. Кіріспе </w:t>
      </w:r>
    </w:p>
    <w:bookmarkEnd w:id="3"/>
    <w:p>
      <w:pPr>
        <w:spacing w:after="0"/>
        <w:ind w:left="0"/>
        <w:jc w:val="both"/>
      </w:pPr>
      <w:r>
        <w:rPr>
          <w:rFonts w:ascii="Times New Roman"/>
          <w:b w:val="false"/>
          <w:i w:val="false"/>
          <w:color w:val="000000"/>
          <w:sz w:val="28"/>
        </w:rPr>
        <w:t xml:space="preserve">      Бағдарлама Қазақстан Республикасы Үкіметінің 2004 жылғы 13 желтоқсандағы N 1305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2005-2014 жылдарға арналған құрылыс материалдары, бұйымдар мен құрастырмалары өнеркәсібінің дамуы мемлекеттік бағдарламасының Іс-шаралар жоспарының 12-тармағына сәйкес және Астана қаласы мәслихатының 2004 жылғы 29 маусымдағы N 53/9-ІІІ шешімімен бекітілген Астана қаласының 2005-2007 жылдарға арналған тұрғын үй құрылысын дамытудың аймақтық бағдарламасын іске асыру мақсатында әзірленді. </w:t>
      </w:r>
      <w:r>
        <w:br/>
      </w:r>
      <w:r>
        <w:rPr>
          <w:rFonts w:ascii="Times New Roman"/>
          <w:b w:val="false"/>
          <w:i w:val="false"/>
          <w:color w:val="000000"/>
          <w:sz w:val="28"/>
        </w:rPr>
        <w:t xml:space="preserve">
      Астана қаласында тұрғын үй құрылысын дамытудың аймақтық бағдарламасының негізгі бағыттарының бірі тұрғын үй құнын төмендету жолымен, оның ішінде құрылыс материалдары өндірісін дамыту есебінен халықтың көпшілігі үшін қолжетімді тұрғын үй құрылысының тұрақты даму қарқынын қамтамасыз ету болып табылады. </w:t>
      </w:r>
      <w:r>
        <w:br/>
      </w:r>
      <w:r>
        <w:rPr>
          <w:rFonts w:ascii="Times New Roman"/>
          <w:b w:val="false"/>
          <w:i w:val="false"/>
          <w:color w:val="000000"/>
          <w:sz w:val="28"/>
        </w:rPr>
        <w:t xml:space="preserve">
      Бағдарламаны әзірлеудің қажеттілігі Астана қаласында, сондай-ақ бүкіл республикада тұрғын үй, азаматтық және өнеркәсіптік құрылыстың өсу қарқынына негізделген. Қазіргі күнде құрылыс индустриясының қалалық кәсіпорындары тауарлық бетон және темір бетон құрылымдары мен бұйымдары сияқты материалдардың негізгі түрлерін ғана өндіреді. Сонымен қатар, әлемдік стандартқа сәйкес тұрғын үй салу үшін Астананың құрылыс компаниялары қымбат тұратын қазіргі материалдарды пайдаланады, оның көп бөлігі жақын және алыс шетелдерден импортталады, бұл соңғы өнім - тұрғын үй бағасында теріс көрініс береді. Аталған мәселені шешу мақсатында Астана қаласының 2005-2014 жылдарға арналған құрылыс материалдары, бұйымдар мен құрастырмалары өнеркәсібін дамытудың осы бағдарламасы әзірленді. </w:t>
      </w:r>
    </w:p>
    <w:bookmarkStart w:name="z5" w:id="4"/>
    <w:p>
      <w:pPr>
        <w:spacing w:after="0"/>
        <w:ind w:left="0"/>
        <w:jc w:val="left"/>
      </w:pPr>
      <w:r>
        <w:rPr>
          <w:rFonts w:ascii="Times New Roman"/>
          <w:b/>
          <w:i w:val="false"/>
          <w:color w:val="000000"/>
        </w:rPr>
        <w:t xml:space="preserve"> 
3-тарау. Астана қаласының құрылыс секторын, </w:t>
      </w:r>
      <w:r>
        <w:br/>
      </w:r>
      <w:r>
        <w:rPr>
          <w:rFonts w:ascii="Times New Roman"/>
          <w:b/>
          <w:i w:val="false"/>
          <w:color w:val="000000"/>
        </w:rPr>
        <w:t xml:space="preserve">
құрылыс материалдарына қажеттіліктер және құрылыс </w:t>
      </w:r>
      <w:r>
        <w:br/>
      </w:r>
      <w:r>
        <w:rPr>
          <w:rFonts w:ascii="Times New Roman"/>
          <w:b/>
          <w:i w:val="false"/>
          <w:color w:val="000000"/>
        </w:rPr>
        <w:t xml:space="preserve">
материалдары, бұйымдар мен құрастырмалардың </w:t>
      </w:r>
      <w:r>
        <w:br/>
      </w:r>
      <w:r>
        <w:rPr>
          <w:rFonts w:ascii="Times New Roman"/>
          <w:b/>
          <w:i w:val="false"/>
          <w:color w:val="000000"/>
        </w:rPr>
        <w:t xml:space="preserve">
қазіргі өнеркәсібі жайын талдау </w:t>
      </w:r>
    </w:p>
    <w:bookmarkEnd w:id="4"/>
    <w:bookmarkStart w:name="z6" w:id="5"/>
    <w:p>
      <w:pPr>
        <w:spacing w:after="0"/>
        <w:ind w:left="0"/>
        <w:jc w:val="left"/>
      </w:pPr>
      <w:r>
        <w:rPr>
          <w:rFonts w:ascii="Times New Roman"/>
          <w:b/>
          <w:i w:val="false"/>
          <w:color w:val="000000"/>
        </w:rPr>
        <w:t xml:space="preserve"> 
1-бөлім. Астана қаласындағы құрылыс секторын талдау </w:t>
      </w:r>
    </w:p>
    <w:bookmarkEnd w:id="5"/>
    <w:p>
      <w:pPr>
        <w:spacing w:after="0"/>
        <w:ind w:left="0"/>
        <w:jc w:val="both"/>
      </w:pPr>
      <w:r>
        <w:rPr>
          <w:rFonts w:ascii="Times New Roman"/>
          <w:b w:val="false"/>
          <w:i w:val="false"/>
          <w:color w:val="000000"/>
          <w:sz w:val="28"/>
        </w:rPr>
        <w:t xml:space="preserve">      Қазіргі уақытта Астана қаласының құрылыс секторы қарқынды өсуде. 2004 жылдың қорытындысы бойынша құрылыстың өсу қарқыны 2003 жылдың деңгейіне 61,6 % құрады. Өткен жылы кәсіпорындар, ұйымдар және Астана халыққа жалпы көлемі 421252 шаршы метр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тұрғын үй пайдалануға берілді, оның ішінде халыққа пайдалануға 173603 м </w:t>
      </w:r>
      <w:r>
        <w:rPr>
          <w:rFonts w:ascii="Times New Roman"/>
          <w:b w:val="false"/>
          <w:i w:val="false"/>
          <w:color w:val="000000"/>
          <w:vertAlign w:val="superscript"/>
        </w:rPr>
        <w:t xml:space="preserve">2 </w:t>
      </w:r>
      <w:r>
        <w:rPr>
          <w:rFonts w:ascii="Times New Roman"/>
          <w:b w:val="false"/>
          <w:i w:val="false"/>
          <w:color w:val="000000"/>
          <w:sz w:val="28"/>
        </w:rPr>
        <w:t xml:space="preserve">енгізілді, 2003 жылдың деңгейінен 2 есе көп. </w:t>
      </w:r>
      <w:r>
        <w:br/>
      </w:r>
      <w:r>
        <w:rPr>
          <w:rFonts w:ascii="Times New Roman"/>
          <w:b w:val="false"/>
          <w:i w:val="false"/>
          <w:color w:val="000000"/>
          <w:sz w:val="28"/>
        </w:rPr>
        <w:t xml:space="preserve">
      1-кестеде (1-қосымша) тұрғын үйлерді пайдалануға енгізу динамикасы көрсетілген. </w:t>
      </w:r>
      <w:r>
        <w:br/>
      </w:r>
      <w:r>
        <w:rPr>
          <w:rFonts w:ascii="Times New Roman"/>
          <w:b w:val="false"/>
          <w:i w:val="false"/>
          <w:color w:val="000000"/>
          <w:sz w:val="28"/>
        </w:rPr>
        <w:t xml:space="preserve">
      Астана қаласындағы құрылыстың белсенді дамуы көп инвестиция көлемін тартады. 1997 жылдан орташа жылдық өсім 136 % құрады. </w:t>
      </w:r>
      <w:r>
        <w:br/>
      </w:r>
      <w:r>
        <w:rPr>
          <w:rFonts w:ascii="Times New Roman"/>
          <w:b w:val="false"/>
          <w:i w:val="false"/>
          <w:color w:val="000000"/>
          <w:sz w:val="28"/>
        </w:rPr>
        <w:t xml:space="preserve">
      2004 жылға құрылыс-құрастыру жұмыстарының көлемі 142,1 млрд. теңгені құрады, бұл 2000 жылдың деңгейінен 3,1 есе көп. </w:t>
      </w:r>
      <w:r>
        <w:br/>
      </w:r>
      <w:r>
        <w:rPr>
          <w:rFonts w:ascii="Times New Roman"/>
          <w:b w:val="false"/>
          <w:i w:val="false"/>
          <w:color w:val="000000"/>
          <w:sz w:val="28"/>
        </w:rPr>
        <w:t xml:space="preserve">
      2-кестеде (1-қосымша) 1997-2004 жылдар арасында құрылысқа тартылған инвестициялар динамикасы көрсетілген. </w:t>
      </w:r>
      <w:r>
        <w:br/>
      </w:r>
      <w:r>
        <w:rPr>
          <w:rFonts w:ascii="Times New Roman"/>
          <w:b w:val="false"/>
          <w:i w:val="false"/>
          <w:color w:val="000000"/>
          <w:sz w:val="28"/>
        </w:rPr>
        <w:t xml:space="preserve">
      1-кестеде (2-қосымша) 2004 ж. негізгі капиталға инвестициялардың технологиялық құрылымы көрсетілген. </w:t>
      </w:r>
      <w:r>
        <w:br/>
      </w:r>
      <w:r>
        <w:rPr>
          <w:rFonts w:ascii="Times New Roman"/>
          <w:b w:val="false"/>
          <w:i w:val="false"/>
          <w:color w:val="000000"/>
          <w:sz w:val="28"/>
        </w:rPr>
        <w:t xml:space="preserve">
      Инвестициялардың технологиялық құрылымы құрылыс-құрастыру жұмыстары жедел жүргізіліп жатқан қарқынды дамып келе жатқан қалаға тән. </w:t>
      </w:r>
      <w:r>
        <w:br/>
      </w:r>
      <w:r>
        <w:rPr>
          <w:rFonts w:ascii="Times New Roman"/>
          <w:b w:val="false"/>
          <w:i w:val="false"/>
          <w:color w:val="000000"/>
          <w:sz w:val="28"/>
        </w:rPr>
        <w:t xml:space="preserve">
      Арнаулы экономикалық аймақ шеңберінде қалыптасқан қолайлы инвестициялық ахуал нәтижесінде шетелдік инвесторлардың қаржы бөлуі 2000 жылы 8,8 млрд. теңгеден, 2004 жылы 19,8 млрд. теңгеге дейін өсті. </w:t>
      </w:r>
      <w:r>
        <w:br/>
      </w:r>
      <w:r>
        <w:rPr>
          <w:rFonts w:ascii="Times New Roman"/>
          <w:b w:val="false"/>
          <w:i w:val="false"/>
          <w:color w:val="000000"/>
          <w:sz w:val="28"/>
        </w:rPr>
        <w:t xml:space="preserve">
      Тұрғын үй құрылысы қазіргі уақытта қаланың құрылыс индустриясының барынша серпінді дамып келе жатқан сараланымы болып табылады. Тек Астана қаласының 2005-2007 жылдарға арналған тұрғын үй құрылысының даму бағдарламасына сай Астана қаласында үш жылда жалпы аумағы 1590 мың м </w:t>
      </w:r>
      <w:r>
        <w:rPr>
          <w:rFonts w:ascii="Times New Roman"/>
          <w:b w:val="false"/>
          <w:i w:val="false"/>
          <w:color w:val="000000"/>
          <w:vertAlign w:val="superscript"/>
        </w:rPr>
        <w:t xml:space="preserve">2 </w:t>
      </w:r>
      <w:r>
        <w:rPr>
          <w:rFonts w:ascii="Times New Roman"/>
          <w:b w:val="false"/>
          <w:i w:val="false"/>
          <w:color w:val="000000"/>
          <w:sz w:val="28"/>
        </w:rPr>
        <w:t xml:space="preserve">тұрғын үй салу жоспарлануда. </w:t>
      </w:r>
    </w:p>
    <w:bookmarkStart w:name="z7" w:id="6"/>
    <w:p>
      <w:pPr>
        <w:spacing w:after="0"/>
        <w:ind w:left="0"/>
        <w:jc w:val="left"/>
      </w:pPr>
      <w:r>
        <w:rPr>
          <w:rFonts w:ascii="Times New Roman"/>
          <w:b/>
          <w:i w:val="false"/>
          <w:color w:val="000000"/>
        </w:rPr>
        <w:t xml:space="preserve"> 
2-бөлім. Құрылыс материалдарының ішкі нарығын талдау </w:t>
      </w:r>
    </w:p>
    <w:bookmarkEnd w:id="6"/>
    <w:p>
      <w:pPr>
        <w:spacing w:after="0"/>
        <w:ind w:left="0"/>
        <w:jc w:val="both"/>
      </w:pPr>
      <w:r>
        <w:rPr>
          <w:rFonts w:ascii="Times New Roman"/>
          <w:b w:val="false"/>
          <w:i w:val="false"/>
          <w:color w:val="000000"/>
          <w:sz w:val="28"/>
        </w:rPr>
        <w:t xml:space="preserve">      Қаладағы ауқымды құрылыс материалдық-техникалық ресурстардың және жинақтаушы материалдардың анағұрлым көлемін сатып алуды қажет етті, өз кезегінде цемент, кірпіш, металл құрылымдары, ағаш бұйымдары, басқа да құрылыс материалдары мен құрылымдарын шығаратын республиканың құрылыс индустриясы кәсіпорындарының жүктемесін ұлғайтты және жандандырды, сондай-ақ еліміздің басқа аймақтарының құрылыс компанияларының елорда құрылысына қатысуға мүмкіндік берді. </w:t>
      </w:r>
      <w:r>
        <w:br/>
      </w:r>
      <w:r>
        <w:rPr>
          <w:rFonts w:ascii="Times New Roman"/>
          <w:b w:val="false"/>
          <w:i w:val="false"/>
          <w:color w:val="000000"/>
          <w:sz w:val="28"/>
        </w:rPr>
        <w:t xml:space="preserve">
      Құрылыс жұмыстары үшін Қазақстанның бірқатар қалаларында, атап айтқанда: цемент - Ақтаудан және Өскеменнен; кірпіш - Семейден, Рудныйдан, Қарағандыдан, Павлодардан; электротехникалық және кабельдік өнім - Семейден, Өскеменнен, Талдықорған және Павлодардан; мәрмәр және гранит әрлеу материалдары - Ақмола, Алматы және Жамбыл облыстарының ашық кеніштерінен, Алматы, Семей, Қарағанды және т.б. зауыттарда шығарылатын құрылыс материалдары, бұйымдар мен жабдықтар жеткізілімі жүзеге асады. </w:t>
      </w:r>
      <w:r>
        <w:br/>
      </w:r>
      <w:r>
        <w:rPr>
          <w:rFonts w:ascii="Times New Roman"/>
          <w:b w:val="false"/>
          <w:i w:val="false"/>
          <w:color w:val="000000"/>
          <w:sz w:val="28"/>
        </w:rPr>
        <w:t xml:space="preserve">
      Астана қаласы құрылысына құрылыс материалдарының жеткізілім тәжірибесі көрсеткендей, құрылыс материалдарының жекелеген түрлері (оларды құрылыс объектілеріне дейін жеткізіп беру) бойынша көлік шығындары оларды өндірудің өзіндік құнынан бірнеше есе асып кетеді, ал күрделі құрылыстың құны 35% жетеді. Бұл құрылыстың құнын төмендетудің айтарлықтай қоры болып табылады, оларды іске асыру күрделі шығындарды қажет етпейді, тек кәсіпорындардың аумақтық өндірістік байланыстарын тәртіпке келтіруге және жөндеуге әкеліп саяды. </w:t>
      </w:r>
      <w:r>
        <w:br/>
      </w:r>
      <w:r>
        <w:rPr>
          <w:rFonts w:ascii="Times New Roman"/>
          <w:b w:val="false"/>
          <w:i w:val="false"/>
          <w:color w:val="000000"/>
          <w:sz w:val="28"/>
        </w:rPr>
        <w:t xml:space="preserve">
      Бұдан басқа, құрылыстың құндық тұлғалануындағы негізгі үлесті Қазақстан аумағында шығарылмайтын ғимараттың сыртқы қаптауышы, жылу өткізбейтін және жабын материалдары, яғни "соңғы әрлеуге" арналған өнім алады. Сонымен, 5 жылда қаланың сыртқы сауда айналымы 398,7-ден 2249,1 млн. АҚШ долларына дейін немесе 3,8 есе өсті. 2000-2003 жж. аралығында құрылыс материалдары, жабдықтар, көлік құралдары, ағаш және химиялық өнімдердің көп импортталуына байланысты қала үшін төлем балансының теріс сальдосы тән болатын. </w:t>
      </w:r>
      <w:r>
        <w:br/>
      </w:r>
      <w:r>
        <w:rPr>
          <w:rFonts w:ascii="Times New Roman"/>
          <w:b w:val="false"/>
          <w:i w:val="false"/>
          <w:color w:val="000000"/>
          <w:sz w:val="28"/>
        </w:rPr>
        <w:t xml:space="preserve">
      3-кестеде (1-қосымша) Астана қаласының 2000-2004 жылдарға арналған сыртқы саудасының серпіні көрсетілген. </w:t>
      </w:r>
      <w:r>
        <w:br/>
      </w:r>
      <w:r>
        <w:rPr>
          <w:rFonts w:ascii="Times New Roman"/>
          <w:b w:val="false"/>
          <w:i w:val="false"/>
          <w:color w:val="000000"/>
          <w:sz w:val="28"/>
        </w:rPr>
        <w:t xml:space="preserve">
      Импорттық өнімді енгізу 2000 жылы 246,3 млн. АҚШ долларынан 2004 жылы 1028,5 млн. долларға дейін немесе 4,2 есе өсті. Импорттық өнімдердің көп бөлігі Ресейден (импорттық жеткізілімнің жалпы көлемінен 32,0%), АҚШ-тан (9,2%), Германиядан (8,2%), Түркиядан (8,0%), Өзбекстаннан (6,6%), Италиядан (5,2%) және Украинадан (5,1%) әкелінеді. </w:t>
      </w:r>
      <w:r>
        <w:br/>
      </w:r>
      <w:r>
        <w:rPr>
          <w:rFonts w:ascii="Times New Roman"/>
          <w:b w:val="false"/>
          <w:i w:val="false"/>
          <w:color w:val="000000"/>
          <w:sz w:val="28"/>
        </w:rPr>
        <w:t xml:space="preserve">
      4-кесте (1-қосымша) 2004 жылға импорттың елдік құрылымы көрсетілген. </w:t>
      </w:r>
    </w:p>
    <w:bookmarkStart w:name="z8" w:id="7"/>
    <w:p>
      <w:pPr>
        <w:spacing w:after="0"/>
        <w:ind w:left="0"/>
        <w:jc w:val="left"/>
      </w:pPr>
      <w:r>
        <w:rPr>
          <w:rFonts w:ascii="Times New Roman"/>
          <w:b/>
          <w:i w:val="false"/>
          <w:color w:val="000000"/>
        </w:rPr>
        <w:t xml:space="preserve"> 
3-бөлім. Астана қаласындағы құрылыс </w:t>
      </w:r>
      <w:r>
        <w:br/>
      </w:r>
      <w:r>
        <w:rPr>
          <w:rFonts w:ascii="Times New Roman"/>
          <w:b/>
          <w:i w:val="false"/>
          <w:color w:val="000000"/>
        </w:rPr>
        <w:t xml:space="preserve">
материалдарының өнеркәсібі жайын талдау </w:t>
      </w:r>
    </w:p>
    <w:bookmarkEnd w:id="7"/>
    <w:p>
      <w:pPr>
        <w:spacing w:after="0"/>
        <w:ind w:left="0"/>
        <w:jc w:val="both"/>
      </w:pPr>
      <w:r>
        <w:rPr>
          <w:rFonts w:ascii="Times New Roman"/>
          <w:b w:val="false"/>
          <w:i w:val="false"/>
          <w:color w:val="000000"/>
          <w:sz w:val="28"/>
        </w:rPr>
        <w:t xml:space="preserve">      Астанада құрылыс индустриясы саласында 160 кәсіпорын, оның ішінде тек 11 - ірі, 30-ға жуығы - орташа кәсіпорын қызметін атқарады. Барлығы Астананың құрылыс индустриясында 15,3 мың адам жұмыспен қамтылған, яғни жалпы жұмыспен қамтылғандардың санынан 12,3% құрайды. </w:t>
      </w:r>
      <w:r>
        <w:br/>
      </w:r>
      <w:r>
        <w:rPr>
          <w:rFonts w:ascii="Times New Roman"/>
          <w:b w:val="false"/>
          <w:i w:val="false"/>
          <w:color w:val="000000"/>
          <w:sz w:val="28"/>
        </w:rPr>
        <w:t xml:space="preserve">
      Соңғы жылдары Астана қаласындағы құрылыс материалдары өндірісі - жылына 26%-ға жуық қарқынды дамуы байқалды, бұл орташа республикалық көрсеткіштерден 6%-ға жоғары. Бірақ, негізінен өсім қолданыстағы, сондай-ақ енді енгізілген кәсіпорындарда технологиялық күрделі емес негізгі құрылыс материалдарын өндіру есебінен қамтамасыз етіледі. Сонымен, басқа металл емес минералды өнімдердің өндірісінде (тауарлық бетон, темір бетон құрылымдары мен бұйымдар, силикатты кірпіш) 2004 жылға өсім өткен жылға қарағанда 54,6% құрады. </w:t>
      </w:r>
      <w:r>
        <w:br/>
      </w:r>
      <w:r>
        <w:rPr>
          <w:rFonts w:ascii="Times New Roman"/>
          <w:b w:val="false"/>
          <w:i w:val="false"/>
          <w:color w:val="000000"/>
          <w:sz w:val="28"/>
        </w:rPr>
        <w:t xml:space="preserve">
      Астана қаласы Статистика басқармасының мәліметтеріне сай 2004 жылы қала кәсіпорындары тауар бетонының 2041,1 мың тонна, силикатты және шлак кірпіш - 65,87 мың тонна, құрылыс темір бетон құрылымдары - 651,25 мың тонна, құрылыс металл құрылымдары - 339 тонна, ағаш құрылыс құрылымдары - 9 тонна, терезе, есік және рамалар - 36,7 мың м </w:t>
      </w:r>
      <w:r>
        <w:rPr>
          <w:rFonts w:ascii="Times New Roman"/>
          <w:b w:val="false"/>
          <w:i w:val="false"/>
          <w:color w:val="000000"/>
          <w:vertAlign w:val="superscript"/>
        </w:rPr>
        <w:t xml:space="preserve">2 </w:t>
      </w:r>
      <w:r>
        <w:rPr>
          <w:rFonts w:ascii="Times New Roman"/>
          <w:b w:val="false"/>
          <w:i w:val="false"/>
          <w:color w:val="000000"/>
          <w:sz w:val="28"/>
        </w:rPr>
        <w:t xml:space="preserve">өндірді. Барынша жедел тауар бетоны, темір бетон құрылымдары мен бұйымдар өндірісі дамуда. Астана қаласында құрылыс дүмпуінің толқынында бетон және темір бетон бұйымдарының тапшылығына байланысты бұрын істемей тұрған зауыттар мен цехтар бар қуатымен жұмыс істей бастады, сондай-ақ ірі құрылыс компанияларында жаңа цехтар ("Базис-А" УПТК, УПТК-ЦС және басқалар). Тауар бетоны өндірісінде 2000-2004 жылдар кезеңіне орташа өсім 938,85 мың тоннаны құрады. </w:t>
      </w:r>
      <w:r>
        <w:br/>
      </w:r>
      <w:r>
        <w:rPr>
          <w:rFonts w:ascii="Times New Roman"/>
          <w:b w:val="false"/>
          <w:i w:val="false"/>
          <w:color w:val="000000"/>
          <w:sz w:val="28"/>
        </w:rPr>
        <w:t xml:space="preserve">
      5-кесте (1-қосымша) тауар бетонын өндіру серпіні көрсетілген. </w:t>
      </w:r>
      <w:r>
        <w:br/>
      </w:r>
      <w:r>
        <w:rPr>
          <w:rFonts w:ascii="Times New Roman"/>
          <w:b w:val="false"/>
          <w:i w:val="false"/>
          <w:color w:val="000000"/>
          <w:sz w:val="28"/>
        </w:rPr>
        <w:t xml:space="preserve">
      Осындай ұқсас жағдай негізгі құрылыс материалы - силикатты кірпіш өндірісінде де байқалады. Астана қаласында аталған өнім түрінің өндірісі 2001 жылдан жүзеге асырылады және қысқа уақытта өндіру көлемі 2001 жылы 2 мың тоннадан 2004 жылы 65,87 мың тоннаға дейін өсті. </w:t>
      </w:r>
      <w:r>
        <w:br/>
      </w:r>
      <w:r>
        <w:rPr>
          <w:rFonts w:ascii="Times New Roman"/>
          <w:b w:val="false"/>
          <w:i w:val="false"/>
          <w:color w:val="000000"/>
          <w:sz w:val="28"/>
        </w:rPr>
        <w:t xml:space="preserve">
      Алайда, қол жеткізген нәтижелерге қарамастан, қазіргі күні Астана қаласының құрылыс материалдарының өнеркәсібі қалалық құрылыс кешені қажеттіліктерінің тек жартысын ғана қанағаттандыра алады, соның салдарынан нарықтағы құрылыс материалдарының барлық түрлері бойынша тапшылыққа жол берместен, мардымды үлесін импорттық өнімдердің көлемі алады. </w:t>
      </w:r>
      <w:r>
        <w:br/>
      </w:r>
      <w:r>
        <w:rPr>
          <w:rFonts w:ascii="Times New Roman"/>
          <w:b w:val="false"/>
          <w:i w:val="false"/>
          <w:color w:val="000000"/>
          <w:sz w:val="28"/>
        </w:rPr>
        <w:t xml:space="preserve">
      Екі жылда құрылыс материалдарын шығару бойынша әлемдік стандартқа сәйкес келетін жаңа жоғары технологиялы өндірістерді енгізу байқалады, алайда кәсіпорындардың көпшілігі өндірілетін өнімнің төменгі сапасына себепші болатын, пайдалану мерзімі өтіп кеткен жабдықтардың қызметімен жүзеге асырады. </w:t>
      </w:r>
      <w:r>
        <w:br/>
      </w:r>
      <w:r>
        <w:rPr>
          <w:rFonts w:ascii="Times New Roman"/>
          <w:b w:val="false"/>
          <w:i w:val="false"/>
          <w:color w:val="000000"/>
          <w:sz w:val="28"/>
        </w:rPr>
        <w:t xml:space="preserve">
      Қалыптасқан жағдайдан шығу үшін қала әкімдігі қазіргі технологиялар бойынша құрылыс материалдары жаңа түрлерінің өндірісін ұйымдастыру бөлігінде жеке сектор ынталарын айқындау бойынша қадамдар жасалып жатыр. </w:t>
      </w:r>
      <w:r>
        <w:br/>
      </w:r>
      <w:r>
        <w:rPr>
          <w:rFonts w:ascii="Times New Roman"/>
          <w:b w:val="false"/>
          <w:i w:val="false"/>
          <w:color w:val="000000"/>
          <w:sz w:val="28"/>
        </w:rPr>
        <w:t xml:space="preserve">
      Сонымен, 2004 жылдың тамыз айында ұяшықты бетон өндіретін "Экотон+" ААҚ зауытын іске қосу жүзеге асырылды. Аталған зауыттың қуаттылығы ұяшықты бетонды жылына 138 мың м </w:t>
      </w:r>
      <w:r>
        <w:rPr>
          <w:rFonts w:ascii="Times New Roman"/>
          <w:b w:val="false"/>
          <w:i w:val="false"/>
          <w:color w:val="000000"/>
          <w:vertAlign w:val="superscript"/>
        </w:rPr>
        <w:t xml:space="preserve">3 </w:t>
      </w:r>
      <w:r>
        <w:rPr>
          <w:rFonts w:ascii="Times New Roman"/>
          <w:b w:val="false"/>
          <w:i w:val="false"/>
          <w:color w:val="000000"/>
          <w:sz w:val="28"/>
        </w:rPr>
        <w:t xml:space="preserve">өндіруге мүмкіндік береді, оның ішінде қабырғалық блоктар мен панельдер, үй құрылысының жабын плиталары мен басқа да материалдарының кең түрі өндіріледі. "Экотон+" ААҚ өнімдерін өндіру кезінде құрылыс материалдарының төзімділігі, формасын өзгертуі және суыққа төзімділігі көрсетілетін барлық нормативтік құжаттарға сай келіп, бетон өндіруге мүмкіндік беретін "Ytong" неміс фирмасының жабдықтары мен технологиялары қолданылады. </w:t>
      </w:r>
      <w:r>
        <w:br/>
      </w:r>
      <w:r>
        <w:rPr>
          <w:rFonts w:ascii="Times New Roman"/>
          <w:b w:val="false"/>
          <w:i w:val="false"/>
          <w:color w:val="000000"/>
          <w:sz w:val="28"/>
        </w:rPr>
        <w:t xml:space="preserve">
      2004 жылғы ІҮ тоқсанында "АБК-Бетон" ЖШС-нің тауар бетонын және ерітіндіні шығару бойынша цехі іске қосылды. Аталған кәсіпорынның қуаттылығы жылына 180 мың 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Дегенмен, аталған кәсіпорын қазіргі уақытта нарықта құрылыс материалдарының ұқсас бұйымдарымен толық бәсекелесуге қабілетті өнімді шығаруға орнатылған жабдықтар мүмкіндік бермейтіндіктен, кәсіпорын жұмысының барлық қуаттылығының жартысын ғана жүзеге асырады. </w:t>
      </w:r>
      <w:r>
        <w:br/>
      </w:r>
      <w:r>
        <w:rPr>
          <w:rFonts w:ascii="Times New Roman"/>
          <w:b w:val="false"/>
          <w:i w:val="false"/>
          <w:color w:val="000000"/>
          <w:sz w:val="28"/>
        </w:rPr>
        <w:t xml:space="preserve">
      Бұдан басқа, 2005 жылғы І тоқсанның соңында қыздырып шыңдалған шыны мен шыны пакеттерді өндіру бойынша "Азия - Ақмола" ЖШС зауытын іске қосу жоспарланып отыр. Аталған өндірістің өзектілігі тек Астана қаласында ғана емес, бүкіл республикада жоғары сапалы қыздырып шыңдалған шыны мен шыны пакеттердің жеке өндірісінің болмауы себепші болады. </w:t>
      </w:r>
      <w:r>
        <w:br/>
      </w:r>
      <w:r>
        <w:rPr>
          <w:rFonts w:ascii="Times New Roman"/>
          <w:b w:val="false"/>
          <w:i w:val="false"/>
          <w:color w:val="000000"/>
          <w:sz w:val="28"/>
        </w:rPr>
        <w:t xml:space="preserve">
      Аталған кәсіпорынның қуаттылығы өнімнің терезе және құрылымды шынылау, сатылар, қоршаулар, есіктер, триплекс, витраждар және шыныдан жасалған басқа интерьер бұйымдары үшін 2000х4000 мм максималды көлеммен бір және екі камералы жай және шыны пакеттер түрлеріне құрылыс материалдары нарығын 100% қанағаттандыру үшін жеткілікті көлемінде өндіруге мүмкіндік береді. </w:t>
      </w:r>
      <w:r>
        <w:br/>
      </w:r>
      <w:r>
        <w:rPr>
          <w:rFonts w:ascii="Times New Roman"/>
          <w:b w:val="false"/>
          <w:i w:val="false"/>
          <w:color w:val="000000"/>
          <w:sz w:val="28"/>
        </w:rPr>
        <w:t xml:space="preserve">
      Сондықтан, Астана қаласының құрылыс материалдарының өнеркәсібін талдау қазіргі уақытта құрылыс материалдарының жаңа түрлерін игеруге, ішкі, сондай-ақ сыртқы нарықта шетелден шығарылған ұқсас тауарлармен бәсекелесуге қабілетті сапалы тауарларды шығару бойынша жоғары сапалы өндірістерді құруда бар құрылыс индустриясы өндірістерін әртараптандырудың объективті қажеттілігі туындағанын көрсетеді. </w:t>
      </w:r>
    </w:p>
    <w:bookmarkStart w:name="z9" w:id="8"/>
    <w:p>
      <w:pPr>
        <w:spacing w:after="0"/>
        <w:ind w:left="0"/>
        <w:jc w:val="left"/>
      </w:pPr>
      <w:r>
        <w:rPr>
          <w:rFonts w:ascii="Times New Roman"/>
          <w:b/>
          <w:i w:val="false"/>
          <w:color w:val="000000"/>
        </w:rPr>
        <w:t xml:space="preserve"> 
4-бөлім. Астана қаласының құрылыс </w:t>
      </w:r>
      <w:r>
        <w:br/>
      </w:r>
      <w:r>
        <w:rPr>
          <w:rFonts w:ascii="Times New Roman"/>
          <w:b/>
          <w:i w:val="false"/>
          <w:color w:val="000000"/>
        </w:rPr>
        <w:t xml:space="preserve">
материалдары, бұйымдар мен құрастырмалары </w:t>
      </w:r>
      <w:r>
        <w:br/>
      </w:r>
      <w:r>
        <w:rPr>
          <w:rFonts w:ascii="Times New Roman"/>
          <w:b/>
          <w:i w:val="false"/>
          <w:color w:val="000000"/>
        </w:rPr>
        <w:t xml:space="preserve">
өндірісі үшін минералды-шикізат базасы </w:t>
      </w:r>
    </w:p>
    <w:bookmarkEnd w:id="8"/>
    <w:p>
      <w:pPr>
        <w:spacing w:after="0"/>
        <w:ind w:left="0"/>
        <w:jc w:val="both"/>
      </w:pPr>
      <w:r>
        <w:rPr>
          <w:rFonts w:ascii="Times New Roman"/>
          <w:b w:val="false"/>
          <w:i w:val="false"/>
          <w:color w:val="000000"/>
          <w:sz w:val="28"/>
        </w:rPr>
        <w:t xml:space="preserve">      Қазақстан Республикасы Президентінің 2000 жылғы 8 тамыздағы N 432 "Астана қаласының шекараларын өзгерту туралы" Заң күші бар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Астана қаласының әкімшілік шекараларының өзгеруіне байланысты қаланың жаңа әкімшілік шекарасы шегінде кең тараған пайдалы қазбалары бар жер учаскелері енгізілді. </w:t>
      </w:r>
      <w:r>
        <w:br/>
      </w:r>
      <w:r>
        <w:rPr>
          <w:rFonts w:ascii="Times New Roman"/>
          <w:b w:val="false"/>
          <w:i w:val="false"/>
          <w:color w:val="000000"/>
          <w:sz w:val="28"/>
        </w:rPr>
        <w:t xml:space="preserve">
      Астана қаласы аумағында орналасқан кең тараған пайдалы қазбаларды шаруашылық айналымға тарту үшін және Қазақстан Республикасы Президентінің 1996 жылғы 27 қаңтардағы N 2828 "Жер қойнауы мен жер қойнауын пайдалану туралы"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мақсатында жер қойнауын пайдалану мәселелері бойынша ведомствоаралық комиссия құрылды. </w:t>
      </w:r>
      <w:r>
        <w:br/>
      </w:r>
      <w:r>
        <w:rPr>
          <w:rFonts w:ascii="Times New Roman"/>
          <w:b w:val="false"/>
          <w:i w:val="false"/>
          <w:color w:val="000000"/>
          <w:sz w:val="28"/>
        </w:rPr>
        <w:t xml:space="preserve">
      Оның құрылған сәтінен бастап кірпіш сазы целиноградтық кен орны бойынша 2,4 млн. куб.м. жалпы қорымен жер қойнауын пайдалану құқығын алуға бір конкурс өткізілді. Жер қойнауын пайдалану құқығы кірпіш зауыттарының құрылысына инвестицияларды жүзеге асыруға міндеттенген екі компанияға берілді. Бұл қаптауыш кірпішті өндіру бойынша жобаны іске асыратын "Астана-брик" ЖШС, сондай-ақ құрылыс кірпішін өндіру бойынша зауыттың құрылысына кірісетін "Казстройкапитал" ЖШС. </w:t>
      </w:r>
      <w:r>
        <w:br/>
      </w:r>
      <w:r>
        <w:rPr>
          <w:rFonts w:ascii="Times New Roman"/>
          <w:b w:val="false"/>
          <w:i w:val="false"/>
          <w:color w:val="000000"/>
          <w:sz w:val="28"/>
        </w:rPr>
        <w:t xml:space="preserve">
      2-кестеден (2-қосымша) көрініп тұрғандай, Астананың, негізінен, автожол құрылысы үшін кең тараған жарамды пайдалы қазбаларының қоры мардымсыз. </w:t>
      </w:r>
      <w:r>
        <w:br/>
      </w:r>
      <w:r>
        <w:rPr>
          <w:rFonts w:ascii="Times New Roman"/>
          <w:b w:val="false"/>
          <w:i w:val="false"/>
          <w:color w:val="000000"/>
          <w:sz w:val="28"/>
        </w:rPr>
        <w:t xml:space="preserve">
      Кен орындарының көпшілігі Ақмола облысының әкімдігімен бұдан бұрын жасалған келісім-шарттар негізінде пайдаланылып жатыр. Жер қойнауын пайдаланудан босаған кен орындары конкурсқа қойылады. </w:t>
      </w:r>
    </w:p>
    <w:bookmarkStart w:name="z10" w:id="9"/>
    <w:p>
      <w:pPr>
        <w:spacing w:after="0"/>
        <w:ind w:left="0"/>
        <w:jc w:val="left"/>
      </w:pPr>
      <w:r>
        <w:rPr>
          <w:rFonts w:ascii="Times New Roman"/>
          <w:b/>
          <w:i w:val="false"/>
          <w:color w:val="000000"/>
        </w:rPr>
        <w:t xml:space="preserve"> 
4-тарау. Бағдарламаның мақсаты мен міндеттері </w:t>
      </w:r>
    </w:p>
    <w:bookmarkEnd w:id="9"/>
    <w:p>
      <w:pPr>
        <w:spacing w:after="0"/>
        <w:ind w:left="0"/>
        <w:jc w:val="both"/>
      </w:pPr>
      <w:r>
        <w:rPr>
          <w:rFonts w:ascii="Times New Roman"/>
          <w:b w:val="false"/>
          <w:i w:val="false"/>
          <w:color w:val="000000"/>
          <w:sz w:val="28"/>
        </w:rPr>
        <w:t xml:space="preserve">      Бағдарламаның мақсаты Астана қаласында құрылыс материалдары, бұйымдар мен құрастырмалары өнеркәсібінің инновациялық дамуын қамтамасыз ету болып табылады. </w:t>
      </w:r>
      <w:r>
        <w:br/>
      </w:r>
      <w:r>
        <w:rPr>
          <w:rFonts w:ascii="Times New Roman"/>
          <w:b w:val="false"/>
          <w:i w:val="false"/>
          <w:color w:val="000000"/>
          <w:sz w:val="28"/>
        </w:rPr>
        <w:t xml:space="preserve">
      Мақсатқа жету үшін мынадай міндеттерді шешу көзделеді: </w:t>
      </w:r>
      <w:r>
        <w:br/>
      </w:r>
      <w:r>
        <w:rPr>
          <w:rFonts w:ascii="Times New Roman"/>
          <w:b w:val="false"/>
          <w:i w:val="false"/>
          <w:color w:val="000000"/>
          <w:sz w:val="28"/>
        </w:rPr>
        <w:t xml:space="preserve">
      саланы дамытуға жағдай жасайтын негізгі шараларды анықтау; </w:t>
      </w:r>
      <w:r>
        <w:br/>
      </w:r>
      <w:r>
        <w:rPr>
          <w:rFonts w:ascii="Times New Roman"/>
          <w:b w:val="false"/>
          <w:i w:val="false"/>
          <w:color w:val="000000"/>
          <w:sz w:val="28"/>
        </w:rPr>
        <w:t xml:space="preserve">
      жергілікті өндірушілердің өнімдерін толықтыру жолымен негізгі құрылыс материалдарына ішкі сұранысты қанағаттандыру; </w:t>
      </w:r>
      <w:r>
        <w:br/>
      </w:r>
      <w:r>
        <w:rPr>
          <w:rFonts w:ascii="Times New Roman"/>
          <w:b w:val="false"/>
          <w:i w:val="false"/>
          <w:color w:val="000000"/>
          <w:sz w:val="28"/>
        </w:rPr>
        <w:t xml:space="preserve">
      қазіргі жоғары сапалы, бәсекеге қабілетті экспортқа бағытталған құрылыс материалдары, бұйымдар мен құрастырмалары алу бойынша жаңа өндірістерді құру; </w:t>
      </w:r>
      <w:r>
        <w:br/>
      </w:r>
      <w:r>
        <w:rPr>
          <w:rFonts w:ascii="Times New Roman"/>
          <w:b w:val="false"/>
          <w:i w:val="false"/>
          <w:color w:val="000000"/>
          <w:sz w:val="28"/>
        </w:rPr>
        <w:t xml:space="preserve">
      аймақта құрылыс кластерін қалыптастыру. </w:t>
      </w:r>
    </w:p>
    <w:bookmarkStart w:name="z11" w:id="10"/>
    <w:p>
      <w:pPr>
        <w:spacing w:after="0"/>
        <w:ind w:left="0"/>
        <w:jc w:val="left"/>
      </w:pPr>
      <w:r>
        <w:rPr>
          <w:rFonts w:ascii="Times New Roman"/>
          <w:b/>
          <w:i w:val="false"/>
          <w:color w:val="000000"/>
        </w:rPr>
        <w:t xml:space="preserve"> 
5-тарау. Бағдарламаны іске асыру </w:t>
      </w:r>
      <w:r>
        <w:br/>
      </w:r>
      <w:r>
        <w:rPr>
          <w:rFonts w:ascii="Times New Roman"/>
          <w:b/>
          <w:i w:val="false"/>
          <w:color w:val="000000"/>
        </w:rPr>
        <w:t xml:space="preserve">
шаралары мен механизмдері </w:t>
      </w:r>
    </w:p>
    <w:bookmarkEnd w:id="10"/>
    <w:p>
      <w:pPr>
        <w:spacing w:after="0"/>
        <w:ind w:left="0"/>
        <w:jc w:val="both"/>
      </w:pPr>
      <w:r>
        <w:rPr>
          <w:rFonts w:ascii="Times New Roman"/>
          <w:b w:val="false"/>
          <w:i w:val="false"/>
          <w:color w:val="000000"/>
          <w:sz w:val="28"/>
        </w:rPr>
        <w:t xml:space="preserve">      Астана қаласындағы құрылыс материалдары, бұйымдар мен құрастырмалары өнеркәсібінің даму бағдарламасын іске асырудың негізгі бағыттары: </w:t>
      </w:r>
      <w:r>
        <w:br/>
      </w:r>
      <w:r>
        <w:rPr>
          <w:rFonts w:ascii="Times New Roman"/>
          <w:b w:val="false"/>
          <w:i w:val="false"/>
          <w:color w:val="000000"/>
          <w:sz w:val="28"/>
        </w:rPr>
        <w:t xml:space="preserve">
      1) бағдарламаны іске асыруға жәрдемдесу мақсатында оның мақсаттары мен міндеттеріне сәйкес келетін басымды аймақтық инвестициялық және инновациялық жобалар тізімін қалыптастыру; </w:t>
      </w:r>
      <w:r>
        <w:br/>
      </w:r>
      <w:r>
        <w:rPr>
          <w:rFonts w:ascii="Times New Roman"/>
          <w:b w:val="false"/>
          <w:i w:val="false"/>
          <w:color w:val="000000"/>
          <w:sz w:val="28"/>
        </w:rPr>
        <w:t xml:space="preserve">
      2) қала экономикасына отандық және шетелдік инвестицияларды тартуда ақпараттық-таныстыру жұмыстарын өткізу; </w:t>
      </w:r>
      <w:r>
        <w:br/>
      </w:r>
      <w:r>
        <w:rPr>
          <w:rFonts w:ascii="Times New Roman"/>
          <w:b w:val="false"/>
          <w:i w:val="false"/>
          <w:color w:val="000000"/>
          <w:sz w:val="28"/>
        </w:rPr>
        <w:t xml:space="preserve">
      3) инвестицияларды тартуды талап ететін инвестициялық және инновациялық жобалардың мәліметтер базасын қалыптастыру; </w:t>
      </w:r>
      <w:r>
        <w:br/>
      </w:r>
      <w:r>
        <w:rPr>
          <w:rFonts w:ascii="Times New Roman"/>
          <w:b w:val="false"/>
          <w:i w:val="false"/>
          <w:color w:val="000000"/>
          <w:sz w:val="28"/>
        </w:rPr>
        <w:t xml:space="preserve">
      4) мемлекеттік дамыту институттары арқылы басымды аймақтық инвестициялық және инновациялық жобаларды өткізуге жәрдемдесу; </w:t>
      </w:r>
      <w:r>
        <w:br/>
      </w:r>
      <w:r>
        <w:rPr>
          <w:rFonts w:ascii="Times New Roman"/>
          <w:b w:val="false"/>
          <w:i w:val="false"/>
          <w:color w:val="000000"/>
          <w:sz w:val="28"/>
        </w:rPr>
        <w:t xml:space="preserve">
      5) "Ғылым-өндіріс" өзара үйлестірілген сызбаны дамыту; </w:t>
      </w:r>
      <w:r>
        <w:br/>
      </w:r>
      <w:r>
        <w:rPr>
          <w:rFonts w:ascii="Times New Roman"/>
          <w:b w:val="false"/>
          <w:i w:val="false"/>
          <w:color w:val="000000"/>
          <w:sz w:val="28"/>
        </w:rPr>
        <w:t xml:space="preserve">
      6) мақсаты қалада өндірілген тауарларды, қызмет көрсетулерді жарнамалау болып табылатын сауда-көрме орталығын ұйымдастыру жолымен өнімдерді өткізуде қалалық кәсіпорындарға көмек көрсету (қоғамда отандық тауар өндірушілерге оң көзқарас қалыптастыру, шағын және орташа кәсіпорындардың орнықты қалыптасуы мен дамуын қамтамасыз ету); </w:t>
      </w:r>
      <w:r>
        <w:br/>
      </w:r>
      <w:r>
        <w:rPr>
          <w:rFonts w:ascii="Times New Roman"/>
          <w:b w:val="false"/>
          <w:i w:val="false"/>
          <w:color w:val="000000"/>
          <w:sz w:val="28"/>
        </w:rPr>
        <w:t xml:space="preserve">
      7) стандарттау аумағында өнім сапасын басқару халықаралық сапасына біртіндеп өту бойынша жоспарлы жұмыстарды өткізу; </w:t>
      </w:r>
      <w:r>
        <w:br/>
      </w:r>
      <w:r>
        <w:rPr>
          <w:rFonts w:ascii="Times New Roman"/>
          <w:b w:val="false"/>
          <w:i w:val="false"/>
          <w:color w:val="000000"/>
          <w:sz w:val="28"/>
        </w:rPr>
        <w:t xml:space="preserve">
      8) өндірістік кәсіпорындар үшін шетелдік мамандар мен консалтингілік компанияларды тарта отырып, орта және жоғары звено менеджерлерінің біліктілігін көтеру курстарын қоса, кадрларды даярлау; </w:t>
      </w:r>
      <w:r>
        <w:br/>
      </w:r>
      <w:r>
        <w:rPr>
          <w:rFonts w:ascii="Times New Roman"/>
          <w:b w:val="false"/>
          <w:i w:val="false"/>
          <w:color w:val="000000"/>
          <w:sz w:val="28"/>
        </w:rPr>
        <w:t xml:space="preserve">
      9) өнімді арзандату және бәсекеге қабілеттілігін көтеру үшін өндірісаралық технологиялық тізбелерді құруға жағдай жасау; </w:t>
      </w:r>
      <w:r>
        <w:br/>
      </w:r>
      <w:r>
        <w:rPr>
          <w:rFonts w:ascii="Times New Roman"/>
          <w:b w:val="false"/>
          <w:i w:val="false"/>
          <w:color w:val="000000"/>
          <w:sz w:val="28"/>
        </w:rPr>
        <w:t xml:space="preserve">
      10) кәсіпорындардың экологиялық таза технологиялар мен құрал-жабдықтарды қолдануына жағдай жасау. </w:t>
      </w:r>
    </w:p>
    <w:bookmarkStart w:name="z12" w:id="11"/>
    <w:p>
      <w:pPr>
        <w:spacing w:after="0"/>
        <w:ind w:left="0"/>
        <w:jc w:val="left"/>
      </w:pPr>
      <w:r>
        <w:rPr>
          <w:rFonts w:ascii="Times New Roman"/>
          <w:b/>
          <w:i w:val="false"/>
          <w:color w:val="000000"/>
        </w:rPr>
        <w:t xml:space="preserve"> 
5-бөлім. Құрылыс материалдары, бұйымдар мен </w:t>
      </w:r>
      <w:r>
        <w:br/>
      </w:r>
      <w:r>
        <w:rPr>
          <w:rFonts w:ascii="Times New Roman"/>
          <w:b/>
          <w:i w:val="false"/>
          <w:color w:val="000000"/>
        </w:rPr>
        <w:t xml:space="preserve">
құрастырмаларды өндіру саласында инвестициялық </w:t>
      </w:r>
      <w:r>
        <w:br/>
      </w:r>
      <w:r>
        <w:rPr>
          <w:rFonts w:ascii="Times New Roman"/>
          <w:b/>
          <w:i w:val="false"/>
          <w:color w:val="000000"/>
        </w:rPr>
        <w:t xml:space="preserve">
жобаларды іске асыруға қатысу </w:t>
      </w:r>
    </w:p>
    <w:bookmarkEnd w:id="11"/>
    <w:p>
      <w:pPr>
        <w:spacing w:after="0"/>
        <w:ind w:left="0"/>
        <w:jc w:val="both"/>
      </w:pPr>
      <w:r>
        <w:rPr>
          <w:rFonts w:ascii="Times New Roman"/>
          <w:b w:val="false"/>
          <w:i w:val="false"/>
          <w:color w:val="000000"/>
          <w:sz w:val="28"/>
        </w:rPr>
        <w:t xml:space="preserve">      Қазіргі уақытта Астана қаласында құрылыс материалдары, бұйымдар мен құрастырмалары өнеркәсібінің даму бағдарламасының мақсаттары мен міндеттеріне сәйкес келетін бірнеше инвестициялық жобалар іске асырылуда. Аталған жобаларды іске асыру ішкі нарықты негізгі құрылыс материалдарымен толықтыруға мүмкіндік береді, ал олардың кейбірі құрылыс индустриясында жаңа технологиялық бағыттарды және қаладан шет аймақта, сондай-ақ жақын шетелдерде экспорттың әлуетін ашады. </w:t>
      </w:r>
    </w:p>
    <w:bookmarkStart w:name="z13" w:id="12"/>
    <w:p>
      <w:pPr>
        <w:spacing w:after="0"/>
        <w:ind w:left="0"/>
        <w:jc w:val="left"/>
      </w:pPr>
      <w:r>
        <w:rPr>
          <w:rFonts w:ascii="Times New Roman"/>
          <w:b/>
          <w:i w:val="false"/>
          <w:color w:val="000000"/>
        </w:rPr>
        <w:t xml:space="preserve"> 
&amp;1. Полиэфирлік шыны пластикалық құбырлар өндірісін </w:t>
      </w:r>
      <w:r>
        <w:br/>
      </w:r>
      <w:r>
        <w:rPr>
          <w:rFonts w:ascii="Times New Roman"/>
          <w:b/>
          <w:i w:val="false"/>
          <w:color w:val="000000"/>
        </w:rPr>
        <w:t xml:space="preserve">
ұйымдастыру (бастамашысы - "Амитех Қарасай Пайп" ЖШС) </w:t>
      </w:r>
    </w:p>
    <w:bookmarkEnd w:id="12"/>
    <w:p>
      <w:pPr>
        <w:spacing w:after="0"/>
        <w:ind w:left="0"/>
        <w:jc w:val="both"/>
      </w:pPr>
      <w:r>
        <w:rPr>
          <w:rFonts w:ascii="Times New Roman"/>
          <w:b w:val="false"/>
          <w:i w:val="false"/>
          <w:color w:val="000000"/>
          <w:sz w:val="28"/>
        </w:rPr>
        <w:t xml:space="preserve">      Астана қаласында шыны пластикалық құбырлардың өндірісін ұйымдастыру бойынша жобаны іске асыру мақсатында өз өндірістерінде ұзақ уақыттық техникалық және инженерлік ілеспені (техникалық көмек, арнаулы баға бойынша шикізат материалдарын әзірлеу және жеткізу, технологиялық және өндірістік процестерді жетілдіру) қамтамасыз ететін, шыны пластикалық құбырларды өндіруде 35 жылдан астам тәжірибесі бар, әлемдік лидер "Амиантит" компаниясы құрылтайшылар құрамына енетін "Амитех Қарасай Пайп" БК ЖШС құрылды. "Амитех Қарасай Пайп" ЖШС бизнес жоспарында мамандардың тәжірибе алмасуды "Амиантит" компаниясының шетелдік филиалдарында өтуімен даярлау қарастырылады. </w:t>
      </w:r>
      <w:r>
        <w:br/>
      </w:r>
      <w:r>
        <w:rPr>
          <w:rFonts w:ascii="Times New Roman"/>
          <w:b w:val="false"/>
          <w:i w:val="false"/>
          <w:color w:val="000000"/>
          <w:sz w:val="28"/>
        </w:rPr>
        <w:t xml:space="preserve">
      Астана қаласындағы зауыттың қуаттылығы сумен жабдықтауға арналған жұмыс қысымы 40 атм-ге дейін, диаметрі 80 мм-3000 мм полиэфирлі шыны пластикалық құбырлар жылына 300 км құрайтын болады.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1-кезең - диаметрі 300 мм-ден 3000 мм-ге дейін құбырлар үшін CW 3000 орнату (енгізу - 2005 жылдың 1-тоқсаны); </w:t>
      </w:r>
      <w:r>
        <w:br/>
      </w:r>
      <w:r>
        <w:rPr>
          <w:rFonts w:ascii="Times New Roman"/>
          <w:b w:val="false"/>
          <w:i w:val="false"/>
          <w:color w:val="000000"/>
          <w:sz w:val="28"/>
        </w:rPr>
        <w:t xml:space="preserve">
      2-кезең - диаметрі 80 мм 300 мм-ге дейін құбырлар үшін CW 300 орнату (енгізу - 2005 жылдың 3-тоқсаны); </w:t>
      </w:r>
      <w:r>
        <w:br/>
      </w:r>
      <w:r>
        <w:rPr>
          <w:rFonts w:ascii="Times New Roman"/>
          <w:b w:val="false"/>
          <w:i w:val="false"/>
          <w:color w:val="000000"/>
          <w:sz w:val="28"/>
        </w:rPr>
        <w:t xml:space="preserve">
      Жобаның жалпы құны 19,7 млн. АҚШ долларын құрайды, оның сомасының 70%-ын Қазақстанның даму банкінің несиелік қаражаты құрайды. </w:t>
      </w:r>
      <w:r>
        <w:br/>
      </w:r>
      <w:r>
        <w:rPr>
          <w:rFonts w:ascii="Times New Roman"/>
          <w:b w:val="false"/>
          <w:i w:val="false"/>
          <w:color w:val="000000"/>
          <w:sz w:val="28"/>
        </w:rPr>
        <w:t xml:space="preserve">
      "Амиантиттің" барлық кәсіпорындары, "Амитех Қарасай Пайп" ЖШС қоса, ИСО 9001 және 9002 стандартына сәйкес сапаны бақылау жүйелерімен қамтамасыз етілген. Әрбір бұйымның жеке сериялық нөмірі бар, ол бұйымның қолданылған бастапқы материалын, өндірістің шарттарын, лабораториялық зерттеулердің нәтижесіне қатысты теңестіруге мүмкіндік береді. </w:t>
      </w:r>
      <w:r>
        <w:br/>
      </w:r>
      <w:r>
        <w:rPr>
          <w:rFonts w:ascii="Times New Roman"/>
          <w:b w:val="false"/>
          <w:i w:val="false"/>
          <w:color w:val="000000"/>
          <w:sz w:val="28"/>
        </w:rPr>
        <w:t xml:space="preserve">
      Шыны пластикалық құбырлар, металл бетон, пластмасса және басқа құбырлардан пайдалану мерзімі (75 жылдан кем емес), жеңіл салмағы (металл құбырға қарағанда 10 есе жеңіл), электрохимиялық коррозияға төзімділігі, агрессиялық ортаға төзімділігі, қарапайымдылығы, монтаждау және пайдалануда арзандығы және т.б. </w:t>
      </w:r>
      <w:r>
        <w:br/>
      </w:r>
      <w:r>
        <w:rPr>
          <w:rFonts w:ascii="Times New Roman"/>
          <w:b w:val="false"/>
          <w:i w:val="false"/>
          <w:color w:val="000000"/>
          <w:sz w:val="28"/>
        </w:rPr>
        <w:t xml:space="preserve">
      Зауыттың құрылысы бұрынғы шойын қорыту зауытының аумағында жүзеге асырылуда. </w:t>
      </w:r>
      <w:r>
        <w:br/>
      </w:r>
      <w:r>
        <w:rPr>
          <w:rFonts w:ascii="Times New Roman"/>
          <w:b w:val="false"/>
          <w:i w:val="false"/>
          <w:color w:val="000000"/>
          <w:sz w:val="28"/>
        </w:rPr>
        <w:t xml:space="preserve">
      Өндірістің көлемі жылына 18 млн. АҚШ долларын құрайды, салық аударымының сомасы жылына 1,35 млн. АҚШ долларын құрайды. </w:t>
      </w:r>
    </w:p>
    <w:bookmarkStart w:name="z14" w:id="13"/>
    <w:p>
      <w:pPr>
        <w:spacing w:after="0"/>
        <w:ind w:left="0"/>
        <w:jc w:val="left"/>
      </w:pPr>
      <w:r>
        <w:rPr>
          <w:rFonts w:ascii="Times New Roman"/>
          <w:b/>
          <w:i w:val="false"/>
          <w:color w:val="000000"/>
        </w:rPr>
        <w:t xml:space="preserve"> 
&amp;2. Ағаш бұйымдары өндірісін ұйымдастыру </w:t>
      </w:r>
      <w:r>
        <w:br/>
      </w:r>
      <w:r>
        <w:rPr>
          <w:rFonts w:ascii="Times New Roman"/>
          <w:b/>
          <w:i w:val="false"/>
          <w:color w:val="000000"/>
        </w:rPr>
        <w:t xml:space="preserve">
(бастамашысы "SHEBER SC.KZ" ЖШС) </w:t>
      </w:r>
    </w:p>
    <w:bookmarkEnd w:id="13"/>
    <w:p>
      <w:pPr>
        <w:spacing w:after="0"/>
        <w:ind w:left="0"/>
        <w:jc w:val="both"/>
      </w:pPr>
      <w:r>
        <w:rPr>
          <w:rFonts w:ascii="Times New Roman"/>
          <w:b w:val="false"/>
          <w:i w:val="false"/>
          <w:color w:val="000000"/>
          <w:sz w:val="28"/>
        </w:rPr>
        <w:t xml:space="preserve">      Жобаның негізгі мақсаты итальян технологиясы бойынша бағалы ағаш түрлерінен шпонның жабынымен жоғары сапалы қарағай ағашынан терезелер мен есіктерді өндіру болып табылады. </w:t>
      </w:r>
      <w:r>
        <w:br/>
      </w:r>
      <w:r>
        <w:rPr>
          <w:rFonts w:ascii="Times New Roman"/>
          <w:b w:val="false"/>
          <w:i w:val="false"/>
          <w:color w:val="000000"/>
          <w:sz w:val="28"/>
        </w:rPr>
        <w:t xml:space="preserve">
      Осы жобаны іске асырудың алғы шарттары Астана қаласының нарығында европалық стандарт, пайдалану кезінде сенімділік пен төзімділікті қамтамасыз ететін бұйымды сапалы әзірлеу және жинау бойынша барлық технологиялық цикл тізбесін сақтай отырып, соны дизайн бойынша жоғары сапалы ағаш бұйымдарын өндірушілердің болмауы болып табылады. </w:t>
      </w:r>
      <w:r>
        <w:br/>
      </w:r>
      <w:r>
        <w:rPr>
          <w:rFonts w:ascii="Times New Roman"/>
          <w:b w:val="false"/>
          <w:i w:val="false"/>
          <w:color w:val="000000"/>
          <w:sz w:val="28"/>
        </w:rPr>
        <w:t xml:space="preserve">
      Жобаны іске асыру үшін көлемі 6 мың м </w:t>
      </w:r>
      <w:r>
        <w:rPr>
          <w:rFonts w:ascii="Times New Roman"/>
          <w:b w:val="false"/>
          <w:i w:val="false"/>
          <w:color w:val="000000"/>
          <w:vertAlign w:val="superscript"/>
        </w:rPr>
        <w:t xml:space="preserve">2 </w:t>
      </w:r>
      <w:r>
        <w:rPr>
          <w:rFonts w:ascii="Times New Roman"/>
          <w:b w:val="false"/>
          <w:i w:val="false"/>
          <w:color w:val="000000"/>
          <w:sz w:val="28"/>
        </w:rPr>
        <w:t xml:space="preserve">өндірістік орындардың құрылысы және итальян жабдығын құрастыру жүргізіліп жатыр. </w:t>
      </w:r>
      <w:r>
        <w:br/>
      </w:r>
      <w:r>
        <w:rPr>
          <w:rFonts w:ascii="Times New Roman"/>
          <w:b w:val="false"/>
          <w:i w:val="false"/>
          <w:color w:val="000000"/>
          <w:sz w:val="28"/>
        </w:rPr>
        <w:t xml:space="preserve">
      Құрылыс Өнеркәсіп паркінің индустриалды-инновациялық даму аймақтық бағдарламасына сәйкес жоспарланған аумақта орналасқан жер учаскесінде жүргізіледі. Жобаның құны 2530712 евроны құрайды. Қаржыландыру коммерциялық банктердің несие қаржы есебінен жүзеге асырылады. Жоба негізінде 77 жаңа жұмыс орны ашылуы көзделеді. </w:t>
      </w:r>
    </w:p>
    <w:bookmarkStart w:name="z15" w:id="14"/>
    <w:p>
      <w:pPr>
        <w:spacing w:after="0"/>
        <w:ind w:left="0"/>
        <w:jc w:val="left"/>
      </w:pPr>
      <w:r>
        <w:rPr>
          <w:rFonts w:ascii="Times New Roman"/>
          <w:b/>
          <w:i w:val="false"/>
          <w:color w:val="000000"/>
        </w:rPr>
        <w:t xml:space="preserve"> 
&amp;3. "Астана Брик" ЖШС-де қаптауыш </w:t>
      </w:r>
      <w:r>
        <w:br/>
      </w:r>
      <w:r>
        <w:rPr>
          <w:rFonts w:ascii="Times New Roman"/>
          <w:b/>
          <w:i w:val="false"/>
          <w:color w:val="000000"/>
        </w:rPr>
        <w:t xml:space="preserve">
кірпіш құрылысын ұйымдастыру </w:t>
      </w:r>
    </w:p>
    <w:bookmarkEnd w:id="14"/>
    <w:p>
      <w:pPr>
        <w:spacing w:after="0"/>
        <w:ind w:left="0"/>
        <w:jc w:val="both"/>
      </w:pPr>
      <w:r>
        <w:rPr>
          <w:rFonts w:ascii="Times New Roman"/>
          <w:b w:val="false"/>
          <w:i w:val="false"/>
          <w:color w:val="000000"/>
          <w:sz w:val="28"/>
        </w:rPr>
        <w:t xml:space="preserve">      Жеке өндірісі және артқан сұраныстың болмауы есебінен "Астана Брик" ЖШС-мен жүзеге асатын қаптауыш кірпішті өндіру бойынша зауыттың құрылысы өзекті болып табылады. Өндірістің көлемі жылына 30 млн. дана кірпіш немесе жылына 900 млн. теңгені құрайды. </w:t>
      </w:r>
      <w:r>
        <w:br/>
      </w:r>
      <w:r>
        <w:rPr>
          <w:rFonts w:ascii="Times New Roman"/>
          <w:b w:val="false"/>
          <w:i w:val="false"/>
          <w:color w:val="000000"/>
          <w:sz w:val="28"/>
        </w:rPr>
        <w:t xml:space="preserve">
      "Құрылысжоба ҒЗИ" ЖШС-мен зауытты жобалауға және "Бедески" итальян фирмасымен жабдықтарды жеткізуге келісім-шарт жасалды. Инвестицияның жалпы көлемі 8,8 млн. АҚШ долларын құрайды, жаңа жұмыс орындарының саны - 120 адам. Өндірісті іске қосу 2005 жылдың үшінші тоқсанына жоспарланған. </w:t>
      </w:r>
    </w:p>
    <w:bookmarkStart w:name="z16" w:id="15"/>
    <w:p>
      <w:pPr>
        <w:spacing w:after="0"/>
        <w:ind w:left="0"/>
        <w:jc w:val="left"/>
      </w:pPr>
      <w:r>
        <w:rPr>
          <w:rFonts w:ascii="Times New Roman"/>
          <w:b/>
          <w:i w:val="false"/>
          <w:color w:val="000000"/>
        </w:rPr>
        <w:t xml:space="preserve"> 
&amp;4. Полиэтилен құбырларын өндірісін ұйымдастыру </w:t>
      </w:r>
      <w:r>
        <w:br/>
      </w:r>
      <w:r>
        <w:rPr>
          <w:rFonts w:ascii="Times New Roman"/>
          <w:b/>
          <w:i w:val="false"/>
          <w:color w:val="000000"/>
        </w:rPr>
        <w:t xml:space="preserve">
(бастамашысы LG International) </w:t>
      </w:r>
    </w:p>
    <w:bookmarkEnd w:id="15"/>
    <w:p>
      <w:pPr>
        <w:spacing w:after="0"/>
        <w:ind w:left="0"/>
        <w:jc w:val="both"/>
      </w:pPr>
      <w:r>
        <w:rPr>
          <w:rFonts w:ascii="Times New Roman"/>
          <w:b w:val="false"/>
          <w:i w:val="false"/>
          <w:color w:val="000000"/>
          <w:sz w:val="28"/>
        </w:rPr>
        <w:t xml:space="preserve">      LG International компаниясы инвестиция көлемі 10 млн. АҚШ доллары болатын полиэтилен құбырларын шығару бойынша зауыт құрылысының жобасын жүзеге асыруды көздеп отыр. </w:t>
      </w:r>
      <w:r>
        <w:br/>
      </w:r>
      <w:r>
        <w:rPr>
          <w:rFonts w:ascii="Times New Roman"/>
          <w:b w:val="false"/>
          <w:i w:val="false"/>
          <w:color w:val="000000"/>
          <w:sz w:val="28"/>
        </w:rPr>
        <w:t xml:space="preserve">
      Полиэтилен құбырлар су құбыры, газ құбырын салуда, кәріз жүйесінде қолданылатын болады. Поливинилхлоридтік құбырларға қарағанда полиэтилен құбырлар, негізгісі адам денсаулығына қауіпсіз және экологиялық таза болып табылатын бірнеше тұтыну артықшылығы бар. </w:t>
      </w:r>
      <w:r>
        <w:br/>
      </w:r>
      <w:r>
        <w:rPr>
          <w:rFonts w:ascii="Times New Roman"/>
          <w:b w:val="false"/>
          <w:i w:val="false"/>
          <w:color w:val="000000"/>
          <w:sz w:val="28"/>
        </w:rPr>
        <w:t xml:space="preserve">
      Қазіргі уақытта Астана қаласының әкімдігімен аталған компанияға зауыт құрылысын жүргізуге жер учаскесі берілді. </w:t>
      </w:r>
    </w:p>
    <w:bookmarkStart w:name="z17" w:id="16"/>
    <w:p>
      <w:pPr>
        <w:spacing w:after="0"/>
        <w:ind w:left="0"/>
        <w:jc w:val="left"/>
      </w:pPr>
      <w:r>
        <w:rPr>
          <w:rFonts w:ascii="Times New Roman"/>
          <w:b/>
          <w:i w:val="false"/>
          <w:color w:val="000000"/>
        </w:rPr>
        <w:t xml:space="preserve"> 
&amp;5. Шыңдалып қыздырылған шыны және шыны </w:t>
      </w:r>
      <w:r>
        <w:br/>
      </w:r>
      <w:r>
        <w:rPr>
          <w:rFonts w:ascii="Times New Roman"/>
          <w:b/>
          <w:i w:val="false"/>
          <w:color w:val="000000"/>
        </w:rPr>
        <w:t xml:space="preserve">
пакеттерді өндіру бойынша фабрика құрылысы </w:t>
      </w:r>
      <w:r>
        <w:br/>
      </w:r>
      <w:r>
        <w:rPr>
          <w:rFonts w:ascii="Times New Roman"/>
          <w:b/>
          <w:i w:val="false"/>
          <w:color w:val="000000"/>
        </w:rPr>
        <w:t xml:space="preserve">
(бастамашысы "Азия-Ақмола" ЖШС) </w:t>
      </w:r>
    </w:p>
    <w:bookmarkEnd w:id="16"/>
    <w:p>
      <w:pPr>
        <w:spacing w:after="0"/>
        <w:ind w:left="0"/>
        <w:jc w:val="both"/>
      </w:pPr>
      <w:r>
        <w:rPr>
          <w:rFonts w:ascii="Times New Roman"/>
          <w:b w:val="false"/>
          <w:i w:val="false"/>
          <w:color w:val="000000"/>
          <w:sz w:val="28"/>
        </w:rPr>
        <w:t xml:space="preserve">      Аталған жобаның мақсаты қыздырып шыңдалған шыны және шыны пакеттер өндірісі бойынша зауыттың құрылысы болып табылады. Өнім номенклатурасында әртүрлі көлем мен түрлі өңдеудегі, көркем шыныдан жасалған интерьер және экстерьер элементтері, шыны өңдеу мен шыңдалуы жоғары сапалы шыны мен шыны пакеттердің кең сұрыпталымы ұсынылады. </w:t>
      </w:r>
      <w:r>
        <w:br/>
      </w:r>
      <w:r>
        <w:rPr>
          <w:rFonts w:ascii="Times New Roman"/>
          <w:b w:val="false"/>
          <w:i w:val="false"/>
          <w:color w:val="000000"/>
          <w:sz w:val="28"/>
        </w:rPr>
        <w:t xml:space="preserve">
      Қыздырылып шыңдалған шыны бірқатар жоғары тұтынушылық сапаға ие. Жай шыныға қарағанда ол барынша төзімді және қауіпсіз. Дамыған мемлекеттерде қоғамдық ғимарат және жоғары қабатты құрылыстардың құрылысы кезінде тек қыздырылып шыңдалған шыны ғана қолданылады. </w:t>
      </w:r>
      <w:r>
        <w:br/>
      </w:r>
      <w:r>
        <w:rPr>
          <w:rFonts w:ascii="Times New Roman"/>
          <w:b w:val="false"/>
          <w:i w:val="false"/>
          <w:color w:val="000000"/>
          <w:sz w:val="28"/>
        </w:rPr>
        <w:t xml:space="preserve">
      Астанада қыздырылып шыңдалған шыны мен шыны пакеттер барлық жаңа әкімшілік объектілердің (Транспорт-Тауэр, Әкімдік, Мәжіліс, аэропорт ғимараты және т.б.) құрылысы кезінде кеңінен қолданылды. Аталған өнім негізінен, Түркиядан импортталады. </w:t>
      </w:r>
      <w:r>
        <w:br/>
      </w:r>
      <w:r>
        <w:rPr>
          <w:rFonts w:ascii="Times New Roman"/>
          <w:b w:val="false"/>
          <w:i w:val="false"/>
          <w:color w:val="000000"/>
          <w:sz w:val="28"/>
        </w:rPr>
        <w:t xml:space="preserve">
      "Азия-Ақмола" ЖШС өнімі барлық параметрлері бойынша халықаралық стандартқа сәйкес келетін болады. Бұл кәсіпорында қазіргі технологиялар мен итальян жабдықтары пайдаланылады. </w:t>
      </w:r>
      <w:r>
        <w:br/>
      </w:r>
      <w:r>
        <w:rPr>
          <w:rFonts w:ascii="Times New Roman"/>
          <w:b w:val="false"/>
          <w:i w:val="false"/>
          <w:color w:val="000000"/>
          <w:sz w:val="28"/>
        </w:rPr>
        <w:t xml:space="preserve">
      Кәсіпорында ISO 9000-9001 сапасымен басқару жүйесі енгізілуде. </w:t>
      </w:r>
      <w:r>
        <w:br/>
      </w:r>
      <w:r>
        <w:rPr>
          <w:rFonts w:ascii="Times New Roman"/>
          <w:b w:val="false"/>
          <w:i w:val="false"/>
          <w:color w:val="000000"/>
          <w:sz w:val="28"/>
        </w:rPr>
        <w:t xml:space="preserve">
      Жобаның құны 5 млн. долларды құрайды. </w:t>
      </w:r>
      <w:r>
        <w:br/>
      </w:r>
      <w:r>
        <w:rPr>
          <w:rFonts w:ascii="Times New Roman"/>
          <w:b w:val="false"/>
          <w:i w:val="false"/>
          <w:color w:val="000000"/>
          <w:sz w:val="28"/>
        </w:rPr>
        <w:t xml:space="preserve">
      Жоба негізінде 21 жұмыс орнын құру қарастырылған. </w:t>
      </w:r>
    </w:p>
    <w:bookmarkStart w:name="z18" w:id="17"/>
    <w:p>
      <w:pPr>
        <w:spacing w:after="0"/>
        <w:ind w:left="0"/>
        <w:jc w:val="left"/>
      </w:pPr>
      <w:r>
        <w:rPr>
          <w:rFonts w:ascii="Times New Roman"/>
          <w:b/>
          <w:i w:val="false"/>
          <w:color w:val="000000"/>
        </w:rPr>
        <w:t xml:space="preserve"> 
&amp;6. "Найза Құрылыс" ЖШС-де бетон, темір бетон </w:t>
      </w:r>
      <w:r>
        <w:br/>
      </w:r>
      <w:r>
        <w:rPr>
          <w:rFonts w:ascii="Times New Roman"/>
          <w:b/>
          <w:i w:val="false"/>
          <w:color w:val="000000"/>
        </w:rPr>
        <w:t xml:space="preserve">
құрылымдары мен бұйымдары өндірісін ұйымдастыру </w:t>
      </w:r>
    </w:p>
    <w:bookmarkEnd w:id="17"/>
    <w:p>
      <w:pPr>
        <w:spacing w:after="0"/>
        <w:ind w:left="0"/>
        <w:jc w:val="both"/>
      </w:pPr>
      <w:r>
        <w:rPr>
          <w:rFonts w:ascii="Times New Roman"/>
          <w:b w:val="false"/>
          <w:i w:val="false"/>
          <w:color w:val="000000"/>
          <w:sz w:val="28"/>
        </w:rPr>
        <w:t xml:space="preserve">      Аталған жобаның мақсаты бетон, темір бетон құрылымдары мен бұйымдардың өндірісі бойынша зауыттың құрылысы болып табылады. Өндірілетін өнімнің номенклатурасына сатылық қадамдар мен алаңдар, баспалдақтар, қабырға блоктары, тіреуіштер, жабын плиталары мен басқа да темір бетон бұйымдар енгізілетін болады. Зауыттың құрылысы екі кезеңде жүзеге асыру жоспарланған: 1-кезең - жылына 139,45 мың м </w:t>
      </w:r>
      <w:r>
        <w:rPr>
          <w:rFonts w:ascii="Times New Roman"/>
          <w:b w:val="false"/>
          <w:i w:val="false"/>
          <w:color w:val="000000"/>
          <w:vertAlign w:val="superscript"/>
        </w:rPr>
        <w:t xml:space="preserve">3 </w:t>
      </w:r>
      <w:r>
        <w:rPr>
          <w:rFonts w:ascii="Times New Roman"/>
          <w:b w:val="false"/>
          <w:i w:val="false"/>
          <w:color w:val="000000"/>
          <w:sz w:val="28"/>
        </w:rPr>
        <w:t xml:space="preserve">қуаттылығымен зауыт, 2-кезең - жылына 228,7 мың м </w:t>
      </w:r>
      <w:r>
        <w:rPr>
          <w:rFonts w:ascii="Times New Roman"/>
          <w:b w:val="false"/>
          <w:i w:val="false"/>
          <w:color w:val="000000"/>
          <w:vertAlign w:val="superscript"/>
        </w:rPr>
        <w:t xml:space="preserve">3 </w:t>
      </w:r>
      <w:r>
        <w:rPr>
          <w:rFonts w:ascii="Times New Roman"/>
          <w:b w:val="false"/>
          <w:i w:val="false"/>
          <w:color w:val="000000"/>
          <w:sz w:val="28"/>
        </w:rPr>
        <w:t xml:space="preserve">дейін қуаттылығын арттыру. </w:t>
      </w:r>
      <w:r>
        <w:br/>
      </w:r>
      <w:r>
        <w:rPr>
          <w:rFonts w:ascii="Times New Roman"/>
          <w:b w:val="false"/>
          <w:i w:val="false"/>
          <w:color w:val="000000"/>
          <w:sz w:val="28"/>
        </w:rPr>
        <w:t xml:space="preserve">
      Жобаның жалпы құны шамамен 17 миллион доллар. Негізгі қаржыландыру көздері банктік несие және қаржы лизингінің шарты болып табылады. Жобаны іске асыру орны құрылып жатқан жаңа өнеркәсіптік аймақ аумағында 2-ЖЭО ауданында орналасқан, 3,9 гектар көлемді жер учаскесі белгіленген. </w:t>
      </w:r>
    </w:p>
    <w:bookmarkStart w:name="z19" w:id="18"/>
    <w:p>
      <w:pPr>
        <w:spacing w:after="0"/>
        <w:ind w:left="0"/>
        <w:jc w:val="left"/>
      </w:pPr>
      <w:r>
        <w:rPr>
          <w:rFonts w:ascii="Times New Roman"/>
          <w:b/>
          <w:i w:val="false"/>
          <w:color w:val="000000"/>
        </w:rPr>
        <w:t xml:space="preserve"> 
&amp;7. "Астана темір бетон комбинаты" ЖШС-де </w:t>
      </w:r>
      <w:r>
        <w:br/>
      </w:r>
      <w:r>
        <w:rPr>
          <w:rFonts w:ascii="Times New Roman"/>
          <w:b/>
          <w:i w:val="false"/>
          <w:color w:val="000000"/>
        </w:rPr>
        <w:t xml:space="preserve">
темір бетон бұйымдары мен құрылымдардың </w:t>
      </w:r>
      <w:r>
        <w:br/>
      </w:r>
      <w:r>
        <w:rPr>
          <w:rFonts w:ascii="Times New Roman"/>
          <w:b/>
          <w:i w:val="false"/>
          <w:color w:val="000000"/>
        </w:rPr>
        <w:t xml:space="preserve">
өндірісін ұйымдастыру </w:t>
      </w:r>
    </w:p>
    <w:bookmarkEnd w:id="18"/>
    <w:p>
      <w:pPr>
        <w:spacing w:after="0"/>
        <w:ind w:left="0"/>
        <w:jc w:val="both"/>
      </w:pPr>
      <w:r>
        <w:rPr>
          <w:rFonts w:ascii="Times New Roman"/>
          <w:b w:val="false"/>
          <w:i w:val="false"/>
          <w:color w:val="000000"/>
          <w:sz w:val="28"/>
        </w:rPr>
        <w:t xml:space="preserve">      "Астана темір бетон комбинаты" ЖШС (бұдан әрі - "АТБК" ЖШС) жобасының мақсаты бетон, темір бетон бұйымдарын (тіреуіштер, сатылық қадамдар, бетон шпалдар, желдеткішті санитарлық-техникалық жабдықтар) мен негізі өнімнің қалдықтары негізінде металл, полимерлі және композитті материалдардан жасалған бұйымдар. "АТБК" ЖШС "Cagdas Konut Hizmtleri San. Ve Tic.LTD STI" түрік компаниясынан автоматтандырылған бетон ерітінді торабы сатып алынды. Жобаны іске асыру кәсіпорынның жеке қаражаты есебінен жүзеге асады. Қаржы жұмсау көлемі шамамен 5 млн. АҚШ долларын құрайды. Жоба негізінде 21 жұмысшы орнын құру қарастырылған. </w:t>
      </w:r>
    </w:p>
    <w:bookmarkStart w:name="z20" w:id="19"/>
    <w:p>
      <w:pPr>
        <w:spacing w:after="0"/>
        <w:ind w:left="0"/>
        <w:jc w:val="left"/>
      </w:pPr>
      <w:r>
        <w:rPr>
          <w:rFonts w:ascii="Times New Roman"/>
          <w:b/>
          <w:i w:val="false"/>
          <w:color w:val="000000"/>
        </w:rPr>
        <w:t xml:space="preserve"> 
&amp;8. "Конкрит Продактс Астана" ЖШС-де бетоннан </w:t>
      </w:r>
      <w:r>
        <w:br/>
      </w:r>
      <w:r>
        <w:rPr>
          <w:rFonts w:ascii="Times New Roman"/>
          <w:b/>
          <w:i w:val="false"/>
          <w:color w:val="000000"/>
        </w:rPr>
        <w:t xml:space="preserve">
жасалған бұйымдардың өндірісін ұйымдастыру </w:t>
      </w:r>
    </w:p>
    <w:bookmarkEnd w:id="19"/>
    <w:p>
      <w:pPr>
        <w:spacing w:after="0"/>
        <w:ind w:left="0"/>
        <w:jc w:val="both"/>
      </w:pPr>
      <w:r>
        <w:rPr>
          <w:rFonts w:ascii="Times New Roman"/>
          <w:b w:val="false"/>
          <w:i w:val="false"/>
          <w:color w:val="000000"/>
          <w:sz w:val="28"/>
        </w:rPr>
        <w:t xml:space="preserve">      Нарықтағы құрылыс материалдарына сұраныстың бір бөлігін қанағаттандыру үшін "Конкрит Продактс Астана" ЖШС "HESS MSCHINENFABRIK GMBH &amp; CO KG" герман фирмасының технологиясымен жабдыққа тербелісті сығымдау әдісімен бетон бұйымдарының өндірісін ұйымдастыру бойынша жоба әзірленді. </w:t>
      </w:r>
      <w:r>
        <w:br/>
      </w:r>
      <w:r>
        <w:rPr>
          <w:rFonts w:ascii="Times New Roman"/>
          <w:b w:val="false"/>
          <w:i w:val="false"/>
          <w:color w:val="000000"/>
          <w:sz w:val="28"/>
        </w:rPr>
        <w:t xml:space="preserve">
      Тербелісті сығымдау әдісімен алынған бетон бұйымдардың көлемі, үлгісі, фактурасы және түсінің кең спектріне ие. Өндірістің технологиялық деңгейі, өнімнің сапалы сипаттамасы толығымен барлық ұсынылатын талаптарға және ұқсас өндірістің батыс деңгейіне сәйкес келеді. Жылына 260 күн күніне 20 сағат жұмыс циклі кезінде зауыттың өнімділігі жылына стандартты цемент-құмды блоктардың 6,5 млн. данасын құрайды. </w:t>
      </w:r>
      <w:r>
        <w:br/>
      </w:r>
      <w:r>
        <w:rPr>
          <w:rFonts w:ascii="Times New Roman"/>
          <w:b w:val="false"/>
          <w:i w:val="false"/>
          <w:color w:val="000000"/>
          <w:sz w:val="28"/>
        </w:rPr>
        <w:t xml:space="preserve">
      Жобаның жалпы құны 3,1 млн. АҚШ долларын құрайды. Іске асыру мерзімі - 2005 жылдың бірінші тоқсаны. Жоба негізінде 21 жұмысшы орнын құру қарастырылған. </w:t>
      </w:r>
    </w:p>
    <w:bookmarkStart w:name="z21" w:id="20"/>
    <w:p>
      <w:pPr>
        <w:spacing w:after="0"/>
        <w:ind w:left="0"/>
        <w:jc w:val="left"/>
      </w:pPr>
      <w:r>
        <w:rPr>
          <w:rFonts w:ascii="Times New Roman"/>
          <w:b/>
          <w:i w:val="false"/>
          <w:color w:val="000000"/>
        </w:rPr>
        <w:t xml:space="preserve"> 
&amp;9. "АБК-Құрылыс" корпорациясы" ЖШС әкті-құмды кірпіш </w:t>
      </w:r>
      <w:r>
        <w:br/>
      </w:r>
      <w:r>
        <w:rPr>
          <w:rFonts w:ascii="Times New Roman"/>
          <w:b/>
          <w:i w:val="false"/>
          <w:color w:val="000000"/>
        </w:rPr>
        <w:t xml:space="preserve">
және темір бетон бұйымдарының өндірісін ұйымдастыру </w:t>
      </w:r>
    </w:p>
    <w:bookmarkEnd w:id="20"/>
    <w:p>
      <w:pPr>
        <w:spacing w:after="0"/>
        <w:ind w:left="0"/>
        <w:jc w:val="both"/>
      </w:pPr>
      <w:r>
        <w:rPr>
          <w:rFonts w:ascii="Times New Roman"/>
          <w:b w:val="false"/>
          <w:i w:val="false"/>
          <w:color w:val="000000"/>
          <w:sz w:val="28"/>
        </w:rPr>
        <w:t xml:space="preserve">      "АБК-Құрылыс" корпорациясы" ЖШС жобасын іске асыру үшін 2-ЖЭО ауданында орналасқан көлемі 2,246 га жер учаскесі берілген. </w:t>
      </w:r>
      <w:r>
        <w:br/>
      </w:r>
      <w:r>
        <w:rPr>
          <w:rFonts w:ascii="Times New Roman"/>
          <w:b w:val="false"/>
          <w:i w:val="false"/>
          <w:color w:val="000000"/>
          <w:sz w:val="28"/>
        </w:rPr>
        <w:t xml:space="preserve">
      Қазіргі уақытта кәсіпорын өнімділігі сағатына 120 куб.м. тауар бетонын өндіру бойынша шығарылым жүзеге асырылған. 2005 жылдың ішінде темір бетон бұйымдарын (фундаменттік блоктар, тіреуіштер және т.б.) шығару бойынша қалыпқа салу цехының құрылысы жоспарланып отыр. Әкті-құмды кірпішті өндіру бойынша зауыттың жобасы жүргізілуде. </w:t>
      </w:r>
    </w:p>
    <w:bookmarkStart w:name="z22" w:id="21"/>
    <w:p>
      <w:pPr>
        <w:spacing w:after="0"/>
        <w:ind w:left="0"/>
        <w:jc w:val="left"/>
      </w:pPr>
      <w:r>
        <w:rPr>
          <w:rFonts w:ascii="Times New Roman"/>
          <w:b/>
          <w:i w:val="false"/>
          <w:color w:val="000000"/>
        </w:rPr>
        <w:t xml:space="preserve"> 
&amp;10. "BIG ELITTE" ЖШС-де құрғақ құрылыс </w:t>
      </w:r>
      <w:r>
        <w:br/>
      </w:r>
      <w:r>
        <w:rPr>
          <w:rFonts w:ascii="Times New Roman"/>
          <w:b/>
          <w:i w:val="false"/>
          <w:color w:val="000000"/>
        </w:rPr>
        <w:t xml:space="preserve">
қоспаларының өндірісін ұйымдастыру </w:t>
      </w:r>
    </w:p>
    <w:bookmarkEnd w:id="21"/>
    <w:p>
      <w:pPr>
        <w:spacing w:after="0"/>
        <w:ind w:left="0"/>
        <w:jc w:val="both"/>
      </w:pPr>
      <w:r>
        <w:rPr>
          <w:rFonts w:ascii="Times New Roman"/>
          <w:b w:val="false"/>
          <w:i w:val="false"/>
          <w:color w:val="000000"/>
          <w:sz w:val="28"/>
        </w:rPr>
        <w:t xml:space="preserve">      "BIG ELITTE" ЖШС жобасының мақсаты "M-tec" неміс технологиясы бойынша құрғақ құрылыс материалдарының кемінде 25 түрін өндіру болып табылады. Зауыттың өнімділігі сағатына 5 тоннаны құрайды. Инвестицияның көлемі 1,3 млн. АҚШ долларын құрайды. Өндірісті 2005 жылғы 2 тоқсанның басында іске қосу көзделген. Жоба негізінде 15 жұмысшы орнын құру қарастырылған. </w:t>
      </w:r>
    </w:p>
    <w:bookmarkStart w:name="z23" w:id="22"/>
    <w:p>
      <w:pPr>
        <w:spacing w:after="0"/>
        <w:ind w:left="0"/>
        <w:jc w:val="left"/>
      </w:pPr>
      <w:r>
        <w:rPr>
          <w:rFonts w:ascii="Times New Roman"/>
          <w:b/>
          <w:i w:val="false"/>
          <w:color w:val="000000"/>
        </w:rPr>
        <w:t xml:space="preserve"> 
&amp;11. Шлак қалдықтарынан силикатты кірпішті </w:t>
      </w:r>
      <w:r>
        <w:br/>
      </w:r>
      <w:r>
        <w:rPr>
          <w:rFonts w:ascii="Times New Roman"/>
          <w:b/>
          <w:i w:val="false"/>
          <w:color w:val="000000"/>
        </w:rPr>
        <w:t xml:space="preserve">
өндіру бойынша зауыттың құрылысы (бастамашысы </w:t>
      </w:r>
      <w:r>
        <w:br/>
      </w:r>
      <w:r>
        <w:rPr>
          <w:rFonts w:ascii="Times New Roman"/>
          <w:b/>
          <w:i w:val="false"/>
          <w:color w:val="000000"/>
        </w:rPr>
        <w:t xml:space="preserve">
"Тиімді құрылыс материалдары зауыты" ЖШС) </w:t>
      </w:r>
    </w:p>
    <w:bookmarkEnd w:id="22"/>
    <w:p>
      <w:pPr>
        <w:spacing w:after="0"/>
        <w:ind w:left="0"/>
        <w:jc w:val="both"/>
      </w:pPr>
      <w:r>
        <w:rPr>
          <w:rFonts w:ascii="Times New Roman"/>
          <w:b w:val="false"/>
          <w:i w:val="false"/>
          <w:color w:val="000000"/>
          <w:sz w:val="28"/>
        </w:rPr>
        <w:t xml:space="preserve">      Жобаның мақсаты Астана қаласында ресей ғалымдарының әдістемелеріне, жапон өндірісінің жоғары өнімді сығымдау жабдығына негізделген жаңа технологиялар бойынша 2-ЖЭО күлді шлак қалдықтарынан силикатты кірпішті өндіру бойынша зауыттың құрылысы болып табылады. Жобаның құны 8 миллион АҚШ долларын құрайды, өндірістің болжанатын көлемі жылына 80 млн. кірпішті құрайды. Аталған жобаны іске асыру құрылыс материалдары нарығында сұраныстың тек бір бөлігін ғана қанағаттандыруға және 2-ЖЭО өнім қалдықтарын пайдаға асыру мәселесін шешуге мүмкіндік береді. </w:t>
      </w:r>
    </w:p>
    <w:bookmarkStart w:name="z24" w:id="23"/>
    <w:p>
      <w:pPr>
        <w:spacing w:after="0"/>
        <w:ind w:left="0"/>
        <w:jc w:val="left"/>
      </w:pPr>
      <w:r>
        <w:rPr>
          <w:rFonts w:ascii="Times New Roman"/>
          <w:b/>
          <w:i w:val="false"/>
          <w:color w:val="000000"/>
        </w:rPr>
        <w:t xml:space="preserve"> 
6-бөлім. Жаңа жоғары технологиялы, инновациялық, </w:t>
      </w:r>
      <w:r>
        <w:br/>
      </w:r>
      <w:r>
        <w:rPr>
          <w:rFonts w:ascii="Times New Roman"/>
          <w:b/>
          <w:i w:val="false"/>
          <w:color w:val="000000"/>
        </w:rPr>
        <w:t xml:space="preserve">
бәсекеге қабілетті, экологиялық таза өндірістерді </w:t>
      </w:r>
      <w:r>
        <w:br/>
      </w:r>
      <w:r>
        <w:rPr>
          <w:rFonts w:ascii="Times New Roman"/>
          <w:b/>
          <w:i w:val="false"/>
          <w:color w:val="000000"/>
        </w:rPr>
        <w:t xml:space="preserve">
құруға ынтагерлік білдіру </w:t>
      </w:r>
    </w:p>
    <w:bookmarkEnd w:id="23"/>
    <w:p>
      <w:pPr>
        <w:spacing w:after="0"/>
        <w:ind w:left="0"/>
        <w:jc w:val="both"/>
      </w:pPr>
      <w:r>
        <w:rPr>
          <w:rFonts w:ascii="Times New Roman"/>
          <w:b w:val="false"/>
          <w:i w:val="false"/>
          <w:color w:val="000000"/>
          <w:sz w:val="28"/>
        </w:rPr>
        <w:t xml:space="preserve">      Астана қаласындағы құрылыс материалдары өнеркәсібін, сондай-ақ іске асатын инвестициялық жобаларды талдау көптеген кәсіпорындармен өндірілетін өнімдер жоғары технологиялы және инновациялық болып табылмайды, сонымен қатар көбінесе жергілікті тұтынуға бағытталған. </w:t>
      </w:r>
      <w:r>
        <w:br/>
      </w:r>
      <w:r>
        <w:rPr>
          <w:rFonts w:ascii="Times New Roman"/>
          <w:b w:val="false"/>
          <w:i w:val="false"/>
          <w:color w:val="000000"/>
          <w:sz w:val="28"/>
        </w:rPr>
        <w:t xml:space="preserve">
      Барынша жоғары технологиялы өндірісті дамыту үшін ноу-хауға ие немесе қала аумағында бірлескен өндірісті ұйымдастыру немесе әлуетті инвесторлар үшін технологияларды тапсыруға тиісті технологиялық жабдықты шығаруға мамандандырылған шетелдік компаниялармен келіссөздер өткізу бойынша іс-шаралар кешені қарастырылады. </w:t>
      </w:r>
      <w:r>
        <w:br/>
      </w:r>
      <w:r>
        <w:rPr>
          <w:rFonts w:ascii="Times New Roman"/>
          <w:b w:val="false"/>
          <w:i w:val="false"/>
          <w:color w:val="000000"/>
          <w:sz w:val="28"/>
        </w:rPr>
        <w:t xml:space="preserve">
      Келіссөздер нәтижесі бойынша көптеген әлуетті инвесторлар үшін ақпараттық-таныстыру материалдары дайындалады. Бұдан басқа, кейін жоба бастамашыларына қалалық билік құзыретіне енетін ұйымдастыру мәселелерін шешуде көмек көрсетіледі. </w:t>
      </w:r>
      <w:r>
        <w:br/>
      </w:r>
      <w:r>
        <w:rPr>
          <w:rFonts w:ascii="Times New Roman"/>
          <w:b w:val="false"/>
          <w:i w:val="false"/>
          <w:color w:val="000000"/>
          <w:sz w:val="28"/>
        </w:rPr>
        <w:t xml:space="preserve">
      Бірінші жартыжылдықта пеноплекс және пеноизол сияқты қазіргі жылу оқшаулағыш материалдарды өндіру бойынша инвестициялық жобалардың таныстырылуы белгіленген. Ағымдағы жылдың соңына дейін су негізінде лак бояу материалдары, ұнтақ бояулар және қазіргі жабын материалдарын ұйымдастыру мәселесін үйрену болжанады. </w:t>
      </w:r>
    </w:p>
    <w:bookmarkStart w:name="z25" w:id="24"/>
    <w:p>
      <w:pPr>
        <w:spacing w:after="0"/>
        <w:ind w:left="0"/>
        <w:jc w:val="left"/>
      </w:pPr>
      <w:r>
        <w:rPr>
          <w:rFonts w:ascii="Times New Roman"/>
          <w:b/>
          <w:i w:val="false"/>
          <w:color w:val="000000"/>
        </w:rPr>
        <w:t xml:space="preserve"> 
7-бөлім. Аймақта құрылыс кластерін қалыптастыру </w:t>
      </w:r>
    </w:p>
    <w:bookmarkEnd w:id="24"/>
    <w:p>
      <w:pPr>
        <w:spacing w:after="0"/>
        <w:ind w:left="0"/>
        <w:jc w:val="both"/>
      </w:pPr>
      <w:r>
        <w:rPr>
          <w:rFonts w:ascii="Times New Roman"/>
          <w:b w:val="false"/>
          <w:i w:val="false"/>
          <w:color w:val="000000"/>
          <w:sz w:val="28"/>
        </w:rPr>
        <w:t xml:space="preserve">      Құрылыс материалдары өнеркәсібінің дамуына әкеліп соққан Астана қаласындағы құрылыстың қарқынды дамуы аймақта құрылыс кластерін қалыптастырудың шешуші факторы болуы мүмкін. Астана ең алдыңғы қатарлы құрылыс технологиялары мен материалдарын пайдаланылатын қазіргі сәулет-жоспарлау және дизайнерлік шешімдер енгізіліп жатқан көп емес қалалардың бірі. </w:t>
      </w:r>
      <w:r>
        <w:br/>
      </w:r>
      <w:r>
        <w:rPr>
          <w:rFonts w:ascii="Times New Roman"/>
          <w:b w:val="false"/>
          <w:i w:val="false"/>
          <w:color w:val="000000"/>
          <w:sz w:val="28"/>
        </w:rPr>
        <w:t xml:space="preserve">
      Сонымен, Астана қаласындағы көптеген әкімшілік және қоғамдық ғимараттарды шынылау үшін шыны пакеттерді қолданумен бірге, "Азия-Ақмола" ЖШС әлемдік стандартқа сәйкес келетін қыздырып шыңдалған шыны мен шыны пакеттерін өндіру бойынша инвестициялық жобаны іске асыруға кірісті. </w:t>
      </w:r>
      <w:r>
        <w:br/>
      </w:r>
      <w:r>
        <w:rPr>
          <w:rFonts w:ascii="Times New Roman"/>
          <w:b w:val="false"/>
          <w:i w:val="false"/>
          <w:color w:val="000000"/>
          <w:sz w:val="28"/>
        </w:rPr>
        <w:t xml:space="preserve">
      Үйдің ішкі инженерлік желілерінде желім құбырларды кеңінен қолдану сумен жабдықтау жүйесі үшін полиэтилен құбырларды өндіруді ұйымдастыруын үнемді етеді. Осы өндіріс түрінің ашылуы LG International компаниясымен істеліп жатыр. </w:t>
      </w:r>
      <w:r>
        <w:br/>
      </w:r>
      <w:r>
        <w:rPr>
          <w:rFonts w:ascii="Times New Roman"/>
          <w:b w:val="false"/>
          <w:i w:val="false"/>
          <w:color w:val="000000"/>
          <w:sz w:val="28"/>
        </w:rPr>
        <w:t xml:space="preserve">
      Астана қаласында іске асып жатқан инновациялық жобалардың бірі полиэфирлі шыны пластикалық құбырларды өндіру бойынша "Амитех Қарасай Пайп" ЖШС жобасы болып табылады. </w:t>
      </w:r>
      <w:r>
        <w:br/>
      </w:r>
      <w:r>
        <w:rPr>
          <w:rFonts w:ascii="Times New Roman"/>
          <w:b w:val="false"/>
          <w:i w:val="false"/>
          <w:color w:val="000000"/>
          <w:sz w:val="28"/>
        </w:rPr>
        <w:t xml:space="preserve">
      Өнімнің бәсекеге қабілеттілігін көтеру үшін өнімнің жоғары қосылған құнымен шығаруға бағытталған технологиялық тізбелерді құру бойынша тығыз өнеркәсіптік кәсіпорындардың кооперациясын дамыту керек. </w:t>
      </w:r>
      <w:r>
        <w:br/>
      </w:r>
      <w:r>
        <w:rPr>
          <w:rFonts w:ascii="Times New Roman"/>
          <w:b w:val="false"/>
          <w:i w:val="false"/>
          <w:color w:val="000000"/>
          <w:sz w:val="28"/>
        </w:rPr>
        <w:t xml:space="preserve">
      Қалыптасқан технологиялық тізбелердің мысалы ретінде "Амитех Қарасай Пайп" ЖШС-мен басқа қалалық кәсіпорындармен өзара қарым-қатынасын келтіруге болады. Сонымен, "Поиск" ЖШС аталған кәсіпорынға құбырлар мен муфталар үшін жаңа резеңке тығыздаушыларды әзірлейді, "BIG ELITTE" ЖШС-і белгілі фракцияның кварц құмын жеткізеді. </w:t>
      </w:r>
      <w:r>
        <w:br/>
      </w:r>
      <w:r>
        <w:rPr>
          <w:rFonts w:ascii="Times New Roman"/>
          <w:b w:val="false"/>
          <w:i w:val="false"/>
          <w:color w:val="000000"/>
          <w:sz w:val="28"/>
        </w:rPr>
        <w:t xml:space="preserve">
      "Амитех Қарасай Пайп" ЖШС үшін технологиялық тізбені тереңдету бойынша келесі қадамы полиэфирлі шайыр мен шыны пластиканы өндіру бойынша жобаны іске асыру болып табылады. </w:t>
      </w:r>
      <w:r>
        <w:br/>
      </w:r>
      <w:r>
        <w:rPr>
          <w:rFonts w:ascii="Times New Roman"/>
          <w:b w:val="false"/>
          <w:i w:val="false"/>
          <w:color w:val="000000"/>
          <w:sz w:val="28"/>
        </w:rPr>
        <w:t xml:space="preserve">
      Негізінен, ауылшаруашылық техниканы шығаруға, құрылыс секторы үшін өнімді игеруге бағдарланған кәсіпорындардың машина құрылысы саласын тарту бойынша жұмыс жүргізілетін болады. Аталған кәсіпорындар шамалы жаңартудан кейін жол құрылысы машиналары, көмекші жабдықтар үшін кейіннен барынша жоғары технологиялы жабдықтарды өндіруге ауыса отырып, құрылыс жарақтарын, қалыптарды, аспалы жабдықтарды шығаруға кірісе алады. </w:t>
      </w:r>
      <w:r>
        <w:br/>
      </w:r>
      <w:r>
        <w:rPr>
          <w:rFonts w:ascii="Times New Roman"/>
          <w:b w:val="false"/>
          <w:i w:val="false"/>
          <w:color w:val="000000"/>
          <w:sz w:val="28"/>
        </w:rPr>
        <w:t xml:space="preserve">
      Құрылыс материалдары, бұйымдар мен құрылымдарды өндірудің инновациялық дамуы өнеркәсіптік кәсіпорындардың ғылыми зерттеу институттарымен және Астана қаласы мен Қазақстанның өзге де аймақтарының орталықтарымен белсенді өзара қарым-қатынасын жөнге салуды талап етеді. </w:t>
      </w:r>
      <w:r>
        <w:br/>
      </w:r>
      <w:r>
        <w:rPr>
          <w:rFonts w:ascii="Times New Roman"/>
          <w:b w:val="false"/>
          <w:i w:val="false"/>
          <w:color w:val="000000"/>
          <w:sz w:val="28"/>
        </w:rPr>
        <w:t xml:space="preserve">
      Индустриалды-инновациялық даму аймақтық бағдарламасын іске асыру шеңберінде экономиканың барлық секторында, құрылыс саласын қоса, инновациялық қызметті дамыту бойынша бірқатар шаралар кешені қарастырылады. </w:t>
      </w:r>
    </w:p>
    <w:bookmarkStart w:name="z26" w:id="25"/>
    <w:p>
      <w:pPr>
        <w:spacing w:after="0"/>
        <w:ind w:left="0"/>
        <w:jc w:val="left"/>
      </w:pPr>
      <w:r>
        <w:rPr>
          <w:rFonts w:ascii="Times New Roman"/>
          <w:b/>
          <w:i w:val="false"/>
          <w:color w:val="000000"/>
        </w:rPr>
        <w:t xml:space="preserve"> 
8-бөлім. Еңбек ресурстары, білімді </w:t>
      </w:r>
      <w:r>
        <w:br/>
      </w:r>
      <w:r>
        <w:rPr>
          <w:rFonts w:ascii="Times New Roman"/>
          <w:b/>
          <w:i w:val="false"/>
          <w:color w:val="000000"/>
        </w:rPr>
        <w:t xml:space="preserve">
дамыту және кадрларды даярлау </w:t>
      </w:r>
    </w:p>
    <w:bookmarkEnd w:id="25"/>
    <w:p>
      <w:pPr>
        <w:spacing w:after="0"/>
        <w:ind w:left="0"/>
        <w:jc w:val="both"/>
      </w:pPr>
      <w:r>
        <w:rPr>
          <w:rFonts w:ascii="Times New Roman"/>
          <w:b w:val="false"/>
          <w:i w:val="false"/>
          <w:color w:val="000000"/>
          <w:sz w:val="28"/>
        </w:rPr>
        <w:t xml:space="preserve">      Бағдарламаны іске асыру өнеркәсіптік өндірісті инновациялық дамыту сауалдарына бірдей әсер ететін жоғары білікті кәсіби кадрлармен инвестициялық жобаларды жүзеге асыратын кәсіпорындарды қамтамасыз етуге байланысты. Бұл ғылыми, инженерлік-техникалық, ғылыми-құрылымдық және ұйымдастыру-басқару кадрларына (менеджерлерге) қатысты. </w:t>
      </w:r>
      <w:r>
        <w:br/>
      </w:r>
      <w:r>
        <w:rPr>
          <w:rFonts w:ascii="Times New Roman"/>
          <w:b w:val="false"/>
          <w:i w:val="false"/>
          <w:color w:val="000000"/>
          <w:sz w:val="28"/>
        </w:rPr>
        <w:t xml:space="preserve">
      Шығарылатын өнімнің көлемін барынша ұлғайту қарастырылған кәсіпорындардың инвестициялық жобаларын іске асыру жоғары қосымша құнмен өңдеуші өнеркәсіп салаларын жеделдетіп дамыту білікті жұмысшы күшіне қажеттіліктің ұлғаюына әкеп соғады. </w:t>
      </w:r>
      <w:r>
        <w:br/>
      </w:r>
      <w:r>
        <w:rPr>
          <w:rFonts w:ascii="Times New Roman"/>
          <w:b w:val="false"/>
          <w:i w:val="false"/>
          <w:color w:val="000000"/>
          <w:sz w:val="28"/>
        </w:rPr>
        <w:t xml:space="preserve">
      Білікті экструзионщиктердің болмауынан "Артем" ЖШС ПВХ профилін шығару бойынша өндірістік желі тоқтап тұр, көптеген кәсіпорындарда жоғары білікті мамандарды қызықтыру тәжірибесі қолданылады. </w:t>
      </w:r>
      <w:r>
        <w:br/>
      </w:r>
      <w:r>
        <w:rPr>
          <w:rFonts w:ascii="Times New Roman"/>
          <w:b w:val="false"/>
          <w:i w:val="false"/>
          <w:color w:val="000000"/>
          <w:sz w:val="28"/>
        </w:rPr>
        <w:t xml:space="preserve">
      Экономика саласын сапалы еңбек ресурстарымен қамтамасыз ету мақсатында барлық кәсіпорындар мен ұйымдарға (меншік нысаны және шаруашылық субъектілерінің типтеріне қарамастан) білікті жұмысшы кадрлары, сондай-ақ орта және жоғары кәсіби білімді мамандардың қажеттілік мониторингін үздіксіз жүзеге асыру қажет, сол себепті қалада: </w:t>
      </w:r>
      <w:r>
        <w:br/>
      </w:r>
      <w:r>
        <w:rPr>
          <w:rFonts w:ascii="Times New Roman"/>
          <w:b w:val="false"/>
          <w:i w:val="false"/>
          <w:color w:val="000000"/>
          <w:sz w:val="28"/>
        </w:rPr>
        <w:t xml:space="preserve">
      1) экономика салаларында жалпы кадрлардың қажеттілігін білу бойынша жұмыстар, сондай-ақ білікті қызметкерлерді және еңбек нарығында талап етілетін инновациялық мамандықтар бойынша орта және жоғары звено мамандарын даярлау және қайта даярлау мәселесі бойынша жұмыстар жүргізу; </w:t>
      </w:r>
      <w:r>
        <w:br/>
      </w:r>
      <w:r>
        <w:rPr>
          <w:rFonts w:ascii="Times New Roman"/>
          <w:b w:val="false"/>
          <w:i w:val="false"/>
          <w:color w:val="000000"/>
          <w:sz w:val="28"/>
        </w:rPr>
        <w:t xml:space="preserve">
      2) инновациялық қызметті кәсіпорындар үшін жұмысшы кадрларды, сондай-ақ оқу орны базасында оқытудың теориялық курсын өтуді, өтініш беруші кәсіпорын базасында оқушылардың өндірістік практиканы өтуді қарастыратын "тар" мамандық бойынша мамандарды дайындауды жүзеге асыру жоспарланып отыр. </w:t>
      </w:r>
      <w:r>
        <w:br/>
      </w:r>
      <w:r>
        <w:rPr>
          <w:rFonts w:ascii="Times New Roman"/>
          <w:b w:val="false"/>
          <w:i w:val="false"/>
          <w:color w:val="000000"/>
          <w:sz w:val="28"/>
        </w:rPr>
        <w:t xml:space="preserve">
      Теориялық білімі мен практикалық дағдысының бірлігін қамтамасыз ету үшін қаланың кәсіптік-техникалық оқу орындары базасында жұмысшы кадрлардың біліктілігін көтеру және қайта даярлау орталығын ұйымдастыру. </w:t>
      </w:r>
      <w:r>
        <w:br/>
      </w:r>
      <w:r>
        <w:rPr>
          <w:rFonts w:ascii="Times New Roman"/>
          <w:b w:val="false"/>
          <w:i w:val="false"/>
          <w:color w:val="000000"/>
          <w:sz w:val="28"/>
        </w:rPr>
        <w:t xml:space="preserve">
      Кәсіптік ұйымдардың оқытушы құрамын даярлауды кәсіптік деңгейде көтеру үшін арнаулы пәндердің оқытушылары мен өндірістік оқыту шеберлерін қала кәсіпорындары базасында жаңа технологияларға сынақ мерзімінен оқтын-оқтын өткізу қажет. </w:t>
      </w:r>
      <w:r>
        <w:br/>
      </w:r>
      <w:r>
        <w:rPr>
          <w:rFonts w:ascii="Times New Roman"/>
          <w:b w:val="false"/>
          <w:i w:val="false"/>
          <w:color w:val="000000"/>
          <w:sz w:val="28"/>
        </w:rPr>
        <w:t xml:space="preserve">
      Белгіленген шараларға жету оқу процесін оқу-әдістемелік және ақпараттық қамтамасыз етуді жақсартуды, оқу орындарының ақпараттандыруын қоса, оқу-өндірістік және материалдық-техникалық базаны нығайтуды талап етеді, бұл еңбек нарығында өзгеріп жатқан талаптардың есебінен, кәсіптік оқытудың сапасы мен деңгейін көтеруге мүмкіндік береді. </w:t>
      </w:r>
    </w:p>
    <w:bookmarkStart w:name="z27" w:id="26"/>
    <w:p>
      <w:pPr>
        <w:spacing w:after="0"/>
        <w:ind w:left="0"/>
        <w:jc w:val="left"/>
      </w:pPr>
      <w:r>
        <w:rPr>
          <w:rFonts w:ascii="Times New Roman"/>
          <w:b/>
          <w:i w:val="false"/>
          <w:color w:val="000000"/>
        </w:rPr>
        <w:t xml:space="preserve"> 
9-бөлім. Стандарттау, метрология және </w:t>
      </w:r>
      <w:r>
        <w:br/>
      </w:r>
      <w:r>
        <w:rPr>
          <w:rFonts w:ascii="Times New Roman"/>
          <w:b/>
          <w:i w:val="false"/>
          <w:color w:val="000000"/>
        </w:rPr>
        <w:t xml:space="preserve">
сертификаттау аймағында саясатты іске асыру </w:t>
      </w:r>
    </w:p>
    <w:bookmarkEnd w:id="26"/>
    <w:p>
      <w:pPr>
        <w:spacing w:after="0"/>
        <w:ind w:left="0"/>
        <w:jc w:val="both"/>
      </w:pPr>
      <w:r>
        <w:rPr>
          <w:rFonts w:ascii="Times New Roman"/>
          <w:b w:val="false"/>
          <w:i w:val="false"/>
          <w:color w:val="000000"/>
          <w:sz w:val="28"/>
        </w:rPr>
        <w:t xml:space="preserve">      Алдағы уақытта Қазақстанның ДСҰ-ға кіру кезеңінде шығарылатын өнімнің бәсекеге қабілеттілігін қамтамасыз етуге жұмысының басты бағыты кәсіпорындарда менеджмент сапасы жүйесін және олардың ИСО 9000 және 14000 сериялы стандарттардың талаптарына сәйкестігіне сертификациясын енгізу болып табылады. </w:t>
      </w:r>
      <w:r>
        <w:br/>
      </w:r>
      <w:r>
        <w:rPr>
          <w:rFonts w:ascii="Times New Roman"/>
          <w:b w:val="false"/>
          <w:i w:val="false"/>
          <w:color w:val="000000"/>
          <w:sz w:val="28"/>
        </w:rPr>
        <w:t xml:space="preserve">
      Бұл бағыттағы іс-шаралардың мақсаты стандарттау, метрология, сертификаттау және лицензиялау аймағында мемлекеттік саясатты қалыптастыру және іске асыру үшін ақпараттық ортаға, құқықтық және нормативтік-әдістемелік базаға сәйкес әлемдік стандартқа сай өнімнің стандарттау және сертификаттау негізін құру болып табылады. </w:t>
      </w:r>
      <w:r>
        <w:br/>
      </w:r>
      <w:r>
        <w:rPr>
          <w:rFonts w:ascii="Times New Roman"/>
          <w:b w:val="false"/>
          <w:i w:val="false"/>
          <w:color w:val="000000"/>
          <w:sz w:val="28"/>
        </w:rPr>
        <w:t xml:space="preserve">
      Шығарылатын өнімнің сапасын көтеру бойынша және оның тұрақты жаңаруын, тапсырысшылардың талаптарын, қолданыстағы технологияларды оңтайландыруды есепке ала отырып, кәсіпорындарға тиісті қаржылық қамтамасыз ету кезінде жаңа жоғары технологиялық өнімдердің нарығын игеруге мүмкіндік береді. </w:t>
      </w:r>
      <w:r>
        <w:br/>
      </w:r>
      <w:r>
        <w:rPr>
          <w:rFonts w:ascii="Times New Roman"/>
          <w:b w:val="false"/>
          <w:i w:val="false"/>
          <w:color w:val="000000"/>
          <w:sz w:val="28"/>
        </w:rPr>
        <w:t xml:space="preserve">
      Аталған жұмыс Астана қаласының 2004-2006 жылдарға арналған индустриалдық-инновациялық аймақтық бағдарламасын іске асыру бойынша іс-шаралар шеңберінде жүргізілетін болады. </w:t>
      </w:r>
    </w:p>
    <w:bookmarkStart w:name="z28" w:id="27"/>
    <w:p>
      <w:pPr>
        <w:spacing w:after="0"/>
        <w:ind w:left="0"/>
        <w:jc w:val="left"/>
      </w:pPr>
      <w:r>
        <w:rPr>
          <w:rFonts w:ascii="Times New Roman"/>
          <w:b/>
          <w:i w:val="false"/>
          <w:color w:val="000000"/>
        </w:rPr>
        <w:t xml:space="preserve"> 
6-тарау. Бағдарламаның қажетті ресурстары </w:t>
      </w:r>
      <w:r>
        <w:br/>
      </w:r>
      <w:r>
        <w:rPr>
          <w:rFonts w:ascii="Times New Roman"/>
          <w:b/>
          <w:i w:val="false"/>
          <w:color w:val="000000"/>
        </w:rPr>
        <w:t xml:space="preserve">
және қаржыландыру көздері </w:t>
      </w:r>
    </w:p>
    <w:bookmarkEnd w:id="27"/>
    <w:p>
      <w:pPr>
        <w:spacing w:after="0"/>
        <w:ind w:left="0"/>
        <w:jc w:val="both"/>
      </w:pPr>
      <w:r>
        <w:rPr>
          <w:rFonts w:ascii="Times New Roman"/>
          <w:b w:val="false"/>
          <w:i w:val="false"/>
          <w:color w:val="000000"/>
          <w:sz w:val="28"/>
        </w:rPr>
        <w:t xml:space="preserve">      Бағдарламаны іске асырудың негізгі көзі кәсіпорынның жеке қаражаттары, коммерциялық банктердің, мемлекеттік дамыту институттарының несиелері болып табылады. </w:t>
      </w:r>
      <w:r>
        <w:br/>
      </w:r>
      <w:r>
        <w:rPr>
          <w:rFonts w:ascii="Times New Roman"/>
          <w:b w:val="false"/>
          <w:i w:val="false"/>
          <w:color w:val="000000"/>
          <w:sz w:val="28"/>
        </w:rPr>
        <w:t xml:space="preserve">
      Қажетті өндірістік инфрақұрылымды құру, сапаны басқару халықаралық стандарттарын енгізу бойынша іс-шаралар өткізу Астана қаласының 2004-2006 жылдарға арналған индустриалдық-инновациялық аймақтық бағдарламасымен қарастырылған қаражат есебінен жүргізілетін болады. </w:t>
      </w:r>
      <w:r>
        <w:br/>
      </w:r>
      <w:r>
        <w:rPr>
          <w:rFonts w:ascii="Times New Roman"/>
          <w:b w:val="false"/>
          <w:i w:val="false"/>
          <w:color w:val="000000"/>
          <w:sz w:val="28"/>
        </w:rPr>
        <w:t xml:space="preserve">
      Шағын бизнес саласында ғылымды қажетсінетін технологияларды дамыту блогы бойынша шағын кәсіпкерлікті қолдау бағдарламасы бойынша жеңілдікті несиелеу қарастырылуда. </w:t>
      </w:r>
    </w:p>
    <w:bookmarkStart w:name="z29" w:id="28"/>
    <w:p>
      <w:pPr>
        <w:spacing w:after="0"/>
        <w:ind w:left="0"/>
        <w:jc w:val="left"/>
      </w:pPr>
      <w:r>
        <w:rPr>
          <w:rFonts w:ascii="Times New Roman"/>
          <w:b/>
          <w:i w:val="false"/>
          <w:color w:val="000000"/>
        </w:rPr>
        <w:t xml:space="preserve"> 
7-тарау. Бағдарламаны іске асырудан күтілетін нәтижелер </w:t>
      </w:r>
    </w:p>
    <w:bookmarkEnd w:id="28"/>
    <w:p>
      <w:pPr>
        <w:spacing w:after="0"/>
        <w:ind w:left="0"/>
        <w:jc w:val="both"/>
      </w:pPr>
      <w:r>
        <w:rPr>
          <w:rFonts w:ascii="Times New Roman"/>
          <w:b w:val="false"/>
          <w:i w:val="false"/>
          <w:color w:val="000000"/>
          <w:sz w:val="28"/>
        </w:rPr>
        <w:t xml:space="preserve">      Бағдарламаның табысты іске асырылуы: </w:t>
      </w:r>
      <w:r>
        <w:br/>
      </w:r>
      <w:r>
        <w:rPr>
          <w:rFonts w:ascii="Times New Roman"/>
          <w:b w:val="false"/>
          <w:i w:val="false"/>
          <w:color w:val="000000"/>
          <w:sz w:val="28"/>
        </w:rPr>
        <w:t xml:space="preserve">
      1) өнімнің материалды, энергияны және еңбекті қажетсінуін төмендетуге бағытталған жаңа технологияларды және жоғары өндірісті жабдықтарды енгізуге, құрылыс материалдарының сұрыпталымын ұлғайтуға және сапасын жақсартуға; </w:t>
      </w:r>
      <w:r>
        <w:br/>
      </w:r>
      <w:r>
        <w:rPr>
          <w:rFonts w:ascii="Times New Roman"/>
          <w:b w:val="false"/>
          <w:i w:val="false"/>
          <w:color w:val="000000"/>
          <w:sz w:val="28"/>
        </w:rPr>
        <w:t xml:space="preserve">
      2) құрылыс материалдарының импорт үлесін төмендету бойынша және бағасы, сапасы және төзімділігі қол жетімділігі бойынша құрылыс материалдары, бұйымдар мен үй құрылысы заттарымен құрылыс нарқын толықтыруға; </w:t>
      </w:r>
      <w:r>
        <w:br/>
      </w:r>
      <w:r>
        <w:rPr>
          <w:rFonts w:ascii="Times New Roman"/>
          <w:b w:val="false"/>
          <w:i w:val="false"/>
          <w:color w:val="000000"/>
          <w:sz w:val="28"/>
        </w:rPr>
        <w:t xml:space="preserve">
      3) құрылыс материалдары, бұйымдар мен құрастырмалары өнеркәсібі өнімінің негізгі түрлерін қамтамасыз етуді 2010 жылға құрылыстың тұтыну көлемінен 80%-ға дейін жеткізуге; </w:t>
      </w:r>
      <w:r>
        <w:br/>
      </w:r>
      <w:r>
        <w:rPr>
          <w:rFonts w:ascii="Times New Roman"/>
          <w:b w:val="false"/>
          <w:i w:val="false"/>
          <w:color w:val="000000"/>
          <w:sz w:val="28"/>
        </w:rPr>
        <w:t xml:space="preserve">
      4) құрылыс материалдарының сыртқы нарығында бәсекеге қабілетті шығарылымды ұлғайту және экспортқа бағдарланған өндірістерді игеруге; </w:t>
      </w:r>
      <w:r>
        <w:br/>
      </w:r>
      <w:r>
        <w:rPr>
          <w:rFonts w:ascii="Times New Roman"/>
          <w:b w:val="false"/>
          <w:i w:val="false"/>
          <w:color w:val="000000"/>
          <w:sz w:val="28"/>
        </w:rPr>
        <w:t xml:space="preserve">
      5) тиімді және экологиялық таза құрылыс материалдарын, бұйымдар мен құрастырмалар сұрыпталымын кеңейтуге; </w:t>
      </w:r>
      <w:r>
        <w:br/>
      </w:r>
      <w:r>
        <w:rPr>
          <w:rFonts w:ascii="Times New Roman"/>
          <w:b w:val="false"/>
          <w:i w:val="false"/>
          <w:color w:val="000000"/>
          <w:sz w:val="28"/>
        </w:rPr>
        <w:t xml:space="preserve">
      6) жаңа жұмысшы орнын құруға; </w:t>
      </w:r>
      <w:r>
        <w:br/>
      </w:r>
      <w:r>
        <w:rPr>
          <w:rFonts w:ascii="Times New Roman"/>
          <w:b w:val="false"/>
          <w:i w:val="false"/>
          <w:color w:val="000000"/>
          <w:sz w:val="28"/>
        </w:rPr>
        <w:t xml:space="preserve">
      7) салық түсімін ұлғайтуға мүмкіндік туғызуы қажет. </w:t>
      </w:r>
    </w:p>
    <w:bookmarkStart w:name="z31" w:id="29"/>
    <w:p>
      <w:pPr>
        <w:spacing w:after="0"/>
        <w:ind w:left="0"/>
        <w:jc w:val="both"/>
      </w:pPr>
      <w:r>
        <w:rPr>
          <w:rFonts w:ascii="Times New Roman"/>
          <w:b w:val="false"/>
          <w:i w:val="false"/>
          <w:color w:val="000000"/>
          <w:sz w:val="28"/>
        </w:rPr>
        <w:t xml:space="preserve">
Астана қаласында құрылыс   </w:t>
      </w:r>
      <w:r>
        <w:br/>
      </w:r>
      <w:r>
        <w:rPr>
          <w:rFonts w:ascii="Times New Roman"/>
          <w:b w:val="false"/>
          <w:i w:val="false"/>
          <w:color w:val="000000"/>
          <w:sz w:val="28"/>
        </w:rPr>
        <w:t xml:space="preserve">
материалдары, бұйымдар мен  </w:t>
      </w:r>
      <w:r>
        <w:br/>
      </w:r>
      <w:r>
        <w:rPr>
          <w:rFonts w:ascii="Times New Roman"/>
          <w:b w:val="false"/>
          <w:i w:val="false"/>
          <w:color w:val="000000"/>
          <w:sz w:val="28"/>
        </w:rPr>
        <w:t xml:space="preserve">
құрастырмалары өнеркәсібін  </w:t>
      </w:r>
      <w:r>
        <w:br/>
      </w:r>
      <w:r>
        <w:rPr>
          <w:rFonts w:ascii="Times New Roman"/>
          <w:b w:val="false"/>
          <w:i w:val="false"/>
          <w:color w:val="000000"/>
          <w:sz w:val="28"/>
        </w:rPr>
        <w:t xml:space="preserve">
дамытудың 2005-2014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1-қосымша         </w:t>
      </w:r>
    </w:p>
    <w:bookmarkEnd w:id="29"/>
    <w:p>
      <w:pPr>
        <w:spacing w:after="0"/>
        <w:ind w:left="0"/>
        <w:jc w:val="both"/>
      </w:pPr>
      <w:r>
        <w:rPr>
          <w:rFonts w:ascii="Times New Roman"/>
          <w:b w:val="false"/>
          <w:i w:val="false"/>
          <w:color w:val="000000"/>
          <w:sz w:val="28"/>
        </w:rPr>
        <w:t xml:space="preserve">1-кесте          </w:t>
      </w:r>
    </w:p>
    <w:p>
      <w:pPr>
        <w:spacing w:after="0"/>
        <w:ind w:left="0"/>
        <w:jc w:val="left"/>
      </w:pPr>
      <w:r>
        <w:rPr>
          <w:rFonts w:ascii="Times New Roman"/>
          <w:b/>
          <w:i w:val="false"/>
          <w:color w:val="000000"/>
        </w:rPr>
        <w:t xml:space="preserve"> Тұрғын үйлерді пайдалануға енгізу </w:t>
      </w:r>
      <w:r>
        <w:br/>
      </w:r>
      <w:r>
        <w:rPr>
          <w:rFonts w:ascii="Times New Roman"/>
          <w:b/>
          <w:i w:val="false"/>
          <w:color w:val="000000"/>
        </w:rPr>
        <w:t xml:space="preserve">
(мың шаршы метр) </w:t>
      </w:r>
    </w:p>
    <w:p>
      <w:pPr>
        <w:spacing w:after="0"/>
        <w:ind w:left="0"/>
        <w:jc w:val="both"/>
      </w:pPr>
      <w:r>
        <w:rPr>
          <w:rFonts w:ascii="Times New Roman"/>
          <w:b w:val="false"/>
          <w:i w:val="false"/>
          <w:color w:val="000000"/>
          <w:sz w:val="28"/>
        </w:rPr>
        <w:t xml:space="preserve">(қағаз мәтінінен қараңыз) </w:t>
      </w:r>
    </w:p>
    <w:bookmarkStart w:name="z32" w:id="30"/>
    <w:p>
      <w:pPr>
        <w:spacing w:after="0"/>
        <w:ind w:left="0"/>
        <w:jc w:val="both"/>
      </w:pPr>
      <w:r>
        <w:rPr>
          <w:rFonts w:ascii="Times New Roman"/>
          <w:b w:val="false"/>
          <w:i w:val="false"/>
          <w:color w:val="000000"/>
          <w:sz w:val="28"/>
        </w:rPr>
        <w:t xml:space="preserve">
Астана қаласында құрылыс   </w:t>
      </w:r>
      <w:r>
        <w:br/>
      </w:r>
      <w:r>
        <w:rPr>
          <w:rFonts w:ascii="Times New Roman"/>
          <w:b w:val="false"/>
          <w:i w:val="false"/>
          <w:color w:val="000000"/>
          <w:sz w:val="28"/>
        </w:rPr>
        <w:t xml:space="preserve">
материалдары, бұйымдар мен  </w:t>
      </w:r>
      <w:r>
        <w:br/>
      </w:r>
      <w:r>
        <w:rPr>
          <w:rFonts w:ascii="Times New Roman"/>
          <w:b w:val="false"/>
          <w:i w:val="false"/>
          <w:color w:val="000000"/>
          <w:sz w:val="28"/>
        </w:rPr>
        <w:t xml:space="preserve">
құрастырмалары өнеркәсібін  </w:t>
      </w:r>
      <w:r>
        <w:br/>
      </w:r>
      <w:r>
        <w:rPr>
          <w:rFonts w:ascii="Times New Roman"/>
          <w:b w:val="false"/>
          <w:i w:val="false"/>
          <w:color w:val="000000"/>
          <w:sz w:val="28"/>
        </w:rPr>
        <w:t xml:space="preserve">
дамытудың 2005-2014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1-қосымша         </w:t>
      </w:r>
    </w:p>
    <w:bookmarkEnd w:id="30"/>
    <w:p>
      <w:pPr>
        <w:spacing w:after="0"/>
        <w:ind w:left="0"/>
        <w:jc w:val="both"/>
      </w:pPr>
      <w:r>
        <w:rPr>
          <w:rFonts w:ascii="Times New Roman"/>
          <w:b w:val="false"/>
          <w:i w:val="false"/>
          <w:color w:val="000000"/>
          <w:sz w:val="28"/>
        </w:rPr>
        <w:t xml:space="preserve">2-кесте          </w:t>
      </w:r>
    </w:p>
    <w:p>
      <w:pPr>
        <w:spacing w:after="0"/>
        <w:ind w:left="0"/>
        <w:jc w:val="left"/>
      </w:pPr>
      <w:r>
        <w:rPr>
          <w:rFonts w:ascii="Times New Roman"/>
          <w:b/>
          <w:i w:val="false"/>
          <w:color w:val="000000"/>
        </w:rPr>
        <w:t xml:space="preserve"> Құрылысқа инвестициялар (млрд. теңге) </w:t>
      </w:r>
    </w:p>
    <w:p>
      <w:pPr>
        <w:spacing w:after="0"/>
        <w:ind w:left="0"/>
        <w:jc w:val="both"/>
      </w:pPr>
      <w:r>
        <w:rPr>
          <w:rFonts w:ascii="Times New Roman"/>
          <w:b w:val="false"/>
          <w:i w:val="false"/>
          <w:color w:val="000000"/>
          <w:sz w:val="28"/>
        </w:rPr>
        <w:t xml:space="preserve">(қағаз мәтінінен қараңыз) </w:t>
      </w:r>
    </w:p>
    <w:bookmarkStart w:name="z34" w:id="31"/>
    <w:p>
      <w:pPr>
        <w:spacing w:after="0"/>
        <w:ind w:left="0"/>
        <w:jc w:val="both"/>
      </w:pPr>
      <w:r>
        <w:rPr>
          <w:rFonts w:ascii="Times New Roman"/>
          <w:b w:val="false"/>
          <w:i w:val="false"/>
          <w:color w:val="000000"/>
          <w:sz w:val="28"/>
        </w:rPr>
        <w:t xml:space="preserve">
Астана қаласында құрылыс   </w:t>
      </w:r>
      <w:r>
        <w:br/>
      </w:r>
      <w:r>
        <w:rPr>
          <w:rFonts w:ascii="Times New Roman"/>
          <w:b w:val="false"/>
          <w:i w:val="false"/>
          <w:color w:val="000000"/>
          <w:sz w:val="28"/>
        </w:rPr>
        <w:t xml:space="preserve">
материалдары, бұйымдар мен  </w:t>
      </w:r>
      <w:r>
        <w:br/>
      </w:r>
      <w:r>
        <w:rPr>
          <w:rFonts w:ascii="Times New Roman"/>
          <w:b w:val="false"/>
          <w:i w:val="false"/>
          <w:color w:val="000000"/>
          <w:sz w:val="28"/>
        </w:rPr>
        <w:t xml:space="preserve">
құрастырмалары өнеркәсібін  </w:t>
      </w:r>
      <w:r>
        <w:br/>
      </w:r>
      <w:r>
        <w:rPr>
          <w:rFonts w:ascii="Times New Roman"/>
          <w:b w:val="false"/>
          <w:i w:val="false"/>
          <w:color w:val="000000"/>
          <w:sz w:val="28"/>
        </w:rPr>
        <w:t xml:space="preserve">
дамытудың 2005-2014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1-қосымша         </w:t>
      </w:r>
    </w:p>
    <w:bookmarkEnd w:id="31"/>
    <w:p>
      <w:pPr>
        <w:spacing w:after="0"/>
        <w:ind w:left="0"/>
        <w:jc w:val="both"/>
      </w:pPr>
      <w:r>
        <w:rPr>
          <w:rFonts w:ascii="Times New Roman"/>
          <w:b w:val="false"/>
          <w:i w:val="false"/>
          <w:color w:val="000000"/>
          <w:sz w:val="28"/>
        </w:rPr>
        <w:t xml:space="preserve">3-кесте          </w:t>
      </w:r>
    </w:p>
    <w:p>
      <w:pPr>
        <w:spacing w:after="0"/>
        <w:ind w:left="0"/>
        <w:jc w:val="left"/>
      </w:pPr>
      <w:r>
        <w:rPr>
          <w:rFonts w:ascii="Times New Roman"/>
          <w:b/>
          <w:i w:val="false"/>
          <w:color w:val="000000"/>
        </w:rPr>
        <w:t xml:space="preserve"> Астана қаласының 2000-2004 жылдарға </w:t>
      </w:r>
      <w:r>
        <w:br/>
      </w:r>
      <w:r>
        <w:rPr>
          <w:rFonts w:ascii="Times New Roman"/>
          <w:b/>
          <w:i w:val="false"/>
          <w:color w:val="000000"/>
        </w:rPr>
        <w:t xml:space="preserve">
арналған сыртқы саудасының серпіні </w:t>
      </w:r>
      <w:r>
        <w:br/>
      </w:r>
      <w:r>
        <w:rPr>
          <w:rFonts w:ascii="Times New Roman"/>
          <w:b/>
          <w:i w:val="false"/>
          <w:color w:val="000000"/>
        </w:rPr>
        <w:t xml:space="preserve">
(млн. АҚШ доллары) </w:t>
      </w:r>
    </w:p>
    <w:p>
      <w:pPr>
        <w:spacing w:after="0"/>
        <w:ind w:left="0"/>
        <w:jc w:val="both"/>
      </w:pPr>
      <w:r>
        <w:rPr>
          <w:rFonts w:ascii="Times New Roman"/>
          <w:b w:val="false"/>
          <w:i w:val="false"/>
          <w:color w:val="000000"/>
          <w:sz w:val="28"/>
        </w:rPr>
        <w:t xml:space="preserve">(қағаз мәтінінен қараңыз) </w:t>
      </w:r>
    </w:p>
    <w:bookmarkStart w:name="z35" w:id="32"/>
    <w:p>
      <w:pPr>
        <w:spacing w:after="0"/>
        <w:ind w:left="0"/>
        <w:jc w:val="both"/>
      </w:pPr>
      <w:r>
        <w:rPr>
          <w:rFonts w:ascii="Times New Roman"/>
          <w:b w:val="false"/>
          <w:i w:val="false"/>
          <w:color w:val="000000"/>
          <w:sz w:val="28"/>
        </w:rPr>
        <w:t xml:space="preserve">
Астана қаласында құрылыс   </w:t>
      </w:r>
      <w:r>
        <w:br/>
      </w:r>
      <w:r>
        <w:rPr>
          <w:rFonts w:ascii="Times New Roman"/>
          <w:b w:val="false"/>
          <w:i w:val="false"/>
          <w:color w:val="000000"/>
          <w:sz w:val="28"/>
        </w:rPr>
        <w:t xml:space="preserve">
материалдары, бұйымдар мен  </w:t>
      </w:r>
      <w:r>
        <w:br/>
      </w:r>
      <w:r>
        <w:rPr>
          <w:rFonts w:ascii="Times New Roman"/>
          <w:b w:val="false"/>
          <w:i w:val="false"/>
          <w:color w:val="000000"/>
          <w:sz w:val="28"/>
        </w:rPr>
        <w:t xml:space="preserve">
құрастырмалары өнеркәсібін  </w:t>
      </w:r>
      <w:r>
        <w:br/>
      </w:r>
      <w:r>
        <w:rPr>
          <w:rFonts w:ascii="Times New Roman"/>
          <w:b w:val="false"/>
          <w:i w:val="false"/>
          <w:color w:val="000000"/>
          <w:sz w:val="28"/>
        </w:rPr>
        <w:t xml:space="preserve">
дамытудың 2005-2014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1-қосымша         </w:t>
      </w:r>
    </w:p>
    <w:bookmarkEnd w:id="32"/>
    <w:p>
      <w:pPr>
        <w:spacing w:after="0"/>
        <w:ind w:left="0"/>
        <w:jc w:val="both"/>
      </w:pPr>
      <w:r>
        <w:rPr>
          <w:rFonts w:ascii="Times New Roman"/>
          <w:b w:val="false"/>
          <w:i w:val="false"/>
          <w:color w:val="000000"/>
          <w:sz w:val="28"/>
        </w:rPr>
        <w:t xml:space="preserve">4-кесте          </w:t>
      </w:r>
    </w:p>
    <w:p>
      <w:pPr>
        <w:spacing w:after="0"/>
        <w:ind w:left="0"/>
        <w:jc w:val="left"/>
      </w:pPr>
      <w:r>
        <w:rPr>
          <w:rFonts w:ascii="Times New Roman"/>
          <w:b/>
          <w:i w:val="false"/>
          <w:color w:val="000000"/>
        </w:rPr>
        <w:t xml:space="preserve"> 2004 жылға импорттың елдік құрылымы </w:t>
      </w:r>
    </w:p>
    <w:p>
      <w:pPr>
        <w:spacing w:after="0"/>
        <w:ind w:left="0"/>
        <w:jc w:val="both"/>
      </w:pPr>
      <w:r>
        <w:rPr>
          <w:rFonts w:ascii="Times New Roman"/>
          <w:b w:val="false"/>
          <w:i w:val="false"/>
          <w:color w:val="000000"/>
          <w:sz w:val="28"/>
        </w:rPr>
        <w:t xml:space="preserve">(қағаз мәтінінен қараңыз) </w:t>
      </w:r>
    </w:p>
    <w:bookmarkStart w:name="z36" w:id="33"/>
    <w:p>
      <w:pPr>
        <w:spacing w:after="0"/>
        <w:ind w:left="0"/>
        <w:jc w:val="both"/>
      </w:pPr>
      <w:r>
        <w:rPr>
          <w:rFonts w:ascii="Times New Roman"/>
          <w:b w:val="false"/>
          <w:i w:val="false"/>
          <w:color w:val="000000"/>
          <w:sz w:val="28"/>
        </w:rPr>
        <w:t xml:space="preserve">
Астана қаласында құрылыс   </w:t>
      </w:r>
      <w:r>
        <w:br/>
      </w:r>
      <w:r>
        <w:rPr>
          <w:rFonts w:ascii="Times New Roman"/>
          <w:b w:val="false"/>
          <w:i w:val="false"/>
          <w:color w:val="000000"/>
          <w:sz w:val="28"/>
        </w:rPr>
        <w:t xml:space="preserve">
материалдары, бұйымдар мен  </w:t>
      </w:r>
      <w:r>
        <w:br/>
      </w:r>
      <w:r>
        <w:rPr>
          <w:rFonts w:ascii="Times New Roman"/>
          <w:b w:val="false"/>
          <w:i w:val="false"/>
          <w:color w:val="000000"/>
          <w:sz w:val="28"/>
        </w:rPr>
        <w:t xml:space="preserve">
құрастырмалары өнеркәсібін  </w:t>
      </w:r>
      <w:r>
        <w:br/>
      </w:r>
      <w:r>
        <w:rPr>
          <w:rFonts w:ascii="Times New Roman"/>
          <w:b w:val="false"/>
          <w:i w:val="false"/>
          <w:color w:val="000000"/>
          <w:sz w:val="28"/>
        </w:rPr>
        <w:t xml:space="preserve">
дамытудың 2005-2014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1-қосымша         </w:t>
      </w:r>
    </w:p>
    <w:bookmarkEnd w:id="33"/>
    <w:p>
      <w:pPr>
        <w:spacing w:after="0"/>
        <w:ind w:left="0"/>
        <w:jc w:val="both"/>
      </w:pPr>
      <w:r>
        <w:rPr>
          <w:rFonts w:ascii="Times New Roman"/>
          <w:b w:val="false"/>
          <w:i w:val="false"/>
          <w:color w:val="000000"/>
          <w:sz w:val="28"/>
        </w:rPr>
        <w:t xml:space="preserve">5-кесте          </w:t>
      </w:r>
    </w:p>
    <w:p>
      <w:pPr>
        <w:spacing w:after="0"/>
        <w:ind w:left="0"/>
        <w:jc w:val="left"/>
      </w:pPr>
      <w:r>
        <w:rPr>
          <w:rFonts w:ascii="Times New Roman"/>
          <w:b/>
          <w:i w:val="false"/>
          <w:color w:val="000000"/>
        </w:rPr>
        <w:t xml:space="preserve"> Тауар бетонын өндіру серпіні (мың тонна) </w:t>
      </w:r>
    </w:p>
    <w:p>
      <w:pPr>
        <w:spacing w:after="0"/>
        <w:ind w:left="0"/>
        <w:jc w:val="both"/>
      </w:pPr>
      <w:r>
        <w:rPr>
          <w:rFonts w:ascii="Times New Roman"/>
          <w:b w:val="false"/>
          <w:i w:val="false"/>
          <w:color w:val="000000"/>
          <w:sz w:val="28"/>
        </w:rPr>
        <w:t xml:space="preserve">(қағаз мәтінінен қараңыз) </w:t>
      </w:r>
    </w:p>
    <w:bookmarkStart w:name="z38" w:id="34"/>
    <w:p>
      <w:pPr>
        <w:spacing w:after="0"/>
        <w:ind w:left="0"/>
        <w:jc w:val="both"/>
      </w:pPr>
      <w:r>
        <w:rPr>
          <w:rFonts w:ascii="Times New Roman"/>
          <w:b w:val="false"/>
          <w:i w:val="false"/>
          <w:color w:val="000000"/>
          <w:sz w:val="28"/>
        </w:rPr>
        <w:t xml:space="preserve">
                                        Астана қаласында құрылыс </w:t>
      </w:r>
      <w:r>
        <w:br/>
      </w:r>
      <w:r>
        <w:rPr>
          <w:rFonts w:ascii="Times New Roman"/>
          <w:b w:val="false"/>
          <w:i w:val="false"/>
          <w:color w:val="000000"/>
          <w:sz w:val="28"/>
        </w:rPr>
        <w:t xml:space="preserve">
                                       материалдары, бұйымдар мен </w:t>
      </w:r>
      <w:r>
        <w:br/>
      </w:r>
      <w:r>
        <w:rPr>
          <w:rFonts w:ascii="Times New Roman"/>
          <w:b w:val="false"/>
          <w:i w:val="false"/>
          <w:color w:val="000000"/>
          <w:sz w:val="28"/>
        </w:rPr>
        <w:t xml:space="preserve">
                                       құрастырмалары өнеркәсібін </w:t>
      </w:r>
      <w:r>
        <w:br/>
      </w:r>
      <w:r>
        <w:rPr>
          <w:rFonts w:ascii="Times New Roman"/>
          <w:b w:val="false"/>
          <w:i w:val="false"/>
          <w:color w:val="000000"/>
          <w:sz w:val="28"/>
        </w:rPr>
        <w:t xml:space="preserve">
                                      дамытудың 2005-2014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2-қосымша </w:t>
      </w:r>
    </w:p>
    <w:bookmarkEnd w:id="34"/>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i w:val="false"/>
          <w:color w:val="000000"/>
          <w:sz w:val="28"/>
        </w:rPr>
        <w:t xml:space="preserve">           2004 ж. негізгі капиталға инвестициялардың </w:t>
      </w:r>
      <w:r>
        <w:br/>
      </w:r>
      <w:r>
        <w:rPr>
          <w:rFonts w:ascii="Times New Roman"/>
          <w:b w:val="false"/>
          <w:i w:val="false"/>
          <w:color w:val="000000"/>
          <w:sz w:val="28"/>
        </w:rPr>
        <w:t>
</w:t>
      </w:r>
      <w:r>
        <w:rPr>
          <w:rFonts w:ascii="Times New Roman"/>
          <w:b/>
          <w:i w:val="false"/>
          <w:color w:val="000000"/>
          <w:sz w:val="28"/>
        </w:rPr>
        <w:t xml:space="preserve">                      технологиялық құрылымы </w:t>
      </w:r>
    </w:p>
    <w:p>
      <w:pPr>
        <w:spacing w:after="0"/>
        <w:ind w:left="0"/>
        <w:jc w:val="both"/>
      </w:pPr>
      <w:r>
        <w:rPr>
          <w:rFonts w:ascii="Times New Roman"/>
          <w:b w:val="false"/>
          <w:i w:val="false"/>
          <w:color w:val="000000"/>
          <w:sz w:val="28"/>
        </w:rPr>
        <w:t xml:space="preserve">                                                          барлығы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3"/>
        <w:gridCol w:w="2373"/>
        <w:gridCol w:w="2233"/>
      </w:tblGrid>
      <w:tr>
        <w:trPr>
          <w:trHeight w:val="3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r>
      <w:tr>
        <w:trPr>
          <w:trHeight w:val="3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барлық инвестициялар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құрылыс-құрастыру жұмыстары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r>
      <w:tr>
        <w:trPr>
          <w:trHeight w:val="3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жабдық, құрал, құрал-сайман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r>
      <w:tr>
        <w:trPr>
          <w:trHeight w:val="3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жұмыстар мен шығындар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bl>
    <w:bookmarkStart w:name="z37" w:id="35"/>
    <w:p>
      <w:pPr>
        <w:spacing w:after="0"/>
        <w:ind w:left="0"/>
        <w:jc w:val="both"/>
      </w:pPr>
      <w:r>
        <w:rPr>
          <w:rFonts w:ascii="Times New Roman"/>
          <w:b w:val="false"/>
          <w:i w:val="false"/>
          <w:color w:val="000000"/>
          <w:sz w:val="28"/>
        </w:rPr>
        <w:t xml:space="preserve">
                                        Астана қаласында құрылыс </w:t>
      </w:r>
      <w:r>
        <w:br/>
      </w:r>
      <w:r>
        <w:rPr>
          <w:rFonts w:ascii="Times New Roman"/>
          <w:b w:val="false"/>
          <w:i w:val="false"/>
          <w:color w:val="000000"/>
          <w:sz w:val="28"/>
        </w:rPr>
        <w:t xml:space="preserve">
                                       материалдары, бұйымдар мен </w:t>
      </w:r>
      <w:r>
        <w:br/>
      </w:r>
      <w:r>
        <w:rPr>
          <w:rFonts w:ascii="Times New Roman"/>
          <w:b w:val="false"/>
          <w:i w:val="false"/>
          <w:color w:val="000000"/>
          <w:sz w:val="28"/>
        </w:rPr>
        <w:t xml:space="preserve">
                                       құрастырмалары өнеркәсібін </w:t>
      </w:r>
      <w:r>
        <w:br/>
      </w:r>
      <w:r>
        <w:rPr>
          <w:rFonts w:ascii="Times New Roman"/>
          <w:b w:val="false"/>
          <w:i w:val="false"/>
          <w:color w:val="000000"/>
          <w:sz w:val="28"/>
        </w:rPr>
        <w:t xml:space="preserve">
                                      дамытудың 2005-2014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2-қосымша </w:t>
      </w:r>
    </w:p>
    <w:bookmarkEnd w:id="35"/>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i w:val="false"/>
          <w:color w:val="000000"/>
          <w:sz w:val="28"/>
        </w:rPr>
        <w:t xml:space="preserve">            Астана қаласы аумағында кең тараған пайдалы </w:t>
      </w:r>
      <w:r>
        <w:br/>
      </w:r>
      <w:r>
        <w:rPr>
          <w:rFonts w:ascii="Times New Roman"/>
          <w:b w:val="false"/>
          <w:i w:val="false"/>
          <w:color w:val="000000"/>
          <w:sz w:val="28"/>
        </w:rPr>
        <w:t>
</w:t>
      </w:r>
      <w:r>
        <w:rPr>
          <w:rFonts w:ascii="Times New Roman"/>
          <w:b/>
          <w:i w:val="false"/>
          <w:color w:val="000000"/>
          <w:sz w:val="28"/>
        </w:rPr>
        <w:t xml:space="preserve">                 қазбалар кен орындарының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33"/>
        <w:gridCol w:w="3253"/>
        <w:gridCol w:w="1173"/>
        <w:gridCol w:w="1273"/>
        <w:gridCol w:w="1193"/>
        <w:gridCol w:w="1333"/>
        <w:gridCol w:w="1093"/>
      </w:tblGrid>
      <w:tr>
        <w:trPr>
          <w:trHeight w:val="79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орны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жері </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қолдану аймағы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1 қаңтардағы </w:t>
            </w:r>
            <w:r>
              <w:br/>
            </w:r>
            <w:r>
              <w:rPr>
                <w:rFonts w:ascii="Times New Roman"/>
                <w:b w:val="false"/>
                <w:i w:val="false"/>
                <w:color w:val="000000"/>
                <w:sz w:val="20"/>
              </w:rPr>
              <w:t xml:space="preserve">
жағдай бойынша баланстық </w:t>
            </w:r>
            <w:r>
              <w:br/>
            </w:r>
            <w:r>
              <w:rPr>
                <w:rFonts w:ascii="Times New Roman"/>
                <w:b w:val="false"/>
                <w:i w:val="false"/>
                <w:color w:val="000000"/>
                <w:sz w:val="20"/>
              </w:rPr>
              <w:t xml:space="preserve">
қорлар, мың куб. м.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rPr>
                <w:rFonts w:ascii="Times New Roman"/>
                <w:b w:val="false"/>
                <w:i w:val="false"/>
                <w:color w:val="000000"/>
                <w:vertAlign w:val="subscript"/>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 </w:t>
            </w:r>
            <w:r>
              <w:rPr>
                <w:rFonts w:ascii="Times New Roman"/>
                <w:b w:val="false"/>
                <w:i w:val="false"/>
                <w:color w:val="000000"/>
                <w:vertAlign w:val="subscript"/>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rPr>
                <w:rFonts w:ascii="Times New Roman"/>
                <w:b w:val="false"/>
                <w:i w:val="false"/>
                <w:color w:val="000000"/>
                <w:vertAlign w:val="subscript"/>
              </w:rPr>
              <w:t xml:space="preserve">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N 3 </w:t>
            </w:r>
            <w:r>
              <w:br/>
            </w:r>
            <w:r>
              <w:rPr>
                <w:rFonts w:ascii="Times New Roman"/>
                <w:b w:val="false"/>
                <w:i w:val="false"/>
                <w:color w:val="000000"/>
                <w:sz w:val="20"/>
              </w:rPr>
              <w:t xml:space="preserve">
Астанадан </w:t>
            </w:r>
            <w:r>
              <w:br/>
            </w:r>
            <w:r>
              <w:rPr>
                <w:rFonts w:ascii="Times New Roman"/>
                <w:b w:val="false"/>
                <w:i w:val="false"/>
                <w:color w:val="000000"/>
                <w:sz w:val="20"/>
              </w:rPr>
              <w:t xml:space="preserve">
4 км СШ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"50-100" марка- </w:t>
            </w:r>
            <w:r>
              <w:br/>
            </w:r>
            <w:r>
              <w:rPr>
                <w:rFonts w:ascii="Times New Roman"/>
                <w:b w:val="false"/>
                <w:i w:val="false"/>
                <w:color w:val="000000"/>
                <w:sz w:val="20"/>
              </w:rPr>
              <w:t xml:space="preserve">
лы кірпіш үшін </w:t>
            </w:r>
            <w:r>
              <w:br/>
            </w:r>
            <w:r>
              <w:rPr>
                <w:rFonts w:ascii="Times New Roman"/>
                <w:b w:val="false"/>
                <w:i w:val="false"/>
                <w:color w:val="000000"/>
                <w:sz w:val="20"/>
              </w:rPr>
              <w:t xml:space="preserve">
саз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Ақмола-4 </w:t>
            </w:r>
            <w:r>
              <w:br/>
            </w:r>
            <w:r>
              <w:rPr>
                <w:rFonts w:ascii="Times New Roman"/>
                <w:b w:val="false"/>
                <w:i w:val="false"/>
                <w:color w:val="000000"/>
                <w:sz w:val="20"/>
              </w:rPr>
              <w:t xml:space="preserve">
Астанадан </w:t>
            </w:r>
            <w:r>
              <w:br/>
            </w:r>
            <w:r>
              <w:rPr>
                <w:rFonts w:ascii="Times New Roman"/>
                <w:b w:val="false"/>
                <w:i w:val="false"/>
                <w:color w:val="000000"/>
                <w:sz w:val="20"/>
              </w:rPr>
              <w:t xml:space="preserve">
1,5 км С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"50-100" марка- </w:t>
            </w:r>
            <w:r>
              <w:br/>
            </w:r>
            <w:r>
              <w:rPr>
                <w:rFonts w:ascii="Times New Roman"/>
                <w:b w:val="false"/>
                <w:i w:val="false"/>
                <w:color w:val="000000"/>
                <w:sz w:val="20"/>
              </w:rPr>
              <w:t xml:space="preserve">
лы кірпіш үшін </w:t>
            </w:r>
            <w:r>
              <w:br/>
            </w:r>
            <w:r>
              <w:rPr>
                <w:rFonts w:ascii="Times New Roman"/>
                <w:b w:val="false"/>
                <w:i w:val="false"/>
                <w:color w:val="000000"/>
                <w:sz w:val="20"/>
              </w:rPr>
              <w:t xml:space="preserve">
саз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Приишимское </w:t>
            </w:r>
            <w:r>
              <w:br/>
            </w:r>
            <w:r>
              <w:rPr>
                <w:rFonts w:ascii="Times New Roman"/>
                <w:b w:val="false"/>
                <w:i w:val="false"/>
                <w:color w:val="000000"/>
                <w:sz w:val="20"/>
              </w:rPr>
              <w:t xml:space="preserve">
Астананың </w:t>
            </w:r>
            <w:r>
              <w:br/>
            </w:r>
            <w:r>
              <w:rPr>
                <w:rFonts w:ascii="Times New Roman"/>
                <w:b w:val="false"/>
                <w:i w:val="false"/>
                <w:color w:val="000000"/>
                <w:sz w:val="20"/>
              </w:rPr>
              <w:t xml:space="preserve">
ОШ шеті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тастары </w:t>
            </w:r>
            <w:r>
              <w:br/>
            </w:r>
            <w:r>
              <w:rPr>
                <w:rFonts w:ascii="Times New Roman"/>
                <w:b w:val="false"/>
                <w:i w:val="false"/>
                <w:color w:val="000000"/>
                <w:sz w:val="20"/>
              </w:rPr>
              <w:t xml:space="preserve">
үшін алевролит, </w:t>
            </w:r>
            <w:r>
              <w:br/>
            </w:r>
            <w:r>
              <w:rPr>
                <w:rFonts w:ascii="Times New Roman"/>
                <w:b w:val="false"/>
                <w:i w:val="false"/>
                <w:color w:val="000000"/>
                <w:sz w:val="20"/>
              </w:rPr>
              <w:t xml:space="preserve">
аргиллит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Заречное </w:t>
            </w:r>
            <w:r>
              <w:br/>
            </w:r>
            <w:r>
              <w:rPr>
                <w:rFonts w:ascii="Times New Roman"/>
                <w:b w:val="false"/>
                <w:i w:val="false"/>
                <w:color w:val="000000"/>
                <w:sz w:val="20"/>
              </w:rPr>
              <w:t xml:space="preserve">
Астанадан </w:t>
            </w:r>
            <w:r>
              <w:br/>
            </w:r>
            <w:r>
              <w:rPr>
                <w:rFonts w:ascii="Times New Roman"/>
                <w:b w:val="false"/>
                <w:i w:val="false"/>
                <w:color w:val="000000"/>
                <w:sz w:val="20"/>
              </w:rPr>
              <w:t xml:space="preserve">
6 км ОШ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Құм-қиыршық </w:t>
            </w:r>
            <w:r>
              <w:br/>
            </w:r>
            <w:r>
              <w:rPr>
                <w:rFonts w:ascii="Times New Roman"/>
                <w:b w:val="false"/>
                <w:i w:val="false"/>
                <w:color w:val="000000"/>
                <w:sz w:val="20"/>
              </w:rPr>
              <w:t xml:space="preserve">
тас қоспасы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Степное </w:t>
            </w:r>
            <w:r>
              <w:br/>
            </w:r>
            <w:r>
              <w:rPr>
                <w:rFonts w:ascii="Times New Roman"/>
                <w:b w:val="false"/>
                <w:i w:val="false"/>
                <w:color w:val="000000"/>
                <w:sz w:val="20"/>
              </w:rPr>
              <w:t xml:space="preserve">
Астанадан </w:t>
            </w:r>
            <w:r>
              <w:br/>
            </w:r>
            <w:r>
              <w:rPr>
                <w:rFonts w:ascii="Times New Roman"/>
                <w:b w:val="false"/>
                <w:i w:val="false"/>
                <w:color w:val="000000"/>
                <w:sz w:val="20"/>
              </w:rPr>
              <w:t xml:space="preserve">
4 км Б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Құм-қиыршық </w:t>
            </w:r>
            <w:r>
              <w:br/>
            </w:r>
            <w:r>
              <w:rPr>
                <w:rFonts w:ascii="Times New Roman"/>
                <w:b w:val="false"/>
                <w:i w:val="false"/>
                <w:color w:val="000000"/>
                <w:sz w:val="20"/>
              </w:rPr>
              <w:t xml:space="preserve">
тас қоспасы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ІІ </w:t>
            </w:r>
            <w:r>
              <w:br/>
            </w:r>
            <w:r>
              <w:rPr>
                <w:rFonts w:ascii="Times New Roman"/>
                <w:b w:val="false"/>
                <w:i w:val="false"/>
                <w:color w:val="000000"/>
                <w:sz w:val="20"/>
              </w:rPr>
              <w:t xml:space="preserve">
(Солтүстік-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Астанадан </w:t>
            </w:r>
            <w:r>
              <w:br/>
            </w:r>
            <w:r>
              <w:rPr>
                <w:rFonts w:ascii="Times New Roman"/>
                <w:b w:val="false"/>
                <w:i w:val="false"/>
                <w:color w:val="000000"/>
                <w:sz w:val="20"/>
              </w:rPr>
              <w:t xml:space="preserve">
12 км Ш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Кварцтық қиыр- </w:t>
            </w:r>
            <w:r>
              <w:br/>
            </w:r>
            <w:r>
              <w:rPr>
                <w:rFonts w:ascii="Times New Roman"/>
                <w:b w:val="false"/>
                <w:i w:val="false"/>
                <w:color w:val="000000"/>
                <w:sz w:val="20"/>
              </w:rPr>
              <w:t xml:space="preserve">
шық тасты құм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Ақмола-1 </w:t>
            </w:r>
            <w:r>
              <w:br/>
            </w:r>
            <w:r>
              <w:rPr>
                <w:rFonts w:ascii="Times New Roman"/>
                <w:b w:val="false"/>
                <w:i w:val="false"/>
                <w:color w:val="000000"/>
                <w:sz w:val="20"/>
              </w:rPr>
              <w:t xml:space="preserve">
Астананың </w:t>
            </w:r>
            <w:r>
              <w:br/>
            </w:r>
            <w:r>
              <w:rPr>
                <w:rFonts w:ascii="Times New Roman"/>
                <w:b w:val="false"/>
                <w:i w:val="false"/>
                <w:color w:val="000000"/>
                <w:sz w:val="20"/>
              </w:rPr>
              <w:t xml:space="preserve">
СШ шеті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құрылы- </w:t>
            </w:r>
            <w:r>
              <w:br/>
            </w:r>
            <w:r>
              <w:rPr>
                <w:rFonts w:ascii="Times New Roman"/>
                <w:b w:val="false"/>
                <w:i w:val="false"/>
                <w:color w:val="000000"/>
                <w:sz w:val="20"/>
              </w:rPr>
              <w:t xml:space="preserve">
сы үшін саздақ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Ақмола-5 </w:t>
            </w:r>
            <w:r>
              <w:br/>
            </w:r>
            <w:r>
              <w:rPr>
                <w:rFonts w:ascii="Times New Roman"/>
                <w:b w:val="false"/>
                <w:i w:val="false"/>
                <w:color w:val="000000"/>
                <w:sz w:val="20"/>
              </w:rPr>
              <w:t xml:space="preserve">
Астананың </w:t>
            </w:r>
            <w:r>
              <w:br/>
            </w:r>
            <w:r>
              <w:rPr>
                <w:rFonts w:ascii="Times New Roman"/>
                <w:b w:val="false"/>
                <w:i w:val="false"/>
                <w:color w:val="000000"/>
                <w:sz w:val="20"/>
              </w:rPr>
              <w:t xml:space="preserve">
СШ шеті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Қиыршықты құм- </w:t>
            </w:r>
            <w:r>
              <w:br/>
            </w:r>
            <w:r>
              <w:rPr>
                <w:rFonts w:ascii="Times New Roman"/>
                <w:b w:val="false"/>
                <w:i w:val="false"/>
                <w:color w:val="000000"/>
                <w:sz w:val="20"/>
              </w:rPr>
              <w:t xml:space="preserve">
саздақ қабат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"Меркур" </w:t>
            </w:r>
            <w:r>
              <w:br/>
            </w:r>
            <w:r>
              <w:rPr>
                <w:rFonts w:ascii="Times New Roman"/>
                <w:b w:val="false"/>
                <w:i w:val="false"/>
                <w:color w:val="000000"/>
                <w:sz w:val="20"/>
              </w:rPr>
              <w:t xml:space="preserve">
БК АҚ </w:t>
            </w:r>
            <w:r>
              <w:br/>
            </w:r>
            <w:r>
              <w:rPr>
                <w:rFonts w:ascii="Times New Roman"/>
                <w:b w:val="false"/>
                <w:i w:val="false"/>
                <w:color w:val="000000"/>
                <w:sz w:val="20"/>
              </w:rPr>
              <w:t xml:space="preserve">
Астанадан </w:t>
            </w:r>
            <w:r>
              <w:br/>
            </w:r>
            <w:r>
              <w:rPr>
                <w:rFonts w:ascii="Times New Roman"/>
                <w:b w:val="false"/>
                <w:i w:val="false"/>
                <w:color w:val="000000"/>
                <w:sz w:val="20"/>
              </w:rPr>
              <w:t xml:space="preserve">
2 км СШ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құрылы- </w:t>
            </w:r>
            <w:r>
              <w:br/>
            </w:r>
            <w:r>
              <w:rPr>
                <w:rFonts w:ascii="Times New Roman"/>
                <w:b w:val="false"/>
                <w:i w:val="false"/>
                <w:color w:val="000000"/>
                <w:sz w:val="20"/>
              </w:rPr>
              <w:t xml:space="preserve">
сы үшін саздақ, </w:t>
            </w:r>
            <w:r>
              <w:br/>
            </w:r>
            <w:r>
              <w:rPr>
                <w:rFonts w:ascii="Times New Roman"/>
                <w:b w:val="false"/>
                <w:i w:val="false"/>
                <w:color w:val="000000"/>
                <w:sz w:val="20"/>
              </w:rPr>
              <w:t xml:space="preserve">
құмайт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Астанадан </w:t>
            </w:r>
            <w:r>
              <w:br/>
            </w:r>
            <w:r>
              <w:rPr>
                <w:rFonts w:ascii="Times New Roman"/>
                <w:b w:val="false"/>
                <w:i w:val="false"/>
                <w:color w:val="000000"/>
                <w:sz w:val="20"/>
              </w:rPr>
              <w:t xml:space="preserve">
6,5 км СШ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құрылы- </w:t>
            </w:r>
            <w:r>
              <w:br/>
            </w:r>
            <w:r>
              <w:rPr>
                <w:rFonts w:ascii="Times New Roman"/>
                <w:b w:val="false"/>
                <w:i w:val="false"/>
                <w:color w:val="000000"/>
                <w:sz w:val="20"/>
              </w:rPr>
              <w:t xml:space="preserve">
сы үшін саздақ, </w:t>
            </w:r>
            <w:r>
              <w:br/>
            </w:r>
            <w:r>
              <w:rPr>
                <w:rFonts w:ascii="Times New Roman"/>
                <w:b w:val="false"/>
                <w:i w:val="false"/>
                <w:color w:val="000000"/>
                <w:sz w:val="20"/>
              </w:rPr>
              <w:t xml:space="preserve">
саз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Промышленное </w:t>
            </w:r>
            <w:r>
              <w:br/>
            </w:r>
            <w:r>
              <w:rPr>
                <w:rFonts w:ascii="Times New Roman"/>
                <w:b w:val="false"/>
                <w:i w:val="false"/>
                <w:color w:val="000000"/>
                <w:sz w:val="20"/>
              </w:rPr>
              <w:t xml:space="preserve">
Промышленное </w:t>
            </w:r>
            <w:r>
              <w:br/>
            </w:r>
            <w:r>
              <w:rPr>
                <w:rFonts w:ascii="Times New Roman"/>
                <w:b w:val="false"/>
                <w:i w:val="false"/>
                <w:color w:val="000000"/>
                <w:sz w:val="20"/>
              </w:rPr>
              <w:t xml:space="preserve">
кентінің шы- </w:t>
            </w:r>
            <w:r>
              <w:br/>
            </w:r>
            <w:r>
              <w:rPr>
                <w:rFonts w:ascii="Times New Roman"/>
                <w:b w:val="false"/>
                <w:i w:val="false"/>
                <w:color w:val="000000"/>
                <w:sz w:val="20"/>
              </w:rPr>
              <w:t xml:space="preserve">
ғыс жақ шеті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құрылы- </w:t>
            </w:r>
            <w:r>
              <w:br/>
            </w:r>
            <w:r>
              <w:rPr>
                <w:rFonts w:ascii="Times New Roman"/>
                <w:b w:val="false"/>
                <w:i w:val="false"/>
                <w:color w:val="000000"/>
                <w:sz w:val="20"/>
              </w:rPr>
              <w:t xml:space="preserve">
сы үшін саздақ, </w:t>
            </w:r>
            <w:r>
              <w:br/>
            </w:r>
            <w:r>
              <w:rPr>
                <w:rFonts w:ascii="Times New Roman"/>
                <w:b w:val="false"/>
                <w:i w:val="false"/>
                <w:color w:val="000000"/>
                <w:sz w:val="20"/>
              </w:rPr>
              <w:t xml:space="preserve">
құм тас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Ақмола-7 </w:t>
            </w:r>
            <w:r>
              <w:br/>
            </w:r>
            <w:r>
              <w:rPr>
                <w:rFonts w:ascii="Times New Roman"/>
                <w:b w:val="false"/>
                <w:i w:val="false"/>
                <w:color w:val="000000"/>
                <w:sz w:val="20"/>
              </w:rPr>
              <w:t xml:space="preserve">
Астанадан </w:t>
            </w:r>
            <w:r>
              <w:br/>
            </w:r>
            <w:r>
              <w:rPr>
                <w:rFonts w:ascii="Times New Roman"/>
                <w:b w:val="false"/>
                <w:i w:val="false"/>
                <w:color w:val="000000"/>
                <w:sz w:val="20"/>
              </w:rPr>
              <w:t xml:space="preserve">
12,5 км ОШ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құрылы- </w:t>
            </w:r>
            <w:r>
              <w:br/>
            </w:r>
            <w:r>
              <w:rPr>
                <w:rFonts w:ascii="Times New Roman"/>
                <w:b w:val="false"/>
                <w:i w:val="false"/>
                <w:color w:val="000000"/>
                <w:sz w:val="20"/>
              </w:rPr>
              <w:t xml:space="preserve">
сы үшін құмайт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Северняя </w:t>
            </w:r>
            <w:r>
              <w:br/>
            </w:r>
            <w:r>
              <w:rPr>
                <w:rFonts w:ascii="Times New Roman"/>
                <w:b w:val="false"/>
                <w:i w:val="false"/>
                <w:color w:val="000000"/>
                <w:sz w:val="20"/>
              </w:rPr>
              <w:t xml:space="preserve">
Гряда Астана-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жолының жаны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құрылы- </w:t>
            </w:r>
            <w:r>
              <w:br/>
            </w:r>
            <w:r>
              <w:rPr>
                <w:rFonts w:ascii="Times New Roman"/>
                <w:b w:val="false"/>
                <w:i w:val="false"/>
                <w:color w:val="000000"/>
                <w:sz w:val="20"/>
              </w:rPr>
              <w:t xml:space="preserve">
сы үшін ұсақ </w:t>
            </w:r>
            <w:r>
              <w:br/>
            </w:r>
            <w:r>
              <w:rPr>
                <w:rFonts w:ascii="Times New Roman"/>
                <w:b w:val="false"/>
                <w:i w:val="false"/>
                <w:color w:val="000000"/>
                <w:sz w:val="20"/>
              </w:rPr>
              <w:t xml:space="preserve">
тасты топырақ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Тельмановское </w:t>
            </w:r>
            <w:r>
              <w:br/>
            </w:r>
            <w:r>
              <w:rPr>
                <w:rFonts w:ascii="Times New Roman"/>
                <w:b w:val="false"/>
                <w:i w:val="false"/>
                <w:color w:val="000000"/>
                <w:sz w:val="20"/>
              </w:rPr>
              <w:t xml:space="preserve">
Астанадан </w:t>
            </w:r>
            <w:r>
              <w:br/>
            </w:r>
            <w:r>
              <w:rPr>
                <w:rFonts w:ascii="Times New Roman"/>
                <w:b w:val="false"/>
                <w:i w:val="false"/>
                <w:color w:val="000000"/>
                <w:sz w:val="20"/>
              </w:rPr>
              <w:t xml:space="preserve">
9 км ОШ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құрылы- </w:t>
            </w:r>
            <w:r>
              <w:br/>
            </w:r>
            <w:r>
              <w:rPr>
                <w:rFonts w:ascii="Times New Roman"/>
                <w:b w:val="false"/>
                <w:i w:val="false"/>
                <w:color w:val="000000"/>
                <w:sz w:val="20"/>
              </w:rPr>
              <w:t xml:space="preserve">
сы үшін ұсақ </w:t>
            </w:r>
            <w:r>
              <w:br/>
            </w:r>
            <w:r>
              <w:rPr>
                <w:rFonts w:ascii="Times New Roman"/>
                <w:b w:val="false"/>
                <w:i w:val="false"/>
                <w:color w:val="000000"/>
                <w:sz w:val="20"/>
              </w:rPr>
              <w:t xml:space="preserve">
тасты топырақ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"Сороковая" </w:t>
            </w:r>
            <w:r>
              <w:br/>
            </w:r>
            <w:r>
              <w:rPr>
                <w:rFonts w:ascii="Times New Roman"/>
                <w:b w:val="false"/>
                <w:i w:val="false"/>
                <w:color w:val="000000"/>
                <w:sz w:val="20"/>
              </w:rPr>
              <w:t xml:space="preserve">
бекеті "Соро- </w:t>
            </w:r>
            <w:r>
              <w:br/>
            </w:r>
            <w:r>
              <w:rPr>
                <w:rFonts w:ascii="Times New Roman"/>
                <w:b w:val="false"/>
                <w:i w:val="false"/>
                <w:color w:val="000000"/>
                <w:sz w:val="20"/>
              </w:rPr>
              <w:t xml:space="preserve">
ковая" темір </w:t>
            </w:r>
            <w:r>
              <w:br/>
            </w:r>
            <w:r>
              <w:rPr>
                <w:rFonts w:ascii="Times New Roman"/>
                <w:b w:val="false"/>
                <w:i w:val="false"/>
                <w:color w:val="000000"/>
                <w:sz w:val="20"/>
              </w:rPr>
              <w:t xml:space="preserve">
жол вокзалы </w:t>
            </w:r>
            <w:r>
              <w:br/>
            </w:r>
            <w:r>
              <w:rPr>
                <w:rFonts w:ascii="Times New Roman"/>
                <w:b w:val="false"/>
                <w:i w:val="false"/>
                <w:color w:val="000000"/>
                <w:sz w:val="20"/>
              </w:rPr>
              <w:t xml:space="preserve">
бекеті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құрылы- </w:t>
            </w:r>
            <w:r>
              <w:br/>
            </w:r>
            <w:r>
              <w:rPr>
                <w:rFonts w:ascii="Times New Roman"/>
                <w:b w:val="false"/>
                <w:i w:val="false"/>
                <w:color w:val="000000"/>
                <w:sz w:val="20"/>
              </w:rPr>
              <w:t xml:space="preserve">
сы үшін ұсақ </w:t>
            </w:r>
            <w:r>
              <w:br/>
            </w:r>
            <w:r>
              <w:rPr>
                <w:rFonts w:ascii="Times New Roman"/>
                <w:b w:val="false"/>
                <w:i w:val="false"/>
                <w:color w:val="000000"/>
                <w:sz w:val="20"/>
              </w:rPr>
              <w:t xml:space="preserve">
тасты топырақ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bl>
    <w:p>
      <w:pPr>
        <w:spacing w:after="0"/>
        <w:ind w:left="0"/>
        <w:jc w:val="both"/>
      </w:pPr>
      <w:r>
        <w:rPr>
          <w:rFonts w:ascii="Times New Roman"/>
          <w:b w:val="false"/>
          <w:i w:val="false"/>
          <w:color w:val="000000"/>
          <w:sz w:val="28"/>
        </w:rPr>
        <w:t xml:space="preserve">                                        Астана қаласында құрылыс </w:t>
      </w:r>
      <w:r>
        <w:br/>
      </w:r>
      <w:r>
        <w:rPr>
          <w:rFonts w:ascii="Times New Roman"/>
          <w:b w:val="false"/>
          <w:i w:val="false"/>
          <w:color w:val="000000"/>
          <w:sz w:val="28"/>
        </w:rPr>
        <w:t xml:space="preserve">
                                       материалдары, бұйымдар мен </w:t>
      </w:r>
      <w:r>
        <w:br/>
      </w:r>
      <w:r>
        <w:rPr>
          <w:rFonts w:ascii="Times New Roman"/>
          <w:b w:val="false"/>
          <w:i w:val="false"/>
          <w:color w:val="000000"/>
          <w:sz w:val="28"/>
        </w:rPr>
        <w:t xml:space="preserve">
                                       құрастырмалары өнеркәсібін </w:t>
      </w:r>
      <w:r>
        <w:br/>
      </w:r>
      <w:r>
        <w:rPr>
          <w:rFonts w:ascii="Times New Roman"/>
          <w:b w:val="false"/>
          <w:i w:val="false"/>
          <w:color w:val="000000"/>
          <w:sz w:val="28"/>
        </w:rPr>
        <w:t xml:space="preserve">
                                      дамытудың 2005-2014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3-қосымша </w:t>
      </w:r>
    </w:p>
    <w:bookmarkStart w:name="z39" w:id="36"/>
    <w:p>
      <w:pPr>
        <w:spacing w:after="0"/>
        <w:ind w:left="0"/>
        <w:jc w:val="both"/>
      </w:pPr>
      <w:r>
        <w:rPr>
          <w:rFonts w:ascii="Times New Roman"/>
          <w:b w:val="false"/>
          <w:i w:val="false"/>
          <w:color w:val="000000"/>
          <w:sz w:val="28"/>
        </w:rPr>
        <w:t>
</w:t>
      </w:r>
      <w:r>
        <w:rPr>
          <w:rFonts w:ascii="Times New Roman"/>
          <w:b/>
          <w:i w:val="false"/>
          <w:color w:val="000000"/>
          <w:sz w:val="28"/>
        </w:rPr>
        <w:t xml:space="preserve">          8-тарау. Астана қаласында құрылыс материалдары, </w:t>
      </w:r>
      <w:r>
        <w:br/>
      </w:r>
      <w:r>
        <w:rPr>
          <w:rFonts w:ascii="Times New Roman"/>
          <w:b w:val="false"/>
          <w:i w:val="false"/>
          <w:color w:val="000000"/>
          <w:sz w:val="28"/>
        </w:rPr>
        <w:t>
</w:t>
      </w:r>
      <w:r>
        <w:rPr>
          <w:rFonts w:ascii="Times New Roman"/>
          <w:b/>
          <w:i w:val="false"/>
          <w:color w:val="000000"/>
          <w:sz w:val="28"/>
        </w:rPr>
        <w:t xml:space="preserve">         бұйымдар мен құрастырмалары өнеркәсібін дамыту </w:t>
      </w:r>
      <w:r>
        <w:br/>
      </w:r>
      <w:r>
        <w:rPr>
          <w:rFonts w:ascii="Times New Roman"/>
          <w:b w:val="false"/>
          <w:i w:val="false"/>
          <w:color w:val="000000"/>
          <w:sz w:val="28"/>
        </w:rPr>
        <w:t>
</w:t>
      </w:r>
      <w:r>
        <w:rPr>
          <w:rFonts w:ascii="Times New Roman"/>
          <w:b/>
          <w:i w:val="false"/>
          <w:color w:val="000000"/>
          <w:sz w:val="28"/>
        </w:rPr>
        <w:t xml:space="preserve">          бағдарламасының 2005-2007 жылдарға арналған </w:t>
      </w:r>
      <w:r>
        <w:br/>
      </w:r>
      <w:r>
        <w:rPr>
          <w:rFonts w:ascii="Times New Roman"/>
          <w:b w:val="false"/>
          <w:i w:val="false"/>
          <w:color w:val="000000"/>
          <w:sz w:val="28"/>
        </w:rPr>
        <w:t>
</w:t>
      </w:r>
      <w:r>
        <w:rPr>
          <w:rFonts w:ascii="Times New Roman"/>
          <w:b/>
          <w:i w:val="false"/>
          <w:color w:val="000000"/>
          <w:sz w:val="28"/>
        </w:rPr>
        <w:t xml:space="preserve">                       іс-шаралар жоспары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333"/>
        <w:gridCol w:w="2073"/>
        <w:gridCol w:w="1973"/>
        <w:gridCol w:w="1453"/>
        <w:gridCol w:w="1613"/>
        <w:gridCol w:w="15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w:t>
            </w:r>
            <w:r>
              <w:br/>
            </w:r>
            <w:r>
              <w:rPr>
                <w:rFonts w:ascii="Times New Roman"/>
                <w:b w:val="false"/>
                <w:i w:val="false"/>
                <w:color w:val="000000"/>
                <w:sz w:val="20"/>
              </w:rPr>
              <w:t xml:space="preserve">
атауы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далуына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жанған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көзі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Саланы дамытуға жағдай жасайтын негізгі шаралар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арнаулы </w:t>
            </w:r>
            <w:r>
              <w:br/>
            </w:r>
            <w:r>
              <w:rPr>
                <w:rFonts w:ascii="Times New Roman"/>
                <w:b w:val="false"/>
                <w:i w:val="false"/>
                <w:color w:val="000000"/>
                <w:sz w:val="20"/>
              </w:rPr>
              <w:t xml:space="preserve">
және жоғары бі- </w:t>
            </w:r>
            <w:r>
              <w:br/>
            </w:r>
            <w:r>
              <w:rPr>
                <w:rFonts w:ascii="Times New Roman"/>
                <w:b w:val="false"/>
                <w:i w:val="false"/>
                <w:color w:val="000000"/>
                <w:sz w:val="20"/>
              </w:rPr>
              <w:t xml:space="preserve">
лімді мамандар- </w:t>
            </w:r>
            <w:r>
              <w:br/>
            </w:r>
            <w:r>
              <w:rPr>
                <w:rFonts w:ascii="Times New Roman"/>
                <w:b w:val="false"/>
                <w:i w:val="false"/>
                <w:color w:val="000000"/>
                <w:sz w:val="20"/>
              </w:rPr>
              <w:t xml:space="preserve">
мен қамтамасыз </w:t>
            </w:r>
            <w:r>
              <w:br/>
            </w:r>
            <w:r>
              <w:rPr>
                <w:rFonts w:ascii="Times New Roman"/>
                <w:b w:val="false"/>
                <w:i w:val="false"/>
                <w:color w:val="000000"/>
                <w:sz w:val="20"/>
              </w:rPr>
              <w:t xml:space="preserve">
ету қажеттілік- </w:t>
            </w:r>
            <w:r>
              <w:br/>
            </w:r>
            <w:r>
              <w:rPr>
                <w:rFonts w:ascii="Times New Roman"/>
                <w:b w:val="false"/>
                <w:i w:val="false"/>
                <w:color w:val="000000"/>
                <w:sz w:val="20"/>
              </w:rPr>
              <w:t xml:space="preserve">
теріне талдау </w:t>
            </w:r>
            <w:r>
              <w:br/>
            </w:r>
            <w:r>
              <w:rPr>
                <w:rFonts w:ascii="Times New Roman"/>
                <w:b w:val="false"/>
                <w:i w:val="false"/>
                <w:color w:val="000000"/>
                <w:sz w:val="20"/>
              </w:rPr>
              <w:t xml:space="preserve">
жасау және тиіс- </w:t>
            </w:r>
            <w:r>
              <w:br/>
            </w:r>
            <w:r>
              <w:rPr>
                <w:rFonts w:ascii="Times New Roman"/>
                <w:b w:val="false"/>
                <w:i w:val="false"/>
                <w:color w:val="000000"/>
                <w:sz w:val="20"/>
              </w:rPr>
              <w:t xml:space="preserve">
ті мамандықтар </w:t>
            </w:r>
            <w:r>
              <w:br/>
            </w:r>
            <w:r>
              <w:rPr>
                <w:rFonts w:ascii="Times New Roman"/>
                <w:b w:val="false"/>
                <w:i w:val="false"/>
                <w:color w:val="000000"/>
                <w:sz w:val="20"/>
              </w:rPr>
              <w:t xml:space="preserve">
бойынша жұмыс- </w:t>
            </w:r>
            <w:r>
              <w:br/>
            </w:r>
            <w:r>
              <w:rPr>
                <w:rFonts w:ascii="Times New Roman"/>
                <w:b w:val="false"/>
                <w:i w:val="false"/>
                <w:color w:val="000000"/>
                <w:sz w:val="20"/>
              </w:rPr>
              <w:t xml:space="preserve">
сыздардың маман- </w:t>
            </w:r>
            <w:r>
              <w:br/>
            </w:r>
            <w:r>
              <w:rPr>
                <w:rFonts w:ascii="Times New Roman"/>
                <w:b w:val="false"/>
                <w:i w:val="false"/>
                <w:color w:val="000000"/>
                <w:sz w:val="20"/>
              </w:rPr>
              <w:t xml:space="preserve">
дықтарын қайта </w:t>
            </w:r>
            <w:r>
              <w:br/>
            </w:r>
            <w:r>
              <w:rPr>
                <w:rFonts w:ascii="Times New Roman"/>
                <w:b w:val="false"/>
                <w:i w:val="false"/>
                <w:color w:val="000000"/>
                <w:sz w:val="20"/>
              </w:rPr>
              <w:t xml:space="preserve">
өзгерту үшін </w:t>
            </w:r>
            <w:r>
              <w:br/>
            </w:r>
            <w:r>
              <w:rPr>
                <w:rFonts w:ascii="Times New Roman"/>
                <w:b w:val="false"/>
                <w:i w:val="false"/>
                <w:color w:val="000000"/>
                <w:sz w:val="20"/>
              </w:rPr>
              <w:t xml:space="preserve">
оқыту бағдарла- </w:t>
            </w:r>
            <w:r>
              <w:br/>
            </w:r>
            <w:r>
              <w:rPr>
                <w:rFonts w:ascii="Times New Roman"/>
                <w:b w:val="false"/>
                <w:i w:val="false"/>
                <w:color w:val="000000"/>
                <w:sz w:val="20"/>
              </w:rPr>
              <w:t xml:space="preserve">
маларын жасау </w:t>
            </w:r>
            <w:r>
              <w:br/>
            </w:r>
            <w:r>
              <w:rPr>
                <w:rFonts w:ascii="Times New Roman"/>
                <w:b w:val="false"/>
                <w:i w:val="false"/>
                <w:color w:val="000000"/>
                <w:sz w:val="20"/>
              </w:rPr>
              <w:t xml:space="preserve">
бойынша ұсыныс- </w:t>
            </w:r>
            <w:r>
              <w:br/>
            </w:r>
            <w:r>
              <w:rPr>
                <w:rFonts w:ascii="Times New Roman"/>
                <w:b w:val="false"/>
                <w:i w:val="false"/>
                <w:color w:val="000000"/>
                <w:sz w:val="20"/>
              </w:rPr>
              <w:t xml:space="preserve">
тар енгізу.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 </w:t>
            </w:r>
            <w:r>
              <w:br/>
            </w:r>
            <w:r>
              <w:rPr>
                <w:rFonts w:ascii="Times New Roman"/>
                <w:b w:val="false"/>
                <w:i w:val="false"/>
                <w:color w:val="000000"/>
                <w:sz w:val="20"/>
              </w:rPr>
              <w:t xml:space="preserve">
не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ламалар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ІҮ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 </w:t>
            </w:r>
            <w:r>
              <w:br/>
            </w:r>
            <w:r>
              <w:rPr>
                <w:rFonts w:ascii="Times New Roman"/>
                <w:b w:val="false"/>
                <w:i w:val="false"/>
                <w:color w:val="000000"/>
                <w:sz w:val="20"/>
              </w:rPr>
              <w:t xml:space="preserve">
риалдары, бұйым- </w:t>
            </w:r>
            <w:r>
              <w:br/>
            </w:r>
            <w:r>
              <w:rPr>
                <w:rFonts w:ascii="Times New Roman"/>
                <w:b w:val="false"/>
                <w:i w:val="false"/>
                <w:color w:val="000000"/>
                <w:sz w:val="20"/>
              </w:rPr>
              <w:t xml:space="preserve">
дар мен құрас- </w:t>
            </w:r>
            <w:r>
              <w:br/>
            </w:r>
            <w:r>
              <w:rPr>
                <w:rFonts w:ascii="Times New Roman"/>
                <w:b w:val="false"/>
                <w:i w:val="false"/>
                <w:color w:val="000000"/>
                <w:sz w:val="20"/>
              </w:rPr>
              <w:t xml:space="preserve">
тырмаларды өн- </w:t>
            </w:r>
            <w:r>
              <w:br/>
            </w:r>
            <w:r>
              <w:rPr>
                <w:rFonts w:ascii="Times New Roman"/>
                <w:b w:val="false"/>
                <w:i w:val="false"/>
                <w:color w:val="000000"/>
                <w:sz w:val="20"/>
              </w:rPr>
              <w:t xml:space="preserve">
діру аймағында </w:t>
            </w:r>
            <w:r>
              <w:br/>
            </w:r>
            <w:r>
              <w:rPr>
                <w:rFonts w:ascii="Times New Roman"/>
                <w:b w:val="false"/>
                <w:i w:val="false"/>
                <w:color w:val="000000"/>
                <w:sz w:val="20"/>
              </w:rPr>
              <w:t xml:space="preserve">
жобаларды іске </w:t>
            </w:r>
            <w:r>
              <w:br/>
            </w:r>
            <w:r>
              <w:rPr>
                <w:rFonts w:ascii="Times New Roman"/>
                <w:b w:val="false"/>
                <w:i w:val="false"/>
                <w:color w:val="000000"/>
                <w:sz w:val="20"/>
              </w:rPr>
              <w:t xml:space="preserve">
асырудың тұрақ- </w:t>
            </w:r>
            <w:r>
              <w:br/>
            </w:r>
            <w:r>
              <w:rPr>
                <w:rFonts w:ascii="Times New Roman"/>
                <w:b w:val="false"/>
                <w:i w:val="false"/>
                <w:color w:val="000000"/>
                <w:sz w:val="20"/>
              </w:rPr>
              <w:t xml:space="preserve">
ты мониторингін </w:t>
            </w:r>
            <w:r>
              <w:br/>
            </w:r>
            <w:r>
              <w:rPr>
                <w:rFonts w:ascii="Times New Roman"/>
                <w:b w:val="false"/>
                <w:i w:val="false"/>
                <w:color w:val="000000"/>
                <w:sz w:val="20"/>
              </w:rPr>
              <w:t xml:space="preserve">
өткізу.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 </w:t>
            </w:r>
            <w:r>
              <w:br/>
            </w:r>
            <w:r>
              <w:rPr>
                <w:rFonts w:ascii="Times New Roman"/>
                <w:b w:val="false"/>
                <w:i w:val="false"/>
                <w:color w:val="000000"/>
                <w:sz w:val="20"/>
              </w:rPr>
              <w:t xml:space="preserve">
тар, есеп </w:t>
            </w:r>
            <w:r>
              <w:br/>
            </w:r>
            <w:r>
              <w:rPr>
                <w:rFonts w:ascii="Times New Roman"/>
                <w:b w:val="false"/>
                <w:i w:val="false"/>
                <w:color w:val="000000"/>
                <w:sz w:val="20"/>
              </w:rPr>
              <w:t xml:space="preserve">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ұсыныстарды </w:t>
            </w:r>
            <w:r>
              <w:br/>
            </w:r>
            <w:r>
              <w:rPr>
                <w:rFonts w:ascii="Times New Roman"/>
                <w:b w:val="false"/>
                <w:i w:val="false"/>
                <w:color w:val="000000"/>
                <w:sz w:val="20"/>
              </w:rPr>
              <w:t xml:space="preserve">
әзірлеу.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w:t>
            </w:r>
            <w:r>
              <w:br/>
            </w:r>
            <w:r>
              <w:rPr>
                <w:rFonts w:ascii="Times New Roman"/>
                <w:b w:val="false"/>
                <w:i w:val="false"/>
                <w:color w:val="000000"/>
                <w:sz w:val="20"/>
              </w:rPr>
              <w:t xml:space="preserve">
инвестор- </w:t>
            </w:r>
            <w:r>
              <w:br/>
            </w:r>
            <w:r>
              <w:rPr>
                <w:rFonts w:ascii="Times New Roman"/>
                <w:b w:val="false"/>
                <w:i w:val="false"/>
                <w:color w:val="000000"/>
                <w:sz w:val="20"/>
              </w:rPr>
              <w:t xml:space="preserve">
лар үшін </w:t>
            </w:r>
            <w:r>
              <w:br/>
            </w:r>
            <w:r>
              <w:rPr>
                <w:rFonts w:ascii="Times New Roman"/>
                <w:b w:val="false"/>
                <w:i w:val="false"/>
                <w:color w:val="000000"/>
                <w:sz w:val="20"/>
              </w:rPr>
              <w:t xml:space="preserve">
таныстыру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r>
              <w:br/>
            </w:r>
            <w:r>
              <w:rPr>
                <w:rFonts w:ascii="Times New Roman"/>
                <w:b w:val="false"/>
                <w:i w:val="false"/>
                <w:color w:val="000000"/>
                <w:sz w:val="20"/>
              </w:rPr>
              <w:t xml:space="preserve">
Индуст-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иннова-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даму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МКМ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телуге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w:t>
            </w:r>
            <w:r>
              <w:br/>
            </w:r>
            <w:r>
              <w:rPr>
                <w:rFonts w:ascii="Times New Roman"/>
                <w:b w:val="false"/>
                <w:i w:val="false"/>
                <w:color w:val="000000"/>
                <w:sz w:val="20"/>
              </w:rPr>
              <w:t xml:space="preserve">
талап ететін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жобалар тізімін </w:t>
            </w:r>
            <w:r>
              <w:br/>
            </w:r>
            <w:r>
              <w:rPr>
                <w:rFonts w:ascii="Times New Roman"/>
                <w:b w:val="false"/>
                <w:i w:val="false"/>
                <w:color w:val="000000"/>
                <w:sz w:val="20"/>
              </w:rPr>
              <w:t xml:space="preserve">
құру.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w:t>
            </w:r>
            <w:r>
              <w:br/>
            </w:r>
            <w:r>
              <w:rPr>
                <w:rFonts w:ascii="Times New Roman"/>
                <w:b w:val="false"/>
                <w:i w:val="false"/>
                <w:color w:val="000000"/>
                <w:sz w:val="20"/>
              </w:rPr>
              <w:t xml:space="preserve">
сайттағы </w:t>
            </w:r>
            <w:r>
              <w:br/>
            </w:r>
            <w:r>
              <w:rPr>
                <w:rFonts w:ascii="Times New Roman"/>
                <w:b w:val="false"/>
                <w:i w:val="false"/>
                <w:color w:val="000000"/>
                <w:sz w:val="20"/>
              </w:rPr>
              <w:t xml:space="preserve">
тізім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кәсіпо- </w:t>
            </w:r>
            <w:r>
              <w:br/>
            </w:r>
            <w:r>
              <w:rPr>
                <w:rFonts w:ascii="Times New Roman"/>
                <w:b w:val="false"/>
                <w:i w:val="false"/>
                <w:color w:val="000000"/>
                <w:sz w:val="20"/>
              </w:rPr>
              <w:t xml:space="preserve">
рындардың маман- </w:t>
            </w:r>
            <w:r>
              <w:br/>
            </w:r>
            <w:r>
              <w:rPr>
                <w:rFonts w:ascii="Times New Roman"/>
                <w:b w:val="false"/>
                <w:i w:val="false"/>
                <w:color w:val="000000"/>
                <w:sz w:val="20"/>
              </w:rPr>
              <w:t xml:space="preserve">
дандырылған көр- </w:t>
            </w:r>
            <w:r>
              <w:br/>
            </w:r>
            <w:r>
              <w:rPr>
                <w:rFonts w:ascii="Times New Roman"/>
                <w:b w:val="false"/>
                <w:i w:val="false"/>
                <w:color w:val="000000"/>
                <w:sz w:val="20"/>
              </w:rPr>
              <w:t xml:space="preserve">
мелерге қаты- </w:t>
            </w:r>
            <w:r>
              <w:br/>
            </w:r>
            <w:r>
              <w:rPr>
                <w:rFonts w:ascii="Times New Roman"/>
                <w:b w:val="false"/>
                <w:i w:val="false"/>
                <w:color w:val="000000"/>
                <w:sz w:val="20"/>
              </w:rPr>
              <w:t xml:space="preserve">
суын қамтамасыз </w:t>
            </w:r>
            <w:r>
              <w:br/>
            </w:r>
            <w:r>
              <w:rPr>
                <w:rFonts w:ascii="Times New Roman"/>
                <w:b w:val="false"/>
                <w:i w:val="false"/>
                <w:color w:val="000000"/>
                <w:sz w:val="20"/>
              </w:rPr>
              <w:t xml:space="preserve">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 құрылыс </w:t>
            </w:r>
            <w:r>
              <w:br/>
            </w:r>
            <w:r>
              <w:rPr>
                <w:rFonts w:ascii="Times New Roman"/>
                <w:b w:val="false"/>
                <w:i w:val="false"/>
                <w:color w:val="000000"/>
                <w:sz w:val="20"/>
              </w:rPr>
              <w:t xml:space="preserve">
кластерін қа- </w:t>
            </w:r>
            <w:r>
              <w:br/>
            </w:r>
            <w:r>
              <w:rPr>
                <w:rFonts w:ascii="Times New Roman"/>
                <w:b w:val="false"/>
                <w:i w:val="false"/>
                <w:color w:val="000000"/>
                <w:sz w:val="20"/>
              </w:rPr>
              <w:t xml:space="preserve">
лыптасыру үшін </w:t>
            </w:r>
            <w:r>
              <w:br/>
            </w:r>
            <w:r>
              <w:rPr>
                <w:rFonts w:ascii="Times New Roman"/>
                <w:b w:val="false"/>
                <w:i w:val="false"/>
                <w:color w:val="000000"/>
                <w:sz w:val="20"/>
              </w:rPr>
              <w:t xml:space="preserve">
салааралық және </w:t>
            </w:r>
            <w:r>
              <w:br/>
            </w:r>
            <w:r>
              <w:rPr>
                <w:rFonts w:ascii="Times New Roman"/>
                <w:b w:val="false"/>
                <w:i w:val="false"/>
                <w:color w:val="000000"/>
                <w:sz w:val="20"/>
              </w:rPr>
              <w:t xml:space="preserve">
аймақаралық кә- </w:t>
            </w:r>
            <w:r>
              <w:br/>
            </w:r>
            <w:r>
              <w:rPr>
                <w:rFonts w:ascii="Times New Roman"/>
                <w:b w:val="false"/>
                <w:i w:val="false"/>
                <w:color w:val="000000"/>
                <w:sz w:val="20"/>
              </w:rPr>
              <w:t xml:space="preserve">
сіпорындар коо- </w:t>
            </w:r>
            <w:r>
              <w:br/>
            </w:r>
            <w:r>
              <w:rPr>
                <w:rFonts w:ascii="Times New Roman"/>
                <w:b w:val="false"/>
                <w:i w:val="false"/>
                <w:color w:val="000000"/>
                <w:sz w:val="20"/>
              </w:rPr>
              <w:t xml:space="preserve">
перациясын ұйым- </w:t>
            </w:r>
            <w:r>
              <w:br/>
            </w:r>
            <w:r>
              <w:rPr>
                <w:rFonts w:ascii="Times New Roman"/>
                <w:b w:val="false"/>
                <w:i w:val="false"/>
                <w:color w:val="000000"/>
                <w:sz w:val="20"/>
              </w:rPr>
              <w:t xml:space="preserve">
дастыру мәсе- </w:t>
            </w:r>
            <w:r>
              <w:br/>
            </w:r>
            <w:r>
              <w:rPr>
                <w:rFonts w:ascii="Times New Roman"/>
                <w:b w:val="false"/>
                <w:i w:val="false"/>
                <w:color w:val="000000"/>
                <w:sz w:val="20"/>
              </w:rPr>
              <w:t xml:space="preserve">
лесін талқылау.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әкіміне </w:t>
            </w:r>
            <w:r>
              <w:br/>
            </w:r>
            <w:r>
              <w:rPr>
                <w:rFonts w:ascii="Times New Roman"/>
                <w:b w:val="false"/>
                <w:i w:val="false"/>
                <w:color w:val="000000"/>
                <w:sz w:val="20"/>
              </w:rPr>
              <w:t xml:space="preserve">
ұсыныс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ІҮ </w:t>
            </w:r>
            <w:r>
              <w:br/>
            </w:r>
            <w:r>
              <w:rPr>
                <w:rFonts w:ascii="Times New Roman"/>
                <w:b w:val="false"/>
                <w:i w:val="false"/>
                <w:color w:val="000000"/>
                <w:sz w:val="20"/>
              </w:rPr>
              <w:t xml:space="preserve">
тоқсаны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Инвестициялық қызмет үшін қолайлы жағдайды қалыптастыру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 </w:t>
            </w:r>
            <w:r>
              <w:br/>
            </w:r>
            <w:r>
              <w:rPr>
                <w:rFonts w:ascii="Times New Roman"/>
                <w:b w:val="false"/>
                <w:i w:val="false"/>
                <w:color w:val="000000"/>
                <w:sz w:val="20"/>
              </w:rPr>
              <w:t xml:space="preserve">
гандар мен қыз- </w:t>
            </w:r>
            <w:r>
              <w:br/>
            </w:r>
            <w:r>
              <w:rPr>
                <w:rFonts w:ascii="Times New Roman"/>
                <w:b w:val="false"/>
                <w:i w:val="false"/>
                <w:color w:val="000000"/>
                <w:sz w:val="20"/>
              </w:rPr>
              <w:t xml:space="preserve">
меттер арқылы </w:t>
            </w:r>
            <w:r>
              <w:br/>
            </w:r>
            <w:r>
              <w:rPr>
                <w:rFonts w:ascii="Times New Roman"/>
                <w:b w:val="false"/>
                <w:i w:val="false"/>
                <w:color w:val="000000"/>
                <w:sz w:val="20"/>
              </w:rPr>
              <w:t xml:space="preserve">
өту кезінде ба- </w:t>
            </w:r>
            <w:r>
              <w:br/>
            </w:r>
            <w:r>
              <w:rPr>
                <w:rFonts w:ascii="Times New Roman"/>
                <w:b w:val="false"/>
                <w:i w:val="false"/>
                <w:color w:val="000000"/>
                <w:sz w:val="20"/>
              </w:rPr>
              <w:t xml:space="preserve">
сымды аймақтық </w:t>
            </w:r>
            <w:r>
              <w:br/>
            </w:r>
            <w:r>
              <w:rPr>
                <w:rFonts w:ascii="Times New Roman"/>
                <w:b w:val="false"/>
                <w:i w:val="false"/>
                <w:color w:val="000000"/>
                <w:sz w:val="20"/>
              </w:rPr>
              <w:t xml:space="preserve">
бағдарламаларды </w:t>
            </w:r>
            <w:r>
              <w:br/>
            </w:r>
            <w:r>
              <w:rPr>
                <w:rFonts w:ascii="Times New Roman"/>
                <w:b w:val="false"/>
                <w:i w:val="false"/>
                <w:color w:val="000000"/>
                <w:sz w:val="20"/>
              </w:rPr>
              <w:t xml:space="preserve">
іске асыруға </w:t>
            </w:r>
            <w:r>
              <w:br/>
            </w:r>
            <w:r>
              <w:rPr>
                <w:rFonts w:ascii="Times New Roman"/>
                <w:b w:val="false"/>
                <w:i w:val="false"/>
                <w:color w:val="000000"/>
                <w:sz w:val="20"/>
              </w:rPr>
              <w:t xml:space="preserve">
жәрдемдесу.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әкіміне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сайынғы </w:t>
            </w:r>
            <w:r>
              <w:br/>
            </w:r>
            <w:r>
              <w:rPr>
                <w:rFonts w:ascii="Times New Roman"/>
                <w:b w:val="false"/>
                <w:i w:val="false"/>
                <w:color w:val="000000"/>
                <w:sz w:val="20"/>
              </w:rPr>
              <w:t xml:space="preserve">
есебінің </w:t>
            </w:r>
            <w:r>
              <w:br/>
            </w:r>
            <w:r>
              <w:rPr>
                <w:rFonts w:ascii="Times New Roman"/>
                <w:b w:val="false"/>
                <w:i w:val="false"/>
                <w:color w:val="000000"/>
                <w:sz w:val="20"/>
              </w:rPr>
              <w:t xml:space="preserve">
ақпараты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r>
              <w:br/>
            </w:r>
            <w:r>
              <w:rPr>
                <w:rFonts w:ascii="Times New Roman"/>
                <w:b w:val="false"/>
                <w:i w:val="false"/>
                <w:color w:val="000000"/>
                <w:sz w:val="20"/>
              </w:rPr>
              <w:t xml:space="preserve">
қатысты-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мен қыз- </w:t>
            </w:r>
            <w:r>
              <w:br/>
            </w:r>
            <w:r>
              <w:rPr>
                <w:rFonts w:ascii="Times New Roman"/>
                <w:b w:val="false"/>
                <w:i w:val="false"/>
                <w:color w:val="000000"/>
                <w:sz w:val="20"/>
              </w:rPr>
              <w:t xml:space="preserve">
меттер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бойынша)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же- </w:t>
            </w:r>
            <w:r>
              <w:br/>
            </w:r>
            <w:r>
              <w:rPr>
                <w:rFonts w:ascii="Times New Roman"/>
                <w:b w:val="false"/>
                <w:i w:val="false"/>
                <w:color w:val="000000"/>
                <w:sz w:val="20"/>
              </w:rPr>
              <w:t xml:space="preserve">
лілер мен ком- </w:t>
            </w:r>
            <w:r>
              <w:br/>
            </w:r>
            <w:r>
              <w:rPr>
                <w:rFonts w:ascii="Times New Roman"/>
                <w:b w:val="false"/>
                <w:i w:val="false"/>
                <w:color w:val="000000"/>
                <w:sz w:val="20"/>
              </w:rPr>
              <w:t xml:space="preserve">
муникацияларға </w:t>
            </w:r>
            <w:r>
              <w:br/>
            </w:r>
            <w:r>
              <w:rPr>
                <w:rFonts w:ascii="Times New Roman"/>
                <w:b w:val="false"/>
                <w:i w:val="false"/>
                <w:color w:val="000000"/>
                <w:sz w:val="20"/>
              </w:rPr>
              <w:t xml:space="preserve">
қосу кезінде </w:t>
            </w:r>
            <w:r>
              <w:br/>
            </w:r>
            <w:r>
              <w:rPr>
                <w:rFonts w:ascii="Times New Roman"/>
                <w:b w:val="false"/>
                <w:i w:val="false"/>
                <w:color w:val="000000"/>
                <w:sz w:val="20"/>
              </w:rPr>
              <w:t xml:space="preserve">
жеңілдікті жағ- </w:t>
            </w:r>
            <w:r>
              <w:br/>
            </w:r>
            <w:r>
              <w:rPr>
                <w:rFonts w:ascii="Times New Roman"/>
                <w:b w:val="false"/>
                <w:i w:val="false"/>
                <w:color w:val="000000"/>
                <w:sz w:val="20"/>
              </w:rPr>
              <w:t xml:space="preserve">
дайларды жасау- </w:t>
            </w:r>
            <w:r>
              <w:br/>
            </w:r>
            <w:r>
              <w:rPr>
                <w:rFonts w:ascii="Times New Roman"/>
                <w:b w:val="false"/>
                <w:i w:val="false"/>
                <w:color w:val="000000"/>
                <w:sz w:val="20"/>
              </w:rPr>
              <w:t xml:space="preserve">
ды қамтамасыз </w:t>
            </w:r>
            <w:r>
              <w:br/>
            </w:r>
            <w:r>
              <w:rPr>
                <w:rFonts w:ascii="Times New Roman"/>
                <w:b w:val="false"/>
                <w:i w:val="false"/>
                <w:color w:val="000000"/>
                <w:sz w:val="20"/>
              </w:rPr>
              <w:t xml:space="preserve">
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шамасы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ақпарат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энергети- </w:t>
            </w:r>
            <w:r>
              <w:br/>
            </w:r>
            <w:r>
              <w:rPr>
                <w:rFonts w:ascii="Times New Roman"/>
                <w:b w:val="false"/>
                <w:i w:val="false"/>
                <w:color w:val="000000"/>
                <w:sz w:val="20"/>
              </w:rPr>
              <w:t xml:space="preserve">
ка және </w:t>
            </w:r>
            <w:r>
              <w:br/>
            </w:r>
            <w:r>
              <w:rPr>
                <w:rFonts w:ascii="Times New Roman"/>
                <w:b w:val="false"/>
                <w:i w:val="false"/>
                <w:color w:val="000000"/>
                <w:sz w:val="20"/>
              </w:rPr>
              <w:t xml:space="preserve">
коммунал- </w:t>
            </w:r>
            <w:r>
              <w:br/>
            </w:r>
            <w:r>
              <w:rPr>
                <w:rFonts w:ascii="Times New Roman"/>
                <w:b w:val="false"/>
                <w:i w:val="false"/>
                <w:color w:val="000000"/>
                <w:sz w:val="20"/>
              </w:rPr>
              <w:t xml:space="preserve">
дық ша- </w:t>
            </w:r>
            <w:r>
              <w:br/>
            </w:r>
            <w:r>
              <w:rPr>
                <w:rFonts w:ascii="Times New Roman"/>
                <w:b w:val="false"/>
                <w:i w:val="false"/>
                <w:color w:val="000000"/>
                <w:sz w:val="20"/>
              </w:rPr>
              <w:t xml:space="preserve">
руашылық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Басымды инвес- </w:t>
            </w:r>
            <w:r>
              <w:br/>
            </w:r>
            <w:r>
              <w:rPr>
                <w:rFonts w:ascii="Times New Roman"/>
                <w:b w:val="false"/>
                <w:i w:val="false"/>
                <w:color w:val="000000"/>
                <w:sz w:val="20"/>
              </w:rPr>
              <w:t xml:space="preserve">
тициялық жоба- </w:t>
            </w:r>
            <w:r>
              <w:br/>
            </w:r>
            <w:r>
              <w:rPr>
                <w:rFonts w:ascii="Times New Roman"/>
                <w:b w:val="false"/>
                <w:i w:val="false"/>
                <w:color w:val="000000"/>
                <w:sz w:val="20"/>
              </w:rPr>
              <w:t xml:space="preserve">
ларды мемлекет- </w:t>
            </w:r>
            <w:r>
              <w:br/>
            </w:r>
            <w:r>
              <w:rPr>
                <w:rFonts w:ascii="Times New Roman"/>
                <w:b w:val="false"/>
                <w:i w:val="false"/>
                <w:color w:val="000000"/>
                <w:sz w:val="20"/>
              </w:rPr>
              <w:t xml:space="preserve">
тік дамыту инс- </w:t>
            </w:r>
            <w:r>
              <w:br/>
            </w:r>
            <w:r>
              <w:rPr>
                <w:rFonts w:ascii="Times New Roman"/>
                <w:b w:val="false"/>
                <w:i w:val="false"/>
                <w:color w:val="000000"/>
                <w:sz w:val="20"/>
              </w:rPr>
              <w:t xml:space="preserve">
титуттар арқылы </w:t>
            </w:r>
            <w:r>
              <w:br/>
            </w:r>
            <w:r>
              <w:rPr>
                <w:rFonts w:ascii="Times New Roman"/>
                <w:b w:val="false"/>
                <w:i w:val="false"/>
                <w:color w:val="000000"/>
                <w:sz w:val="20"/>
              </w:rPr>
              <w:t xml:space="preserve">
өтуіне жәрдем- </w:t>
            </w:r>
            <w:r>
              <w:br/>
            </w:r>
            <w:r>
              <w:rPr>
                <w:rFonts w:ascii="Times New Roman"/>
                <w:b w:val="false"/>
                <w:i w:val="false"/>
                <w:color w:val="000000"/>
                <w:sz w:val="20"/>
              </w:rPr>
              <w:t xml:space="preserve">
десу.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әкіміне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сайынғы </w:t>
            </w:r>
            <w:r>
              <w:br/>
            </w:r>
            <w:r>
              <w:rPr>
                <w:rFonts w:ascii="Times New Roman"/>
                <w:b w:val="false"/>
                <w:i w:val="false"/>
                <w:color w:val="000000"/>
                <w:sz w:val="20"/>
              </w:rPr>
              <w:t xml:space="preserve">
есебінің </w:t>
            </w:r>
            <w:r>
              <w:br/>
            </w:r>
            <w:r>
              <w:rPr>
                <w:rFonts w:ascii="Times New Roman"/>
                <w:b w:val="false"/>
                <w:i w:val="false"/>
                <w:color w:val="000000"/>
                <w:sz w:val="20"/>
              </w:rPr>
              <w:t xml:space="preserve">
ақпараты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Қазіргі жоғары технологиялы, бәсекеге қабілетті және </w:t>
            </w:r>
            <w:r>
              <w:br/>
            </w:r>
            <w:r>
              <w:rPr>
                <w:rFonts w:ascii="Times New Roman"/>
                <w:b w:val="false"/>
                <w:i w:val="false"/>
                <w:color w:val="000000"/>
                <w:sz w:val="20"/>
              </w:rPr>
              <w:t xml:space="preserve">
экспортқа бағдарланған құрылыс материалдары, бұйымдар мен </w:t>
            </w:r>
            <w:r>
              <w:br/>
            </w:r>
            <w:r>
              <w:rPr>
                <w:rFonts w:ascii="Times New Roman"/>
                <w:b w:val="false"/>
                <w:i w:val="false"/>
                <w:color w:val="000000"/>
                <w:sz w:val="20"/>
              </w:rPr>
              <w:t xml:space="preserve">
құрылымды алу бойынша жаңа өндірістер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Полиэфирлі </w:t>
            </w:r>
            <w:r>
              <w:br/>
            </w:r>
            <w:r>
              <w:rPr>
                <w:rFonts w:ascii="Times New Roman"/>
                <w:b w:val="false"/>
                <w:i w:val="false"/>
                <w:color w:val="000000"/>
                <w:sz w:val="20"/>
              </w:rPr>
              <w:t xml:space="preserve">
шыныпластикалық </w:t>
            </w:r>
            <w:r>
              <w:br/>
            </w:r>
            <w:r>
              <w:rPr>
                <w:rFonts w:ascii="Times New Roman"/>
                <w:b w:val="false"/>
                <w:i w:val="false"/>
                <w:color w:val="000000"/>
                <w:sz w:val="20"/>
              </w:rPr>
              <w:t xml:space="preserve">
құбырлардың өн- </w:t>
            </w:r>
            <w:r>
              <w:br/>
            </w:r>
            <w:r>
              <w:rPr>
                <w:rFonts w:ascii="Times New Roman"/>
                <w:b w:val="false"/>
                <w:i w:val="false"/>
                <w:color w:val="000000"/>
                <w:sz w:val="20"/>
              </w:rPr>
              <w:t xml:space="preserve">
дірісін ұйымдас- </w:t>
            </w:r>
            <w:r>
              <w:br/>
            </w:r>
            <w:r>
              <w:rPr>
                <w:rFonts w:ascii="Times New Roman"/>
                <w:b w:val="false"/>
                <w:i w:val="false"/>
                <w:color w:val="000000"/>
                <w:sz w:val="20"/>
              </w:rPr>
              <w:t xml:space="preserve">
тыру, бастамашы- </w:t>
            </w:r>
            <w:r>
              <w:br/>
            </w:r>
            <w:r>
              <w:rPr>
                <w:rFonts w:ascii="Times New Roman"/>
                <w:b w:val="false"/>
                <w:i w:val="false"/>
                <w:color w:val="000000"/>
                <w:sz w:val="20"/>
              </w:rPr>
              <w:t xml:space="preserve">
сы Амитех Қара- </w:t>
            </w:r>
            <w:r>
              <w:br/>
            </w:r>
            <w:r>
              <w:rPr>
                <w:rFonts w:ascii="Times New Roman"/>
                <w:b w:val="false"/>
                <w:i w:val="false"/>
                <w:color w:val="000000"/>
                <w:sz w:val="20"/>
              </w:rPr>
              <w:t xml:space="preserve">
сай Пайп" ЖШС.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жылдың наурыз айы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млн. АҚШ доллары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рынның </w:t>
            </w:r>
            <w:r>
              <w:br/>
            </w:r>
            <w:r>
              <w:rPr>
                <w:rFonts w:ascii="Times New Roman"/>
                <w:b w:val="false"/>
                <w:i w:val="false"/>
                <w:color w:val="000000"/>
                <w:sz w:val="20"/>
              </w:rPr>
              <w:t xml:space="preserve">
30%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танның </w:t>
            </w:r>
            <w:r>
              <w:br/>
            </w:r>
            <w:r>
              <w:rPr>
                <w:rFonts w:ascii="Times New Roman"/>
                <w:b w:val="false"/>
                <w:i w:val="false"/>
                <w:color w:val="000000"/>
                <w:sz w:val="20"/>
              </w:rPr>
              <w:t xml:space="preserve">
Даму </w:t>
            </w:r>
            <w:r>
              <w:br/>
            </w:r>
            <w:r>
              <w:rPr>
                <w:rFonts w:ascii="Times New Roman"/>
                <w:b w:val="false"/>
                <w:i w:val="false"/>
                <w:color w:val="000000"/>
                <w:sz w:val="20"/>
              </w:rPr>
              <w:t xml:space="preserve">
банкі- </w:t>
            </w:r>
            <w:r>
              <w:br/>
            </w:r>
            <w:r>
              <w:rPr>
                <w:rFonts w:ascii="Times New Roman"/>
                <w:b w:val="false"/>
                <w:i w:val="false"/>
                <w:color w:val="000000"/>
                <w:sz w:val="20"/>
              </w:rPr>
              <w:t xml:space="preserve">
нің </w:t>
            </w:r>
            <w:r>
              <w:br/>
            </w:r>
            <w:r>
              <w:rPr>
                <w:rFonts w:ascii="Times New Roman"/>
                <w:b w:val="false"/>
                <w:i w:val="false"/>
                <w:color w:val="000000"/>
                <w:sz w:val="20"/>
              </w:rPr>
              <w:t xml:space="preserve">
70% не- </w:t>
            </w:r>
            <w:r>
              <w:br/>
            </w:r>
            <w:r>
              <w:rPr>
                <w:rFonts w:ascii="Times New Roman"/>
                <w:b w:val="false"/>
                <w:i w:val="false"/>
                <w:color w:val="000000"/>
                <w:sz w:val="20"/>
              </w:rPr>
              <w:t xml:space="preserve">
сиелік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бұйымдары </w:t>
            </w:r>
            <w:r>
              <w:br/>
            </w:r>
            <w:r>
              <w:rPr>
                <w:rFonts w:ascii="Times New Roman"/>
                <w:b w:val="false"/>
                <w:i w:val="false"/>
                <w:color w:val="000000"/>
                <w:sz w:val="20"/>
              </w:rPr>
              <w:t xml:space="preserve">
өндірісін ұйым- </w:t>
            </w:r>
            <w:r>
              <w:br/>
            </w:r>
            <w:r>
              <w:rPr>
                <w:rFonts w:ascii="Times New Roman"/>
                <w:b w:val="false"/>
                <w:i w:val="false"/>
                <w:color w:val="000000"/>
                <w:sz w:val="20"/>
              </w:rPr>
              <w:t xml:space="preserve">
дастыру, баста- </w:t>
            </w:r>
            <w:r>
              <w:br/>
            </w:r>
            <w:r>
              <w:rPr>
                <w:rFonts w:ascii="Times New Roman"/>
                <w:b w:val="false"/>
                <w:i w:val="false"/>
                <w:color w:val="000000"/>
                <w:sz w:val="20"/>
              </w:rPr>
              <w:t xml:space="preserve">
машысы "SHEBER </w:t>
            </w:r>
            <w:r>
              <w:br/>
            </w:r>
            <w:r>
              <w:rPr>
                <w:rFonts w:ascii="Times New Roman"/>
                <w:b w:val="false"/>
                <w:i w:val="false"/>
                <w:color w:val="000000"/>
                <w:sz w:val="20"/>
              </w:rPr>
              <w:t xml:space="preserve">
SC. KZ."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2-тоқ-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2 530 </w:t>
            </w:r>
            <w:r>
              <w:br/>
            </w:r>
            <w:r>
              <w:rPr>
                <w:rFonts w:ascii="Times New Roman"/>
                <w:b w:val="false"/>
                <w:i w:val="false"/>
                <w:color w:val="000000"/>
                <w:sz w:val="20"/>
              </w:rPr>
              <w:t xml:space="preserve">
мың </w:t>
            </w:r>
            <w:r>
              <w:br/>
            </w:r>
            <w:r>
              <w:rPr>
                <w:rFonts w:ascii="Times New Roman"/>
                <w:b w:val="false"/>
                <w:i w:val="false"/>
                <w:color w:val="000000"/>
                <w:sz w:val="20"/>
              </w:rPr>
              <w:t xml:space="preserve">
евро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банктің </w:t>
            </w:r>
            <w:r>
              <w:br/>
            </w:r>
            <w:r>
              <w:rPr>
                <w:rFonts w:ascii="Times New Roman"/>
                <w:b w:val="false"/>
                <w:i w:val="false"/>
                <w:color w:val="000000"/>
                <w:sz w:val="20"/>
              </w:rPr>
              <w:t xml:space="preserve">
несиесі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Қаптауыш кірпіш </w:t>
            </w:r>
            <w:r>
              <w:br/>
            </w:r>
            <w:r>
              <w:rPr>
                <w:rFonts w:ascii="Times New Roman"/>
                <w:b w:val="false"/>
                <w:i w:val="false"/>
                <w:color w:val="000000"/>
                <w:sz w:val="20"/>
              </w:rPr>
              <w:t xml:space="preserve">
өндірісін ұйым- </w:t>
            </w:r>
            <w:r>
              <w:br/>
            </w:r>
            <w:r>
              <w:rPr>
                <w:rFonts w:ascii="Times New Roman"/>
                <w:b w:val="false"/>
                <w:i w:val="false"/>
                <w:color w:val="000000"/>
                <w:sz w:val="20"/>
              </w:rPr>
              <w:t xml:space="preserve">
дастыру, баста- </w:t>
            </w:r>
            <w:r>
              <w:br/>
            </w:r>
            <w:r>
              <w:rPr>
                <w:rFonts w:ascii="Times New Roman"/>
                <w:b w:val="false"/>
                <w:i w:val="false"/>
                <w:color w:val="000000"/>
                <w:sz w:val="20"/>
              </w:rPr>
              <w:t xml:space="preserve">
машысы "Астана </w:t>
            </w:r>
            <w:r>
              <w:br/>
            </w:r>
            <w:r>
              <w:rPr>
                <w:rFonts w:ascii="Times New Roman"/>
                <w:b w:val="false"/>
                <w:i w:val="false"/>
                <w:color w:val="000000"/>
                <w:sz w:val="20"/>
              </w:rPr>
              <w:t xml:space="preserve">
Брик" ЖШС.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3-тоқ-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r>
              <w:br/>
            </w:r>
            <w:r>
              <w:rPr>
                <w:rFonts w:ascii="Times New Roman"/>
                <w:b w:val="false"/>
                <w:i w:val="false"/>
                <w:color w:val="000000"/>
                <w:sz w:val="20"/>
              </w:rPr>
              <w:t xml:space="preserve">
млн. </w:t>
            </w:r>
            <w:r>
              <w:br/>
            </w:r>
            <w:r>
              <w:rPr>
                <w:rFonts w:ascii="Times New Roman"/>
                <w:b w:val="false"/>
                <w:i w:val="false"/>
                <w:color w:val="000000"/>
                <w:sz w:val="20"/>
              </w:rPr>
              <w:t xml:space="preserve">
АҚШ </w:t>
            </w:r>
            <w:r>
              <w:br/>
            </w:r>
            <w:r>
              <w:rPr>
                <w:rFonts w:ascii="Times New Roman"/>
                <w:b w:val="false"/>
                <w:i w:val="false"/>
                <w:color w:val="000000"/>
                <w:sz w:val="20"/>
              </w:rPr>
              <w:t xml:space="preserve">
доллары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банктің </w:t>
            </w:r>
            <w:r>
              <w:br/>
            </w:r>
            <w:r>
              <w:rPr>
                <w:rFonts w:ascii="Times New Roman"/>
                <w:b w:val="false"/>
                <w:i w:val="false"/>
                <w:color w:val="000000"/>
                <w:sz w:val="20"/>
              </w:rPr>
              <w:t xml:space="preserve">
несиесі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 құ- </w:t>
            </w:r>
            <w:r>
              <w:br/>
            </w:r>
            <w:r>
              <w:rPr>
                <w:rFonts w:ascii="Times New Roman"/>
                <w:b w:val="false"/>
                <w:i w:val="false"/>
                <w:color w:val="000000"/>
                <w:sz w:val="20"/>
              </w:rPr>
              <w:t xml:space="preserve">
бырлар өндірі- </w:t>
            </w:r>
            <w:r>
              <w:br/>
            </w:r>
            <w:r>
              <w:rPr>
                <w:rFonts w:ascii="Times New Roman"/>
                <w:b w:val="false"/>
                <w:i w:val="false"/>
                <w:color w:val="000000"/>
                <w:sz w:val="20"/>
              </w:rPr>
              <w:t xml:space="preserve">
сін ұйымдасты- </w:t>
            </w:r>
            <w:r>
              <w:br/>
            </w:r>
            <w:r>
              <w:rPr>
                <w:rFonts w:ascii="Times New Roman"/>
                <w:b w:val="false"/>
                <w:i w:val="false"/>
                <w:color w:val="000000"/>
                <w:sz w:val="20"/>
              </w:rPr>
              <w:t xml:space="preserve">
ру, бастамашысы </w:t>
            </w:r>
            <w:r>
              <w:br/>
            </w:r>
            <w:r>
              <w:rPr>
                <w:rFonts w:ascii="Times New Roman"/>
                <w:b w:val="false"/>
                <w:i w:val="false"/>
                <w:color w:val="000000"/>
                <w:sz w:val="20"/>
              </w:rPr>
              <w:t xml:space="preserve">
LG Internatio- </w:t>
            </w:r>
            <w:r>
              <w:br/>
            </w:r>
            <w:r>
              <w:rPr>
                <w:rFonts w:ascii="Times New Roman"/>
                <w:b w:val="false"/>
                <w:i w:val="false"/>
                <w:color w:val="000000"/>
                <w:sz w:val="20"/>
              </w:rPr>
              <w:t xml:space="preserve">
nal ЖШС.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млн. </w:t>
            </w:r>
            <w:r>
              <w:br/>
            </w:r>
            <w:r>
              <w:rPr>
                <w:rFonts w:ascii="Times New Roman"/>
                <w:b w:val="false"/>
                <w:i w:val="false"/>
                <w:color w:val="000000"/>
                <w:sz w:val="20"/>
              </w:rPr>
              <w:t xml:space="preserve">
АҚШ </w:t>
            </w:r>
            <w:r>
              <w:br/>
            </w:r>
            <w:r>
              <w:rPr>
                <w:rFonts w:ascii="Times New Roman"/>
                <w:b w:val="false"/>
                <w:i w:val="false"/>
                <w:color w:val="000000"/>
                <w:sz w:val="20"/>
              </w:rPr>
              <w:t xml:space="preserve">
доллары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Шыңдалып қыз- </w:t>
            </w:r>
            <w:r>
              <w:br/>
            </w:r>
            <w:r>
              <w:rPr>
                <w:rFonts w:ascii="Times New Roman"/>
                <w:b w:val="false"/>
                <w:i w:val="false"/>
                <w:color w:val="000000"/>
                <w:sz w:val="20"/>
              </w:rPr>
              <w:t xml:space="preserve">
дырылған шыны </w:t>
            </w:r>
            <w:r>
              <w:br/>
            </w:r>
            <w:r>
              <w:rPr>
                <w:rFonts w:ascii="Times New Roman"/>
                <w:b w:val="false"/>
                <w:i w:val="false"/>
                <w:color w:val="000000"/>
                <w:sz w:val="20"/>
              </w:rPr>
              <w:t xml:space="preserve">
және шыны пакет- </w:t>
            </w:r>
            <w:r>
              <w:br/>
            </w:r>
            <w:r>
              <w:rPr>
                <w:rFonts w:ascii="Times New Roman"/>
                <w:b w:val="false"/>
                <w:i w:val="false"/>
                <w:color w:val="000000"/>
                <w:sz w:val="20"/>
              </w:rPr>
              <w:t xml:space="preserve">
терді өндіру </w:t>
            </w:r>
            <w:r>
              <w:br/>
            </w:r>
            <w:r>
              <w:rPr>
                <w:rFonts w:ascii="Times New Roman"/>
                <w:b w:val="false"/>
                <w:i w:val="false"/>
                <w:color w:val="000000"/>
                <w:sz w:val="20"/>
              </w:rPr>
              <w:t xml:space="preserve">
бойынша фабрика </w:t>
            </w:r>
            <w:r>
              <w:br/>
            </w:r>
            <w:r>
              <w:rPr>
                <w:rFonts w:ascii="Times New Roman"/>
                <w:b w:val="false"/>
                <w:i w:val="false"/>
                <w:color w:val="000000"/>
                <w:sz w:val="20"/>
              </w:rPr>
              <w:t xml:space="preserve">
құрылысы, баста- </w:t>
            </w:r>
            <w:r>
              <w:br/>
            </w:r>
            <w:r>
              <w:rPr>
                <w:rFonts w:ascii="Times New Roman"/>
                <w:b w:val="false"/>
                <w:i w:val="false"/>
                <w:color w:val="000000"/>
                <w:sz w:val="20"/>
              </w:rPr>
              <w:t xml:space="preserve">
машысы "Азия- </w:t>
            </w:r>
            <w:r>
              <w:br/>
            </w:r>
            <w:r>
              <w:rPr>
                <w:rFonts w:ascii="Times New Roman"/>
                <w:b w:val="false"/>
                <w:i w:val="false"/>
                <w:color w:val="000000"/>
                <w:sz w:val="20"/>
              </w:rPr>
              <w:t xml:space="preserve">
Ақмола" ЖШС.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наурыз </w:t>
            </w:r>
            <w:r>
              <w:br/>
            </w:r>
            <w:r>
              <w:rPr>
                <w:rFonts w:ascii="Times New Roman"/>
                <w:b w:val="false"/>
                <w:i w:val="false"/>
                <w:color w:val="000000"/>
                <w:sz w:val="20"/>
              </w:rPr>
              <w:t xml:space="preserve">
айы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млн. </w:t>
            </w:r>
            <w:r>
              <w:br/>
            </w:r>
            <w:r>
              <w:rPr>
                <w:rFonts w:ascii="Times New Roman"/>
                <w:b w:val="false"/>
                <w:i w:val="false"/>
                <w:color w:val="000000"/>
                <w:sz w:val="20"/>
              </w:rPr>
              <w:t xml:space="preserve">
евро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"Найза Құрылыс" </w:t>
            </w:r>
            <w:r>
              <w:br/>
            </w:r>
            <w:r>
              <w:rPr>
                <w:rFonts w:ascii="Times New Roman"/>
                <w:b w:val="false"/>
                <w:i w:val="false"/>
                <w:color w:val="000000"/>
                <w:sz w:val="20"/>
              </w:rPr>
              <w:t xml:space="preserve">
ЖШС-де бетон, </w:t>
            </w:r>
            <w:r>
              <w:br/>
            </w:r>
            <w:r>
              <w:rPr>
                <w:rFonts w:ascii="Times New Roman"/>
                <w:b w:val="false"/>
                <w:i w:val="false"/>
                <w:color w:val="000000"/>
                <w:sz w:val="20"/>
              </w:rPr>
              <w:t xml:space="preserve">
темір бетон құрылымдары мен </w:t>
            </w:r>
            <w:r>
              <w:br/>
            </w:r>
            <w:r>
              <w:rPr>
                <w:rFonts w:ascii="Times New Roman"/>
                <w:b w:val="false"/>
                <w:i w:val="false"/>
                <w:color w:val="000000"/>
                <w:sz w:val="20"/>
              </w:rPr>
              <w:t xml:space="preserve">
бұйымдары өнді- </w:t>
            </w:r>
            <w:r>
              <w:br/>
            </w:r>
            <w:r>
              <w:rPr>
                <w:rFonts w:ascii="Times New Roman"/>
                <w:b w:val="false"/>
                <w:i w:val="false"/>
                <w:color w:val="000000"/>
                <w:sz w:val="20"/>
              </w:rPr>
              <w:t xml:space="preserve">
рісін ұйымдас- </w:t>
            </w:r>
            <w:r>
              <w:br/>
            </w:r>
            <w:r>
              <w:rPr>
                <w:rFonts w:ascii="Times New Roman"/>
                <w:b w:val="false"/>
                <w:i w:val="false"/>
                <w:color w:val="000000"/>
                <w:sz w:val="20"/>
              </w:rPr>
              <w:t xml:space="preserve">
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xml:space="preserve">
млн. </w:t>
            </w:r>
            <w:r>
              <w:br/>
            </w:r>
            <w:r>
              <w:rPr>
                <w:rFonts w:ascii="Times New Roman"/>
                <w:b w:val="false"/>
                <w:i w:val="false"/>
                <w:color w:val="000000"/>
                <w:sz w:val="20"/>
              </w:rPr>
              <w:t xml:space="preserve">
АҚШ </w:t>
            </w:r>
            <w:r>
              <w:br/>
            </w:r>
            <w:r>
              <w:rPr>
                <w:rFonts w:ascii="Times New Roman"/>
                <w:b w:val="false"/>
                <w:i w:val="false"/>
                <w:color w:val="000000"/>
                <w:sz w:val="20"/>
              </w:rPr>
              <w:t xml:space="preserve">
доллары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танның </w:t>
            </w:r>
            <w:r>
              <w:br/>
            </w:r>
            <w:r>
              <w:rPr>
                <w:rFonts w:ascii="Times New Roman"/>
                <w:b w:val="false"/>
                <w:i w:val="false"/>
                <w:color w:val="000000"/>
                <w:sz w:val="20"/>
              </w:rPr>
              <w:t xml:space="preserve">
Даму </w:t>
            </w:r>
            <w:r>
              <w:br/>
            </w:r>
            <w:r>
              <w:rPr>
                <w:rFonts w:ascii="Times New Roman"/>
                <w:b w:val="false"/>
                <w:i w:val="false"/>
                <w:color w:val="000000"/>
                <w:sz w:val="20"/>
              </w:rPr>
              <w:t xml:space="preserve">
банкі- </w:t>
            </w:r>
            <w:r>
              <w:br/>
            </w:r>
            <w:r>
              <w:rPr>
                <w:rFonts w:ascii="Times New Roman"/>
                <w:b w:val="false"/>
                <w:i w:val="false"/>
                <w:color w:val="000000"/>
                <w:sz w:val="20"/>
              </w:rPr>
              <w:t xml:space="preserve">
нің не- </w:t>
            </w:r>
            <w:r>
              <w:br/>
            </w:r>
            <w:r>
              <w:rPr>
                <w:rFonts w:ascii="Times New Roman"/>
                <w:b w:val="false"/>
                <w:i w:val="false"/>
                <w:color w:val="000000"/>
                <w:sz w:val="20"/>
              </w:rPr>
              <w:t xml:space="preserve">
сиесі,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лизингі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темір </w:t>
            </w:r>
            <w:r>
              <w:br/>
            </w:r>
            <w:r>
              <w:rPr>
                <w:rFonts w:ascii="Times New Roman"/>
                <w:b w:val="false"/>
                <w:i w:val="false"/>
                <w:color w:val="000000"/>
                <w:sz w:val="20"/>
              </w:rPr>
              <w:t xml:space="preserve">
бетон комбинаты" </w:t>
            </w:r>
            <w:r>
              <w:br/>
            </w:r>
            <w:r>
              <w:rPr>
                <w:rFonts w:ascii="Times New Roman"/>
                <w:b w:val="false"/>
                <w:i w:val="false"/>
                <w:color w:val="000000"/>
                <w:sz w:val="20"/>
              </w:rPr>
              <w:t xml:space="preserve">
ЖШС-де темір </w:t>
            </w:r>
            <w:r>
              <w:br/>
            </w:r>
            <w:r>
              <w:rPr>
                <w:rFonts w:ascii="Times New Roman"/>
                <w:b w:val="false"/>
                <w:i w:val="false"/>
                <w:color w:val="000000"/>
                <w:sz w:val="20"/>
              </w:rPr>
              <w:t xml:space="preserve">
бетон бұйымдары </w:t>
            </w:r>
            <w:r>
              <w:br/>
            </w:r>
            <w:r>
              <w:rPr>
                <w:rFonts w:ascii="Times New Roman"/>
                <w:b w:val="false"/>
                <w:i w:val="false"/>
                <w:color w:val="000000"/>
                <w:sz w:val="20"/>
              </w:rPr>
              <w:t xml:space="preserve">
мен құрылымдар </w:t>
            </w:r>
            <w:r>
              <w:br/>
            </w:r>
            <w:r>
              <w:rPr>
                <w:rFonts w:ascii="Times New Roman"/>
                <w:b w:val="false"/>
                <w:i w:val="false"/>
                <w:color w:val="000000"/>
                <w:sz w:val="20"/>
              </w:rPr>
              <w:t xml:space="preserve">
өндірісін ұйым- </w:t>
            </w:r>
            <w:r>
              <w:br/>
            </w:r>
            <w:r>
              <w:rPr>
                <w:rFonts w:ascii="Times New Roman"/>
                <w:b w:val="false"/>
                <w:i w:val="false"/>
                <w:color w:val="000000"/>
                <w:sz w:val="20"/>
              </w:rPr>
              <w:t xml:space="preserve">
дастыру.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4-тоқ- </w:t>
            </w:r>
            <w:r>
              <w:br/>
            </w:r>
            <w:r>
              <w:rPr>
                <w:rFonts w:ascii="Times New Roman"/>
                <w:b w:val="false"/>
                <w:i w:val="false"/>
                <w:color w:val="000000"/>
                <w:sz w:val="20"/>
              </w:rPr>
              <w:t xml:space="preserve">
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млн. </w:t>
            </w:r>
            <w:r>
              <w:br/>
            </w:r>
            <w:r>
              <w:rPr>
                <w:rFonts w:ascii="Times New Roman"/>
                <w:b w:val="false"/>
                <w:i w:val="false"/>
                <w:color w:val="000000"/>
                <w:sz w:val="20"/>
              </w:rPr>
              <w:t xml:space="preserve">
АҚШ </w:t>
            </w:r>
            <w:r>
              <w:br/>
            </w:r>
            <w:r>
              <w:rPr>
                <w:rFonts w:ascii="Times New Roman"/>
                <w:b w:val="false"/>
                <w:i w:val="false"/>
                <w:color w:val="000000"/>
                <w:sz w:val="20"/>
              </w:rPr>
              <w:t xml:space="preserve">
доллары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"Конкрит Про- </w:t>
            </w:r>
            <w:r>
              <w:br/>
            </w:r>
            <w:r>
              <w:rPr>
                <w:rFonts w:ascii="Times New Roman"/>
                <w:b w:val="false"/>
                <w:i w:val="false"/>
                <w:color w:val="000000"/>
                <w:sz w:val="20"/>
              </w:rPr>
              <w:t xml:space="preserve">
дактс Астана" </w:t>
            </w:r>
            <w:r>
              <w:br/>
            </w:r>
            <w:r>
              <w:rPr>
                <w:rFonts w:ascii="Times New Roman"/>
                <w:b w:val="false"/>
                <w:i w:val="false"/>
                <w:color w:val="000000"/>
                <w:sz w:val="20"/>
              </w:rPr>
              <w:t xml:space="preserve">
ЖШС-де бетоннан </w:t>
            </w:r>
            <w:r>
              <w:br/>
            </w:r>
            <w:r>
              <w:rPr>
                <w:rFonts w:ascii="Times New Roman"/>
                <w:b w:val="false"/>
                <w:i w:val="false"/>
                <w:color w:val="000000"/>
                <w:sz w:val="20"/>
              </w:rPr>
              <w:t xml:space="preserve">
жасалған бұйым- </w:t>
            </w:r>
            <w:r>
              <w:br/>
            </w:r>
            <w:r>
              <w:rPr>
                <w:rFonts w:ascii="Times New Roman"/>
                <w:b w:val="false"/>
                <w:i w:val="false"/>
                <w:color w:val="000000"/>
                <w:sz w:val="20"/>
              </w:rPr>
              <w:t xml:space="preserve">
дар өндірісін </w:t>
            </w:r>
            <w:r>
              <w:br/>
            </w:r>
            <w:r>
              <w:rPr>
                <w:rFonts w:ascii="Times New Roman"/>
                <w:b w:val="false"/>
                <w:i w:val="false"/>
                <w:color w:val="000000"/>
                <w:sz w:val="20"/>
              </w:rPr>
              <w:t xml:space="preserve">
ұйымдастыру.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наурыз </w:t>
            </w:r>
            <w:r>
              <w:br/>
            </w:r>
            <w:r>
              <w:rPr>
                <w:rFonts w:ascii="Times New Roman"/>
                <w:b w:val="false"/>
                <w:i w:val="false"/>
                <w:color w:val="000000"/>
                <w:sz w:val="20"/>
              </w:rPr>
              <w:t xml:space="preserve">
айы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3 186 </w:t>
            </w:r>
            <w:r>
              <w:br/>
            </w:r>
            <w:r>
              <w:rPr>
                <w:rFonts w:ascii="Times New Roman"/>
                <w:b w:val="false"/>
                <w:i w:val="false"/>
                <w:color w:val="000000"/>
                <w:sz w:val="20"/>
              </w:rPr>
              <w:t xml:space="preserve">
мың </w:t>
            </w:r>
            <w:r>
              <w:br/>
            </w:r>
            <w:r>
              <w:rPr>
                <w:rFonts w:ascii="Times New Roman"/>
                <w:b w:val="false"/>
                <w:i w:val="false"/>
                <w:color w:val="000000"/>
                <w:sz w:val="20"/>
              </w:rPr>
              <w:t xml:space="preserve">
АҚШ </w:t>
            </w:r>
            <w:r>
              <w:br/>
            </w:r>
            <w:r>
              <w:rPr>
                <w:rFonts w:ascii="Times New Roman"/>
                <w:b w:val="false"/>
                <w:i w:val="false"/>
                <w:color w:val="000000"/>
                <w:sz w:val="20"/>
              </w:rPr>
              <w:t xml:space="preserve">
доллары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"АБК-Құрылыс" </w:t>
            </w:r>
            <w:r>
              <w:br/>
            </w:r>
            <w:r>
              <w:rPr>
                <w:rFonts w:ascii="Times New Roman"/>
                <w:b w:val="false"/>
                <w:i w:val="false"/>
                <w:color w:val="000000"/>
                <w:sz w:val="20"/>
              </w:rPr>
              <w:t xml:space="preserve">
корпорациясы" </w:t>
            </w:r>
            <w:r>
              <w:br/>
            </w:r>
            <w:r>
              <w:rPr>
                <w:rFonts w:ascii="Times New Roman"/>
                <w:b w:val="false"/>
                <w:i w:val="false"/>
                <w:color w:val="000000"/>
                <w:sz w:val="20"/>
              </w:rPr>
              <w:t xml:space="preserve">
ЖШС-де әкті- </w:t>
            </w:r>
            <w:r>
              <w:br/>
            </w:r>
            <w:r>
              <w:rPr>
                <w:rFonts w:ascii="Times New Roman"/>
                <w:b w:val="false"/>
                <w:i w:val="false"/>
                <w:color w:val="000000"/>
                <w:sz w:val="20"/>
              </w:rPr>
              <w:t xml:space="preserve">
құмды кірпіш </w:t>
            </w:r>
            <w:r>
              <w:br/>
            </w:r>
            <w:r>
              <w:rPr>
                <w:rFonts w:ascii="Times New Roman"/>
                <w:b w:val="false"/>
                <w:i w:val="false"/>
                <w:color w:val="000000"/>
                <w:sz w:val="20"/>
              </w:rPr>
              <w:t xml:space="preserve">
және бетоннан </w:t>
            </w:r>
            <w:r>
              <w:br/>
            </w:r>
            <w:r>
              <w:rPr>
                <w:rFonts w:ascii="Times New Roman"/>
                <w:b w:val="false"/>
                <w:i w:val="false"/>
                <w:color w:val="000000"/>
                <w:sz w:val="20"/>
              </w:rPr>
              <w:t xml:space="preserve">
жасалған бұйым- </w:t>
            </w:r>
            <w:r>
              <w:br/>
            </w:r>
            <w:r>
              <w:rPr>
                <w:rFonts w:ascii="Times New Roman"/>
                <w:b w:val="false"/>
                <w:i w:val="false"/>
                <w:color w:val="000000"/>
                <w:sz w:val="20"/>
              </w:rPr>
              <w:t xml:space="preserve">
дар өндірісін </w:t>
            </w:r>
            <w:r>
              <w:br/>
            </w:r>
            <w:r>
              <w:rPr>
                <w:rFonts w:ascii="Times New Roman"/>
                <w:b w:val="false"/>
                <w:i w:val="false"/>
                <w:color w:val="000000"/>
                <w:sz w:val="20"/>
              </w:rPr>
              <w:t xml:space="preserve">
ұйымдастыру.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жылдың 4-тоқсаны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"BIG ELITTE" </w:t>
            </w:r>
            <w:r>
              <w:br/>
            </w:r>
            <w:r>
              <w:rPr>
                <w:rFonts w:ascii="Times New Roman"/>
                <w:b w:val="false"/>
                <w:i w:val="false"/>
                <w:color w:val="000000"/>
                <w:sz w:val="20"/>
              </w:rPr>
              <w:t xml:space="preserve">
ЖШС-де құрғақ </w:t>
            </w:r>
            <w:r>
              <w:br/>
            </w:r>
            <w:r>
              <w:rPr>
                <w:rFonts w:ascii="Times New Roman"/>
                <w:b w:val="false"/>
                <w:i w:val="false"/>
                <w:color w:val="000000"/>
                <w:sz w:val="20"/>
              </w:rPr>
              <w:t xml:space="preserve">
құрылыс қоспа- </w:t>
            </w:r>
            <w:r>
              <w:br/>
            </w:r>
            <w:r>
              <w:rPr>
                <w:rFonts w:ascii="Times New Roman"/>
                <w:b w:val="false"/>
                <w:i w:val="false"/>
                <w:color w:val="000000"/>
                <w:sz w:val="20"/>
              </w:rPr>
              <w:t xml:space="preserve">
лар өндірісін </w:t>
            </w:r>
            <w:r>
              <w:br/>
            </w:r>
            <w:r>
              <w:rPr>
                <w:rFonts w:ascii="Times New Roman"/>
                <w:b w:val="false"/>
                <w:i w:val="false"/>
                <w:color w:val="000000"/>
                <w:sz w:val="20"/>
              </w:rPr>
              <w:t xml:space="preserve">
ұйымдастыру.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жылдың 1-тоқсаны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млн. АҚШ доллары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 </w:t>
            </w:r>
            <w:r>
              <w:br/>
            </w:r>
            <w:r>
              <w:rPr>
                <w:rFonts w:ascii="Times New Roman"/>
                <w:b w:val="false"/>
                <w:i w:val="false"/>
                <w:color w:val="000000"/>
                <w:sz w:val="20"/>
              </w:rPr>
              <w:t xml:space="preserve">
рынның </w:t>
            </w:r>
            <w:r>
              <w:br/>
            </w:r>
            <w:r>
              <w:rPr>
                <w:rFonts w:ascii="Times New Roman"/>
                <w:b w:val="false"/>
                <w:i w:val="false"/>
                <w:color w:val="000000"/>
                <w:sz w:val="20"/>
              </w:rPr>
              <w:t xml:space="preserve">
жеке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жаты </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Силикатты кір- </w:t>
            </w:r>
            <w:r>
              <w:br/>
            </w:r>
            <w:r>
              <w:rPr>
                <w:rFonts w:ascii="Times New Roman"/>
                <w:b w:val="false"/>
                <w:i w:val="false"/>
                <w:color w:val="000000"/>
                <w:sz w:val="20"/>
              </w:rPr>
              <w:t xml:space="preserve">
піш өндірісі бо- </w:t>
            </w:r>
            <w:r>
              <w:br/>
            </w:r>
            <w:r>
              <w:rPr>
                <w:rFonts w:ascii="Times New Roman"/>
                <w:b w:val="false"/>
                <w:i w:val="false"/>
                <w:color w:val="000000"/>
                <w:sz w:val="20"/>
              </w:rPr>
              <w:t xml:space="preserve">
йынша зауыттың </w:t>
            </w:r>
            <w:r>
              <w:br/>
            </w:r>
            <w:r>
              <w:rPr>
                <w:rFonts w:ascii="Times New Roman"/>
                <w:b w:val="false"/>
                <w:i w:val="false"/>
                <w:color w:val="000000"/>
                <w:sz w:val="20"/>
              </w:rPr>
              <w:t xml:space="preserve">
құрылысы, баста- </w:t>
            </w:r>
            <w:r>
              <w:br/>
            </w:r>
            <w:r>
              <w:rPr>
                <w:rFonts w:ascii="Times New Roman"/>
                <w:b w:val="false"/>
                <w:i w:val="false"/>
                <w:color w:val="000000"/>
                <w:sz w:val="20"/>
              </w:rPr>
              <w:t xml:space="preserve">
машысы "Тиімді </w:t>
            </w:r>
            <w:r>
              <w:br/>
            </w:r>
            <w:r>
              <w:rPr>
                <w:rFonts w:ascii="Times New Roman"/>
                <w:b w:val="false"/>
                <w:i w:val="false"/>
                <w:color w:val="000000"/>
                <w:sz w:val="20"/>
              </w:rPr>
              <w:t xml:space="preserve">
құрылыс матери- </w:t>
            </w:r>
            <w:r>
              <w:br/>
            </w:r>
            <w:r>
              <w:rPr>
                <w:rFonts w:ascii="Times New Roman"/>
                <w:b w:val="false"/>
                <w:i w:val="false"/>
                <w:color w:val="000000"/>
                <w:sz w:val="20"/>
              </w:rPr>
              <w:t xml:space="preserve">
алдары зауыты" </w:t>
            </w:r>
            <w:r>
              <w:br/>
            </w:r>
            <w:r>
              <w:rPr>
                <w:rFonts w:ascii="Times New Roman"/>
                <w:b w:val="false"/>
                <w:i w:val="false"/>
                <w:color w:val="000000"/>
                <w:sz w:val="20"/>
              </w:rPr>
              <w:t xml:space="preserve">
ЖШС.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 </w:t>
            </w:r>
            <w:r>
              <w:br/>
            </w:r>
            <w:r>
              <w:rPr>
                <w:rFonts w:ascii="Times New Roman"/>
                <w:b w:val="false"/>
                <w:i w:val="false"/>
                <w:color w:val="000000"/>
                <w:sz w:val="20"/>
              </w:rPr>
              <w:t xml:space="preserve">
да минис- </w:t>
            </w:r>
            <w:r>
              <w:br/>
            </w:r>
            <w:r>
              <w:rPr>
                <w:rFonts w:ascii="Times New Roman"/>
                <w:b w:val="false"/>
                <w:i w:val="false"/>
                <w:color w:val="000000"/>
                <w:sz w:val="20"/>
              </w:rPr>
              <w:t xml:space="preserve">
трлігіне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есеп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млн. </w:t>
            </w:r>
            <w:r>
              <w:br/>
            </w:r>
            <w:r>
              <w:rPr>
                <w:rFonts w:ascii="Times New Roman"/>
                <w:b w:val="false"/>
                <w:i w:val="false"/>
                <w:color w:val="000000"/>
                <w:sz w:val="20"/>
              </w:rPr>
              <w:t xml:space="preserve">
АҚШ </w:t>
            </w:r>
            <w:r>
              <w:br/>
            </w:r>
            <w:r>
              <w:rPr>
                <w:rFonts w:ascii="Times New Roman"/>
                <w:b w:val="false"/>
                <w:i w:val="false"/>
                <w:color w:val="000000"/>
                <w:sz w:val="20"/>
              </w:rPr>
              <w:t xml:space="preserve">
доллары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банк-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несиесі </w:t>
            </w:r>
          </w:p>
        </w:tc>
      </w:tr>
    </w:tbl>
    <w:bookmarkStart w:name="z40" w:id="37"/>
    <w:p>
      <w:pPr>
        <w:spacing w:after="0"/>
        <w:ind w:left="0"/>
        <w:jc w:val="both"/>
      </w:pPr>
      <w:r>
        <w:rPr>
          <w:rFonts w:ascii="Times New Roman"/>
          <w:b w:val="false"/>
          <w:i w:val="false"/>
          <w:color w:val="000000"/>
          <w:sz w:val="28"/>
        </w:rPr>
        <w:t xml:space="preserve">
                                          Астана қаласында құрылыс </w:t>
      </w:r>
      <w:r>
        <w:br/>
      </w:r>
      <w:r>
        <w:rPr>
          <w:rFonts w:ascii="Times New Roman"/>
          <w:b w:val="false"/>
          <w:i w:val="false"/>
          <w:color w:val="000000"/>
          <w:sz w:val="28"/>
        </w:rPr>
        <w:t xml:space="preserve">
                                       материалдары, бұйымдары мен </w:t>
      </w:r>
      <w:r>
        <w:br/>
      </w:r>
      <w:r>
        <w:rPr>
          <w:rFonts w:ascii="Times New Roman"/>
          <w:b w:val="false"/>
          <w:i w:val="false"/>
          <w:color w:val="000000"/>
          <w:sz w:val="28"/>
        </w:rPr>
        <w:t xml:space="preserve">
                                         құрастырмалы өнеркәсібін </w:t>
      </w:r>
      <w:r>
        <w:br/>
      </w:r>
      <w:r>
        <w:rPr>
          <w:rFonts w:ascii="Times New Roman"/>
          <w:b w:val="false"/>
          <w:i w:val="false"/>
          <w:color w:val="000000"/>
          <w:sz w:val="28"/>
        </w:rPr>
        <w:t xml:space="preserve">
                                       дамытудың 2005-2014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4-қосымша </w:t>
      </w:r>
    </w:p>
    <w:bookmarkEnd w:id="37"/>
    <w:p>
      <w:pPr>
        <w:spacing w:after="0"/>
        <w:ind w:left="0"/>
        <w:jc w:val="both"/>
      </w:pPr>
      <w:r>
        <w:rPr>
          <w:rFonts w:ascii="Times New Roman"/>
          <w:b w:val="false"/>
          <w:i w:val="false"/>
          <w:color w:val="ff0000"/>
          <w:sz w:val="28"/>
        </w:rPr>
        <w:t xml:space="preserve">      Ескерту. 4-қосымшамен толықтырылды - Астана қаласы мәслихатының 2008.01.30. </w:t>
      </w:r>
      <w:r>
        <w:rPr>
          <w:rFonts w:ascii="Times New Roman"/>
          <w:b w:val="false"/>
          <w:i w:val="false"/>
          <w:color w:val="ff0000"/>
          <w:sz w:val="28"/>
        </w:rPr>
        <w:t xml:space="preserve">N 49/8-ІV </w:t>
      </w:r>
      <w:r>
        <w:rPr>
          <w:rFonts w:ascii="Times New Roman"/>
          <w:b w:val="false"/>
          <w:i w:val="false"/>
          <w:color w:val="ff0000"/>
          <w:sz w:val="28"/>
        </w:rPr>
        <w:t xml:space="preserve">(алғашқы ресми жарияланған күнінен кейін күнтізбелік он күн өткен соң қолданысқа енеді) шешімімен. </w:t>
      </w:r>
    </w:p>
    <w:p>
      <w:pPr>
        <w:spacing w:after="0"/>
        <w:ind w:left="0"/>
        <w:jc w:val="both"/>
      </w:pPr>
      <w:r>
        <w:rPr>
          <w:rFonts w:ascii="Times New Roman"/>
          <w:b/>
          <w:i w:val="false"/>
          <w:color w:val="000000"/>
          <w:sz w:val="28"/>
        </w:rPr>
        <w:t xml:space="preserve">      Астана қаласында құрылыс материалдары, бұйымдары мен </w:t>
      </w:r>
      <w:r>
        <w:br/>
      </w:r>
      <w:r>
        <w:rPr>
          <w:rFonts w:ascii="Times New Roman"/>
          <w:b w:val="false"/>
          <w:i w:val="false"/>
          <w:color w:val="000000"/>
          <w:sz w:val="28"/>
        </w:rPr>
        <w:t>
</w:t>
      </w:r>
      <w:r>
        <w:rPr>
          <w:rFonts w:ascii="Times New Roman"/>
          <w:b/>
          <w:i w:val="false"/>
          <w:color w:val="000000"/>
          <w:sz w:val="28"/>
        </w:rPr>
        <w:t xml:space="preserve">     құрастырмалы өнеркәсібін дамытудың 2005-2014 жылдарға </w:t>
      </w:r>
      <w:r>
        <w:br/>
      </w:r>
      <w:r>
        <w:rPr>
          <w:rFonts w:ascii="Times New Roman"/>
          <w:b w:val="false"/>
          <w:i w:val="false"/>
          <w:color w:val="000000"/>
          <w:sz w:val="28"/>
        </w:rPr>
        <w:t>
</w:t>
      </w:r>
      <w:r>
        <w:rPr>
          <w:rFonts w:ascii="Times New Roman"/>
          <w:b/>
          <w:i w:val="false"/>
          <w:color w:val="000000"/>
          <w:sz w:val="28"/>
        </w:rPr>
        <w:t xml:space="preserve">     арналған бағдарламасын іске асыру жөніндегі 2008-2010 </w:t>
      </w:r>
      <w:r>
        <w:br/>
      </w:r>
      <w:r>
        <w:rPr>
          <w:rFonts w:ascii="Times New Roman"/>
          <w:b w:val="false"/>
          <w:i w:val="false"/>
          <w:color w:val="000000"/>
          <w:sz w:val="28"/>
        </w:rPr>
        <w:t>
</w:t>
      </w:r>
      <w:r>
        <w:rPr>
          <w:rFonts w:ascii="Times New Roman"/>
          <w:b/>
          <w:i w:val="false"/>
          <w:color w:val="000000"/>
          <w:sz w:val="28"/>
        </w:rPr>
        <w:t xml:space="preserve">             жылдарға арналған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333"/>
        <w:gridCol w:w="1753"/>
        <w:gridCol w:w="2233"/>
        <w:gridCol w:w="1333"/>
        <w:gridCol w:w="1313"/>
        <w:gridCol w:w="1833"/>
      </w:tblGrid>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жамды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Саланың дамуын ынталандыратын негізгі шаралар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Индустриалдық </w:t>
            </w:r>
            <w:r>
              <w:br/>
            </w:r>
            <w:r>
              <w:rPr>
                <w:rFonts w:ascii="Times New Roman"/>
                <w:b w:val="false"/>
                <w:i w:val="false"/>
                <w:color w:val="000000"/>
                <w:sz w:val="20"/>
              </w:rPr>
              <w:t xml:space="preserve">
парк аумағында </w:t>
            </w:r>
            <w:r>
              <w:br/>
            </w:r>
            <w:r>
              <w:rPr>
                <w:rFonts w:ascii="Times New Roman"/>
                <w:b w:val="false"/>
                <w:i w:val="false"/>
                <w:color w:val="000000"/>
                <w:sz w:val="20"/>
              </w:rPr>
              <w:t xml:space="preserve">
іске асырылатын </w:t>
            </w:r>
            <w:r>
              <w:br/>
            </w:r>
            <w:r>
              <w:rPr>
                <w:rFonts w:ascii="Times New Roman"/>
                <w:b w:val="false"/>
                <w:i w:val="false"/>
                <w:color w:val="000000"/>
                <w:sz w:val="20"/>
              </w:rPr>
              <w:t xml:space="preserve">
басым инвести- </w:t>
            </w:r>
            <w:r>
              <w:br/>
            </w:r>
            <w:r>
              <w:rPr>
                <w:rFonts w:ascii="Times New Roman"/>
                <w:b w:val="false"/>
                <w:i w:val="false"/>
                <w:color w:val="000000"/>
                <w:sz w:val="20"/>
              </w:rPr>
              <w:t xml:space="preserve">
циялық жобаларды </w:t>
            </w:r>
            <w:r>
              <w:br/>
            </w:r>
            <w:r>
              <w:rPr>
                <w:rFonts w:ascii="Times New Roman"/>
                <w:b w:val="false"/>
                <w:i w:val="false"/>
                <w:color w:val="000000"/>
                <w:sz w:val="20"/>
              </w:rPr>
              <w:t xml:space="preserve">
іске асыруға </w:t>
            </w:r>
            <w:r>
              <w:br/>
            </w:r>
            <w:r>
              <w:rPr>
                <w:rFonts w:ascii="Times New Roman"/>
                <w:b w:val="false"/>
                <w:i w:val="false"/>
                <w:color w:val="000000"/>
                <w:sz w:val="20"/>
              </w:rPr>
              <w:t xml:space="preserve">
және құрылыс </w:t>
            </w:r>
            <w:r>
              <w:br/>
            </w:r>
            <w:r>
              <w:rPr>
                <w:rFonts w:ascii="Times New Roman"/>
                <w:b w:val="false"/>
                <w:i w:val="false"/>
                <w:color w:val="000000"/>
                <w:sz w:val="20"/>
              </w:rPr>
              <w:t xml:space="preserve">
кластерін дамы- </w:t>
            </w:r>
            <w:r>
              <w:br/>
            </w:r>
            <w:r>
              <w:rPr>
                <w:rFonts w:ascii="Times New Roman"/>
                <w:b w:val="false"/>
                <w:i w:val="false"/>
                <w:color w:val="000000"/>
                <w:sz w:val="20"/>
              </w:rPr>
              <w:t xml:space="preserve">
туға ықпал 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Индуст- </w:t>
            </w:r>
            <w:r>
              <w:br/>
            </w:r>
            <w:r>
              <w:rPr>
                <w:rFonts w:ascii="Times New Roman"/>
                <w:b w:val="false"/>
                <w:i w:val="false"/>
                <w:color w:val="000000"/>
                <w:sz w:val="20"/>
              </w:rPr>
              <w:t xml:space="preserve">
рия және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(ҚР ИСМ)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мен қыз- </w:t>
            </w:r>
            <w:r>
              <w:br/>
            </w:r>
            <w:r>
              <w:rPr>
                <w:rFonts w:ascii="Times New Roman"/>
                <w:b w:val="false"/>
                <w:i w:val="false"/>
                <w:color w:val="000000"/>
                <w:sz w:val="20"/>
              </w:rPr>
              <w:t xml:space="preserve">
меттер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 </w:t>
            </w:r>
            <w:r>
              <w:br/>
            </w:r>
            <w:r>
              <w:rPr>
                <w:rFonts w:ascii="Times New Roman"/>
                <w:b w:val="false"/>
                <w:i w:val="false"/>
                <w:color w:val="000000"/>
                <w:sz w:val="20"/>
              </w:rPr>
              <w:t xml:space="preserve">
алдар, бұйымдар </w:t>
            </w:r>
            <w:r>
              <w:br/>
            </w:r>
            <w:r>
              <w:rPr>
                <w:rFonts w:ascii="Times New Roman"/>
                <w:b w:val="false"/>
                <w:i w:val="false"/>
                <w:color w:val="000000"/>
                <w:sz w:val="20"/>
              </w:rPr>
              <w:t xml:space="preserve">
мен құрастырма- </w:t>
            </w:r>
            <w:r>
              <w:br/>
            </w:r>
            <w:r>
              <w:rPr>
                <w:rFonts w:ascii="Times New Roman"/>
                <w:b w:val="false"/>
                <w:i w:val="false"/>
                <w:color w:val="000000"/>
                <w:sz w:val="20"/>
              </w:rPr>
              <w:t xml:space="preserve">
лар саласындағы </w:t>
            </w:r>
            <w:r>
              <w:br/>
            </w:r>
            <w:r>
              <w:rPr>
                <w:rFonts w:ascii="Times New Roman"/>
                <w:b w:val="false"/>
                <w:i w:val="false"/>
                <w:color w:val="000000"/>
                <w:sz w:val="20"/>
              </w:rPr>
              <w:t xml:space="preserve">
жобалардың іске </w:t>
            </w:r>
            <w:r>
              <w:br/>
            </w:r>
            <w:r>
              <w:rPr>
                <w:rFonts w:ascii="Times New Roman"/>
                <w:b w:val="false"/>
                <w:i w:val="false"/>
                <w:color w:val="000000"/>
                <w:sz w:val="20"/>
              </w:rPr>
              <w:t xml:space="preserve">
асырылуына ұдайы </w:t>
            </w:r>
            <w:r>
              <w:br/>
            </w:r>
            <w:r>
              <w:rPr>
                <w:rFonts w:ascii="Times New Roman"/>
                <w:b w:val="false"/>
                <w:i w:val="false"/>
                <w:color w:val="000000"/>
                <w:sz w:val="20"/>
              </w:rPr>
              <w:t xml:space="preserve">
мониторинг жүр- </w:t>
            </w:r>
            <w:r>
              <w:br/>
            </w:r>
            <w:r>
              <w:rPr>
                <w:rFonts w:ascii="Times New Roman"/>
                <w:b w:val="false"/>
                <w:i w:val="false"/>
                <w:color w:val="000000"/>
                <w:sz w:val="20"/>
              </w:rPr>
              <w:t xml:space="preserve">
гізу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99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кәсіпорын- </w:t>
            </w:r>
            <w:r>
              <w:br/>
            </w:r>
            <w:r>
              <w:rPr>
                <w:rFonts w:ascii="Times New Roman"/>
                <w:b w:val="false"/>
                <w:i w:val="false"/>
                <w:color w:val="000000"/>
                <w:sz w:val="20"/>
              </w:rPr>
              <w:t xml:space="preserve">
дарын мамандан- </w:t>
            </w:r>
            <w:r>
              <w:br/>
            </w:r>
            <w:r>
              <w:rPr>
                <w:rFonts w:ascii="Times New Roman"/>
                <w:b w:val="false"/>
                <w:i w:val="false"/>
                <w:color w:val="000000"/>
                <w:sz w:val="20"/>
              </w:rPr>
              <w:t xml:space="preserve">
дырылған құрылыс </w:t>
            </w:r>
            <w:r>
              <w:br/>
            </w:r>
            <w:r>
              <w:rPr>
                <w:rFonts w:ascii="Times New Roman"/>
                <w:b w:val="false"/>
                <w:i w:val="false"/>
                <w:color w:val="000000"/>
                <w:sz w:val="20"/>
              </w:rPr>
              <w:t xml:space="preserve">
көрмелерінде </w:t>
            </w:r>
            <w:r>
              <w:br/>
            </w:r>
            <w:r>
              <w:rPr>
                <w:rFonts w:ascii="Times New Roman"/>
                <w:b w:val="false"/>
                <w:i w:val="false"/>
                <w:color w:val="000000"/>
                <w:sz w:val="20"/>
              </w:rPr>
              <w:t xml:space="preserve">
қатысуларын </w:t>
            </w:r>
            <w:r>
              <w:br/>
            </w:r>
            <w:r>
              <w:rPr>
                <w:rFonts w:ascii="Times New Roman"/>
                <w:b w:val="false"/>
                <w:i w:val="false"/>
                <w:color w:val="000000"/>
                <w:sz w:val="20"/>
              </w:rPr>
              <w:t xml:space="preserve">
қамтамасыз 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 </w:t>
            </w:r>
            <w:r>
              <w:br/>
            </w:r>
            <w:r>
              <w:rPr>
                <w:rFonts w:ascii="Times New Roman"/>
                <w:b w:val="false"/>
                <w:i w:val="false"/>
                <w:color w:val="000000"/>
                <w:sz w:val="20"/>
              </w:rPr>
              <w:t xml:space="preserve">
сіп кә- </w:t>
            </w:r>
            <w:r>
              <w:br/>
            </w:r>
            <w:r>
              <w:rPr>
                <w:rFonts w:ascii="Times New Roman"/>
                <w:b w:val="false"/>
                <w:i w:val="false"/>
                <w:color w:val="000000"/>
                <w:sz w:val="20"/>
              </w:rPr>
              <w:t xml:space="preserve">
сіпорын-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көрме- </w:t>
            </w:r>
            <w:r>
              <w:br/>
            </w:r>
            <w:r>
              <w:rPr>
                <w:rFonts w:ascii="Times New Roman"/>
                <w:b w:val="false"/>
                <w:i w:val="false"/>
                <w:color w:val="000000"/>
                <w:sz w:val="20"/>
              </w:rPr>
              <w:t xml:space="preserve">
лерге </w:t>
            </w:r>
            <w:r>
              <w:br/>
            </w:r>
            <w:r>
              <w:rPr>
                <w:rFonts w:ascii="Times New Roman"/>
                <w:b w:val="false"/>
                <w:i w:val="false"/>
                <w:color w:val="000000"/>
                <w:sz w:val="20"/>
              </w:rPr>
              <w:t xml:space="preserve">
қатысуы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Қазіргі заманға сай, жоғары сапалы, бәсекелесуге </w:t>
            </w:r>
            <w:r>
              <w:br/>
            </w:r>
            <w:r>
              <w:rPr>
                <w:rFonts w:ascii="Times New Roman"/>
                <w:b/>
                <w:i w:val="false"/>
                <w:color w:val="000000"/>
                <w:sz w:val="20"/>
              </w:rPr>
              <w:t xml:space="preserve">
қабілетті және экспортқа бағдарланған құрылыс материалдар, </w:t>
            </w:r>
            <w:r>
              <w:br/>
            </w:r>
            <w:r>
              <w:rPr>
                <w:rFonts w:ascii="Times New Roman"/>
                <w:b/>
                <w:i w:val="false"/>
                <w:color w:val="000000"/>
                <w:sz w:val="20"/>
              </w:rPr>
              <w:t xml:space="preserve">
бұйымдар мен құрастырмаларды шығару жөніндегі жаңа </w:t>
            </w:r>
            <w:r>
              <w:br/>
            </w:r>
            <w:r>
              <w:rPr>
                <w:rFonts w:ascii="Times New Roman"/>
                <w:b/>
                <w:i w:val="false"/>
                <w:color w:val="000000"/>
                <w:sz w:val="20"/>
              </w:rPr>
              <w:t>
өндірістер құру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"АБК Мақсат" ЖШС </w:t>
            </w:r>
            <w:r>
              <w:br/>
            </w:r>
            <w:r>
              <w:rPr>
                <w:rFonts w:ascii="Times New Roman"/>
                <w:b w:val="false"/>
                <w:i w:val="false"/>
                <w:color w:val="000000"/>
                <w:sz w:val="20"/>
              </w:rPr>
              <w:t xml:space="preserve">
темірбетонды </w:t>
            </w:r>
            <w:r>
              <w:br/>
            </w:r>
            <w:r>
              <w:rPr>
                <w:rFonts w:ascii="Times New Roman"/>
                <w:b w:val="false"/>
                <w:i w:val="false"/>
                <w:color w:val="000000"/>
                <w:sz w:val="20"/>
              </w:rPr>
              <w:t xml:space="preserve">
бұйымдар және </w:t>
            </w:r>
            <w:r>
              <w:br/>
            </w:r>
            <w:r>
              <w:rPr>
                <w:rFonts w:ascii="Times New Roman"/>
                <w:b w:val="false"/>
                <w:i w:val="false"/>
                <w:color w:val="000000"/>
                <w:sz w:val="20"/>
              </w:rPr>
              <w:t xml:space="preserve">
құрастырмалар </w:t>
            </w:r>
            <w:r>
              <w:br/>
            </w:r>
            <w:r>
              <w:rPr>
                <w:rFonts w:ascii="Times New Roman"/>
                <w:b w:val="false"/>
                <w:i w:val="false"/>
                <w:color w:val="000000"/>
                <w:sz w:val="20"/>
              </w:rPr>
              <w:t xml:space="preserve">
өндіру жөніндегі </w:t>
            </w:r>
            <w:r>
              <w:br/>
            </w:r>
            <w:r>
              <w:rPr>
                <w:rFonts w:ascii="Times New Roman"/>
                <w:b w:val="false"/>
                <w:i w:val="false"/>
                <w:color w:val="000000"/>
                <w:sz w:val="20"/>
              </w:rPr>
              <w:t xml:space="preserve">
зауыт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1 872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танның </w:t>
            </w:r>
            <w:r>
              <w:br/>
            </w:r>
            <w:r>
              <w:rPr>
                <w:rFonts w:ascii="Times New Roman"/>
                <w:b w:val="false"/>
                <w:i w:val="false"/>
                <w:color w:val="000000"/>
                <w:sz w:val="20"/>
              </w:rPr>
              <w:t xml:space="preserve">
даму </w:t>
            </w:r>
            <w:r>
              <w:br/>
            </w:r>
            <w:r>
              <w:rPr>
                <w:rFonts w:ascii="Times New Roman"/>
                <w:b w:val="false"/>
                <w:i w:val="false"/>
                <w:color w:val="000000"/>
                <w:sz w:val="20"/>
              </w:rPr>
              <w:t xml:space="preserve">
банкі" </w:t>
            </w:r>
            <w:r>
              <w:br/>
            </w:r>
            <w:r>
              <w:rPr>
                <w:rFonts w:ascii="Times New Roman"/>
                <w:b w:val="false"/>
                <w:i w:val="false"/>
                <w:color w:val="000000"/>
                <w:sz w:val="20"/>
              </w:rPr>
              <w:t xml:space="preserve">
АҚ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"Әйкен" Құрылыс </w:t>
            </w:r>
            <w:r>
              <w:br/>
            </w:r>
            <w:r>
              <w:rPr>
                <w:rFonts w:ascii="Times New Roman"/>
                <w:b w:val="false"/>
                <w:i w:val="false"/>
                <w:color w:val="000000"/>
                <w:sz w:val="20"/>
              </w:rPr>
              <w:t xml:space="preserve">
корпорациясы" </w:t>
            </w:r>
            <w:r>
              <w:br/>
            </w:r>
            <w:r>
              <w:rPr>
                <w:rFonts w:ascii="Times New Roman"/>
                <w:b w:val="false"/>
                <w:i w:val="false"/>
                <w:color w:val="000000"/>
                <w:sz w:val="20"/>
              </w:rPr>
              <w:t xml:space="preserve">
ЖШС үй құру </w:t>
            </w:r>
            <w:r>
              <w:br/>
            </w:r>
            <w:r>
              <w:rPr>
                <w:rFonts w:ascii="Times New Roman"/>
                <w:b w:val="false"/>
                <w:i w:val="false"/>
                <w:color w:val="000000"/>
                <w:sz w:val="20"/>
              </w:rPr>
              <w:t xml:space="preserve">
комбинатын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"КВНТ "НҰР" ЖШС </w:t>
            </w:r>
            <w:r>
              <w:br/>
            </w:r>
            <w:r>
              <w:rPr>
                <w:rFonts w:ascii="Times New Roman"/>
                <w:b w:val="false"/>
                <w:i w:val="false"/>
                <w:color w:val="000000"/>
                <w:sz w:val="20"/>
              </w:rPr>
              <w:t xml:space="preserve">
торды бетон </w:t>
            </w:r>
            <w:r>
              <w:br/>
            </w:r>
            <w:r>
              <w:rPr>
                <w:rFonts w:ascii="Times New Roman"/>
                <w:b w:val="false"/>
                <w:i w:val="false"/>
                <w:color w:val="000000"/>
                <w:sz w:val="20"/>
              </w:rPr>
              <w:t xml:space="preserve">
өндіретін зауыт </w:t>
            </w:r>
            <w:r>
              <w:br/>
            </w:r>
            <w:r>
              <w:rPr>
                <w:rFonts w:ascii="Times New Roman"/>
                <w:b w:val="false"/>
                <w:i w:val="false"/>
                <w:color w:val="000000"/>
                <w:sz w:val="20"/>
              </w:rPr>
              <w:t xml:space="preserve">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"BASF" ЖШС </w:t>
            </w:r>
            <w:r>
              <w:br/>
            </w:r>
            <w:r>
              <w:rPr>
                <w:rFonts w:ascii="Times New Roman"/>
                <w:b w:val="false"/>
                <w:i w:val="false"/>
                <w:color w:val="000000"/>
                <w:sz w:val="20"/>
              </w:rPr>
              <w:t xml:space="preserve">
бетонға қосатын </w:t>
            </w:r>
            <w:r>
              <w:br/>
            </w:r>
            <w:r>
              <w:rPr>
                <w:rFonts w:ascii="Times New Roman"/>
                <w:b w:val="false"/>
                <w:i w:val="false"/>
                <w:color w:val="000000"/>
                <w:sz w:val="20"/>
              </w:rPr>
              <w:t xml:space="preserve">
үйлесімді қосым- </w:t>
            </w:r>
            <w:r>
              <w:br/>
            </w:r>
            <w:r>
              <w:rPr>
                <w:rFonts w:ascii="Times New Roman"/>
                <w:b w:val="false"/>
                <w:i w:val="false"/>
                <w:color w:val="000000"/>
                <w:sz w:val="20"/>
              </w:rPr>
              <w:t xml:space="preserve">
шалар мен құрғақ </w:t>
            </w:r>
            <w:r>
              <w:br/>
            </w:r>
            <w:r>
              <w:rPr>
                <w:rFonts w:ascii="Times New Roman"/>
                <w:b w:val="false"/>
                <w:i w:val="false"/>
                <w:color w:val="000000"/>
                <w:sz w:val="20"/>
              </w:rPr>
              <w:t xml:space="preserve">
қоспалар өндіру </w:t>
            </w:r>
            <w:r>
              <w:br/>
            </w:r>
            <w:r>
              <w:rPr>
                <w:rFonts w:ascii="Times New Roman"/>
                <w:b w:val="false"/>
                <w:i w:val="false"/>
                <w:color w:val="000000"/>
                <w:sz w:val="20"/>
              </w:rPr>
              <w:t xml:space="preserve">
жөніндегі зауыт </w:t>
            </w:r>
            <w:r>
              <w:br/>
            </w:r>
            <w:r>
              <w:rPr>
                <w:rFonts w:ascii="Times New Roman"/>
                <w:b w:val="false"/>
                <w:i w:val="false"/>
                <w:color w:val="000000"/>
                <w:sz w:val="20"/>
              </w:rPr>
              <w:t xml:space="preserve">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"Медет Тағам" </w:t>
            </w:r>
            <w:r>
              <w:br/>
            </w:r>
            <w:r>
              <w:rPr>
                <w:rFonts w:ascii="Times New Roman"/>
                <w:b w:val="false"/>
                <w:i w:val="false"/>
                <w:color w:val="000000"/>
                <w:sz w:val="20"/>
              </w:rPr>
              <w:t xml:space="preserve">
ЖШС агломерат </w:t>
            </w:r>
            <w:r>
              <w:br/>
            </w:r>
            <w:r>
              <w:rPr>
                <w:rFonts w:ascii="Times New Roman"/>
                <w:b w:val="false"/>
                <w:i w:val="false"/>
                <w:color w:val="000000"/>
                <w:sz w:val="20"/>
              </w:rPr>
              <w:t xml:space="preserve">
тастарын өндіру </w:t>
            </w:r>
            <w:r>
              <w:br/>
            </w:r>
            <w:r>
              <w:rPr>
                <w:rFonts w:ascii="Times New Roman"/>
                <w:b w:val="false"/>
                <w:i w:val="false"/>
                <w:color w:val="000000"/>
                <w:sz w:val="20"/>
              </w:rPr>
              <w:t xml:space="preserve">
жөніндегі зауыт </w:t>
            </w:r>
            <w:r>
              <w:br/>
            </w:r>
            <w:r>
              <w:rPr>
                <w:rFonts w:ascii="Times New Roman"/>
                <w:b w:val="false"/>
                <w:i w:val="false"/>
                <w:color w:val="000000"/>
                <w:sz w:val="20"/>
              </w:rPr>
              <w:t xml:space="preserve">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"Целина - НТ" </w:t>
            </w:r>
            <w:r>
              <w:br/>
            </w:r>
            <w:r>
              <w:rPr>
                <w:rFonts w:ascii="Times New Roman"/>
                <w:b w:val="false"/>
                <w:i w:val="false"/>
                <w:color w:val="000000"/>
                <w:sz w:val="20"/>
              </w:rPr>
              <w:t xml:space="preserve">
ЖШС тауарлық </w:t>
            </w:r>
            <w:r>
              <w:br/>
            </w:r>
            <w:r>
              <w:rPr>
                <w:rFonts w:ascii="Times New Roman"/>
                <w:b w:val="false"/>
                <w:i w:val="false"/>
                <w:color w:val="000000"/>
                <w:sz w:val="20"/>
              </w:rPr>
              <w:t xml:space="preserve">
бетон, пенобетон </w:t>
            </w:r>
            <w:r>
              <w:br/>
            </w:r>
            <w:r>
              <w:rPr>
                <w:rFonts w:ascii="Times New Roman"/>
                <w:b w:val="false"/>
                <w:i w:val="false"/>
                <w:color w:val="000000"/>
                <w:sz w:val="20"/>
              </w:rPr>
              <w:t xml:space="preserve">
және пенополис- </w:t>
            </w:r>
            <w:r>
              <w:br/>
            </w:r>
            <w:r>
              <w:rPr>
                <w:rFonts w:ascii="Times New Roman"/>
                <w:b w:val="false"/>
                <w:i w:val="false"/>
                <w:color w:val="000000"/>
                <w:sz w:val="20"/>
              </w:rPr>
              <w:t xml:space="preserve">
тирол өндіру </w:t>
            </w:r>
            <w:r>
              <w:br/>
            </w:r>
            <w:r>
              <w:rPr>
                <w:rFonts w:ascii="Times New Roman"/>
                <w:b w:val="false"/>
                <w:i w:val="false"/>
                <w:color w:val="000000"/>
                <w:sz w:val="20"/>
              </w:rPr>
              <w:t xml:space="preserve">
жөніндегі зауыт </w:t>
            </w:r>
            <w:r>
              <w:br/>
            </w:r>
            <w:r>
              <w:rPr>
                <w:rFonts w:ascii="Times New Roman"/>
                <w:b w:val="false"/>
                <w:i w:val="false"/>
                <w:color w:val="000000"/>
                <w:sz w:val="20"/>
              </w:rPr>
              <w:t xml:space="preserve">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"Кровля - НС" </w:t>
            </w:r>
            <w:r>
              <w:br/>
            </w:r>
            <w:r>
              <w:rPr>
                <w:rFonts w:ascii="Times New Roman"/>
                <w:b w:val="false"/>
                <w:i w:val="false"/>
                <w:color w:val="000000"/>
                <w:sz w:val="20"/>
              </w:rPr>
              <w:t xml:space="preserve">
ЖШС сэндвич- </w:t>
            </w:r>
            <w:r>
              <w:br/>
            </w:r>
            <w:r>
              <w:rPr>
                <w:rFonts w:ascii="Times New Roman"/>
                <w:b w:val="false"/>
                <w:i w:val="false"/>
                <w:color w:val="000000"/>
                <w:sz w:val="20"/>
              </w:rPr>
              <w:t xml:space="preserve">
панельдер өндіру </w:t>
            </w:r>
            <w:r>
              <w:br/>
            </w:r>
            <w:r>
              <w:rPr>
                <w:rFonts w:ascii="Times New Roman"/>
                <w:b w:val="false"/>
                <w:i w:val="false"/>
                <w:color w:val="000000"/>
                <w:sz w:val="20"/>
              </w:rPr>
              <w:t xml:space="preserve">
жөніндегі зауыт </w:t>
            </w:r>
            <w:r>
              <w:br/>
            </w:r>
            <w:r>
              <w:rPr>
                <w:rFonts w:ascii="Times New Roman"/>
                <w:b w:val="false"/>
                <w:i w:val="false"/>
                <w:color w:val="000000"/>
                <w:sz w:val="20"/>
              </w:rPr>
              <w:t xml:space="preserve">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"Wincom Plast" </w:t>
            </w:r>
            <w:r>
              <w:br/>
            </w:r>
            <w:r>
              <w:rPr>
                <w:rFonts w:ascii="Times New Roman"/>
                <w:b w:val="false"/>
                <w:i w:val="false"/>
                <w:color w:val="000000"/>
                <w:sz w:val="20"/>
              </w:rPr>
              <w:t xml:space="preserve">
ЖШС пластикалық </w:t>
            </w:r>
            <w:r>
              <w:br/>
            </w:r>
            <w:r>
              <w:rPr>
                <w:rFonts w:ascii="Times New Roman"/>
                <w:b w:val="false"/>
                <w:i w:val="false"/>
                <w:color w:val="000000"/>
                <w:sz w:val="20"/>
              </w:rPr>
              <w:t xml:space="preserve">
терезе алды тақ- </w:t>
            </w:r>
            <w:r>
              <w:br/>
            </w:r>
            <w:r>
              <w:rPr>
                <w:rFonts w:ascii="Times New Roman"/>
                <w:b w:val="false"/>
                <w:i w:val="false"/>
                <w:color w:val="000000"/>
                <w:sz w:val="20"/>
              </w:rPr>
              <w:t xml:space="preserve">
тайларын өндіру </w:t>
            </w:r>
            <w:r>
              <w:br/>
            </w:r>
            <w:r>
              <w:rPr>
                <w:rFonts w:ascii="Times New Roman"/>
                <w:b w:val="false"/>
                <w:i w:val="false"/>
                <w:color w:val="000000"/>
                <w:sz w:val="20"/>
              </w:rPr>
              <w:t xml:space="preserve">
жөніндегі зауыт </w:t>
            </w:r>
            <w:r>
              <w:br/>
            </w:r>
            <w:r>
              <w:rPr>
                <w:rFonts w:ascii="Times New Roman"/>
                <w:b w:val="false"/>
                <w:i w:val="false"/>
                <w:color w:val="000000"/>
                <w:sz w:val="20"/>
              </w:rPr>
              <w:t xml:space="preserve">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"Бәйтерек-Жайық" </w:t>
            </w:r>
            <w:r>
              <w:br/>
            </w:r>
            <w:r>
              <w:rPr>
                <w:rFonts w:ascii="Times New Roman"/>
                <w:b w:val="false"/>
                <w:i w:val="false"/>
                <w:color w:val="000000"/>
                <w:sz w:val="20"/>
              </w:rPr>
              <w:t xml:space="preserve">
ЖШС сэндвич- </w:t>
            </w:r>
            <w:r>
              <w:br/>
            </w:r>
            <w:r>
              <w:rPr>
                <w:rFonts w:ascii="Times New Roman"/>
                <w:b w:val="false"/>
                <w:i w:val="false"/>
                <w:color w:val="000000"/>
                <w:sz w:val="20"/>
              </w:rPr>
              <w:t xml:space="preserve">
панельдер, </w:t>
            </w:r>
            <w:r>
              <w:br/>
            </w:r>
            <w:r>
              <w:rPr>
                <w:rFonts w:ascii="Times New Roman"/>
                <w:b w:val="false"/>
                <w:i w:val="false"/>
                <w:color w:val="000000"/>
                <w:sz w:val="20"/>
              </w:rPr>
              <w:t xml:space="preserve">
металды құрасты- </w:t>
            </w:r>
            <w:r>
              <w:br/>
            </w:r>
            <w:r>
              <w:rPr>
                <w:rFonts w:ascii="Times New Roman"/>
                <w:b w:val="false"/>
                <w:i w:val="false"/>
                <w:color w:val="000000"/>
                <w:sz w:val="20"/>
              </w:rPr>
              <w:t xml:space="preserve">
рылымдар өндіру </w:t>
            </w:r>
            <w:r>
              <w:br/>
            </w:r>
            <w:r>
              <w:rPr>
                <w:rFonts w:ascii="Times New Roman"/>
                <w:b w:val="false"/>
                <w:i w:val="false"/>
                <w:color w:val="000000"/>
                <w:sz w:val="20"/>
              </w:rPr>
              <w:t xml:space="preserve">
жөніндегі зауыт </w:t>
            </w:r>
            <w:r>
              <w:br/>
            </w:r>
            <w:r>
              <w:rPr>
                <w:rFonts w:ascii="Times New Roman"/>
                <w:b w:val="false"/>
                <w:i w:val="false"/>
                <w:color w:val="000000"/>
                <w:sz w:val="20"/>
              </w:rPr>
              <w:t xml:space="preserve">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"Сәлем-2" ЖШС </w:t>
            </w:r>
            <w:r>
              <w:br/>
            </w:r>
            <w:r>
              <w:rPr>
                <w:rFonts w:ascii="Times New Roman"/>
                <w:b w:val="false"/>
                <w:i w:val="false"/>
                <w:color w:val="000000"/>
                <w:sz w:val="20"/>
              </w:rPr>
              <w:t xml:space="preserve">
сэндвич-панель- </w:t>
            </w:r>
            <w:r>
              <w:br/>
            </w:r>
            <w:r>
              <w:rPr>
                <w:rFonts w:ascii="Times New Roman"/>
                <w:b w:val="false"/>
                <w:i w:val="false"/>
                <w:color w:val="000000"/>
                <w:sz w:val="20"/>
              </w:rPr>
              <w:t xml:space="preserve">
дерді, жаяужол </w:t>
            </w:r>
            <w:r>
              <w:br/>
            </w:r>
            <w:r>
              <w:rPr>
                <w:rFonts w:ascii="Times New Roman"/>
                <w:b w:val="false"/>
                <w:i w:val="false"/>
                <w:color w:val="000000"/>
                <w:sz w:val="20"/>
              </w:rPr>
              <w:t xml:space="preserve">
плиткаларды, </w:t>
            </w:r>
            <w:r>
              <w:br/>
            </w:r>
            <w:r>
              <w:rPr>
                <w:rFonts w:ascii="Times New Roman"/>
                <w:b w:val="false"/>
                <w:i w:val="false"/>
                <w:color w:val="000000"/>
                <w:sz w:val="20"/>
              </w:rPr>
              <w:t xml:space="preserve">
автоклавті пено- </w:t>
            </w:r>
            <w:r>
              <w:br/>
            </w:r>
            <w:r>
              <w:rPr>
                <w:rFonts w:ascii="Times New Roman"/>
                <w:b w:val="false"/>
                <w:i w:val="false"/>
                <w:color w:val="000000"/>
                <w:sz w:val="20"/>
              </w:rPr>
              <w:t xml:space="preserve">
бетонді кешенді </w:t>
            </w:r>
            <w:r>
              <w:br/>
            </w:r>
            <w:r>
              <w:rPr>
                <w:rFonts w:ascii="Times New Roman"/>
                <w:b w:val="false"/>
                <w:i w:val="false"/>
                <w:color w:val="000000"/>
                <w:sz w:val="20"/>
              </w:rPr>
              <w:t xml:space="preserve">
өндіру жөніндегі </w:t>
            </w:r>
            <w:r>
              <w:br/>
            </w:r>
            <w:r>
              <w:rPr>
                <w:rFonts w:ascii="Times New Roman"/>
                <w:b w:val="false"/>
                <w:i w:val="false"/>
                <w:color w:val="000000"/>
                <w:sz w:val="20"/>
              </w:rPr>
              <w:t xml:space="preserve">
зауыт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3 816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"Қазантикор" ЖШС </w:t>
            </w:r>
            <w:r>
              <w:br/>
            </w:r>
            <w:r>
              <w:rPr>
                <w:rFonts w:ascii="Times New Roman"/>
                <w:b w:val="false"/>
                <w:i w:val="false"/>
                <w:color w:val="000000"/>
                <w:sz w:val="20"/>
              </w:rPr>
              <w:t xml:space="preserve">
отқа төзімді </w:t>
            </w:r>
            <w:r>
              <w:br/>
            </w:r>
            <w:r>
              <w:rPr>
                <w:rFonts w:ascii="Times New Roman"/>
                <w:b w:val="false"/>
                <w:i w:val="false"/>
                <w:color w:val="000000"/>
                <w:sz w:val="20"/>
              </w:rPr>
              <w:t xml:space="preserve">
және коррозияға </w:t>
            </w:r>
            <w:r>
              <w:br/>
            </w:r>
            <w:r>
              <w:rPr>
                <w:rFonts w:ascii="Times New Roman"/>
                <w:b w:val="false"/>
                <w:i w:val="false"/>
                <w:color w:val="000000"/>
                <w:sz w:val="20"/>
              </w:rPr>
              <w:t xml:space="preserve">
қарсы бояу мен </w:t>
            </w:r>
            <w:r>
              <w:br/>
            </w:r>
            <w:r>
              <w:rPr>
                <w:rFonts w:ascii="Times New Roman"/>
                <w:b w:val="false"/>
                <w:i w:val="false"/>
                <w:color w:val="000000"/>
                <w:sz w:val="20"/>
              </w:rPr>
              <w:t xml:space="preserve">
лактар өндіру </w:t>
            </w:r>
            <w:r>
              <w:br/>
            </w:r>
            <w:r>
              <w:rPr>
                <w:rFonts w:ascii="Times New Roman"/>
                <w:b w:val="false"/>
                <w:i w:val="false"/>
                <w:color w:val="000000"/>
                <w:sz w:val="20"/>
              </w:rPr>
              <w:t xml:space="preserve">
жөніндегі зауыт </w:t>
            </w:r>
            <w:r>
              <w:br/>
            </w:r>
            <w:r>
              <w:rPr>
                <w:rFonts w:ascii="Times New Roman"/>
                <w:b w:val="false"/>
                <w:i w:val="false"/>
                <w:color w:val="000000"/>
                <w:sz w:val="20"/>
              </w:rPr>
              <w:t xml:space="preserve">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"Шар-құрылыс" </w:t>
            </w:r>
            <w:r>
              <w:br/>
            </w:r>
            <w:r>
              <w:rPr>
                <w:rFonts w:ascii="Times New Roman"/>
                <w:b w:val="false"/>
                <w:i w:val="false"/>
                <w:color w:val="000000"/>
                <w:sz w:val="20"/>
              </w:rPr>
              <w:t xml:space="preserve">
ЖШС акрилдық </w:t>
            </w:r>
            <w:r>
              <w:br/>
            </w:r>
            <w:r>
              <w:rPr>
                <w:rFonts w:ascii="Times New Roman"/>
                <w:b w:val="false"/>
                <w:i w:val="false"/>
                <w:color w:val="000000"/>
                <w:sz w:val="20"/>
              </w:rPr>
              <w:t xml:space="preserve">
бұйымдарды, шыны </w:t>
            </w:r>
            <w:r>
              <w:br/>
            </w:r>
            <w:r>
              <w:rPr>
                <w:rFonts w:ascii="Times New Roman"/>
                <w:b w:val="false"/>
                <w:i w:val="false"/>
                <w:color w:val="000000"/>
                <w:sz w:val="20"/>
              </w:rPr>
              <w:t xml:space="preserve">
фибро бетон, </w:t>
            </w:r>
            <w:r>
              <w:br/>
            </w:r>
            <w:r>
              <w:rPr>
                <w:rFonts w:ascii="Times New Roman"/>
                <w:b w:val="false"/>
                <w:i w:val="false"/>
                <w:color w:val="000000"/>
                <w:sz w:val="20"/>
              </w:rPr>
              <w:t xml:space="preserve">
ағаш шеберлігі </w:t>
            </w:r>
            <w:r>
              <w:br/>
            </w:r>
            <w:r>
              <w:rPr>
                <w:rFonts w:ascii="Times New Roman"/>
                <w:b w:val="false"/>
                <w:i w:val="false"/>
                <w:color w:val="000000"/>
                <w:sz w:val="20"/>
              </w:rPr>
              <w:t xml:space="preserve">
бұйымдарды, </w:t>
            </w:r>
            <w:r>
              <w:br/>
            </w:r>
            <w:r>
              <w:rPr>
                <w:rFonts w:ascii="Times New Roman"/>
                <w:b w:val="false"/>
                <w:i w:val="false"/>
                <w:color w:val="000000"/>
                <w:sz w:val="20"/>
              </w:rPr>
              <w:t xml:space="preserve">
тауарды бетонды </w:t>
            </w:r>
            <w:r>
              <w:br/>
            </w:r>
            <w:r>
              <w:rPr>
                <w:rFonts w:ascii="Times New Roman"/>
                <w:b w:val="false"/>
                <w:i w:val="false"/>
                <w:color w:val="000000"/>
                <w:sz w:val="20"/>
              </w:rPr>
              <w:t xml:space="preserve">
кешенді өндіру </w:t>
            </w:r>
            <w:r>
              <w:br/>
            </w:r>
            <w:r>
              <w:rPr>
                <w:rFonts w:ascii="Times New Roman"/>
                <w:b w:val="false"/>
                <w:i w:val="false"/>
                <w:color w:val="000000"/>
                <w:sz w:val="20"/>
              </w:rPr>
              <w:t xml:space="preserve">
жөніндегі зауыт </w:t>
            </w:r>
            <w:r>
              <w:br/>
            </w:r>
            <w:r>
              <w:rPr>
                <w:rFonts w:ascii="Times New Roman"/>
                <w:b w:val="false"/>
                <w:i w:val="false"/>
                <w:color w:val="000000"/>
                <w:sz w:val="20"/>
              </w:rPr>
              <w:t xml:space="preserve">
ашу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ИСМ </w:t>
            </w:r>
            <w:r>
              <w:br/>
            </w:r>
            <w:r>
              <w:rPr>
                <w:rFonts w:ascii="Times New Roman"/>
                <w:b w:val="false"/>
                <w:i w:val="false"/>
                <w:color w:val="000000"/>
                <w:sz w:val="20"/>
              </w:rPr>
              <w:t xml:space="preserve">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жж.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банктар-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қаражат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