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20b8" w14:textId="45020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әкімінің және Астана қаласының мәслихатының 2005 жылғы 15 наурыздағы N 36 және 2005 жылғы 29 наурыздағы N 131/17-ІІІ "2005 жылдың сәуір-маусым және қазан-желтоқсан айларында Қазақстан Республикасы Қарулы Күштерінің, басқа да әскерлері мен әскери құрамаларының қатарына 1978-1987 жылдары туған азаматтарды шақыруды жүргізу туралы" бірлескен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әкімнің 2005 жылғы 28 маусымдағы N 43, Мәслихаттың 2005 жылғы 30 маусымдағы N 164/20-ІІІ бірлескен шешімі. Астана қаласының Әділет департаментінде 2005 жылғы 14 шілдеде N 399 тіркелді. Күші жойылды - Астана қаласы әкімінің 2005 жылғы 21 желтоқсандағы N 50 және Астана қаласының мәслихатының 2005 жылғы 23 желтоқсандағы N 219/28-ІІІ бірлеске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Шешімнің күші жойылды - Астана қаласы әкімінің 2005.12.21 N 50 және Астана қаласының мәслихатының 2005.12.23 N 219/28-ІІІ бірлеске бұйрығымен. (Астана қаласы мәслихатының 2005.12.28 N 653-03-11 хатын қараңыз).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"Жалпыға бірдей әскери міндеттілік және әскери қызмет туралы" Қазақстан Республикасы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талаптарымен сәйкестендіру мақсатында Астана қаласының әкімі мен Астана қаласының мәслихаты 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 әкімінің және Астана қаласының мәслихатының 2005 жылғы 15 наурыздағы N 36 және 2005 жылғы 29 наурыздағы N 131/17-ІІІ "2005 жылдың сәуір-маусым және қазан-желтоқсан айларында Қазақстан Республикасы Қарулы Күштерінің, басқа да әскерлері мен әскери құрамаларының қатарына 1978-1987 жылдары туған азаматтарды шақыруды жүргізу туралы"  </w:t>
      </w:r>
      <w:r>
        <w:rPr>
          <w:rFonts w:ascii="Times New Roman"/>
          <w:b w:val="false"/>
          <w:i w:val="false"/>
          <w:color w:val="000000"/>
          <w:sz w:val="28"/>
        </w:rPr>
        <w:t xml:space="preserve">бірлескен 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(Астана қаласының Әділет департаментінде 2005 жылғы 14 сәуірдегі N 385 болып тіркелген, "Астана хабары" газетінің 2005 жылғы 26 сәуірдегі N 56 және "Вечерняя Астана" газетінің 2005 жылғы 21 шілдедегі N 59 нөмірінде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атауы келесі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"2005 жылдың сәуір-маусым және қазан-желтоқсан айларында Қазақстан Республикасы Қарулы Күштерінің, басқа да әскерлері мен әскери құрамаларының қатарына 18 ден 27 жасқа дейінгі азаматтарды шақыруды жүргізу туралы";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1-тармақтағы "1978-1987 жылдары туған," сандары және сөздері "18 ден 27 жасқа дейінгі," сандары және сөздерімен өзгертілсін.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Астана қаласының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Астана қаласы мәслихаты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сессиясының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Астана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мәслихатының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Визалар: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КЕЛІСІЛДІ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"Алматы" ауданының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"Сарыарқа" ауданының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"Астана қаласының Ішкі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істер департаменті"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мекемесінің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"Астана қаласының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сақтау департаменті"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"Астана қаласының Жұмыспен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қамту және әлеуметтік бағдарламалар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департаменті"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мекемесінің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"Астана қаласының Жұмылдыру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дайындығы және төтенше жағдайлар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басқармасы"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мекемесінің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"Астана станциясындағы желілік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ішкі істер бөлімі"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мекемесінің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"Астана қаласының Жолаушылар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көлігі және автомобиль жолдары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департаменті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мекемесінің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"Астана қаласының Қорғаныс істері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жөніндегі департаменті"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мекемесінің бастығы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