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2e5a" w14:textId="2f32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2005 жылғы 28 маусымдағы N 3-1-459қ Қаулысы. Астана қаласының Әділет департаментінде 2005 жылғы 14 шілдеде N 400 тіркелді. Күші жойылды - Астана қаласы әкімдігінің 2007 жылғы 12 қазандағы N 23-887қ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  
Ескерту: Күші жойылды - Астана қаласы әкімдігінің 2007 жылғы 12 қазандағы N 23-887қ қаулысымен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________________________________________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жергілікті мемлекеттік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туралы", "Қазақстан Республикасында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мүгедектерді әлеуметтік қорғау 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Республикасының заңдарына сәйкес, Астана қаласы әкімдігінің 2004 жылғы 30 желтоқсандағы N 3-1-1978қ "Астана қаласының жергілікті атқару органдарының кейбір мәселелері туралы" қаулысын ескеріп,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әкімдігінің мынадай қаулыларына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Астана қаласы әкімдігінің 2004 жылғы 20 ақпандағы N 3-1-550қ "Үйде тәрбиеленетін және оқытылатын мүгедек-балалары бар отбасыларына әлеуметтік көмек көрсету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(Астана қаласының Әділет департаментінде 2004 жылғы 10 наурызда N 314 болып тіркелген; 2004 жылғы 30 наурызда N 41 "Астана хабары"; 2004 жылғы 30 наурызда N 35 "Вечерняя Астана" газеттерінде жарияланған):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преамбула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Неке және отбасы туралы </w:t>
      </w:r>
      <w:r>
        <w:rPr>
          <w:rFonts w:ascii="Times New Roman"/>
          <w:b w:val="false"/>
          <w:i w:val="false"/>
          <w:color w:val="000000"/>
          <w:sz w:val="28"/>
        </w:rPr>
        <w:t>", "Қазақстан Республикасындағы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жергілікті мемлекеттік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туралы", "Қазақстан Республикасында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мүгедектерді әлеуметтік қорғау 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Республикасының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"Астана қаласының Жұмыспен қамту және әлеуметтік бағдарламалар департаменті" мемлекеттік мекемесі Қағидаға сәйкес іс-шаралардың орындалуын жүзеге асырсын.";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үйде тәрбиеленетін және оқытылатын мүгедек-балалары бар отбасыларына әлеуметтік көмек көрсету Қағидасындағы: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преамбула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Қағида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Неке және отбасы туралы </w:t>
      </w:r>
      <w:r>
        <w:rPr>
          <w:rFonts w:ascii="Times New Roman"/>
          <w:b w:val="false"/>
          <w:i w:val="false"/>
          <w:color w:val="000000"/>
          <w:sz w:val="28"/>
        </w:rPr>
        <w:t>", "Қазақстан Республикасындағы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жергілікті мемлекеттік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туралы", "Қазақстан Республикасында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мүгедектерді әлеуметтік қорғау 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Республикасының заңдарына сәйкес әзірленген".";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"Астана қаласы Еңбек, халықты жұмыспен қамту және әлеуметтік қорғау департаменті" сөздері "Астана қаласының Жұмыспен қамту және әлеуметтік бағдарламалар департаменті" мемлекеттік мекемесі" сөздерімен ауыстырылсын;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 Білім департаментінің жанындағы" сөздері "Астана қаласының Білім департаменті" мемлекеттік мекемесінің жанындағы"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"Еңбек және халықты әлеуметтік қорғау министрлігі Астана қаласы бойынша департаменті" сөздері "Қазақстан Республикасы Еңбек және халықты әлеуметтік қорғау министрлігінің Астана қаласы бойынша департаменті" мемлекеттік мекемесі" сөздерімен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5) тармақша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Қазақстан Республикасы Еңбек және халықты әлеуметтік қорғау министрлігі Астана қаласы бойынша департаменті" мемлекеттік мекемесінің медициналық-әлеуметтік сараптау бөлімі берген мүгедектігі туралы анықтама (түпнұсқа);";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13-тармақтағы "Астана қаласы Қаржы департаменті" сөздері "Астана қаласының Қаржы департаменті" мемлекеттік мекемесі" сөздерімен ауыстырылсын.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Астана қаласы әкімдігінің 2004 жылғы 3 наурыздағы N 3-1-619қ "Соғыс және еңбек ардагерлеріне материалдық көмек көрсету тәртібі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(Астана қаласының Әділет департаментінде 2004 жылғы 26 наурызда N 320 болып тіркелген; 2004 жылғы 13 сәуірде N 48 "Астана хабары"; 2004 жылғы 6 сәуірде N 39 "Вечерняя Астана" газеттерінде жарияланған):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азаматтардың жекелеген санаттарына мерекелік күндерге біржолғы материалдық көмек көрсету Қағидасында: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4) тармақшасы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Балаларды қорғау күніне - он сегіз жасқа толмаған мүгедек-балаларға - 2000 (екі мың) теңгеден;".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Астана қаласы әкімдігінің 2005 жылғы 25 ақпандағы N 3-1-148қ "Азаматтардың, жекелеген санаттарына шипажайлық-курорттық емделуге жолдамалар беру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(Астана қаласының Әділет департаментінде 2005 жылғы 25 наурызда N 381 болып тіркелген; 2005 жылғы 14 сәуірде N 50 "Астана хабары"; 2005 жылғы 7 сәуірде N 51 "Вечерняя Астана" газеттерінде жарияланған):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преамбуладағы "Қазақстан Республикасындағы мүгедектердің әлеуметтік қорғалуы туралы" сөздері "Қазақстан Республикасында мүгедектерді әлеуметтік қорғау туралы" сөздерімен ауыстырылсын;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азаматтардың жекелеген санаттарына шипажайлық-курорттық емделуге жолдамалар беру Қағидасында: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преамбуладағы "Қазақстан Республикасындағы мүгедектердің әлеуметтік қорғалуы туралы" сөздері "Қазақстан Республикасында мүгедектерді әлеуметтік қорғау туралы" сөздерімен ауыстырылсын;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4) тармақшасы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он сегіз жасқа толмаған мүгедек-балаларға.".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Астана қаласы әкімінің орынбасары С.С.Мұстафинаға жүктелсін.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бірінші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 аппаратының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 қаласының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Құжаттамалық сараптама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жоспарлау департаменті"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 қаласының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қамту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бағдарламалар департаменті"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директоры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