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6d8f" w14:textId="9ed6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2004 жылғы 29 маусымдағы N 55/9-III "Астана қаласының аумағында құрылыс салу Ережелерi туралы" шешiмiне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2005 жылғы 30 маусымдағы N 165/20-ІІІ Шешімі. Астана қаласының Әділет департаментінде 2005 жылғы 28 шілдеде N 403 тіркелді. Күші жойылды - Астана қаласы мәслихатының 2006 жылғы 21 қыркүйектегі N 285/35-ІІІ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 -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қыркүйектегі N 285/35-ІІІ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Заңнамалық нормалардың өзгеруiне және жекелеген шешiмдердiң қолданыс мерзiмдерiнiң өтуiне байланысты Астана қаласының мәслихаты шешiм қабылдады: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Астана қаласы мәслихатының кейбiр шешiмдерiнiң күшi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шешiм қабылданған күннен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жылғы 21 қыркүйектегi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285/35-IIІ шешiміне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 күшiн жойған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шешiмдерiнiң тiзiмi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Астана қаласы мәслихатының 2005 жылғы 30 маусымдағы N 165/20-III "Астана қаласы мәслихатының 2004 жылғы 29 маусымдағы N 55/9-III "Астана қаласының аумағында құрылыс салу қағидалары туралы" шешiмiне толықтырулар енгiзу туралы" шешiмi (Нормативтiк-құқықтық актiлердi мемлекеттiк тiркеу реестрiнде 2005 жылғы 28 шiлдеде 403 нөмiрмен тiркелген, 2005 жылғы 4 тамызда "Астана хабары" газетiнде, 2005 жылғы 9 тамызда "Вечерняя Астана" газетiнде жарияланды);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әкiмдiгiнiң ұсынысын қарап, "Қазақстан Республикасындағы сәулет, қала құрылысы және құрылыс қызметi туралы" Қазақстан Республикасы Заңының 25-бабын басшылыққа ала отырып, Астана қаласының мәслихаты ШЕШТI: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 мәслихатының 2004 жылғы 29 маусымдағы N 55/9-III "Астана қаласы аумағында құрылыс салу Ережелерi туралы" (Астана қаласының Әдiлет департаментiнде 2004 жылғы 5 тамызда тiркелген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340 </w:t>
      </w:r>
      <w:r>
        <w:rPr>
          <w:rFonts w:ascii="Times New Roman"/>
          <w:b w:val="false"/>
          <w:i w:val="false"/>
          <w:color w:val="000000"/>
          <w:sz w:val="28"/>
        </w:rPr>
        <w:t>
, 2004 жылғы 20 қарашадағы "Астана хабары", 2004 жылғы 17 тамыздағы "Вечерняя Астана" газеттерiнде жарияланған), 2005 жылғы 17 ақпандағы N 122/16-III "Астана қаласы мәслихатының 2004 жылғы 29 маусымдағы N 55/9-III "Астана қаласы аумағында құрылыс салу Ережелерi туралы" шешiмiне толықтырулар енгiзу туралы" (Астана қаласының Әдiлет департаментiнде 2005 жылғы 18 наурызда тiркелген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380 </w:t>
      </w:r>
      <w:r>
        <w:rPr>
          <w:rFonts w:ascii="Times New Roman"/>
          <w:b w:val="false"/>
          <w:i w:val="false"/>
          <w:color w:val="000000"/>
          <w:sz w:val="28"/>
        </w:rPr>
        <w:t>
, 2005 жылғы 2 сәуiрдегi "Астана хабары" және "Вечерняя Астана" газеттерiнде жарияланған) шешiмiмен бекiтiлген Астана қаласы аумағында құрылыс салу Ережелерiне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2-тараудағы 4-бөлiмнiң 12-тармағындағы "Объектiлердiң құрылысы үшiн жер учаскелерiн беру туралы шешiмдердi шығару кезiнде" сөздерiнен кейiн "шағын кәсiпкерлiк субъектiлерiмен, объектiлердiң" сөздерiмен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