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e0ed" w14:textId="c60e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2004 жылғы 24 желтоқсандағы N 104/15-ІІІ "Астана қаласының 2005 жылға арналған бюджетi туралы"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2005 жылғы 30 маусымдағы N 158/20-ІІІ Шешімі. Астана қаласының Әділет департаментінде 2005 жылғы 4 тамызда N 405 тіркелді. Күші жойылды - Астана қаласы мәслихатының 2006 жылғы 21 қыркүйектегі N 285/35-ІІІ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 -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21 қыркүйектегі N 285/35-ІІІ шешімінен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Заңнамалық нормалардың өзгеруiне және жекелеген шешiмдердiң қолданыс мерзiмдерiнiң өтуiне байланысты Астана қаласының мәслихаты шешiм қабылдады: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Астана қаласы мәслихатының кейбiр шешiмдерiнiң күшi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шешiм қабылданған күннен бастап күшiне енедi.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сессия төрағасы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21 қыркүйектегi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285/35-IIІ шешiміне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 күшiн жойған кейбiр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шешiмдерiнiң тiзiмi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Астана қаласы мәслихатының 2005 жылғы 30 маусымдағы N 158/20-III "Астана қаласы мәслихатының 2004 жылғы 24 желтоқсандағы N 104/15-III "Астана қаласының 2005 жылға арналған бюджетi туралы" шешiмiне өзгертулер мен толықтырулар енгiзу туралы" шешiмi (Нормативтiк-құқықтық актiлердi мемлекеттiк тiркеу реестрiнде 405 нөмiрмен тiркелген, 2005 жылғы 9 тамызда "Астана хабары" газетiнде, 2005 жылғы 9 тамызда "Вечерняя Астана" газетiнде жарияланды);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әкiмдiгi ұсынған "Астана қаласы мәслихатының 2004 жылғы 24 желтоқсандағы N 104/15-III "Астана қаласының 2005 жылға арналған бюджетi туралы" шешiмiнiң жобасын қарай келе,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ШЕШТI: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104/15-III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қаласының 2005 жылға арналған бюджетi туралы" (2004 жылдың 29 желтоқсанында Астана қаласының Әдiлет департаментiнде N 367 болып тiркелген, "Астана хабары" газетiнiң 2005 жылғы 27 қаңтардағы 13-нөмiрiнде, 2005 жылғы 3 ақпандағы 16-нөмiрiнде, "Вечерняя Астана" газетiнiң 2005 жылғы 22 қаңтардағы 9-10-нөмiрлерiнде жарияланған), 2005 жылғы 17 ақпандағы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118/16-ІІІ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 мәслихатының 2004 жылғы 24 желтоқсандағы N 104/15-III "Астана қаласының 2005 жылға арналған бюджетi туралы" шешiмiне өзгерiстер мен толықтырулар енгiзу туралы" (2005 жылдың 1 наурызында Астана қаласының Әдiлет департаментiнде N 378 болып тiркелген, "Астана хабары" газетiнiң 2005 жылғы 26 наурыздағы 40-41-нөмiрлерiнде, "Вечерняя Астана" газетiнiң 2005 жылғы 26 наурыздағы 44-45-нөмiрлерiнде жарияланған), 2005 жылғы 26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140/18-III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 мәслихатының 2004 жылғы 24 желтоқсандағы N 104/15-III "Астана қаласының 2005 жылға арналған бюджетi туралы" шешiмiне өзгерiстер мен толықтырулар енгiзу туралы" (2005 жылдың 15 маусымында Астана қаласының Әдiлет департаментiнде N 392 болып тiркелген) шешiмдерiне мына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1-тармақтағы "77 024 739" цифрлары "78 479 308"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"32566929" цифрлары "32571938"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"400513" цифрлары "491505"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"2811189" цифрлары "4115355"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"41246108" цифрлары "41300510"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"82 901 346" цифрлары "84 218 413"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"(-5876607)" цифрлары "(-5739105)"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"1212500" цифрлары "1350002"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"1212500" цифрлары "1350002"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6-тармақтағы "270 483" цифрлары "425 344" цифрларымен,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"140 483" цифрлары "195 344" цифрларымен, "130 000" цифрлары "230 000"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шешiмнiң 1, 4, 5-қосымшалары осы шешiмнiң 1, 2, 3-қосымшаларына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КЕЛIСIЛГЕН: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Экономика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және бюджеттiк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департаментiнiң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департаментiнiң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104/15-III "Астана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2005 жылға арналған бюджеті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туралы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және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2005 жылғы 30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158/20-ІІІ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шешіміне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104/15-ІІІ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шешіміне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Астана қаласының 2005 жылға арналған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473"/>
        <w:gridCol w:w="1593"/>
        <w:gridCol w:w="6193"/>
        <w:gridCol w:w="2213"/>
      </w:tblGrid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ныпша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78479308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32571938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11446253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11446253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15826165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15826165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Меншікке салынатын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3751986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3101445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281353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458136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475369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Салықтан тыс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491505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меншіктен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326656
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кәсіпорындарының таза кірісі бөлігіндегі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
</w:t>
            </w:r>
          </w:p>
        </w:tc>
      </w:tr>
      <w:tr>
        <w:trPr>
          <w:trHeight w:val="5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меншігіне жататын акциялардың мемлекеттік пакетіне дивидендтер 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56596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43808
</w:t>
            </w:r>
          </w:p>
        </w:tc>
      </w:tr>
      <w:tr>
        <w:trPr>
          <w:trHeight w:val="5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 (мүдделер)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өзге де кірістер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8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жүргізуден ақшалардың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
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жүргізуден ақшалардың түсімдері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
</w:t>
            </w:r>
          </w:p>
        </w:tc>
      </w:tr>
      <w:tr>
        <w:trPr>
          <w:trHeight w:val="11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123573
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123573
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салықтан тыс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40306
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 түсімдер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40306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4115355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мекемелерге бекітілген мүліктерді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мекемелерге бекітілген мүліктерді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және материал емес активтерді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3457555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3457555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41300510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41300510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41300510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247"/>
        <w:gridCol w:w="1584"/>
        <w:gridCol w:w="6719"/>
        <w:gridCol w:w="242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7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84218413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748092
</w:t>
            </w:r>
          </w:p>
        </w:tc>
      </w:tr>
      <w:tr>
        <w:trPr>
          <w:trHeight w:val="4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 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
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Республикалық маңызы бар қала, астана мәслихатының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қалалар, астана 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291001
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 әкімінің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291001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177008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177008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160439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97497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
</w:t>
            </w:r>
          </w:p>
        </w:tc>
      </w:tr>
      <w:tr>
        <w:trPr>
          <w:trHeight w:val="5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экономика және бюджеттік жоспарлау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92982
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92982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81340
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жұмылдыру дайындығы және төтенше жағдайлар департаменті (басқарма)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81340
</w:t>
            </w:r>
          </w:p>
        </w:tc>
      </w:tr>
      <w:tr>
        <w:trPr>
          <w:trHeight w:val="6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
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  төтенше жағдайлардың алдын-алу және оларды жою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35627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2312253
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қалалар, астана бюджетінен қаржыландырылатын 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2164883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2082232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78766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
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147370
</w:t>
            </w:r>
          </w:p>
        </w:tc>
      </w:tr>
      <w:tr>
        <w:trPr>
          <w:trHeight w:val="5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147370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9995094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дене шынықтыру және спорт басқармасы (бөлімі)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340153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340153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4521818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2742066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 беру бағдарламалары бойынша жалпы білім беру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50 805
</w:t>
            </w:r>
          </w:p>
        </w:tc>
      </w:tr>
      <w:tr>
        <w:trPr>
          <w:trHeight w:val="54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
</w:t>
            </w:r>
          </w:p>
        </w:tc>
      </w:tr>
      <w:tr>
        <w:trPr>
          <w:trHeight w:val="6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ұйымдары үшін оқулықтар сатып алу және жеткізу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141618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150304
</w:t>
            </w:r>
          </w:p>
        </w:tc>
      </w:tr>
      <w:tr>
        <w:trPr>
          <w:trHeight w:val="4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217358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321620
</w:t>
            </w:r>
          </w:p>
        </w:tc>
      </w:tr>
      <w:tr>
        <w:trPr>
          <w:trHeight w:val="5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 медициналық-педагогикалық консультациялық көмек көрсету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
</w:t>
            </w:r>
          </w:p>
        </w:tc>
      </w:tr>
      <w:tr>
        <w:trPr>
          <w:trHeight w:val="5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тәрбиелеу және оқыту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716909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5008083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5008083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7637705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5937753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
</w:t>
            </w:r>
          </w:p>
        </w:tc>
      </w:tr>
      <w:tr>
        <w:trPr>
          <w:trHeight w:val="7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2697848
</w:t>
            </w:r>
          </w:p>
        </w:tc>
      </w:tr>
      <w:tr>
        <w:trPr>
          <w:trHeight w:val="6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134692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70501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 насихаттау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бөлек түрлері бойынша халықты дәрілік заттармен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320343
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1411983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 санитарлық көмек көрсету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881001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264672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49160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
</w:t>
            </w:r>
          </w:p>
        </w:tc>
      </w:tr>
      <w:tr>
        <w:trPr>
          <w:trHeight w:val="5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жерлерге жазылуға тегін және жеңілдетілген жол жүрумен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
</w:t>
            </w:r>
          </w:p>
        </w:tc>
      </w:tr>
      <w:tr>
        <w:trPr>
          <w:trHeight w:val="6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мемлекеттік санитарлық-эпидемиологиялық қадағалау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258853
</w:t>
            </w:r>
          </w:p>
        </w:tc>
      </w:tr>
      <w:tr>
        <w:trPr>
          <w:trHeight w:val="5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 эпидемиологиялық қадағалау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77183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181670
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1441099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1441099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2911635
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
</w:t>
            </w:r>
          </w:p>
        </w:tc>
      </w:tr>
      <w:tr>
        <w:trPr>
          <w:trHeight w:val="6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жұмыспен қамту және әлеуметтік бағдарламалар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1123108
</w:t>
            </w:r>
          </w:p>
        </w:tc>
      </w:tr>
      <w:tr>
        <w:trPr>
          <w:trHeight w:val="6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63406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328362
</w:t>
            </w:r>
          </w:p>
        </w:tc>
      </w:tr>
      <w:tr>
        <w:trPr>
          <w:trHeight w:val="5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
</w:t>
            </w:r>
          </w:p>
        </w:tc>
      </w:tr>
      <w:tr>
        <w:trPr>
          <w:trHeight w:val="4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453122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50069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
</w:t>
            </w:r>
          </w:p>
        </w:tc>
      </w:tr>
      <w:tr>
        <w:trPr>
          <w:trHeight w:val="6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
</w:t>
            </w:r>
          </w:p>
        </w:tc>
      </w:tr>
      <w:tr>
        <w:trPr>
          <w:trHeight w:val="5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271897
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балаларды, ата-анасының қамқорлығынсыз қалған балаларды әлеуметтік қамсыздандыру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252026
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
</w:t>
            </w:r>
          </w:p>
        </w:tc>
      </w:tr>
      <w:tr>
        <w:trPr>
          <w:trHeight w:val="5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33616006
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3249845
</w:t>
            </w:r>
          </w:p>
        </w:tc>
      </w:tr>
      <w:tr>
        <w:trPr>
          <w:trHeight w:val="4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158506
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1182751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
</w:t>
            </w:r>
          </w:p>
        </w:tc>
      </w:tr>
      <w:tr>
        <w:trPr>
          <w:trHeight w:val="4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1894976
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Энергетика және коммуналдық шаруашылық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15649655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 (басқармасының) қызметін қамтамасыз ету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50105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12401021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қашыртқы жүйелерінің жұмыс істеуі 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195672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жүйелерін дамыту 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3002857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11854904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6216657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объектілерін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5638247
</w:t>
            </w:r>
          </w:p>
        </w:tc>
      </w:tr>
      <w:tr>
        <w:trPr>
          <w:trHeight w:val="5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Тұрғын үй департаменті (басқармасы)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2861602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(басқармасының) қызметін қамтамасыз ету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
</w:t>
            </w:r>
          </w:p>
        </w:tc>
      </w:tr>
      <w:tr>
        <w:trPr>
          <w:trHeight w:val="4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 санатты азаматтарды тұрғын үймен қамтамасыз ету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616472
</w:t>
            </w:r>
          </w:p>
        </w:tc>
      </w:tr>
      <w:tr>
        <w:trPr>
          <w:trHeight w:val="5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қажеттілігі үшін және жылжымайтын мүлікті қолдануға байланысты жер учаскелерін сатып алу жолымен алу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1921568
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303895
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5306922
</w:t>
            </w:r>
          </w:p>
        </w:tc>
      </w:tr>
      <w:tr>
        <w:trPr>
          <w:trHeight w:val="5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мекемелерін материалдық-техникалық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мұрағат және құжаттар басқармасы (бөлімі)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құжаттар басқармасының (бөлімінің)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
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42013
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дене шынықтыру және спорт басқармасы (бөлімі)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793436
</w:t>
            </w:r>
          </w:p>
        </w:tc>
      </w:tr>
      <w:tr>
        <w:trPr>
          <w:trHeight w:val="5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өткізу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
</w:t>
            </w:r>
          </w:p>
        </w:tc>
      </w:tr>
      <w:tr>
        <w:trPr>
          <w:trHeight w:val="8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 жарыстарына әртүрлі спорт түрлері бойынша республикалық маңызы бар қала, астана құрама командаларының мүшелерін дайындау және олардың қатысуы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746825
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мәдениет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1325459
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835034
</w:t>
            </w:r>
          </w:p>
        </w:tc>
      </w:tr>
      <w:tr>
        <w:trPr>
          <w:trHeight w:val="6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 сақтауды және оларға қол жетімділікті 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61186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364786
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45794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ішкі саясат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311243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65349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187310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41901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
</w:t>
            </w:r>
          </w:p>
        </w:tc>
      </w:tr>
      <w:tr>
        <w:trPr>
          <w:trHeight w:val="4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 басқа да тілдерін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25918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
</w:t>
            </w:r>
          </w:p>
        </w:tc>
      </w:tr>
      <w:tr>
        <w:trPr>
          <w:trHeight w:val="5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2760679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2210679
</w:t>
            </w:r>
          </w:p>
        </w:tc>
      </w:tr>
      <w:tr>
        <w:trPr>
          <w:trHeight w:val="3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объектілерін дамыту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6210561
</w:t>
            </w:r>
          </w:p>
        </w:tc>
      </w:tr>
      <w:tr>
        <w:trPr>
          <w:trHeight w:val="55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Энергетика және коммуналдық шаруашылық департаменті (басқармасы)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6210561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6210561
</w:t>
            </w:r>
          </w:p>
        </w:tc>
      </w:tr>
      <w:tr>
        <w:trPr>
          <w:trHeight w:val="75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169229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жер қатынастарын басқару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
</w:t>
            </w:r>
          </w:p>
        </w:tc>
      </w:tr>
      <w:tr>
        <w:trPr>
          <w:trHeight w:val="4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
</w:t>
            </w:r>
          </w:p>
        </w:tc>
      </w:tr>
      <w:tr>
        <w:trPr>
          <w:trHeight w:val="4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табиғи ресурстар және табиғатты пайдалануды реттеу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151273
</w:t>
            </w:r>
          </w:p>
        </w:tc>
      </w:tr>
      <w:tr>
        <w:trPr>
          <w:trHeight w:val="6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122801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321866
</w:t>
            </w:r>
          </w:p>
        </w:tc>
      </w:tr>
      <w:tr>
        <w:trPr>
          <w:trHeight w:val="6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сәулет, қала құрылысы және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268342
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33392
</w:t>
            </w:r>
          </w:p>
        </w:tc>
      </w:tr>
      <w:tr>
        <w:trPr>
          <w:trHeight w:val="48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234950
</w:t>
            </w:r>
          </w:p>
        </w:tc>
      </w:tr>
      <w:tr>
        <w:trPr>
          <w:trHeight w:val="7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мемлекеттік сәулет құрылыстық бақылау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
</w:t>
            </w:r>
          </w:p>
        </w:tc>
      </w:tr>
      <w:tr>
        <w:trPr>
          <w:trHeight w:val="6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сәулет-құрылыстық бақылау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
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
</w:t>
            </w:r>
          </w:p>
        </w:tc>
      </w:tr>
      <w:tr>
        <w:trPr>
          <w:trHeight w:val="5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(басқармасы)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
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9485076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9485076
</w:t>
            </w:r>
          </w:p>
        </w:tc>
      </w:tr>
      <w:tr>
        <w:trPr>
          <w:trHeight w:val="6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жолдарының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8070125
</w:t>
            </w:r>
          </w:p>
        </w:tc>
      </w:tr>
      <w:tr>
        <w:trPr>
          <w:trHeight w:val="51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1382663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794922
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425344
</w:t>
            </w:r>
          </w:p>
        </w:tc>
      </w:tr>
      <w:tr>
        <w:trPr>
          <w:trHeight w:val="7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195344
</w:t>
            </w:r>
          </w:p>
        </w:tc>
      </w:tr>
      <w:tr>
        <w:trPr>
          <w:trHeight w:val="7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экономика және бюджеттік жоспарлау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261400
</w:t>
            </w:r>
          </w:p>
        </w:tc>
      </w:tr>
      <w:tr>
        <w:trPr>
          <w:trHeight w:val="6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 (бағдарламаларды) әзірлеу мен техникалық-экономикалық негіздемелерін сараптау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261400
</w:t>
            </w:r>
          </w:p>
        </w:tc>
      </w:tr>
      <w:tr>
        <w:trPr>
          <w:trHeight w:val="66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58988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51609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табиғи монополиялардың қызметін реттеу және бәсекелестікті қорғау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
</w:t>
            </w:r>
          </w:p>
        </w:tc>
      </w:tr>
      <w:tr>
        <w:trPr>
          <w:trHeight w:val="6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монополиялардың және бәсекелестікті қорғау қызметін реттеу департаментінің (басқармасының) қызметін қамтамасыз 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
</w:t>
            </w:r>
          </w:p>
        </w:tc>
      </w:tr>
      <w:tr>
        <w:trPr>
          <w:trHeight w:val="7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"Астана - жаңа қала" арнайы экономикалық аймағын әкімшіліктендіру департаменті (басқармасы)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
</w:t>
            </w:r>
          </w:p>
        </w:tc>
      </w:tr>
      <w:tr>
        <w:trPr>
          <w:trHeight w:val="6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аймағын әкімші-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ліктендіру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 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
</w:t>
            </w:r>
          </w:p>
        </w:tc>
      </w:tr>
      <w:tr>
        <w:trPr>
          <w:trHeight w:val="5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296833
</w:t>
            </w:r>
          </w:p>
        </w:tc>
      </w:tr>
      <w:tr>
        <w:trPr>
          <w:trHeight w:val="6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296833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296833
</w:t>
            </w:r>
          </w:p>
        </w:tc>
      </w:tr>
      <w:tr>
        <w:trPr>
          <w:trHeight w:val="52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4330879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4330879
</w:t>
            </w:r>
          </w:p>
        </w:tc>
      </w:tr>
      <w:tr>
        <w:trPr>
          <w:trHeight w:val="42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1029905
</w:t>
            </w:r>
          </w:p>
        </w:tc>
      </w:tr>
      <w:tr>
        <w:trPr>
          <w:trHeight w:val="31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3300974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-5739105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бюджеттік несиелендіру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7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4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58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46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Қаржылық активтермен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1350002
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1350002
</w:t>
            </w:r>
          </w:p>
        </w:tc>
      </w:tr>
      <w:tr>
        <w:trPr>
          <w:trHeight w:val="3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1350002
</w:t>
            </w:r>
          </w:p>
        </w:tc>
      </w:tr>
      <w:tr>
        <w:trPr>
          <w:trHeight w:val="4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қалалар, астана 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1037502
</w:t>
            </w:r>
          </w:p>
        </w:tc>
      </w:tr>
      <w:tr>
        <w:trPr>
          <w:trHeight w:val="57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құру немесе ұлғайту 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1037502
</w:t>
            </w:r>
          </w:p>
        </w:tc>
      </w:tr>
      <w:tr>
        <w:trPr>
          <w:trHeight w:val="60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312500
</w:t>
            </w:r>
          </w:p>
        </w:tc>
      </w:tr>
      <w:tr>
        <w:trPr>
          <w:trHeight w:val="49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"Қазақстанның Даму Банкі" АҚ жарғылық капиталын ұлғайту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312500
</w:t>
            </w:r>
          </w:p>
        </w:tc>
      </w:tr>
      <w:tr>
        <w:trPr>
          <w:trHeight w:val="70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дефициті (профициті)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-7139107
</w:t>
            </w:r>
          </w:p>
        </w:tc>
      </w:tr>
      <w:tr>
        <w:trPr>
          <w:trHeight w:val="435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 тапшылығын  қаржыландыру (профицитті қолдану)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104/15-III "Астана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2005 жылға арналған бюджеті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туралы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және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2005 жылғы 30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158/20-ІІІ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шешіміне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104/15-ІІІ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шешіміне 4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Астана қаласының "Алматы"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ауданының бюджеттік бағдарламаларының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30"/>
        <w:gridCol w:w="1309"/>
        <w:gridCol w:w="7228"/>
        <w:gridCol w:w="248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6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
</w:t>
            </w:r>
          </w:p>
        </w:tc>
      </w:tr>
      <w:tr>
        <w:trPr>
          <w:trHeight w:val="54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
</w:t>
            </w:r>
          </w:p>
        </w:tc>
      </w:tr>
      <w:tr>
        <w:trPr>
          <w:trHeight w:val="51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
</w:t>
            </w:r>
          </w:p>
        </w:tc>
      </w:tr>
      <w:tr>
        <w:trPr>
          <w:trHeight w:val="40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
</w:t>
            </w:r>
          </w:p>
        </w:tc>
      </w:tr>
      <w:tr>
        <w:trPr>
          <w:trHeight w:val="6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
</w:t>
            </w:r>
          </w:p>
        </w:tc>
      </w:tr>
      <w:tr>
        <w:trPr>
          <w:trHeight w:val="3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
</w:t>
            </w:r>
          </w:p>
        </w:tc>
      </w:tr>
      <w:tr>
        <w:trPr>
          <w:trHeight w:val="39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2053993
</w:t>
            </w:r>
          </w:p>
        </w:tc>
      </w:tr>
      <w:tr>
        <w:trPr>
          <w:trHeight w:val="5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2053993
</w:t>
            </w:r>
          </w:p>
        </w:tc>
      </w:tr>
      <w:tr>
        <w:trPr>
          <w:trHeight w:val="3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
</w:t>
            </w:r>
          </w:p>
        </w:tc>
      </w:tr>
      <w:tr>
        <w:trPr>
          <w:trHeight w:val="40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711814
</w:t>
            </w:r>
          </w:p>
        </w:tc>
      </w:tr>
      <w:tr>
        <w:trPr>
          <w:trHeight w:val="40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1246579
</w:t>
            </w:r>
          </w:p>
        </w:tc>
      </w:tr>
      <w:tr>
        <w:trPr>
          <w:trHeight w:val="36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42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мекемелерін материалдық-техникалық қамтамасыз ету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2156751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104/15-III "Астана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2005 жылға арналған бюджеті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туралы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және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2005 жылғы 30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158/20-ІІІ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шешіміне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104/15-ІІІ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шешіміне 5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Астана қаласының "Сарыарқа"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ауданының бюджеттік бағдарламаларының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70"/>
        <w:gridCol w:w="1209"/>
        <w:gridCol w:w="7288"/>
        <w:gridCol w:w="24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 
</w:t>
            </w:r>
          </w:p>
        </w:tc>
      </w:tr>
      <w:tr>
        <w:trPr>
          <w:trHeight w:val="255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6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82417
</w:t>
            </w:r>
          </w:p>
        </w:tc>
      </w:tr>
      <w:tr>
        <w:trPr>
          <w:trHeight w:val="5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82417
</w:t>
            </w:r>
          </w:p>
        </w:tc>
      </w:tr>
      <w:tr>
        <w:trPr>
          <w:trHeight w:val="5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82417
</w:t>
            </w:r>
          </w:p>
        </w:tc>
      </w:tr>
      <w:tr>
        <w:trPr>
          <w:trHeight w:val="72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
</w:t>
            </w:r>
          </w:p>
        </w:tc>
      </w:tr>
      <w:tr>
        <w:trPr>
          <w:trHeight w:val="5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
</w:t>
            </w:r>
          </w:p>
        </w:tc>
      </w:tr>
      <w:tr>
        <w:trPr>
          <w:trHeight w:val="3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
</w:t>
            </w:r>
          </w:p>
        </w:tc>
      </w:tr>
      <w:tr>
        <w:trPr>
          <w:trHeight w:val="36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1195852
</w:t>
            </w:r>
          </w:p>
        </w:tc>
      </w:tr>
      <w:tr>
        <w:trPr>
          <w:trHeight w:val="60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1195852
</w:t>
            </w:r>
          </w:p>
        </w:tc>
      </w:tr>
      <w:tr>
        <w:trPr>
          <w:trHeight w:val="3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470937
</w:t>
            </w:r>
          </w:p>
        </w:tc>
      </w:tr>
      <w:tr>
        <w:trPr>
          <w:trHeight w:val="31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
</w:t>
            </w:r>
          </w:p>
        </w:tc>
      </w:tr>
      <w:tr>
        <w:trPr>
          <w:trHeight w:val="3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648397
</w:t>
            </w:r>
          </w:p>
        </w:tc>
      </w:tr>
      <w:tr>
        <w:trPr>
          <w:trHeight w:val="3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5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мекемелерін материалдық-техникалық қамтамасыз ету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6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Барлығы: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1289732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