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c7b1" w14:textId="c33c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2002 жылғы 18 ақпандағы N 3-1-227қ "Учаскелік комиссиялар туралы Ережені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2005 жылғы 17 тамыздағы N 23-7-612қ қаулысы. Астана қаласының департаментінде 2005 жылғы 23 тамызда N 407 тіркелді. Күші жойылды - Астана қаласы әкімдігінің 2007 жылғы 26 маусымдағы N 23-541қ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  Ескерту. Қаулының күші жойылды - Астана қаласы әкімдігінің 2007.06.26 N 23-541қ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туралы"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халқын құжаттандыру және тіркеу Ережесін бекіту туралы" 2000 жылғы 12 шілдедегі N 1063 Қазақстан Республикасы Үкіметінің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Астана қаласы әкімдігінің 2004 жылғы 30 желтоқсандағы N 3-1-1978қ "Астана қаласының жергілікті атқарушы органдарының кейбір мәселелері туралы" қаулысына сәйкес, одан әрі мұқтаж азаматтарға мемлекеттік атаулы әлеуметтік көмек көрсету мақсатында, Астана қаласының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Астана қаласы әкімдігінің 2002 жылғы 18 ақпандағы N 3-1-227қ "Учаскелік комиссиялар туралы Ережені бекіту туралы" (Астана қаласының Әділет басқармасында 2002 жылғы 25 наурызда N 182 болып тіркелген, 2002 жылғы 4 мамырда N 58-59 "Астана ақшамы", 2002 жылғы 20 сәуірде N 45 "Вечерняя Астана" газеттерінде жарияланған)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"салық комитеті," сөздерінен кейін "Әділет департаменті,"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учаскелік комиссия туралы Ережесінде: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7-тармақтағы "Астана қаласының Еңбек, халықты жұмыспен қамту және әлеуметтік қорғау департаменті" сөздері "Астана қаласының Жұмыспен қамту және әлеуметтік бағдарламалар департаменті" мемлекеттік мекемесі" сөздерімен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11-тармағы алынып тасталсын.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Астана қаласы әкімінің орынбасары С.С. Мұстафинаға жүктелсін.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Әкім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Әкімнің бірінші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Әкім аппаратының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"Астана қаласының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Құжаттамалық сараптама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"Астана қаласының Жұмыспен қамту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және әлеуметтік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КЕЛIСIЛДI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"Астана қаласының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директоры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