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81c04" w14:textId="e081c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 әкiмдiгiнiң 2004 жылғы 23 маусымдағы N 3-1-1426қ "Семей ядролық сынақ полигонындағы ядролық сынақтар салдарынан зардап шеккен азаматтарды тiркеу және есепке алу жұмыстарын үйлестiру жөнiндегi қалалық арнайы комиссия туралы" қаулысына өзгерiстер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2005 жылғы 15 тамыздағы N 23-7-602қ Қаулысы. Астана қаласының Әділет департаментінде 2005 жылғы 9 қыркүйекте тіркелді. Тіркеу N 409. Күші жойылды - Астана қаласы әкімдігінің 2006 жылғы 24 сәуірдегі N 23-7-351қ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Астана қаласы әкімдігінің 2006 жылғы 24 сәуірдегі N 23-7-351қ қаулысынан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"Семей ядролық сынақ полигонындағы ядролық сынақтардың салдарынан зардап шеккен азаматтарды әлеуметтік қорғау туралы" Қазақстан Республикасының Заңына, Қазақстан Ренспубликасы Үкіметінің 2006 жылғы 20 ақпандағы N 110 "Семей ядролық сынақ полигонындағы ядролық сынақтардың салдарынан зардап шеккен азаматтарға біржолғы мемлекеттік ақшалай өтемақы төлеудің кейбір мәселелері туралы" қаулысына сәйкес Астана қаласының әкімдігі ҚАУЛЫ ЕТЕДІ: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Астана қаласы әкімдігінің мынадай қаулыларының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Астана қаласы әкімдігінің 2005 жылғы 15 тамыздағы N 23-7-602қ "Астана қаласы әкiмдiгiнiң 2004 жылғы 23 маусымдағы N 3-1-1426қ "Семей ядролық сынақ полигонындағы ядролық сынақтар салдарынан зардап шеккен азаматтарды тiркеу және есепке алу жұмыстарын үйлестiру жөнiндегi қалалық арнайы комиссия туралы" қаулысына өзгерiстер енгiзу туралы" (Астана қаласының Әділет департаментінде 2005 жылғы 9 қыркүйекте N 409 болып тіркелген; "Астана хабары" газетінде 2005 жылғы 15 қыркүйекте N 130; "Вечерняя Астана" газетінде 2005 жылғы 20 қыркүйекте N 144 жарияланған) қаулысы.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Әкімнің міндетін атқарушы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Республикасындағы жергiлiктi мемлекеттiк басқару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сәйкес, Астана қаласы әкiмдiгiнiң 2004 жылғы 30 желтоқсандағы N 3-1-1978қ "Астана қаласының жергiлiктi атқарушы органының кейбiр мәселелерi туралы" қаулысын ескере отырып, Астана қаласының әкiмдiгi 
</w:t>
      </w:r>
      <w:r>
        <w:rPr>
          <w:rFonts w:ascii="Times New Roman"/>
          <w:b/>
          <w:i w:val="false"/>
          <w:color w:val="000000"/>
          <w:sz w:val="28"/>
        </w:rPr>
        <w:t>
ҚАУЛЫ ЕТЕДI: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Астана қаласы әкiмдiгiнiң 2004 жылғы 23 маусымдағы
</w:t>
      </w:r>
      <w:r>
        <w:br/>
      </w:r>
      <w:r>
        <w:rPr>
          <w:rFonts w:ascii="Times New Roman"/>
          <w:b w:val="false"/>
          <w:i w:val="false"/>
          <w:color w:val="000000"/>
          <w:sz w:val="28"/>
        </w:rPr>
        <w:t>
N 3-1-1426қ "Семей ядролық сынақ полигонындағы ядролық сынақтар салдарынан зардап шеккен азаматтарды тiркеу және есепке алу жұмыстарын үйлестiру жөнiндегi қалалық арнайы комиссия құру туралы" (Астана қаласының Әдiлет басқармасында 2004 жылғы 7 шiлдеде N 334 болып тiркелген; "Астана хабары" газетiнде 2004 жылғы 13 шiлдеде
</w:t>
      </w:r>
      <w:r>
        <w:br/>
      </w:r>
      <w:r>
        <w:rPr>
          <w:rFonts w:ascii="Times New Roman"/>
          <w:b w:val="false"/>
          <w:i w:val="false"/>
          <w:color w:val="000000"/>
          <w:sz w:val="28"/>
        </w:rPr>
        <w:t>
N 93; "Вечерняя Астана" газетiнде 2004 жылғы 15 шiлдеде N 95 жарияланған)
</w:t>
      </w:r>
      <w:r>
        <w:rPr>
          <w:rFonts w:ascii="Times New Roman"/>
          <w:b w:val="false"/>
          <w:i w:val="false"/>
          <w:color w:val="000000"/>
          <w:sz w:val="28"/>
        </w:rPr>
        <w:t xml:space="preserve">  қаулысына </w:t>
      </w:r>
      <w:r>
        <w:rPr>
          <w:rFonts w:ascii="Times New Roman"/>
          <w:b w:val="false"/>
          <w:i w:val="false"/>
          <w:color w:val="000000"/>
          <w:sz w:val="28"/>
        </w:rPr>
        <w:t>
 өзгерiстер енгiзiлсiн: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1) аталған қаулының:
</w:t>
      </w:r>
      <w:r>
        <w:br/>
      </w:r>
      <w:r>
        <w:rPr>
          <w:rFonts w:ascii="Times New Roman"/>
          <w:b w:val="false"/>
          <w:i w:val="false"/>
          <w:color w:val="000000"/>
          <w:sz w:val="28"/>
        </w:rPr>
        <w:t>
      3-тармағындағы "Еңбек, халықты жұмыспен қамту және әлеуметтiк қорғау департаментi" сөздерi "Астана қаласының Жұмыспен қамту және әлеуметтiк бағдарламалар департаментi" мемлекеттiк мекемесi" сөздерiмен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қаулының қосымшасына сәйкес Семей ядролық сынақ полигонындағы ядролық сынақтар салдарынан зардап шеккен азаматтарды тiркеу және есепке алу жұмыстарын үйлестiру жөнiндегi қалалық арнайы комиссияның құрамы жаңа құрамда мақұлданып, Астана қаласы мәслихатының бекiтуiне жiберiлсiн.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Астана қаласы әкiмдiгiнiң 2005 жылғы 7 маусымдағы
</w:t>
      </w:r>
      <w:r>
        <w:br/>
      </w:r>
      <w:r>
        <w:rPr>
          <w:rFonts w:ascii="Times New Roman"/>
          <w:b w:val="false"/>
          <w:i w:val="false"/>
          <w:color w:val="000000"/>
          <w:sz w:val="28"/>
        </w:rPr>
        <w:t>
N 3-1-395қ "Астана қаласы әкiмдiгiнiң 2004 жылғы 23 маусымдағы
</w:t>
      </w:r>
      <w:r>
        <w:br/>
      </w:r>
      <w:r>
        <w:rPr>
          <w:rFonts w:ascii="Times New Roman"/>
          <w:b w:val="false"/>
          <w:i w:val="false"/>
          <w:color w:val="000000"/>
          <w:sz w:val="28"/>
        </w:rPr>
        <w:t>
N 3-1-1426қ "Семей ядролық сынақ полигонындағы ядролық сынақтар салдарынан зардап шеккен азаматтарды тiркеу және есепке алу жұмыстарын үйлестiру жөнiндегi қалалық арнайы комиссия құру туралы" қаулысына өзгерiстер енгiзу туралы" қаулысының күшi жойылсын.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қаулының орындалуын бақылау Астана қаласы әкiмiнiң орынбасары С.С.Мұстафинаға жүктелсiн.
</w:t>
      </w:r>
    </w:p>
    <w:p>
      <w:pPr>
        <w:spacing w:after="0"/>
        <w:ind w:left="0"/>
        <w:jc w:val="both"/>
      </w:pPr>
      <w:r>
        <w:rPr>
          <w:rFonts w:ascii="Times New Roman"/>
          <w:b w:val="false"/>
          <w:i w:val="false"/>
          <w:color w:val="000000"/>
          <w:sz w:val="28"/>
        </w:rPr>
        <w:t>
      Әкiм
</w:t>
      </w:r>
    </w:p>
    <w:p>
      <w:pPr>
        <w:spacing w:after="0"/>
        <w:ind w:left="0"/>
        <w:jc w:val="both"/>
      </w:pPr>
      <w:r>
        <w:rPr>
          <w:rFonts w:ascii="Times New Roman"/>
          <w:b w:val="false"/>
          <w:i w:val="false"/>
          <w:color w:val="000000"/>
          <w:sz w:val="28"/>
        </w:rPr>
        <w:t>
      Әкiмнiң бiрiншi орынбасары
</w:t>
      </w:r>
    </w:p>
    <w:p>
      <w:pPr>
        <w:spacing w:after="0"/>
        <w:ind w:left="0"/>
        <w:jc w:val="both"/>
      </w:pPr>
      <w:r>
        <w:rPr>
          <w:rFonts w:ascii="Times New Roman"/>
          <w:b w:val="false"/>
          <w:i w:val="false"/>
          <w:color w:val="000000"/>
          <w:sz w:val="28"/>
        </w:rPr>
        <w:t>
      Әкiмнiң орынбасары
</w:t>
      </w:r>
    </w:p>
    <w:p>
      <w:pPr>
        <w:spacing w:after="0"/>
        <w:ind w:left="0"/>
        <w:jc w:val="both"/>
      </w:pPr>
      <w:r>
        <w:rPr>
          <w:rFonts w:ascii="Times New Roman"/>
          <w:b w:val="false"/>
          <w:i w:val="false"/>
          <w:color w:val="000000"/>
          <w:sz w:val="28"/>
        </w:rPr>
        <w:t>
      Әкiмнiң орынбасары
</w:t>
      </w:r>
    </w:p>
    <w:p>
      <w:pPr>
        <w:spacing w:after="0"/>
        <w:ind w:left="0"/>
        <w:jc w:val="both"/>
      </w:pPr>
      <w:r>
        <w:rPr>
          <w:rFonts w:ascii="Times New Roman"/>
          <w:b w:val="false"/>
          <w:i w:val="false"/>
          <w:color w:val="000000"/>
          <w:sz w:val="28"/>
        </w:rPr>
        <w:t>
      Әкiмнiң орынбасары
</w:t>
      </w:r>
    </w:p>
    <w:p>
      <w:pPr>
        <w:spacing w:after="0"/>
        <w:ind w:left="0"/>
        <w:jc w:val="both"/>
      </w:pPr>
      <w:r>
        <w:rPr>
          <w:rFonts w:ascii="Times New Roman"/>
          <w:b w:val="false"/>
          <w:i w:val="false"/>
          <w:color w:val="000000"/>
          <w:sz w:val="28"/>
        </w:rPr>
        <w:t>
      Әкiмнiң орынбасары
</w:t>
      </w:r>
    </w:p>
    <w:p>
      <w:pPr>
        <w:spacing w:after="0"/>
        <w:ind w:left="0"/>
        <w:jc w:val="both"/>
      </w:pPr>
      <w:r>
        <w:rPr>
          <w:rFonts w:ascii="Times New Roman"/>
          <w:b w:val="false"/>
          <w:i w:val="false"/>
          <w:color w:val="000000"/>
          <w:sz w:val="28"/>
        </w:rPr>
        <w:t>
      Әкiм аппаратының басшысы
</w:t>
      </w:r>
    </w:p>
    <w:p>
      <w:pPr>
        <w:spacing w:after="0"/>
        <w:ind w:left="0"/>
        <w:jc w:val="both"/>
      </w:pPr>
      <w:r>
        <w:rPr>
          <w:rFonts w:ascii="Times New Roman"/>
          <w:b w:val="false"/>
          <w:i w:val="false"/>
          <w:color w:val="000000"/>
          <w:sz w:val="28"/>
        </w:rPr>
        <w:t>
      "Астана қаласының Қаржы
</w:t>
      </w:r>
      <w:r>
        <w:br/>
      </w:r>
      <w:r>
        <w:rPr>
          <w:rFonts w:ascii="Times New Roman"/>
          <w:b w:val="false"/>
          <w:i w:val="false"/>
          <w:color w:val="000000"/>
          <w:sz w:val="28"/>
        </w:rPr>
        <w:t>
      департаментi" мемлекеттік
</w:t>
      </w:r>
      <w:r>
        <w:br/>
      </w:r>
      <w:r>
        <w:rPr>
          <w:rFonts w:ascii="Times New Roman"/>
          <w:b w:val="false"/>
          <w:i w:val="false"/>
          <w:color w:val="000000"/>
          <w:sz w:val="28"/>
        </w:rPr>
        <w:t>
      мекемесінің директоры
</w:t>
      </w:r>
    </w:p>
    <w:p>
      <w:pPr>
        <w:spacing w:after="0"/>
        <w:ind w:left="0"/>
        <w:jc w:val="both"/>
      </w:pPr>
      <w:r>
        <w:rPr>
          <w:rFonts w:ascii="Times New Roman"/>
          <w:b w:val="false"/>
          <w:i w:val="false"/>
          <w:color w:val="000000"/>
          <w:sz w:val="28"/>
        </w:rPr>
        <w:t>
      Құжаттамалық caраптама
</w:t>
      </w:r>
      <w:r>
        <w:br/>
      </w:r>
      <w:r>
        <w:rPr>
          <w:rFonts w:ascii="Times New Roman"/>
          <w:b w:val="false"/>
          <w:i w:val="false"/>
          <w:color w:val="000000"/>
          <w:sz w:val="28"/>
        </w:rPr>
        <w:t>
      бөлiмнің меңгерушiсi
</w:t>
      </w:r>
    </w:p>
    <w:p>
      <w:pPr>
        <w:spacing w:after="0"/>
        <w:ind w:left="0"/>
        <w:jc w:val="both"/>
      </w:pPr>
      <w:r>
        <w:rPr>
          <w:rFonts w:ascii="Times New Roman"/>
          <w:b w:val="false"/>
          <w:i w:val="false"/>
          <w:color w:val="000000"/>
          <w:sz w:val="28"/>
        </w:rPr>
        <w:t>
      "Астана қаласының Жұмыспен
</w:t>
      </w:r>
      <w:r>
        <w:br/>
      </w:r>
      <w:r>
        <w:rPr>
          <w:rFonts w:ascii="Times New Roman"/>
          <w:b w:val="false"/>
          <w:i w:val="false"/>
          <w:color w:val="000000"/>
          <w:sz w:val="28"/>
        </w:rPr>
        <w:t>
      қамту және әлеуметтiк бағдарламалар
</w:t>
      </w:r>
      <w:r>
        <w:br/>
      </w:r>
      <w:r>
        <w:rPr>
          <w:rFonts w:ascii="Times New Roman"/>
          <w:b w:val="false"/>
          <w:i w:val="false"/>
          <w:color w:val="000000"/>
          <w:sz w:val="28"/>
        </w:rPr>
        <w:t>
      департаментi" мемлекеттiк
</w:t>
      </w:r>
      <w:r>
        <w:br/>
      </w:r>
      <w:r>
        <w:rPr>
          <w:rFonts w:ascii="Times New Roman"/>
          <w:b w:val="false"/>
          <w:i w:val="false"/>
          <w:color w:val="000000"/>
          <w:sz w:val="28"/>
        </w:rPr>
        <w:t>
      мекемесінің директоры
</w:t>
      </w:r>
    </w:p>
    <w:p>
      <w:pPr>
        <w:spacing w:after="0"/>
        <w:ind w:left="0"/>
        <w:jc w:val="both"/>
      </w:pPr>
      <w:r>
        <w:rPr>
          <w:rFonts w:ascii="Times New Roman"/>
          <w:b w:val="false"/>
          <w:i w:val="false"/>
          <w:color w:val="000000"/>
          <w:sz w:val="28"/>
        </w:rPr>
        <w:t>
      КЕЛIСIЛДI:
</w:t>
      </w:r>
    </w:p>
    <w:p>
      <w:pPr>
        <w:spacing w:after="0"/>
        <w:ind w:left="0"/>
        <w:jc w:val="both"/>
      </w:pPr>
      <w:r>
        <w:rPr>
          <w:rFonts w:ascii="Times New Roman"/>
          <w:b w:val="false"/>
          <w:i w:val="false"/>
          <w:color w:val="000000"/>
          <w:sz w:val="28"/>
        </w:rPr>
        <w:t>
      "Алматы" ауданы әкiмiнiң
</w:t>
      </w:r>
      <w:r>
        <w:br/>
      </w:r>
      <w:r>
        <w:rPr>
          <w:rFonts w:ascii="Times New Roman"/>
          <w:b w:val="false"/>
          <w:i w:val="false"/>
          <w:color w:val="000000"/>
          <w:sz w:val="28"/>
        </w:rPr>
        <w:t>
      мiндетiн атқарушысы
</w:t>
      </w:r>
    </w:p>
    <w:p>
      <w:pPr>
        <w:spacing w:after="0"/>
        <w:ind w:left="0"/>
        <w:jc w:val="both"/>
      </w:pPr>
      <w:r>
        <w:rPr>
          <w:rFonts w:ascii="Times New Roman"/>
          <w:b w:val="false"/>
          <w:i w:val="false"/>
          <w:color w:val="000000"/>
          <w:sz w:val="28"/>
        </w:rPr>
        <w:t>
      "Сарыарқа" ауданының әкімі
</w:t>
      </w:r>
    </w:p>
    <w:p>
      <w:pPr>
        <w:spacing w:after="0"/>
        <w:ind w:left="0"/>
        <w:jc w:val="both"/>
      </w:pPr>
      <w:r>
        <w:rPr>
          <w:rFonts w:ascii="Times New Roman"/>
          <w:b w:val="false"/>
          <w:i w:val="false"/>
          <w:color w:val="000000"/>
          <w:sz w:val="28"/>
        </w:rPr>
        <w:t>
      "Астана қаласының Әділет
</w:t>
      </w:r>
      <w:r>
        <w:br/>
      </w:r>
      <w:r>
        <w:rPr>
          <w:rFonts w:ascii="Times New Roman"/>
          <w:b w:val="false"/>
          <w:i w:val="false"/>
          <w:color w:val="000000"/>
          <w:sz w:val="28"/>
        </w:rPr>
        <w:t>
      департаменті" мемлекеттік
</w:t>
      </w:r>
      <w:r>
        <w:br/>
      </w:r>
      <w:r>
        <w:rPr>
          <w:rFonts w:ascii="Times New Roman"/>
          <w:b w:val="false"/>
          <w:i w:val="false"/>
          <w:color w:val="000000"/>
          <w:sz w:val="28"/>
        </w:rPr>
        <w:t>
      мекемесінің директоры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Астана қаласы бойынша
</w:t>
      </w:r>
      <w:r>
        <w:br/>
      </w:r>
      <w:r>
        <w:rPr>
          <w:rFonts w:ascii="Times New Roman"/>
          <w:b w:val="false"/>
          <w:i w:val="false"/>
          <w:color w:val="000000"/>
          <w:sz w:val="28"/>
        </w:rPr>
        <w:t>
      Еңбек және халықты әлеуметтiк
</w:t>
      </w:r>
      <w:r>
        <w:br/>
      </w:r>
      <w:r>
        <w:rPr>
          <w:rFonts w:ascii="Times New Roman"/>
          <w:b w:val="false"/>
          <w:i w:val="false"/>
          <w:color w:val="000000"/>
          <w:sz w:val="28"/>
        </w:rPr>
        <w:t>
      қорғау министрлiгiнiң
</w:t>
      </w:r>
      <w:r>
        <w:br/>
      </w:r>
      <w:r>
        <w:rPr>
          <w:rFonts w:ascii="Times New Roman"/>
          <w:b w:val="false"/>
          <w:i w:val="false"/>
          <w:color w:val="000000"/>
          <w:sz w:val="28"/>
        </w:rPr>
        <w:t>
      департаментi" мемлекеттiк
</w:t>
      </w:r>
      <w:r>
        <w:br/>
      </w:r>
      <w:r>
        <w:rPr>
          <w:rFonts w:ascii="Times New Roman"/>
          <w:b w:val="false"/>
          <w:i w:val="false"/>
          <w:color w:val="000000"/>
          <w:sz w:val="28"/>
        </w:rPr>
        <w:t>
      мекемесiнiң директоры
</w:t>
      </w:r>
    </w:p>
    <w:p>
      <w:pPr>
        <w:spacing w:after="0"/>
        <w:ind w:left="0"/>
        <w:jc w:val="both"/>
      </w:pPr>
      <w:r>
        <w:rPr>
          <w:rFonts w:ascii="Times New Roman"/>
          <w:b w:val="false"/>
          <w:i w:val="false"/>
          <w:color w:val="000000"/>
          <w:sz w:val="28"/>
        </w:rPr>
        <w:t>
      "Астана қаласының Қорғаныс
</w:t>
      </w:r>
      <w:r>
        <w:br/>
      </w:r>
      <w:r>
        <w:rPr>
          <w:rFonts w:ascii="Times New Roman"/>
          <w:b w:val="false"/>
          <w:i w:val="false"/>
          <w:color w:val="000000"/>
          <w:sz w:val="28"/>
        </w:rPr>
        <w:t>
      істері жөніндегі департаменті"
</w:t>
      </w:r>
      <w:r>
        <w:br/>
      </w:r>
      <w:r>
        <w:rPr>
          <w:rFonts w:ascii="Times New Roman"/>
          <w:b w:val="false"/>
          <w:i w:val="false"/>
          <w:color w:val="000000"/>
          <w:sz w:val="28"/>
        </w:rPr>
        <w:t>
      мемлекеттік мекемесінің бастығы
</w:t>
      </w:r>
    </w:p>
    <w:p>
      <w:pPr>
        <w:spacing w:after="0"/>
        <w:ind w:left="0"/>
        <w:jc w:val="both"/>
      </w:pPr>
      <w:r>
        <w:rPr>
          <w:rFonts w:ascii="Times New Roman"/>
          <w:b w:val="false"/>
          <w:i w:val="false"/>
          <w:color w:val="000000"/>
          <w:sz w:val="28"/>
        </w:rPr>
        <w:t>
                                          Астана қаласы әкімдігінің
</w:t>
      </w:r>
      <w:r>
        <w:br/>
      </w:r>
      <w:r>
        <w:rPr>
          <w:rFonts w:ascii="Times New Roman"/>
          <w:b w:val="false"/>
          <w:i w:val="false"/>
          <w:color w:val="000000"/>
          <w:sz w:val="28"/>
        </w:rPr>
        <w:t>
                                           2005 жылғы 15 тамыздағы
</w:t>
      </w:r>
      <w:r>
        <w:br/>
      </w:r>
      <w:r>
        <w:rPr>
          <w:rFonts w:ascii="Times New Roman"/>
          <w:b w:val="false"/>
          <w:i w:val="false"/>
          <w:color w:val="000000"/>
          <w:sz w:val="28"/>
        </w:rPr>
        <w:t>
                                             N 23-7-602қ қаулысына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Астана қаласы әкiмдiгiнiң
</w:t>
      </w:r>
      <w:r>
        <w:br/>
      </w:r>
      <w:r>
        <w:rPr>
          <w:rFonts w:ascii="Times New Roman"/>
          <w:b w:val="false"/>
          <w:i w:val="false"/>
          <w:color w:val="000000"/>
          <w:sz w:val="28"/>
        </w:rPr>
        <w:t>
                                            2004 жылғы 23 маусымдағы
</w:t>
      </w:r>
      <w:r>
        <w:br/>
      </w:r>
      <w:r>
        <w:rPr>
          <w:rFonts w:ascii="Times New Roman"/>
          <w:b w:val="false"/>
          <w:i w:val="false"/>
          <w:color w:val="000000"/>
          <w:sz w:val="28"/>
        </w:rPr>
        <w:t>
                                              N 3-1-1426қ қаулысына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i w:val="false"/>
          <w:color w:val="000000"/>
          <w:sz w:val="28"/>
        </w:rPr>
        <w:t>
       Семей ядролық сынақ полигонындағы ядролық сынақтар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салдарынан зардап шеккен азаматтарды тiркеу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есепке алу жұмыстарын үйлестiру жөнiндегi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қалалық арнайы комиссиясының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ҚҰРАМЫ
</w:t>
      </w:r>
      <w:r>
        <w:rPr>
          <w:rFonts w:ascii="Times New Roman"/>
          <w:b w:val="false"/>
          <w:i w:val="false"/>
          <w:color w:val="000000"/>
          <w:sz w:val="28"/>
        </w:rPr>
        <w:t>
</w:t>
      </w:r>
    </w:p>
    <w:p>
      <w:pPr>
        <w:spacing w:after="0"/>
        <w:ind w:left="0"/>
        <w:jc w:val="both"/>
      </w:pPr>
      <w:r>
        <w:rPr>
          <w:rFonts w:ascii="Times New Roman"/>
          <w:b w:val="false"/>
          <w:i w:val="false"/>
          <w:color w:val="000000"/>
          <w:sz w:val="28"/>
        </w:rPr>
        <w:t>
Мұстафина                   - Астана қаласы әкiмiнiң орынбасары,
</w:t>
      </w:r>
      <w:r>
        <w:br/>
      </w:r>
      <w:r>
        <w:rPr>
          <w:rFonts w:ascii="Times New Roman"/>
          <w:b w:val="false"/>
          <w:i w:val="false"/>
          <w:color w:val="000000"/>
          <w:sz w:val="28"/>
        </w:rPr>
        <w:t>
Сабила Сапарқызы              комиссия төрағасы;
</w:t>
      </w:r>
    </w:p>
    <w:p>
      <w:pPr>
        <w:spacing w:after="0"/>
        <w:ind w:left="0"/>
        <w:jc w:val="both"/>
      </w:pPr>
      <w:r>
        <w:rPr>
          <w:rFonts w:ascii="Times New Roman"/>
          <w:b w:val="false"/>
          <w:i w:val="false"/>
          <w:color w:val="000000"/>
          <w:sz w:val="28"/>
        </w:rPr>
        <w:t>
Демеува                     - "Астана қаласының Жұмыспен
</w:t>
      </w:r>
      <w:r>
        <w:br/>
      </w:r>
      <w:r>
        <w:rPr>
          <w:rFonts w:ascii="Times New Roman"/>
          <w:b w:val="false"/>
          <w:i w:val="false"/>
          <w:color w:val="000000"/>
          <w:sz w:val="28"/>
        </w:rPr>
        <w:t>
Айгүл Сағадатқызы             қамту және әлеуметтiк бағдарламалар
</w:t>
      </w:r>
      <w:r>
        <w:br/>
      </w:r>
      <w:r>
        <w:rPr>
          <w:rFonts w:ascii="Times New Roman"/>
          <w:b w:val="false"/>
          <w:i w:val="false"/>
          <w:color w:val="000000"/>
          <w:sz w:val="28"/>
        </w:rPr>
        <w:t>
                              департаментi" мемлекеттiк мекемесiнiң
</w:t>
      </w:r>
      <w:r>
        <w:br/>
      </w:r>
      <w:r>
        <w:rPr>
          <w:rFonts w:ascii="Times New Roman"/>
          <w:b w:val="false"/>
          <w:i w:val="false"/>
          <w:color w:val="000000"/>
          <w:sz w:val="28"/>
        </w:rPr>
        <w:t>
                              директоры, комиссия төрағасының
</w:t>
      </w:r>
      <w:r>
        <w:br/>
      </w:r>
      <w:r>
        <w:rPr>
          <w:rFonts w:ascii="Times New Roman"/>
          <w:b w:val="false"/>
          <w:i w:val="false"/>
          <w:color w:val="000000"/>
          <w:sz w:val="28"/>
        </w:rPr>
        <w:t>
                              орынбасары;
</w:t>
      </w:r>
    </w:p>
    <w:p>
      <w:pPr>
        <w:spacing w:after="0"/>
        <w:ind w:left="0"/>
        <w:jc w:val="both"/>
      </w:pPr>
      <w:r>
        <w:rPr>
          <w:rFonts w:ascii="Times New Roman"/>
          <w:b w:val="false"/>
          <w:i w:val="false"/>
          <w:color w:val="000000"/>
          <w:sz w:val="28"/>
        </w:rPr>
        <w:t>
Есмағанбетова               - "Астана қаласының Жұмыспен қамту
</w:t>
      </w:r>
      <w:r>
        <w:br/>
      </w:r>
      <w:r>
        <w:rPr>
          <w:rFonts w:ascii="Times New Roman"/>
          <w:b w:val="false"/>
          <w:i w:val="false"/>
          <w:color w:val="000000"/>
          <w:sz w:val="28"/>
        </w:rPr>
        <w:t>
Сандуғаш Жатанқызы            және әлеуметтiк бағдарламалар
</w:t>
      </w:r>
      <w:r>
        <w:br/>
      </w:r>
      <w:r>
        <w:rPr>
          <w:rFonts w:ascii="Times New Roman"/>
          <w:b w:val="false"/>
          <w:i w:val="false"/>
          <w:color w:val="000000"/>
          <w:sz w:val="28"/>
        </w:rPr>
        <w:t>
                              департаментi" мемлекеттiк мекемесi
</w:t>
      </w:r>
      <w:r>
        <w:br/>
      </w:r>
      <w:r>
        <w:rPr>
          <w:rFonts w:ascii="Times New Roman"/>
          <w:b w:val="false"/>
          <w:i w:val="false"/>
          <w:color w:val="000000"/>
          <w:sz w:val="28"/>
        </w:rPr>
        <w:t>
                              заң бөлiмiнiң бастығы, комиссия
</w:t>
      </w:r>
      <w:r>
        <w:br/>
      </w:r>
      <w:r>
        <w:rPr>
          <w:rFonts w:ascii="Times New Roman"/>
          <w:b w:val="false"/>
          <w:i w:val="false"/>
          <w:color w:val="000000"/>
          <w:sz w:val="28"/>
        </w:rPr>
        <w:t>
                              хатшысы.
</w:t>
      </w:r>
    </w:p>
    <w:p>
      <w:pPr>
        <w:spacing w:after="0"/>
        <w:ind w:left="0"/>
        <w:jc w:val="both"/>
      </w:pPr>
      <w:r>
        <w:rPr>
          <w:rFonts w:ascii="Times New Roman"/>
          <w:b w:val="false"/>
          <w:i w:val="false"/>
          <w:color w:val="000000"/>
          <w:sz w:val="28"/>
        </w:rPr>
        <w:t>
                        Комиссия мүшелерi:
</w:t>
      </w:r>
    </w:p>
    <w:p>
      <w:pPr>
        <w:spacing w:after="0"/>
        <w:ind w:left="0"/>
        <w:jc w:val="both"/>
      </w:pPr>
      <w:r>
        <w:rPr>
          <w:rFonts w:ascii="Times New Roman"/>
          <w:b w:val="false"/>
          <w:i w:val="false"/>
          <w:color w:val="000000"/>
          <w:sz w:val="28"/>
        </w:rPr>
        <w:t>
Epкeтaeв                    - "Алматы" ауданының әкiмi;
</w:t>
      </w:r>
      <w:r>
        <w:br/>
      </w:r>
      <w:r>
        <w:rPr>
          <w:rFonts w:ascii="Times New Roman"/>
          <w:b w:val="false"/>
          <w:i w:val="false"/>
          <w:color w:val="000000"/>
          <w:sz w:val="28"/>
        </w:rPr>
        <w:t>
Мұхтар Дүйсенұлы
</w:t>
      </w:r>
    </w:p>
    <w:p>
      <w:pPr>
        <w:spacing w:after="0"/>
        <w:ind w:left="0"/>
        <w:jc w:val="both"/>
      </w:pPr>
      <w:r>
        <w:rPr>
          <w:rFonts w:ascii="Times New Roman"/>
          <w:b w:val="false"/>
          <w:i w:val="false"/>
          <w:color w:val="000000"/>
          <w:sz w:val="28"/>
        </w:rPr>
        <w:t>
Ахметов                     - "Сарыарқа" ауданының әкiмi;
</w:t>
      </w:r>
      <w:r>
        <w:br/>
      </w:r>
      <w:r>
        <w:rPr>
          <w:rFonts w:ascii="Times New Roman"/>
          <w:b w:val="false"/>
          <w:i w:val="false"/>
          <w:color w:val="000000"/>
          <w:sz w:val="28"/>
        </w:rPr>
        <w:t>
Сапар Қайратұлы
</w:t>
      </w:r>
    </w:p>
    <w:p>
      <w:pPr>
        <w:spacing w:after="0"/>
        <w:ind w:left="0"/>
        <w:jc w:val="both"/>
      </w:pPr>
      <w:r>
        <w:rPr>
          <w:rFonts w:ascii="Times New Roman"/>
          <w:b w:val="false"/>
          <w:i w:val="false"/>
          <w:color w:val="000000"/>
          <w:sz w:val="28"/>
        </w:rPr>
        <w:t>
Асқарова                    - "Астана қаласының Қаржы
</w:t>
      </w:r>
      <w:r>
        <w:br/>
      </w:r>
      <w:r>
        <w:rPr>
          <w:rFonts w:ascii="Times New Roman"/>
          <w:b w:val="false"/>
          <w:i w:val="false"/>
          <w:color w:val="000000"/>
          <w:sz w:val="28"/>
        </w:rPr>
        <w:t>
Айгүл Ермағамбетқызы          департаментi" мемлекеттiк
</w:t>
      </w:r>
      <w:r>
        <w:br/>
      </w:r>
      <w:r>
        <w:rPr>
          <w:rFonts w:ascii="Times New Roman"/>
          <w:b w:val="false"/>
          <w:i w:val="false"/>
          <w:color w:val="000000"/>
          <w:sz w:val="28"/>
        </w:rPr>
        <w:t>
                              мекемесiнiң директоры;
</w:t>
      </w:r>
    </w:p>
    <w:p>
      <w:pPr>
        <w:spacing w:after="0"/>
        <w:ind w:left="0"/>
        <w:jc w:val="both"/>
      </w:pPr>
      <w:r>
        <w:rPr>
          <w:rFonts w:ascii="Times New Roman"/>
          <w:b w:val="false"/>
          <w:i w:val="false"/>
          <w:color w:val="000000"/>
          <w:sz w:val="28"/>
        </w:rPr>
        <w:t>
Қасенова                    - қала әкiмi аппараты әлеуметтiк
</w:t>
      </w:r>
      <w:r>
        <w:br/>
      </w:r>
      <w:r>
        <w:rPr>
          <w:rFonts w:ascii="Times New Roman"/>
          <w:b w:val="false"/>
          <w:i w:val="false"/>
          <w:color w:val="000000"/>
          <w:sz w:val="28"/>
        </w:rPr>
        <w:t>
Гүлнәр Қайырбекқызы           сала бөлiмiнiң меңгерушiсi;
</w:t>
      </w:r>
    </w:p>
    <w:p>
      <w:pPr>
        <w:spacing w:after="0"/>
        <w:ind w:left="0"/>
        <w:jc w:val="both"/>
      </w:pPr>
      <w:r>
        <w:rPr>
          <w:rFonts w:ascii="Times New Roman"/>
          <w:b w:val="false"/>
          <w:i w:val="false"/>
          <w:color w:val="000000"/>
          <w:sz w:val="28"/>
        </w:rPr>
        <w:t>
Ақжанов                     - "Астана қаласының Әдiлет
</w:t>
      </w:r>
      <w:r>
        <w:br/>
      </w:r>
      <w:r>
        <w:rPr>
          <w:rFonts w:ascii="Times New Roman"/>
          <w:b w:val="false"/>
          <w:i w:val="false"/>
          <w:color w:val="000000"/>
          <w:sz w:val="28"/>
        </w:rPr>
        <w:t>
Әбдiкәрiм Арынұлы             департаментi" мемлекеттiк мекемесiнiң
</w:t>
      </w:r>
      <w:r>
        <w:br/>
      </w:r>
      <w:r>
        <w:rPr>
          <w:rFonts w:ascii="Times New Roman"/>
          <w:b w:val="false"/>
          <w:i w:val="false"/>
          <w:color w:val="000000"/>
          <w:sz w:val="28"/>
        </w:rPr>
        <w:t>
                              директоры (келiсiм бойынша);
</w:t>
      </w:r>
    </w:p>
    <w:p>
      <w:pPr>
        <w:spacing w:after="0"/>
        <w:ind w:left="0"/>
        <w:jc w:val="both"/>
      </w:pPr>
      <w:r>
        <w:rPr>
          <w:rFonts w:ascii="Times New Roman"/>
          <w:b w:val="false"/>
          <w:i w:val="false"/>
          <w:color w:val="000000"/>
          <w:sz w:val="28"/>
        </w:rPr>
        <w:t>
Оразова                     - "Қазақстан Республикасы Астана қаласы
</w:t>
      </w:r>
      <w:r>
        <w:br/>
      </w:r>
      <w:r>
        <w:rPr>
          <w:rFonts w:ascii="Times New Roman"/>
          <w:b w:val="false"/>
          <w:i w:val="false"/>
          <w:color w:val="000000"/>
          <w:sz w:val="28"/>
        </w:rPr>
        <w:t>
Сапура Сұлтанқызы             бойынша Еңбек және халықты әлеуметтiк
</w:t>
      </w:r>
      <w:r>
        <w:br/>
      </w:r>
      <w:r>
        <w:rPr>
          <w:rFonts w:ascii="Times New Roman"/>
          <w:b w:val="false"/>
          <w:i w:val="false"/>
          <w:color w:val="000000"/>
          <w:sz w:val="28"/>
        </w:rPr>
        <w:t>
                              қорғау министрлiгiнiң департаментi"
</w:t>
      </w:r>
      <w:r>
        <w:br/>
      </w:r>
      <w:r>
        <w:rPr>
          <w:rFonts w:ascii="Times New Roman"/>
          <w:b w:val="false"/>
          <w:i w:val="false"/>
          <w:color w:val="000000"/>
          <w:sz w:val="28"/>
        </w:rPr>
        <w:t>
                              мемлекеттiк мекемесiнiң директоры
</w:t>
      </w:r>
      <w:r>
        <w:br/>
      </w:r>
      <w:r>
        <w:rPr>
          <w:rFonts w:ascii="Times New Roman"/>
          <w:b w:val="false"/>
          <w:i w:val="false"/>
          <w:color w:val="000000"/>
          <w:sz w:val="28"/>
        </w:rPr>
        <w:t>
                              (келiсiм бойынша);
</w:t>
      </w:r>
    </w:p>
    <w:p>
      <w:pPr>
        <w:spacing w:after="0"/>
        <w:ind w:left="0"/>
        <w:jc w:val="both"/>
      </w:pPr>
      <w:r>
        <w:rPr>
          <w:rFonts w:ascii="Times New Roman"/>
          <w:b w:val="false"/>
          <w:i w:val="false"/>
          <w:color w:val="000000"/>
          <w:sz w:val="28"/>
        </w:rPr>
        <w:t>
Мыңжанов                    - "Астана қаласының Қорғаныс
</w:t>
      </w:r>
      <w:r>
        <w:br/>
      </w:r>
      <w:r>
        <w:rPr>
          <w:rFonts w:ascii="Times New Roman"/>
          <w:b w:val="false"/>
          <w:i w:val="false"/>
          <w:color w:val="000000"/>
          <w:sz w:val="28"/>
        </w:rPr>
        <w:t>
Қайрат Тұрсынайұлы            iстерi жөнiндегi департаментi"
</w:t>
      </w:r>
      <w:r>
        <w:br/>
      </w:r>
      <w:r>
        <w:rPr>
          <w:rFonts w:ascii="Times New Roman"/>
          <w:b w:val="false"/>
          <w:i w:val="false"/>
          <w:color w:val="000000"/>
          <w:sz w:val="28"/>
        </w:rPr>
        <w:t>
                              мемлекеттiк мекемесiнiң
</w:t>
      </w:r>
      <w:r>
        <w:br/>
      </w:r>
      <w:r>
        <w:rPr>
          <w:rFonts w:ascii="Times New Roman"/>
          <w:b w:val="false"/>
          <w:i w:val="false"/>
          <w:color w:val="000000"/>
          <w:sz w:val="28"/>
        </w:rPr>
        <w:t>
                              бастығы (келiсiм бойынша).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