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59a74" w14:textId="3f59a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жылдың қазан-желтоқсан айларында Қазақстан Республикасы Қарулы Күштерінің, басқа да әскерлерімен әскери құрамаларының қатарына 18-27 жас аралығындағы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әкімінің 2005 жылғы 2 қыркүйектегі N 33-10-650қ/1 Қаулысы. Астана қаласының Әділет департаментінде 2005 жылғы 10 қазанда N 413 тіркелді. Күші жойылды - Астана қаласы әкімдігінің 2006 жылғы 3 мамырдағы N 33-10-386қ қаулысымен</w:t>
      </w:r>
    </w:p>
    <w:p>
      <w:pPr>
        <w:spacing w:after="0"/>
        <w:ind w:left="0"/>
        <w:jc w:val="both"/>
      </w:pPr>
      <w:bookmarkStart w:name="z11" w:id="0"/>
      <w:r>
        <w:rPr>
          <w:rFonts w:ascii="Times New Roman"/>
          <w:b w:val="false"/>
          <w:i w:val="false"/>
          <w:color w:val="ff0000"/>
          <w:sz w:val="28"/>
        </w:rPr>
        <w:t xml:space="preserve">
        Ескерту: Күші жойылды - Астана қаласы әкімдігінің 2006 жылғы 3 мамырдағы N 33-10-386қ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______________________________________________________ </w:t>
      </w:r>
    </w:p>
    <w:bookmarkEnd w:id="0"/>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  </w:t>
      </w:r>
      <w:r>
        <w:rPr>
          <w:rFonts w:ascii="Times New Roman"/>
          <w:b w:val="false"/>
          <w:i w:val="false"/>
          <w:color w:val="000000"/>
          <w:sz w:val="28"/>
        </w:rPr>
        <w:t>Заңының 20</w:t>
      </w:r>
      <w:r>
        <w:rPr>
          <w:rFonts w:ascii="Times New Roman"/>
          <w:b w:val="false"/>
          <w:i w:val="false"/>
          <w:color w:val="000000"/>
          <w:sz w:val="28"/>
        </w:rPr>
        <w:t>, </w:t>
      </w:r>
      <w:r>
        <w:rPr>
          <w:rFonts w:ascii="Times New Roman"/>
          <w:b w:val="false"/>
          <w:i w:val="false"/>
          <w:color w:val="000000"/>
          <w:sz w:val="28"/>
        </w:rPr>
        <w:t xml:space="preserve">23, </w:t>
      </w:r>
      <w:r>
        <w:rPr>
          <w:rFonts w:ascii="Times New Roman"/>
          <w:b w:val="false"/>
          <w:i w:val="false"/>
          <w:color w:val="000000"/>
          <w:sz w:val="28"/>
        </w:rPr>
        <w:t>44-баптарына</w:t>
      </w:r>
      <w:r>
        <w:rPr>
          <w:rFonts w:ascii="Times New Roman"/>
          <w:b w:val="false"/>
          <w:i w:val="false"/>
          <w:color w:val="000000"/>
          <w:sz w:val="28"/>
        </w:rPr>
        <w:t>, "Халықты жұмыспен қамту" Қазақстан Республикасы </w:t>
      </w:r>
      <w:r>
        <w:rPr>
          <w:rFonts w:ascii="Times New Roman"/>
          <w:b w:val="false"/>
          <w:i w:val="false"/>
          <w:color w:val="000000"/>
          <w:sz w:val="28"/>
        </w:rPr>
        <w:t>Заңының 20-бабына</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Әскери басқармаларының жергілікті органдары мәселелері" 2002 жылғы 18 желтоқсандағы N 1320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2005 жылдың қазан-желтоқсан айларында, шақырудан кейінге қалдыруға немесе босатылуға құқығы жоқ 18-27 жас аралығындағы азаматтарды Қазақстан Республикасы Қарулы Күштерінің, басқа да әскерлерімен әскери құрамаларының қатарына мерзімді әскери қызметке шақыру және жөнелту өткізілсін. </w:t>
      </w:r>
      <w:r>
        <w:br/>
      </w:r>
      <w:r>
        <w:rPr>
          <w:rFonts w:ascii="Times New Roman"/>
          <w:b w:val="false"/>
          <w:i w:val="false"/>
          <w:color w:val="000000"/>
          <w:sz w:val="28"/>
        </w:rPr>
        <w:t xml:space="preserve">
      "Алматы" және "Сарыарқа" аудандары шақыру комиссияларының қызметіне басшылық жасау және бақылау мақсатында, мына құрамда қалалық шақыру комиссиясы бекітілсін: </w:t>
      </w:r>
    </w:p>
    <w:bookmarkEnd w:id="1"/>
    <w:p>
      <w:pPr>
        <w:spacing w:after="0"/>
        <w:ind w:left="0"/>
        <w:jc w:val="both"/>
      </w:pPr>
      <w:r>
        <w:rPr>
          <w:rFonts w:ascii="Times New Roman"/>
          <w:b w:val="false"/>
          <w:i w:val="false"/>
          <w:color w:val="000000"/>
          <w:sz w:val="28"/>
        </w:rPr>
        <w:t xml:space="preserve">Мыңжанов                   Қорғаныс істері жөніндегі департаменттің </w:t>
      </w:r>
      <w:r>
        <w:br/>
      </w:r>
      <w:r>
        <w:rPr>
          <w:rFonts w:ascii="Times New Roman"/>
          <w:b w:val="false"/>
          <w:i w:val="false"/>
          <w:color w:val="000000"/>
          <w:sz w:val="28"/>
        </w:rPr>
        <w:t xml:space="preserve">
Қайрат Тұрсынайұлы         бастығы, қалалық шақыру комиссиясының  </w:t>
      </w:r>
      <w:r>
        <w:br/>
      </w:r>
      <w:r>
        <w:rPr>
          <w:rFonts w:ascii="Times New Roman"/>
          <w:b w:val="false"/>
          <w:i w:val="false"/>
          <w:color w:val="000000"/>
          <w:sz w:val="28"/>
        </w:rPr>
        <w:t xml:space="preserve">
                           төрағасы;  </w:t>
      </w:r>
    </w:p>
    <w:p>
      <w:pPr>
        <w:spacing w:after="0"/>
        <w:ind w:left="0"/>
        <w:jc w:val="both"/>
      </w:pPr>
      <w:r>
        <w:rPr>
          <w:rFonts w:ascii="Times New Roman"/>
          <w:b w:val="false"/>
          <w:i w:val="false"/>
          <w:color w:val="000000"/>
          <w:sz w:val="28"/>
        </w:rPr>
        <w:t xml:space="preserve">Жантеміров               - Жұмылдыру дайындығы және төтенше </w:t>
      </w:r>
      <w:r>
        <w:br/>
      </w:r>
      <w:r>
        <w:rPr>
          <w:rFonts w:ascii="Times New Roman"/>
          <w:b w:val="false"/>
          <w:i w:val="false"/>
          <w:color w:val="000000"/>
          <w:sz w:val="28"/>
        </w:rPr>
        <w:t xml:space="preserve">
Вячеслав Абілұлы           жағдайлар жөніндегі басқармасы азаматтық </w:t>
      </w:r>
      <w:r>
        <w:br/>
      </w:r>
      <w:r>
        <w:rPr>
          <w:rFonts w:ascii="Times New Roman"/>
          <w:b w:val="false"/>
          <w:i w:val="false"/>
          <w:color w:val="000000"/>
          <w:sz w:val="28"/>
        </w:rPr>
        <w:t xml:space="preserve">
                           қорғаныс бөлімінің бастығы, қалалық </w:t>
      </w:r>
      <w:r>
        <w:br/>
      </w:r>
      <w:r>
        <w:rPr>
          <w:rFonts w:ascii="Times New Roman"/>
          <w:b w:val="false"/>
          <w:i w:val="false"/>
          <w:color w:val="000000"/>
          <w:sz w:val="28"/>
        </w:rPr>
        <w:t xml:space="preserve">
                           шақыру комиссиясы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Козак                    - Ішкі істер департаменті бастығының </w:t>
      </w:r>
      <w:r>
        <w:br/>
      </w:r>
      <w:r>
        <w:rPr>
          <w:rFonts w:ascii="Times New Roman"/>
          <w:b w:val="false"/>
          <w:i w:val="false"/>
          <w:color w:val="000000"/>
          <w:sz w:val="28"/>
        </w:rPr>
        <w:t xml:space="preserve">
Владимир Романович         орынбасары; </w:t>
      </w:r>
    </w:p>
    <w:p>
      <w:pPr>
        <w:spacing w:after="0"/>
        <w:ind w:left="0"/>
        <w:jc w:val="both"/>
      </w:pPr>
      <w:r>
        <w:rPr>
          <w:rFonts w:ascii="Times New Roman"/>
          <w:b w:val="false"/>
          <w:i w:val="false"/>
          <w:color w:val="000000"/>
          <w:sz w:val="28"/>
        </w:rPr>
        <w:t xml:space="preserve">Семенова                 - Қорғаныс істері жөніндегі департаменттің </w:t>
      </w:r>
      <w:r>
        <w:br/>
      </w:r>
      <w:r>
        <w:rPr>
          <w:rFonts w:ascii="Times New Roman"/>
          <w:b w:val="false"/>
          <w:i w:val="false"/>
          <w:color w:val="000000"/>
          <w:sz w:val="28"/>
        </w:rPr>
        <w:t xml:space="preserve">
Валентина Григорьевна      аға әскери маманы (терапевт) дәрігер, </w:t>
      </w:r>
      <w:r>
        <w:br/>
      </w:r>
      <w:r>
        <w:rPr>
          <w:rFonts w:ascii="Times New Roman"/>
          <w:b w:val="false"/>
          <w:i w:val="false"/>
          <w:color w:val="000000"/>
          <w:sz w:val="28"/>
        </w:rPr>
        <w:t xml:space="preserve">
                           медициналық комиссиясының төрайымы; </w:t>
      </w:r>
    </w:p>
    <w:p>
      <w:pPr>
        <w:spacing w:after="0"/>
        <w:ind w:left="0"/>
        <w:jc w:val="both"/>
      </w:pPr>
      <w:r>
        <w:rPr>
          <w:rFonts w:ascii="Times New Roman"/>
          <w:b w:val="false"/>
          <w:i w:val="false"/>
          <w:color w:val="000000"/>
          <w:sz w:val="28"/>
        </w:rPr>
        <w:t xml:space="preserve">Петренкова               - N 3 қалалық емхананың мейірбикесі, </w:t>
      </w:r>
      <w:r>
        <w:br/>
      </w:r>
      <w:r>
        <w:rPr>
          <w:rFonts w:ascii="Times New Roman"/>
          <w:b w:val="false"/>
          <w:i w:val="false"/>
          <w:color w:val="000000"/>
          <w:sz w:val="28"/>
        </w:rPr>
        <w:t xml:space="preserve">
Галина Степановна          комиссия хатшысы. </w:t>
      </w:r>
    </w:p>
    <w:p>
      <w:pPr>
        <w:spacing w:after="0"/>
        <w:ind w:left="0"/>
        <w:jc w:val="both"/>
      </w:pPr>
      <w:r>
        <w:rPr>
          <w:rFonts w:ascii="Times New Roman"/>
          <w:b w:val="false"/>
          <w:i w:val="false"/>
          <w:color w:val="000000"/>
          <w:sz w:val="28"/>
        </w:rPr>
        <w:t xml:space="preserve">      Қалалық шақыру комиссиясының мүшелері әр түрлі себептермен болмаған жағдайда комиссияның резервтік құрамы бекітілсін: </w:t>
      </w:r>
    </w:p>
    <w:p>
      <w:pPr>
        <w:spacing w:after="0"/>
        <w:ind w:left="0"/>
        <w:jc w:val="both"/>
      </w:pPr>
      <w:r>
        <w:rPr>
          <w:rFonts w:ascii="Times New Roman"/>
          <w:b w:val="false"/>
          <w:i w:val="false"/>
          <w:color w:val="000000"/>
          <w:sz w:val="28"/>
        </w:rPr>
        <w:t xml:space="preserve">Байдәулетов              - 2-ші(шақыру) бөлімнің бастығы, қалалық </w:t>
      </w:r>
      <w:r>
        <w:br/>
      </w:r>
      <w:r>
        <w:rPr>
          <w:rFonts w:ascii="Times New Roman"/>
          <w:b w:val="false"/>
          <w:i w:val="false"/>
          <w:color w:val="000000"/>
          <w:sz w:val="28"/>
        </w:rPr>
        <w:t xml:space="preserve">
Асылбек Бекбосынұлы        шақыру комиссиясы төрағасы; </w:t>
      </w:r>
    </w:p>
    <w:p>
      <w:pPr>
        <w:spacing w:after="0"/>
        <w:ind w:left="0"/>
        <w:jc w:val="both"/>
      </w:pPr>
      <w:r>
        <w:rPr>
          <w:rFonts w:ascii="Times New Roman"/>
          <w:b w:val="false"/>
          <w:i w:val="false"/>
          <w:color w:val="000000"/>
          <w:sz w:val="28"/>
        </w:rPr>
        <w:t xml:space="preserve">Бисембаев                - Жұмылдыру дайындығы және төтенше </w:t>
      </w:r>
      <w:r>
        <w:br/>
      </w:r>
      <w:r>
        <w:rPr>
          <w:rFonts w:ascii="Times New Roman"/>
          <w:b w:val="false"/>
          <w:i w:val="false"/>
          <w:color w:val="000000"/>
          <w:sz w:val="28"/>
        </w:rPr>
        <w:t xml:space="preserve">
Елеу Әшімұлы               жағдайлар жөніндегі басқармасы жұмылдыру </w:t>
      </w:r>
      <w:r>
        <w:br/>
      </w:r>
      <w:r>
        <w:rPr>
          <w:rFonts w:ascii="Times New Roman"/>
          <w:b w:val="false"/>
          <w:i w:val="false"/>
          <w:color w:val="000000"/>
          <w:sz w:val="28"/>
        </w:rPr>
        <w:t xml:space="preserve">
                           бөлімінің бастығы, қалалық шақыру </w:t>
      </w:r>
      <w:r>
        <w:br/>
      </w:r>
      <w:r>
        <w:rPr>
          <w:rFonts w:ascii="Times New Roman"/>
          <w:b w:val="false"/>
          <w:i w:val="false"/>
          <w:color w:val="000000"/>
          <w:sz w:val="28"/>
        </w:rPr>
        <w:t xml:space="preserve">
                           комиссиясы төрайымының орынбасары </w:t>
      </w:r>
    </w:p>
    <w:p>
      <w:pPr>
        <w:spacing w:after="0"/>
        <w:ind w:left="0"/>
        <w:jc w:val="both"/>
      </w:pPr>
      <w:r>
        <w:rPr>
          <w:rFonts w:ascii="Times New Roman"/>
          <w:b w:val="false"/>
          <w:i w:val="false"/>
          <w:color w:val="000000"/>
          <w:sz w:val="28"/>
        </w:rPr>
        <w:t xml:space="preserve">Комиссия мүшелері: </w:t>
      </w:r>
    </w:p>
    <w:p>
      <w:pPr>
        <w:spacing w:after="0"/>
        <w:ind w:left="0"/>
        <w:jc w:val="both"/>
      </w:pPr>
      <w:r>
        <w:rPr>
          <w:rFonts w:ascii="Times New Roman"/>
          <w:b w:val="false"/>
          <w:i w:val="false"/>
          <w:color w:val="000000"/>
          <w:sz w:val="28"/>
        </w:rPr>
        <w:t xml:space="preserve">Құсайынов                - Ішкі істер департаменті бастығының </w:t>
      </w:r>
      <w:r>
        <w:br/>
      </w:r>
      <w:r>
        <w:rPr>
          <w:rFonts w:ascii="Times New Roman"/>
          <w:b w:val="false"/>
          <w:i w:val="false"/>
          <w:color w:val="000000"/>
          <w:sz w:val="28"/>
        </w:rPr>
        <w:t xml:space="preserve">
Есенжол Зұлхазжайұлы       орынбасары; </w:t>
      </w:r>
    </w:p>
    <w:p>
      <w:pPr>
        <w:spacing w:after="0"/>
        <w:ind w:left="0"/>
        <w:jc w:val="both"/>
      </w:pPr>
      <w:r>
        <w:rPr>
          <w:rFonts w:ascii="Times New Roman"/>
          <w:b w:val="false"/>
          <w:i w:val="false"/>
          <w:color w:val="000000"/>
          <w:sz w:val="28"/>
        </w:rPr>
        <w:t xml:space="preserve">Тян                      - N 3 емхананың терапевт-дәрігері, </w:t>
      </w:r>
      <w:r>
        <w:br/>
      </w:r>
      <w:r>
        <w:rPr>
          <w:rFonts w:ascii="Times New Roman"/>
          <w:b w:val="false"/>
          <w:i w:val="false"/>
          <w:color w:val="000000"/>
          <w:sz w:val="28"/>
        </w:rPr>
        <w:t xml:space="preserve">
Раиса Петровна             медициналық комиссияның төрайымы; </w:t>
      </w:r>
    </w:p>
    <w:p>
      <w:pPr>
        <w:spacing w:after="0"/>
        <w:ind w:left="0"/>
        <w:jc w:val="both"/>
      </w:pPr>
      <w:r>
        <w:rPr>
          <w:rFonts w:ascii="Times New Roman"/>
          <w:b w:val="false"/>
          <w:i w:val="false"/>
          <w:color w:val="000000"/>
          <w:sz w:val="28"/>
        </w:rPr>
        <w:t xml:space="preserve">Қалқаманова              - N 3 қалалық емхананың мейірбикесі, </w:t>
      </w:r>
      <w:r>
        <w:br/>
      </w:r>
      <w:r>
        <w:rPr>
          <w:rFonts w:ascii="Times New Roman"/>
          <w:b w:val="false"/>
          <w:i w:val="false"/>
          <w:color w:val="000000"/>
          <w:sz w:val="28"/>
        </w:rPr>
        <w:t xml:space="preserve">
Гүлнұр Қызқорақызы         комиссия хатшысы. </w:t>
      </w:r>
    </w:p>
    <w:bookmarkStart w:name="z3" w:id="2"/>
    <w:p>
      <w:pPr>
        <w:spacing w:after="0"/>
        <w:ind w:left="0"/>
        <w:jc w:val="both"/>
      </w:pPr>
      <w:r>
        <w:rPr>
          <w:rFonts w:ascii="Times New Roman"/>
          <w:b w:val="false"/>
          <w:i w:val="false"/>
          <w:color w:val="000000"/>
          <w:sz w:val="28"/>
        </w:rPr>
        <w:t xml:space="preserve">
      2. "Алматы" және "Сарыарқа" аудандарының әкімдері және шақыру комиссияларын құрсын және олардың жұмыстарын қамтамасыз етсін. </w:t>
      </w:r>
    </w:p>
    <w:bookmarkEnd w:id="2"/>
    <w:bookmarkStart w:name="z4" w:id="3"/>
    <w:p>
      <w:pPr>
        <w:spacing w:after="0"/>
        <w:ind w:left="0"/>
        <w:jc w:val="both"/>
      </w:pPr>
      <w:r>
        <w:rPr>
          <w:rFonts w:ascii="Times New Roman"/>
          <w:b w:val="false"/>
          <w:i w:val="false"/>
          <w:color w:val="000000"/>
          <w:sz w:val="28"/>
        </w:rPr>
        <w:t xml:space="preserve">
      3. "Астана қаласының Денсаулық сақтау департаменті" мемлекеттік мекемесі шақырылушыларды дәрігерлік тексерістен өткізу үшін медициналық комиссияларды қызметкерлермен, дәрі-дәрмектермен, жабдықтармен қамтамасыз етсін. 2005 жылғы қыркүйек-желтоқсан айларында шақырылушылардың қан тобын анықтау үшін олардың қан тапсыруы, зерттеу тапсыруы, электрокардиограммаға түсуі, флюорографиядан өтуі ұйымдастырылсын, шақырылушылардың медициналық куәландырудан өтуі кезінде тиісті егулер жүргізілсін, шақырылушылардың қаланың емдеу-алдын-алу мекемелерінде стационарлық тексеруден өтуі қамтамасыз етілсін. Медициналық комиссия дәрігерлерінің шақыру қосынына келуін қамтамасыз етсін. </w:t>
      </w:r>
    </w:p>
    <w:bookmarkEnd w:id="3"/>
    <w:bookmarkStart w:name="z5" w:id="4"/>
    <w:p>
      <w:pPr>
        <w:spacing w:after="0"/>
        <w:ind w:left="0"/>
        <w:jc w:val="both"/>
      </w:pPr>
      <w:r>
        <w:rPr>
          <w:rFonts w:ascii="Times New Roman"/>
          <w:b w:val="false"/>
          <w:i w:val="false"/>
          <w:color w:val="000000"/>
          <w:sz w:val="28"/>
        </w:rPr>
        <w:t xml:space="preserve">
      4. Астана қаласы Қорғаныс істері жөніндегі департаментінің жұмыс кестесіне сәйкес қалалық шақыру комиссиясының жұмысы 14.00 сағаттан (жергілікті уақыт) басталады деп белгіленсін. </w:t>
      </w:r>
    </w:p>
    <w:bookmarkEnd w:id="4"/>
    <w:bookmarkStart w:name="z6" w:id="5"/>
    <w:p>
      <w:pPr>
        <w:spacing w:after="0"/>
        <w:ind w:left="0"/>
        <w:jc w:val="both"/>
      </w:pPr>
      <w:r>
        <w:rPr>
          <w:rFonts w:ascii="Times New Roman"/>
          <w:b w:val="false"/>
          <w:i w:val="false"/>
          <w:color w:val="000000"/>
          <w:sz w:val="28"/>
        </w:rPr>
        <w:t xml:space="preserve">
      5. "Астана қаласының Жұмыспен қамту және әлеуметтік бағдарламалар департаменті" мемлекеттік мекемесі ақылы қоғамдық жұмыстар ұйымдастырсын және жұмыссыз азаматтардың (15 адамнан) 2005 жылғы 1 қазан мен 31 желтоқсан аралығында "Алматы" және "Сарыарқа" аудандары Қорғаныс істері жөніндегі басқармаларына келуін қамтамасыз етсін. </w:t>
      </w:r>
    </w:p>
    <w:bookmarkEnd w:id="5"/>
    <w:bookmarkStart w:name="z7" w:id="6"/>
    <w:p>
      <w:pPr>
        <w:spacing w:after="0"/>
        <w:ind w:left="0"/>
        <w:jc w:val="both"/>
      </w:pPr>
      <w:r>
        <w:rPr>
          <w:rFonts w:ascii="Times New Roman"/>
          <w:b w:val="false"/>
          <w:i w:val="false"/>
          <w:color w:val="000000"/>
          <w:sz w:val="28"/>
        </w:rPr>
        <w:t xml:space="preserve">
      6. "Астана қаласының Жолаушылар көлігі және автомобиль жолдары департаменті" мемлекеттік мекемесі Қазақстан Республикасының Қарулы Күштері, басқа да әскерлерімен әскери құрамалары қатарына шақырылған шақырылушыларды тасымалдау үшін шақыру комиссиясын көлікпен Астана қаласының Қорғаныс істері жөніндегі департаментінің ұсынған тапсырыстарына сәйкес қамтамасыз етсін. </w:t>
      </w:r>
    </w:p>
    <w:bookmarkEnd w:id="6"/>
    <w:bookmarkStart w:name="z8" w:id="7"/>
    <w:p>
      <w:pPr>
        <w:spacing w:after="0"/>
        <w:ind w:left="0"/>
        <w:jc w:val="both"/>
      </w:pPr>
      <w:r>
        <w:rPr>
          <w:rFonts w:ascii="Times New Roman"/>
          <w:b w:val="false"/>
          <w:i w:val="false"/>
          <w:color w:val="000000"/>
          <w:sz w:val="28"/>
        </w:rPr>
        <w:t xml:space="preserve">
      7. "Астана қаласының Ішкі істер бас басқармасы" мен "Астана стансасындағы Ішкі істер желілік бөлімі" мемлекеттік мекемелерінің шақыру қосынында (А. Затаевич көшесі, 21) және теміржол стансасының жолаушыларды отырғызу орындарында қоғамдық тәртіптің сақталу шараларын қарастырсын. Қорғаныс істері жөніндегі департаменттің тапсырыстарына сәйкес полиция нарядын бөлсін. </w:t>
      </w:r>
      <w:r>
        <w:br/>
      </w:r>
      <w:r>
        <w:rPr>
          <w:rFonts w:ascii="Times New Roman"/>
          <w:b w:val="false"/>
          <w:i w:val="false"/>
          <w:color w:val="000000"/>
          <w:sz w:val="28"/>
        </w:rPr>
        <w:t xml:space="preserve">
      "Алматы" және "Сарыарқа" аудандарының Ішкі істер басқармаларына іздестіру және хабарлау тобына 2005 жылғы 1 қазан мен 31 желтоқсан аралығында Қорғаныс істері жөніндегі департаменттің қарамағына бір-бірден полиция қызметкерлерін бөлу міндеттелсін. </w:t>
      </w:r>
    </w:p>
    <w:bookmarkEnd w:id="7"/>
    <w:bookmarkStart w:name="z9" w:id="8"/>
    <w:p>
      <w:pPr>
        <w:spacing w:after="0"/>
        <w:ind w:left="0"/>
        <w:jc w:val="both"/>
      </w:pPr>
      <w:r>
        <w:rPr>
          <w:rFonts w:ascii="Times New Roman"/>
          <w:b w:val="false"/>
          <w:i w:val="false"/>
          <w:color w:val="000000"/>
          <w:sz w:val="28"/>
        </w:rPr>
        <w:t xml:space="preserve">
      8. "Астана қаласының Жұмылдыру дайындығы және төтенше жағдайлар басқармасы" мемлекеттік мекемесі "Жалпыға бірдей әскери міндетті орындау шеңберіндегі шаралар" бюджеттік бағдарламасының әкімшілігі болсын. </w:t>
      </w:r>
    </w:p>
    <w:bookmarkEnd w:id="8"/>
    <w:bookmarkStart w:name="z10" w:id="9"/>
    <w:p>
      <w:pPr>
        <w:spacing w:after="0"/>
        <w:ind w:left="0"/>
        <w:jc w:val="both"/>
      </w:pPr>
      <w:r>
        <w:rPr>
          <w:rFonts w:ascii="Times New Roman"/>
          <w:b w:val="false"/>
          <w:i w:val="false"/>
          <w:color w:val="000000"/>
          <w:sz w:val="28"/>
        </w:rPr>
        <w:t>
      9. Астана қаласы әкімі мен 2005 жылғы 15 наурыздағы  </w:t>
      </w:r>
      <w:r>
        <w:rPr>
          <w:rFonts w:ascii="Times New Roman"/>
          <w:b w:val="false"/>
          <w:i w:val="false"/>
          <w:color w:val="000000"/>
          <w:sz w:val="28"/>
        </w:rPr>
        <w:t xml:space="preserve">N 36 </w:t>
      </w:r>
      <w:r>
        <w:rPr>
          <w:rFonts w:ascii="Times New Roman"/>
          <w:b w:val="false"/>
          <w:i w:val="false"/>
          <w:color w:val="000000"/>
          <w:sz w:val="28"/>
        </w:rPr>
        <w:t>, Астана қаласы мәслихатының 2005 жылғы 29 наурыздағы N 131/17-III "2005 жылдың сәуір-маусым және қазан-желтоқсан айларында Қазақстан Республикасы Қарулы Күштерінің, басқа әскерлерімен әскери құрамаларының қатарына 1978-1987 жылдары туған азаматтарды шақыруды жүргізу туралы" (Астана қаласының Әділет департаментінде 2005 жылғы 14 сәуірдегі N 385 болып тіркелген; "Астана хабары" газетінің 2005 жылғы 26 сәуірдегі N 56 және "Вечерняя Астана" газетінің 2005 жылғы 21 сәуірдегі N 59 нөмірінде жарияланған) және Астана қаласының әкімімен Астана қаласы мәслихатының 2005 жылғы 28 мамырдағы  </w:t>
      </w:r>
      <w:r>
        <w:rPr>
          <w:rFonts w:ascii="Times New Roman"/>
          <w:b w:val="false"/>
          <w:i w:val="false"/>
          <w:color w:val="000000"/>
          <w:sz w:val="28"/>
        </w:rPr>
        <w:t xml:space="preserve">N 43 </w:t>
      </w:r>
      <w:r>
        <w:rPr>
          <w:rFonts w:ascii="Times New Roman"/>
          <w:b w:val="false"/>
          <w:i w:val="false"/>
          <w:color w:val="000000"/>
          <w:sz w:val="28"/>
        </w:rPr>
        <w:t xml:space="preserve">және 2005 жылғы 30 маусымдағы N 164/20-III "Астана қаласының әкімі мен Астана қаласы мәслихатының 2005 жылғы 15 наурыздағы N 36 және 2005 жылғы 29 наурыздағы N 131/17-III "2005 жылдың сәуір-маусым және қазан-желтоқсан айларында Қазақстан Республикасы Қарулы Күштерінің, басқа да әскерлерімен әскери құрамаларының қатарына 1978-1987 жылдары туған азаматтарды шақыруды жүргізу туралы" бірлескен шешіміне өзгерістер енгізу туралы" (Астана қаласының Әділет департаментінде 2005 жылғы 14 шілдедегі N 399 болып тіркелген; "Астана хабары" газетінің 2005 жылғы 19 шілдедегі N 97 және "Вечерняя Астана" газетінің 2005 жылғы 19 шілдедегі N 109 нөмірінде жарияланған) бірлескен шешімдерінің күштерінің жойылғандығы туралы мәселе мәслихаттың қарауына енгізілсін. </w:t>
      </w:r>
    </w:p>
    <w:bookmarkEnd w:id="9"/>
    <w:p>
      <w:pPr>
        <w:spacing w:after="0"/>
        <w:ind w:left="0"/>
        <w:jc w:val="both"/>
      </w:pPr>
      <w:r>
        <w:rPr>
          <w:rFonts w:ascii="Times New Roman"/>
          <w:b w:val="false"/>
          <w:i/>
          <w:color w:val="000000"/>
          <w:sz w:val="28"/>
        </w:rPr>
        <w:t xml:space="preserve">       Әкім </w:t>
      </w:r>
    </w:p>
    <w:p>
      <w:pPr>
        <w:spacing w:after="0"/>
        <w:ind w:left="0"/>
        <w:jc w:val="both"/>
      </w:pPr>
      <w:r>
        <w:rPr>
          <w:rFonts w:ascii="Times New Roman"/>
          <w:b w:val="false"/>
          <w:i/>
          <w:color w:val="000000"/>
          <w:sz w:val="28"/>
        </w:rPr>
        <w:t xml:space="preserve">      Әкімнің бірінші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Әкімнің орынбасары </w:t>
      </w:r>
    </w:p>
    <w:p>
      <w:pPr>
        <w:spacing w:after="0"/>
        <w:ind w:left="0"/>
        <w:jc w:val="both"/>
      </w:pPr>
      <w:r>
        <w:rPr>
          <w:rFonts w:ascii="Times New Roman"/>
          <w:b w:val="false"/>
          <w:i/>
          <w:color w:val="000000"/>
          <w:sz w:val="28"/>
        </w:rPr>
        <w:t xml:space="preserve">      Әкім аппаратының басшысы </w:t>
      </w:r>
    </w:p>
    <w:p>
      <w:pPr>
        <w:spacing w:after="0"/>
        <w:ind w:left="0"/>
        <w:jc w:val="both"/>
      </w:pPr>
      <w:r>
        <w:rPr>
          <w:rFonts w:ascii="Times New Roman"/>
          <w:b w:val="false"/>
          <w:i/>
          <w:color w:val="000000"/>
          <w:sz w:val="28"/>
        </w:rPr>
        <w:t xml:space="preserve">      Құжаттамалық сараптама </w:t>
      </w:r>
      <w:r>
        <w:br/>
      </w:r>
      <w:r>
        <w:rPr>
          <w:rFonts w:ascii="Times New Roman"/>
          <w:b w:val="false"/>
          <w:i w:val="false"/>
          <w:color w:val="000000"/>
          <w:sz w:val="28"/>
        </w:rPr>
        <w:t>
</w:t>
      </w:r>
      <w:r>
        <w:rPr>
          <w:rFonts w:ascii="Times New Roman"/>
          <w:b w:val="false"/>
          <w:i/>
          <w:color w:val="000000"/>
          <w:sz w:val="28"/>
        </w:rPr>
        <w:t xml:space="preserve">      бөлімінің меңгерушісінің </w:t>
      </w:r>
      <w:r>
        <w:br/>
      </w:r>
      <w:r>
        <w:rPr>
          <w:rFonts w:ascii="Times New Roman"/>
          <w:b w:val="false"/>
          <w:i w:val="false"/>
          <w:color w:val="000000"/>
          <w:sz w:val="28"/>
        </w:rPr>
        <w:t>
</w:t>
      </w:r>
      <w:r>
        <w:rPr>
          <w:rFonts w:ascii="Times New Roman"/>
          <w:b w:val="false"/>
          <w:i/>
          <w:color w:val="000000"/>
          <w:sz w:val="28"/>
        </w:rPr>
        <w:t xml:space="preserve">      қызметін атқарушы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color w:val="000000"/>
          <w:sz w:val="28"/>
        </w:rPr>
        <w:t xml:space="preserve">       "Алматы" ауданының әкімі </w:t>
      </w:r>
    </w:p>
    <w:p>
      <w:pPr>
        <w:spacing w:after="0"/>
        <w:ind w:left="0"/>
        <w:jc w:val="both"/>
      </w:pPr>
      <w:r>
        <w:rPr>
          <w:rFonts w:ascii="Times New Roman"/>
          <w:b w:val="false"/>
          <w:i/>
          <w:color w:val="000000"/>
          <w:sz w:val="28"/>
        </w:rPr>
        <w:t xml:space="preserve">      "Сарыарқа" ауданының әкімі </w:t>
      </w:r>
    </w:p>
    <w:p>
      <w:pPr>
        <w:spacing w:after="0"/>
        <w:ind w:left="0"/>
        <w:jc w:val="both"/>
      </w:pPr>
      <w:r>
        <w:rPr>
          <w:rFonts w:ascii="Times New Roman"/>
          <w:b w:val="false"/>
          <w:i/>
          <w:color w:val="000000"/>
          <w:sz w:val="28"/>
        </w:rPr>
        <w:t xml:space="preserve">      "Астана қаласының Ішкі істер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p>
    <w:p>
      <w:pPr>
        <w:spacing w:after="0"/>
        <w:ind w:left="0"/>
        <w:jc w:val="both"/>
      </w:pPr>
      <w:r>
        <w:rPr>
          <w:rFonts w:ascii="Times New Roman"/>
          <w:b w:val="false"/>
          <w:i/>
          <w:color w:val="000000"/>
          <w:sz w:val="28"/>
        </w:rPr>
        <w:t xml:space="preserve">      "Астана стансасындағы желілік </w:t>
      </w:r>
      <w:r>
        <w:br/>
      </w:r>
      <w:r>
        <w:rPr>
          <w:rFonts w:ascii="Times New Roman"/>
          <w:b w:val="false"/>
          <w:i w:val="false"/>
          <w:color w:val="000000"/>
          <w:sz w:val="28"/>
        </w:rPr>
        <w:t>
</w:t>
      </w:r>
      <w:r>
        <w:rPr>
          <w:rFonts w:ascii="Times New Roman"/>
          <w:b w:val="false"/>
          <w:i/>
          <w:color w:val="000000"/>
          <w:sz w:val="28"/>
        </w:rPr>
        <w:t xml:space="preserve">      ішкі істер бөлімі"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бастығы </w:t>
      </w:r>
    </w:p>
    <w:p>
      <w:pPr>
        <w:spacing w:after="0"/>
        <w:ind w:left="0"/>
        <w:jc w:val="both"/>
      </w:pPr>
      <w:r>
        <w:rPr>
          <w:rFonts w:ascii="Times New Roman"/>
          <w:b w:val="false"/>
          <w:i/>
          <w:color w:val="000000"/>
          <w:sz w:val="28"/>
        </w:rPr>
        <w:t xml:space="preserve">      "Астана қаласының Денсаулық </w:t>
      </w:r>
      <w:r>
        <w:br/>
      </w:r>
      <w:r>
        <w:rPr>
          <w:rFonts w:ascii="Times New Roman"/>
          <w:b w:val="false"/>
          <w:i w:val="false"/>
          <w:color w:val="000000"/>
          <w:sz w:val="28"/>
        </w:rPr>
        <w:t>
</w:t>
      </w:r>
      <w:r>
        <w:rPr>
          <w:rFonts w:ascii="Times New Roman"/>
          <w:b w:val="false"/>
          <w:i/>
          <w:color w:val="000000"/>
          <w:sz w:val="28"/>
        </w:rPr>
        <w:t xml:space="preserve">      сақтау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color w:val="000000"/>
          <w:sz w:val="28"/>
        </w:rPr>
        <w:t xml:space="preserve">      "Астана қаласының Жұмыспен қамту </w:t>
      </w:r>
      <w:r>
        <w:br/>
      </w:r>
      <w:r>
        <w:rPr>
          <w:rFonts w:ascii="Times New Roman"/>
          <w:b w:val="false"/>
          <w:i w:val="false"/>
          <w:color w:val="000000"/>
          <w:sz w:val="28"/>
        </w:rPr>
        <w:t>
</w:t>
      </w:r>
      <w:r>
        <w:rPr>
          <w:rFonts w:ascii="Times New Roman"/>
          <w:b w:val="false"/>
          <w:i/>
          <w:color w:val="000000"/>
          <w:sz w:val="28"/>
        </w:rPr>
        <w:t xml:space="preserve">      және әлеуметтік бағдарламалар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color w:val="000000"/>
          <w:sz w:val="28"/>
        </w:rPr>
        <w:t xml:space="preserve">      "Астана қаласының </w:t>
      </w:r>
      <w:r>
        <w:br/>
      </w:r>
      <w:r>
        <w:rPr>
          <w:rFonts w:ascii="Times New Roman"/>
          <w:b w:val="false"/>
          <w:i w:val="false"/>
          <w:color w:val="000000"/>
          <w:sz w:val="28"/>
        </w:rPr>
        <w:t>
</w:t>
      </w:r>
      <w:r>
        <w:rPr>
          <w:rFonts w:ascii="Times New Roman"/>
          <w:b w:val="false"/>
          <w:i/>
          <w:color w:val="000000"/>
          <w:sz w:val="28"/>
        </w:rPr>
        <w:t xml:space="preserve">      Жұмылдыру дайындығы және </w:t>
      </w:r>
      <w:r>
        <w:br/>
      </w:r>
      <w:r>
        <w:rPr>
          <w:rFonts w:ascii="Times New Roman"/>
          <w:b w:val="false"/>
          <w:i w:val="false"/>
          <w:color w:val="000000"/>
          <w:sz w:val="28"/>
        </w:rPr>
        <w:t>
</w:t>
      </w:r>
      <w:r>
        <w:rPr>
          <w:rFonts w:ascii="Times New Roman"/>
          <w:b w:val="false"/>
          <w:i/>
          <w:color w:val="000000"/>
          <w:sz w:val="28"/>
        </w:rPr>
        <w:t xml:space="preserve">      төтенше жағдайлар басқармасы"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p>
      <w:pPr>
        <w:spacing w:after="0"/>
        <w:ind w:left="0"/>
        <w:jc w:val="both"/>
      </w:pPr>
      <w:r>
        <w:rPr>
          <w:rFonts w:ascii="Times New Roman"/>
          <w:b w:val="false"/>
          <w:i/>
          <w:color w:val="000000"/>
          <w:sz w:val="28"/>
        </w:rPr>
        <w:t xml:space="preserve">      "Астана қаласының Жолаушылар </w:t>
      </w:r>
      <w:r>
        <w:br/>
      </w:r>
      <w:r>
        <w:rPr>
          <w:rFonts w:ascii="Times New Roman"/>
          <w:b w:val="false"/>
          <w:i w:val="false"/>
          <w:color w:val="000000"/>
          <w:sz w:val="28"/>
        </w:rPr>
        <w:t>
</w:t>
      </w:r>
      <w:r>
        <w:rPr>
          <w:rFonts w:ascii="Times New Roman"/>
          <w:b w:val="false"/>
          <w:i/>
          <w:color w:val="000000"/>
          <w:sz w:val="28"/>
        </w:rPr>
        <w:t xml:space="preserve">      көлігі және автомобиль жолдары </w:t>
      </w:r>
      <w:r>
        <w:br/>
      </w:r>
      <w:r>
        <w:rPr>
          <w:rFonts w:ascii="Times New Roman"/>
          <w:b w:val="false"/>
          <w:i w:val="false"/>
          <w:color w:val="000000"/>
          <w:sz w:val="28"/>
        </w:rPr>
        <w:t>
</w:t>
      </w:r>
      <w:r>
        <w:rPr>
          <w:rFonts w:ascii="Times New Roman"/>
          <w:b w:val="false"/>
          <w:i/>
          <w:color w:val="000000"/>
          <w:sz w:val="28"/>
        </w:rPr>
        <w:t xml:space="preserve">      департаменті" мемлекеттік </w:t>
      </w:r>
      <w:r>
        <w:br/>
      </w:r>
      <w:r>
        <w:rPr>
          <w:rFonts w:ascii="Times New Roman"/>
          <w:b w:val="false"/>
          <w:i w:val="false"/>
          <w:color w:val="000000"/>
          <w:sz w:val="28"/>
        </w:rPr>
        <w:t>
</w:t>
      </w:r>
      <w:r>
        <w:rPr>
          <w:rFonts w:ascii="Times New Roman"/>
          <w:b w:val="false"/>
          <w:i/>
          <w:color w:val="000000"/>
          <w:sz w:val="28"/>
        </w:rPr>
        <w:t xml:space="preserve">      мекемесінің директоры </w:t>
      </w:r>
    </w:p>
    <w:p>
      <w:pPr>
        <w:spacing w:after="0"/>
        <w:ind w:left="0"/>
        <w:jc w:val="both"/>
      </w:pPr>
      <w:r>
        <w:rPr>
          <w:rFonts w:ascii="Times New Roman"/>
          <w:b w:val="false"/>
          <w:i/>
          <w:color w:val="000000"/>
          <w:sz w:val="28"/>
        </w:rPr>
        <w:t xml:space="preserve">      "Астана қаласының Қорғаныс </w:t>
      </w:r>
      <w:r>
        <w:br/>
      </w:r>
      <w:r>
        <w:rPr>
          <w:rFonts w:ascii="Times New Roman"/>
          <w:b w:val="false"/>
          <w:i w:val="false"/>
          <w:color w:val="000000"/>
          <w:sz w:val="28"/>
        </w:rPr>
        <w:t>
</w:t>
      </w:r>
      <w:r>
        <w:rPr>
          <w:rFonts w:ascii="Times New Roman"/>
          <w:b w:val="false"/>
          <w:i/>
          <w:color w:val="000000"/>
          <w:sz w:val="28"/>
        </w:rPr>
        <w:t xml:space="preserve">      істері жөніндегі департаменті" </w:t>
      </w:r>
      <w:r>
        <w:br/>
      </w:r>
      <w:r>
        <w:rPr>
          <w:rFonts w:ascii="Times New Roman"/>
          <w:b w:val="false"/>
          <w:i w:val="false"/>
          <w:color w:val="000000"/>
          <w:sz w:val="28"/>
        </w:rPr>
        <w:t>
</w:t>
      </w:r>
      <w:r>
        <w:rPr>
          <w:rFonts w:ascii="Times New Roman"/>
          <w:b w:val="false"/>
          <w:i/>
          <w:color w:val="000000"/>
          <w:sz w:val="28"/>
        </w:rPr>
        <w:t xml:space="preserve">      мемлекеттік мекемесінің бастығы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