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f2bc3" w14:textId="83f2b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елордасы - Астана қаласында 2005-2007 жылдарға арналған үлгiлi қоғамдық тәртiп және жоғары құқықтық мәдениеттi қамтамасыз ету жөнiндегi бағдарлама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2005 жылғы 30 қыркүйектегі N 184/22-ІІІ шешімі. Астана қаласының Әділет департаментінде 2005 жылғы 11 қарашада N 417 тіркелді. Күші жойылды - Астана қаласы мәслихатының 2008 жылғы 30 қаңтардағы N 47/8-IV шешімімен</w:t>
      </w:r>
    </w:p>
    <w:p>
      <w:pPr>
        <w:spacing w:after="0"/>
        <w:ind w:left="0"/>
        <w:jc w:val="both"/>
      </w:pPr>
      <w:bookmarkStart w:name="z1" w:id="0"/>
      <w:r>
        <w:rPr>
          <w:rFonts w:ascii="Times New Roman"/>
          <w:b w:val="false"/>
          <w:i w:val="false"/>
          <w:color w:val="000000"/>
          <w:sz w:val="28"/>
        </w:rPr>
        <w:t xml:space="preserve">
      Астана қаласының әкiмдiгi ұсынған, Қазақстан Республикасының елордасы - Астана қаласында 2005-2007 жылдарға арналған үлгiлi қоғамдық тәртiп және жоғары құқықтық мәдениеттi қамтамасыз ету жөнiндегi Бағдарламаны қарастырып. </w:t>
      </w:r>
      <w:r>
        <w:br/>
      </w:r>
      <w:r>
        <w:rPr>
          <w:rFonts w:ascii="Times New Roman"/>
          <w:b w:val="false"/>
          <w:i w:val="false"/>
          <w:color w:val="000000"/>
          <w:sz w:val="28"/>
        </w:rPr>
        <w:t>
      "Қазақстан Республикасындағы жергiлiктi мемлекеттiк басқару туралы" 2001 жылғы 23 қаңтарындағы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6 тармағын басшылыққа ала отырып, Астана қаласының мәслихаты  </w:t>
      </w:r>
      <w:r>
        <w:rPr>
          <w:rFonts w:ascii="Times New Roman"/>
          <w:b/>
          <w:i w:val="false"/>
          <w:color w:val="000000"/>
          <w:sz w:val="28"/>
        </w:rPr>
        <w:t xml:space="preserve">ШЕШТI: </w:t>
      </w:r>
      <w:r>
        <w:br/>
      </w:r>
      <w:r>
        <w:rPr>
          <w:rFonts w:ascii="Times New Roman"/>
          <w:b w:val="false"/>
          <w:i w:val="false"/>
          <w:color w:val="000000"/>
          <w:sz w:val="28"/>
        </w:rPr>
        <w:t xml:space="preserve">
      Қоса берiлiп отырған Қазақстан Республикасының елордасы - Астана қаласында 2005-2007 жылдарға арналған үлгiлi қоғамдық тәртiп және жоғары құқықтық мәдениеттi қамтамасыз ету жөнiндегi Бағдарлама бекiтiлсiн. </w:t>
      </w:r>
    </w:p>
    <w:bookmarkEnd w:id="0"/>
    <w:p>
      <w:pPr>
        <w:spacing w:after="0"/>
        <w:ind w:left="0"/>
        <w:jc w:val="both"/>
      </w:pPr>
      <w:r>
        <w:rPr>
          <w:rFonts w:ascii="Times New Roman"/>
          <w:b w:val="false"/>
          <w:i/>
          <w:color w:val="000000"/>
          <w:sz w:val="28"/>
        </w:rPr>
        <w:t xml:space="preserve">      Астана қаласы мәслихаты </w:t>
      </w:r>
      <w:r>
        <w:br/>
      </w:r>
      <w:r>
        <w:rPr>
          <w:rFonts w:ascii="Times New Roman"/>
          <w:b w:val="false"/>
          <w:i w:val="false"/>
          <w:color w:val="000000"/>
          <w:sz w:val="28"/>
        </w:rPr>
        <w:t>
</w:t>
      </w:r>
      <w:r>
        <w:rPr>
          <w:rFonts w:ascii="Times New Roman"/>
          <w:b w:val="false"/>
          <w:i/>
          <w:color w:val="000000"/>
          <w:sz w:val="28"/>
        </w:rPr>
        <w:t xml:space="preserve">      сессиясының төрағасы </w:t>
      </w:r>
    </w:p>
    <w:p>
      <w:pPr>
        <w:spacing w:after="0"/>
        <w:ind w:left="0"/>
        <w:jc w:val="both"/>
      </w:pPr>
      <w:r>
        <w:rPr>
          <w:rFonts w:ascii="Times New Roman"/>
          <w:b w:val="false"/>
          <w:i/>
          <w:color w:val="000000"/>
          <w:sz w:val="28"/>
        </w:rPr>
        <w:t xml:space="preserve">      Астана қаласы </w:t>
      </w:r>
      <w:r>
        <w:br/>
      </w:r>
      <w:r>
        <w:rPr>
          <w:rFonts w:ascii="Times New Roman"/>
          <w:b w:val="false"/>
          <w:i w:val="false"/>
          <w:color w:val="000000"/>
          <w:sz w:val="28"/>
        </w:rPr>
        <w:t>
</w:t>
      </w:r>
      <w:r>
        <w:rPr>
          <w:rFonts w:ascii="Times New Roman"/>
          <w:b w:val="false"/>
          <w:i/>
          <w:color w:val="000000"/>
          <w:sz w:val="28"/>
        </w:rPr>
        <w:t xml:space="preserve">      мәслихатының хатшысы </w:t>
      </w:r>
    </w:p>
    <w:bookmarkStart w:name="z2" w:id="1"/>
    <w:p>
      <w:pPr>
        <w:spacing w:after="0"/>
        <w:ind w:left="0"/>
        <w:jc w:val="left"/>
      </w:pPr>
      <w:r>
        <w:rPr>
          <w:rFonts w:ascii="Times New Roman"/>
          <w:b/>
          <w:i w:val="false"/>
          <w:color w:val="000000"/>
        </w:rPr>
        <w:t xml:space="preserve"> 
  2005-2007 жылдарға арналған Қазақстан Республикасының </w:t>
      </w:r>
      <w:r>
        <w:br/>
      </w:r>
      <w:r>
        <w:rPr>
          <w:rFonts w:ascii="Times New Roman"/>
          <w:b/>
          <w:i w:val="false"/>
          <w:color w:val="000000"/>
        </w:rPr>
        <w:t xml:space="preserve">
елордасы - Астана қаласында үлгiлi қоғамдық тәртiбі </w:t>
      </w:r>
      <w:r>
        <w:br/>
      </w:r>
      <w:r>
        <w:rPr>
          <w:rFonts w:ascii="Times New Roman"/>
          <w:b/>
          <w:i w:val="false"/>
          <w:color w:val="000000"/>
        </w:rPr>
        <w:t xml:space="preserve">
және жоғары құқықтық мәдениетiн қамтамасыз ету </w:t>
      </w:r>
      <w:r>
        <w:br/>
      </w:r>
      <w:r>
        <w:rPr>
          <w:rFonts w:ascii="Times New Roman"/>
          <w:b/>
          <w:i w:val="false"/>
          <w:color w:val="000000"/>
        </w:rPr>
        <w:t xml:space="preserve">
жөнiндегi бағдарламаға </w:t>
      </w:r>
      <w:r>
        <w:br/>
      </w:r>
      <w:r>
        <w:rPr>
          <w:rFonts w:ascii="Times New Roman"/>
          <w:b/>
          <w:i w:val="false"/>
          <w:color w:val="000000"/>
        </w:rPr>
        <w:t xml:space="preserve">
КЕЛІСІМ ПАРАҒЫ </w:t>
      </w:r>
    </w:p>
    <w:bookmarkEnd w:id="1"/>
    <w:p>
      <w:pPr>
        <w:spacing w:after="0"/>
        <w:ind w:left="0"/>
        <w:jc w:val="both"/>
      </w:pPr>
      <w:r>
        <w:rPr>
          <w:rFonts w:ascii="Times New Roman"/>
          <w:b w:val="false"/>
          <w:i/>
          <w:color w:val="000000"/>
          <w:sz w:val="28"/>
        </w:rPr>
        <w:t xml:space="preserve">       Қазақстан Республикасы Ішкіісмині </w:t>
      </w:r>
      <w:r>
        <w:br/>
      </w:r>
      <w:r>
        <w:rPr>
          <w:rFonts w:ascii="Times New Roman"/>
          <w:b w:val="false"/>
          <w:i w:val="false"/>
          <w:color w:val="000000"/>
          <w:sz w:val="28"/>
        </w:rPr>
        <w:t>
</w:t>
      </w:r>
      <w:r>
        <w:rPr>
          <w:rFonts w:ascii="Times New Roman"/>
          <w:b w:val="false"/>
          <w:i/>
          <w:color w:val="000000"/>
          <w:sz w:val="28"/>
        </w:rPr>
        <w:t xml:space="preserve">      Астана қаласының ІІД бастығы </w:t>
      </w:r>
    </w:p>
    <w:p>
      <w:pPr>
        <w:spacing w:after="0"/>
        <w:ind w:left="0"/>
        <w:jc w:val="both"/>
      </w:pPr>
      <w:r>
        <w:rPr>
          <w:rFonts w:ascii="Times New Roman"/>
          <w:b w:val="false"/>
          <w:i/>
          <w:color w:val="000000"/>
          <w:sz w:val="28"/>
        </w:rPr>
        <w:t xml:space="preserve">       Қазақстан Республикасы Ішкіісмині </w:t>
      </w:r>
      <w:r>
        <w:br/>
      </w:r>
      <w:r>
        <w:rPr>
          <w:rFonts w:ascii="Times New Roman"/>
          <w:b w:val="false"/>
          <w:i w:val="false"/>
          <w:color w:val="000000"/>
          <w:sz w:val="28"/>
        </w:rPr>
        <w:t>
</w:t>
      </w:r>
      <w:r>
        <w:rPr>
          <w:rFonts w:ascii="Times New Roman"/>
          <w:b w:val="false"/>
          <w:i/>
          <w:color w:val="000000"/>
          <w:sz w:val="28"/>
        </w:rPr>
        <w:t xml:space="preserve">      Көліктегі Орталық ІІД бастығы </w:t>
      </w:r>
    </w:p>
    <w:p>
      <w:pPr>
        <w:spacing w:after="0"/>
        <w:ind w:left="0"/>
        <w:jc w:val="both"/>
      </w:pPr>
      <w:r>
        <w:rPr>
          <w:rFonts w:ascii="Times New Roman"/>
          <w:b w:val="false"/>
          <w:i/>
          <w:color w:val="000000"/>
          <w:sz w:val="28"/>
        </w:rPr>
        <w:t xml:space="preserve">       Қазақстан Республикасы ҰҚК </w:t>
      </w:r>
      <w:r>
        <w:br/>
      </w:r>
      <w:r>
        <w:rPr>
          <w:rFonts w:ascii="Times New Roman"/>
          <w:b w:val="false"/>
          <w:i w:val="false"/>
          <w:color w:val="000000"/>
          <w:sz w:val="28"/>
        </w:rPr>
        <w:t>
</w:t>
      </w:r>
      <w:r>
        <w:rPr>
          <w:rFonts w:ascii="Times New Roman"/>
          <w:b w:val="false"/>
          <w:i/>
          <w:color w:val="000000"/>
          <w:sz w:val="28"/>
        </w:rPr>
        <w:t xml:space="preserve">      Астана қаласы бойынша </w:t>
      </w:r>
      <w:r>
        <w:br/>
      </w:r>
      <w:r>
        <w:rPr>
          <w:rFonts w:ascii="Times New Roman"/>
          <w:b w:val="false"/>
          <w:i w:val="false"/>
          <w:color w:val="000000"/>
          <w:sz w:val="28"/>
        </w:rPr>
        <w:t>
</w:t>
      </w:r>
      <w:r>
        <w:rPr>
          <w:rFonts w:ascii="Times New Roman"/>
          <w:b w:val="false"/>
          <w:i/>
          <w:color w:val="000000"/>
          <w:sz w:val="28"/>
        </w:rPr>
        <w:t xml:space="preserve">      департаментінің бастығы </w:t>
      </w:r>
    </w:p>
    <w:p>
      <w:pPr>
        <w:spacing w:after="0"/>
        <w:ind w:left="0"/>
        <w:jc w:val="both"/>
      </w:pPr>
      <w:r>
        <w:rPr>
          <w:rFonts w:ascii="Times New Roman"/>
          <w:b w:val="false"/>
          <w:i/>
          <w:color w:val="000000"/>
          <w:sz w:val="28"/>
        </w:rPr>
        <w:t xml:space="preserve">      Астана қаласы бойынша Экономикалық </w:t>
      </w:r>
      <w:r>
        <w:br/>
      </w:r>
      <w:r>
        <w:rPr>
          <w:rFonts w:ascii="Times New Roman"/>
          <w:b w:val="false"/>
          <w:i w:val="false"/>
          <w:color w:val="000000"/>
          <w:sz w:val="28"/>
        </w:rPr>
        <w:t>
</w:t>
      </w:r>
      <w:r>
        <w:rPr>
          <w:rFonts w:ascii="Times New Roman"/>
          <w:b w:val="false"/>
          <w:i/>
          <w:color w:val="000000"/>
          <w:sz w:val="28"/>
        </w:rPr>
        <w:t xml:space="preserve">      және сыбайлас жемқорлыққа қарсы күрес </w:t>
      </w:r>
      <w:r>
        <w:br/>
      </w:r>
      <w:r>
        <w:rPr>
          <w:rFonts w:ascii="Times New Roman"/>
          <w:b w:val="false"/>
          <w:i w:val="false"/>
          <w:color w:val="000000"/>
          <w:sz w:val="28"/>
        </w:rPr>
        <w:t>
</w:t>
      </w:r>
      <w:r>
        <w:rPr>
          <w:rFonts w:ascii="Times New Roman"/>
          <w:b w:val="false"/>
          <w:i/>
          <w:color w:val="000000"/>
          <w:sz w:val="28"/>
        </w:rPr>
        <w:t xml:space="preserve">      жөніндегі департаментінің бастығы </w:t>
      </w:r>
    </w:p>
    <w:p>
      <w:pPr>
        <w:spacing w:after="0"/>
        <w:ind w:left="0"/>
        <w:jc w:val="both"/>
      </w:pPr>
      <w:r>
        <w:rPr>
          <w:rFonts w:ascii="Times New Roman"/>
          <w:b w:val="false"/>
          <w:i/>
          <w:color w:val="000000"/>
          <w:sz w:val="28"/>
        </w:rPr>
        <w:t xml:space="preserve">      Астана қаласы бойынша </w:t>
      </w:r>
      <w:r>
        <w:br/>
      </w:r>
      <w:r>
        <w:rPr>
          <w:rFonts w:ascii="Times New Roman"/>
          <w:b w:val="false"/>
          <w:i w:val="false"/>
          <w:color w:val="000000"/>
          <w:sz w:val="28"/>
        </w:rPr>
        <w:t>
</w:t>
      </w:r>
      <w:r>
        <w:rPr>
          <w:rFonts w:ascii="Times New Roman"/>
          <w:b w:val="false"/>
          <w:i/>
          <w:color w:val="000000"/>
          <w:sz w:val="28"/>
        </w:rPr>
        <w:t xml:space="preserve">      Әділет департаментінің бастығы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Әділет министрлігінің </w:t>
      </w:r>
      <w:r>
        <w:br/>
      </w:r>
      <w:r>
        <w:rPr>
          <w:rFonts w:ascii="Times New Roman"/>
          <w:b w:val="false"/>
          <w:i w:val="false"/>
          <w:color w:val="000000"/>
          <w:sz w:val="28"/>
        </w:rPr>
        <w:t>
</w:t>
      </w:r>
      <w:r>
        <w:rPr>
          <w:rFonts w:ascii="Times New Roman"/>
          <w:b w:val="false"/>
          <w:i/>
          <w:color w:val="000000"/>
          <w:sz w:val="28"/>
        </w:rPr>
        <w:t xml:space="preserve">      Қылмыстық-атқару жүйесі комитеті </w:t>
      </w:r>
      <w:r>
        <w:br/>
      </w:r>
      <w:r>
        <w:rPr>
          <w:rFonts w:ascii="Times New Roman"/>
          <w:b w:val="false"/>
          <w:i w:val="false"/>
          <w:color w:val="000000"/>
          <w:sz w:val="28"/>
        </w:rPr>
        <w:t>
</w:t>
      </w:r>
      <w:r>
        <w:rPr>
          <w:rFonts w:ascii="Times New Roman"/>
          <w:b w:val="false"/>
          <w:i/>
          <w:color w:val="000000"/>
          <w:sz w:val="28"/>
        </w:rPr>
        <w:t xml:space="preserve">      Астана қаласы бойынша </w:t>
      </w:r>
      <w:r>
        <w:br/>
      </w:r>
      <w:r>
        <w:rPr>
          <w:rFonts w:ascii="Times New Roman"/>
          <w:b w:val="false"/>
          <w:i w:val="false"/>
          <w:color w:val="000000"/>
          <w:sz w:val="28"/>
        </w:rPr>
        <w:t>
</w:t>
      </w:r>
      <w:r>
        <w:rPr>
          <w:rFonts w:ascii="Times New Roman"/>
          <w:b w:val="false"/>
          <w:i/>
          <w:color w:val="000000"/>
          <w:sz w:val="28"/>
        </w:rPr>
        <w:t xml:space="preserve">      басқармасының бастығы </w:t>
      </w:r>
    </w:p>
    <w:p>
      <w:pPr>
        <w:spacing w:after="0"/>
        <w:ind w:left="0"/>
        <w:jc w:val="both"/>
      </w:pPr>
      <w:r>
        <w:rPr>
          <w:rFonts w:ascii="Times New Roman"/>
          <w:b w:val="false"/>
          <w:i/>
          <w:color w:val="000000"/>
          <w:sz w:val="28"/>
        </w:rPr>
        <w:t xml:space="preserve">      Астана қаласы бойынша кедендік </w:t>
      </w:r>
      <w:r>
        <w:br/>
      </w:r>
      <w:r>
        <w:rPr>
          <w:rFonts w:ascii="Times New Roman"/>
          <w:b w:val="false"/>
          <w:i w:val="false"/>
          <w:color w:val="000000"/>
          <w:sz w:val="28"/>
        </w:rPr>
        <w:t>
</w:t>
      </w:r>
      <w:r>
        <w:rPr>
          <w:rFonts w:ascii="Times New Roman"/>
          <w:b w:val="false"/>
          <w:i/>
          <w:color w:val="000000"/>
          <w:sz w:val="28"/>
        </w:rPr>
        <w:t xml:space="preserve">      бақылау департаментінің бастығы </w:t>
      </w:r>
    </w:p>
    <w:p>
      <w:pPr>
        <w:spacing w:after="0"/>
        <w:ind w:left="0"/>
        <w:jc w:val="both"/>
      </w:pPr>
      <w:r>
        <w:rPr>
          <w:rFonts w:ascii="Times New Roman"/>
          <w:b w:val="false"/>
          <w:i/>
          <w:color w:val="000000"/>
          <w:sz w:val="28"/>
        </w:rPr>
        <w:t xml:space="preserve">      Астана қаласының сот төрағасы </w:t>
      </w:r>
    </w:p>
    <w:p>
      <w:pPr>
        <w:spacing w:after="0"/>
        <w:ind w:left="0"/>
        <w:jc w:val="both"/>
      </w:pPr>
      <w:r>
        <w:rPr>
          <w:rFonts w:ascii="Times New Roman"/>
          <w:b w:val="false"/>
          <w:i/>
          <w:color w:val="000000"/>
          <w:sz w:val="28"/>
        </w:rPr>
        <w:t xml:space="preserve">      Астана қаласының Пәтерлер меншік </w:t>
      </w:r>
      <w:r>
        <w:br/>
      </w:r>
      <w:r>
        <w:rPr>
          <w:rFonts w:ascii="Times New Roman"/>
          <w:b w:val="false"/>
          <w:i w:val="false"/>
          <w:color w:val="000000"/>
          <w:sz w:val="28"/>
        </w:rPr>
        <w:t>
</w:t>
      </w:r>
      <w:r>
        <w:rPr>
          <w:rFonts w:ascii="Times New Roman"/>
          <w:b w:val="false"/>
          <w:i/>
          <w:color w:val="000000"/>
          <w:sz w:val="28"/>
        </w:rPr>
        <w:t xml:space="preserve">      иелері ассоциациясының төрағасы </w:t>
      </w:r>
    </w:p>
    <w:bookmarkStart w:name="z3" w:id="2"/>
    <w:p>
      <w:pPr>
        <w:spacing w:after="0"/>
        <w:ind w:left="0"/>
        <w:jc w:val="both"/>
      </w:pPr>
      <w:r>
        <w:rPr>
          <w:rFonts w:ascii="Times New Roman"/>
          <w:b w:val="false"/>
          <w:i w:val="false"/>
          <w:color w:val="000000"/>
          <w:sz w:val="28"/>
        </w:rPr>
        <w:t xml:space="preserve">
Астана қаласы мәслихатының  </w:t>
      </w:r>
      <w:r>
        <w:br/>
      </w:r>
      <w:r>
        <w:rPr>
          <w:rFonts w:ascii="Times New Roman"/>
          <w:b w:val="false"/>
          <w:i w:val="false"/>
          <w:color w:val="000000"/>
          <w:sz w:val="28"/>
        </w:rPr>
        <w:t xml:space="preserve">
2005 жылғы 30 қыркүйектегі  </w:t>
      </w:r>
      <w:r>
        <w:br/>
      </w:r>
      <w:r>
        <w:rPr>
          <w:rFonts w:ascii="Times New Roman"/>
          <w:b w:val="false"/>
          <w:i w:val="false"/>
          <w:color w:val="000000"/>
          <w:sz w:val="28"/>
        </w:rPr>
        <w:t xml:space="preserve">
N 184/22-III шешімімен   </w:t>
      </w:r>
      <w:r>
        <w:br/>
      </w:r>
      <w:r>
        <w:rPr>
          <w:rFonts w:ascii="Times New Roman"/>
          <w:b w:val="false"/>
          <w:i w:val="false"/>
          <w:color w:val="000000"/>
          <w:sz w:val="28"/>
        </w:rPr>
        <w:t xml:space="preserve">
бекітілген         </w:t>
      </w:r>
    </w:p>
    <w:bookmarkEnd w:id="2"/>
    <w:p>
      <w:pPr>
        <w:spacing w:after="0"/>
        <w:ind w:left="0"/>
        <w:jc w:val="left"/>
      </w:pPr>
      <w:r>
        <w:rPr>
          <w:rFonts w:ascii="Times New Roman"/>
          <w:b/>
          <w:i w:val="false"/>
          <w:color w:val="000000"/>
        </w:rPr>
        <w:t xml:space="preserve"> Қазақстан Республикасының елордасы - Астана қаласында </w:t>
      </w:r>
      <w:r>
        <w:br/>
      </w:r>
      <w:r>
        <w:rPr>
          <w:rFonts w:ascii="Times New Roman"/>
          <w:b/>
          <w:i w:val="false"/>
          <w:color w:val="000000"/>
        </w:rPr>
        <w:t xml:space="preserve">
2005-2007 жылдарға арналған үлгілі қоғамдық тәртіп және </w:t>
      </w:r>
      <w:r>
        <w:br/>
      </w:r>
      <w:r>
        <w:rPr>
          <w:rFonts w:ascii="Times New Roman"/>
          <w:b/>
          <w:i w:val="false"/>
          <w:color w:val="000000"/>
        </w:rPr>
        <w:t xml:space="preserve">
жоғары құқықтық мәдениетті қамтамасыз ету жөніндегі </w:t>
      </w:r>
      <w:r>
        <w:br/>
      </w:r>
      <w:r>
        <w:rPr>
          <w:rFonts w:ascii="Times New Roman"/>
          <w:b/>
          <w:i w:val="false"/>
          <w:color w:val="000000"/>
        </w:rPr>
        <w:t xml:space="preserve">
БАҒДАРЛАМА </w:t>
      </w:r>
    </w:p>
    <w:p>
      <w:pPr>
        <w:spacing w:after="0"/>
        <w:ind w:left="0"/>
        <w:jc w:val="both"/>
      </w:pPr>
      <w:r>
        <w:rPr>
          <w:rFonts w:ascii="Times New Roman"/>
          <w:b w:val="false"/>
          <w:i w:val="false"/>
          <w:color w:val="000000"/>
          <w:sz w:val="28"/>
        </w:rPr>
        <w:t xml:space="preserve">Мазмұны </w:t>
      </w:r>
    </w:p>
    <w:bookmarkStart w:name="z4" w:id="3"/>
    <w:p>
      <w:pPr>
        <w:spacing w:after="0"/>
        <w:ind w:left="0"/>
        <w:jc w:val="left"/>
      </w:pPr>
      <w:r>
        <w:rPr>
          <w:rFonts w:ascii="Times New Roman"/>
          <w:b/>
          <w:i w:val="false"/>
          <w:color w:val="000000"/>
        </w:rPr>
        <w:t xml:space="preserve"> 
  1. БАҒДАРЛАМАНЫҢ ТӨЛҚҰЖАТЫ </w:t>
      </w:r>
    </w:p>
    <w:bookmarkEnd w:id="3"/>
    <w:p>
      <w:pPr>
        <w:spacing w:after="0"/>
        <w:ind w:left="0"/>
        <w:jc w:val="both"/>
      </w:pPr>
      <w:r>
        <w:rPr>
          <w:rFonts w:ascii="Times New Roman"/>
          <w:b w:val="false"/>
          <w:i w:val="false"/>
          <w:color w:val="000000"/>
          <w:sz w:val="28"/>
        </w:rPr>
        <w:t xml:space="preserve">Бағдарлама атауы:     2005-2007 жылдарға арналған Қазақстан </w:t>
      </w:r>
      <w:r>
        <w:br/>
      </w:r>
      <w:r>
        <w:rPr>
          <w:rFonts w:ascii="Times New Roman"/>
          <w:b w:val="false"/>
          <w:i w:val="false"/>
          <w:color w:val="000000"/>
          <w:sz w:val="28"/>
        </w:rPr>
        <w:t xml:space="preserve">
                      Республикасының елордасы - Астана қаласында </w:t>
      </w:r>
      <w:r>
        <w:br/>
      </w:r>
      <w:r>
        <w:rPr>
          <w:rFonts w:ascii="Times New Roman"/>
          <w:b w:val="false"/>
          <w:i w:val="false"/>
          <w:color w:val="000000"/>
          <w:sz w:val="28"/>
        </w:rPr>
        <w:t xml:space="preserve">
                      үлгілі қоғамдық тәртібі және жоғары құқықтық </w:t>
      </w:r>
      <w:r>
        <w:br/>
      </w:r>
      <w:r>
        <w:rPr>
          <w:rFonts w:ascii="Times New Roman"/>
          <w:b w:val="false"/>
          <w:i w:val="false"/>
          <w:color w:val="000000"/>
          <w:sz w:val="28"/>
        </w:rPr>
        <w:t xml:space="preserve">
                      мәдениетін қамтамасыз ету жөніндегі </w:t>
      </w:r>
      <w:r>
        <w:br/>
      </w:r>
      <w:r>
        <w:rPr>
          <w:rFonts w:ascii="Times New Roman"/>
          <w:b w:val="false"/>
          <w:i w:val="false"/>
          <w:color w:val="000000"/>
          <w:sz w:val="28"/>
        </w:rPr>
        <w:t xml:space="preserve">
                      бағдарлама. </w:t>
      </w:r>
    </w:p>
    <w:p>
      <w:pPr>
        <w:spacing w:after="0"/>
        <w:ind w:left="0"/>
        <w:jc w:val="both"/>
      </w:pPr>
      <w:r>
        <w:rPr>
          <w:rFonts w:ascii="Times New Roman"/>
          <w:b w:val="false"/>
          <w:i w:val="false"/>
          <w:color w:val="000000"/>
          <w:sz w:val="28"/>
        </w:rPr>
        <w:t xml:space="preserve">Әзірлеуге арналған    Осы бағдарлама Қазақстан Республикасының 2010 </w:t>
      </w:r>
      <w:r>
        <w:br/>
      </w:r>
      <w:r>
        <w:rPr>
          <w:rFonts w:ascii="Times New Roman"/>
          <w:b w:val="false"/>
          <w:i w:val="false"/>
          <w:color w:val="000000"/>
          <w:sz w:val="28"/>
        </w:rPr>
        <w:t xml:space="preserve">
негіздеме:            жылға дейін даму стратегиялық жоспарын, </w:t>
      </w:r>
      <w:r>
        <w:br/>
      </w:r>
      <w:r>
        <w:rPr>
          <w:rFonts w:ascii="Times New Roman"/>
          <w:b w:val="false"/>
          <w:i w:val="false"/>
          <w:color w:val="000000"/>
          <w:sz w:val="28"/>
        </w:rPr>
        <w:t xml:space="preserve">
                      Қазақстан Республикасы ұлттық қауіпсіздігінің </w:t>
      </w:r>
      <w:r>
        <w:br/>
      </w:r>
      <w:r>
        <w:rPr>
          <w:rFonts w:ascii="Times New Roman"/>
          <w:b w:val="false"/>
          <w:i w:val="false"/>
          <w:color w:val="000000"/>
          <w:sz w:val="28"/>
        </w:rPr>
        <w:t xml:space="preserve">
                      1999-2005 жылдарға арналған стратегиясын, </w:t>
      </w:r>
      <w:r>
        <w:br/>
      </w:r>
      <w:r>
        <w:rPr>
          <w:rFonts w:ascii="Times New Roman"/>
          <w:b w:val="false"/>
          <w:i w:val="false"/>
          <w:color w:val="000000"/>
          <w:sz w:val="28"/>
        </w:rPr>
        <w:t xml:space="preserve">
                      Қазақстан Республикасының нашақорлық пен </w:t>
      </w:r>
      <w:r>
        <w:br/>
      </w:r>
      <w:r>
        <w:rPr>
          <w:rFonts w:ascii="Times New Roman"/>
          <w:b w:val="false"/>
          <w:i w:val="false"/>
          <w:color w:val="000000"/>
          <w:sz w:val="28"/>
        </w:rPr>
        <w:t xml:space="preserve">
                      есірткі бизнесіне қарсы күресудің 2001-2005 </w:t>
      </w:r>
      <w:r>
        <w:br/>
      </w:r>
      <w:r>
        <w:rPr>
          <w:rFonts w:ascii="Times New Roman"/>
          <w:b w:val="false"/>
          <w:i w:val="false"/>
          <w:color w:val="000000"/>
          <w:sz w:val="28"/>
        </w:rPr>
        <w:t xml:space="preserve">
                      жылдарға арналған стратегиясын, Қазақстан </w:t>
      </w:r>
      <w:r>
        <w:br/>
      </w:r>
      <w:r>
        <w:rPr>
          <w:rFonts w:ascii="Times New Roman"/>
          <w:b w:val="false"/>
          <w:i w:val="false"/>
          <w:color w:val="000000"/>
          <w:sz w:val="28"/>
        </w:rPr>
        <w:t xml:space="preserve">
                      Республикасы Үкіметінің 2001 жылғы 2 </w:t>
      </w:r>
      <w:r>
        <w:br/>
      </w:r>
      <w:r>
        <w:rPr>
          <w:rFonts w:ascii="Times New Roman"/>
          <w:b w:val="false"/>
          <w:i w:val="false"/>
          <w:color w:val="000000"/>
          <w:sz w:val="28"/>
        </w:rPr>
        <w:t xml:space="preserve">
                      ақпандағы N 176 қаулысымен бекітілген </w:t>
      </w:r>
      <w:r>
        <w:br/>
      </w:r>
      <w:r>
        <w:rPr>
          <w:rFonts w:ascii="Times New Roman"/>
          <w:b w:val="false"/>
          <w:i w:val="false"/>
          <w:color w:val="000000"/>
          <w:sz w:val="28"/>
        </w:rPr>
        <w:t xml:space="preserve">
                      Қазақстан Республикасының нашақорлықпен </w:t>
      </w:r>
      <w:r>
        <w:br/>
      </w:r>
      <w:r>
        <w:rPr>
          <w:rFonts w:ascii="Times New Roman"/>
          <w:b w:val="false"/>
          <w:i w:val="false"/>
          <w:color w:val="000000"/>
          <w:sz w:val="28"/>
        </w:rPr>
        <w:t xml:space="preserve">
                      күресудің басымды шараларының 2001-2005 </w:t>
      </w:r>
      <w:r>
        <w:br/>
      </w:r>
      <w:r>
        <w:rPr>
          <w:rFonts w:ascii="Times New Roman"/>
          <w:b w:val="false"/>
          <w:i w:val="false"/>
          <w:color w:val="000000"/>
          <w:sz w:val="28"/>
        </w:rPr>
        <w:t xml:space="preserve">
                      жылдарға арналған жоспарын, Қазақстан </w:t>
      </w:r>
      <w:r>
        <w:br/>
      </w:r>
      <w:r>
        <w:rPr>
          <w:rFonts w:ascii="Times New Roman"/>
          <w:b w:val="false"/>
          <w:i w:val="false"/>
          <w:color w:val="000000"/>
          <w:sz w:val="28"/>
        </w:rPr>
        <w:t xml:space="preserve">
                      Республикасы Үкіметінің 2004 жылғы 24 </w:t>
      </w:r>
      <w:r>
        <w:br/>
      </w:r>
      <w:r>
        <w:rPr>
          <w:rFonts w:ascii="Times New Roman"/>
          <w:b w:val="false"/>
          <w:i w:val="false"/>
          <w:color w:val="000000"/>
          <w:sz w:val="28"/>
        </w:rPr>
        <w:t xml:space="preserve">
                      желтоқсандағы N 1355 қаулысымен бекітілген </w:t>
      </w:r>
      <w:r>
        <w:br/>
      </w:r>
      <w:r>
        <w:rPr>
          <w:rFonts w:ascii="Times New Roman"/>
          <w:b w:val="false"/>
          <w:i w:val="false"/>
          <w:color w:val="000000"/>
          <w:sz w:val="28"/>
        </w:rPr>
        <w:t xml:space="preserve">
                      Қазақстан Республикасында құқық бұзушылықтың </w:t>
      </w:r>
      <w:r>
        <w:br/>
      </w:r>
      <w:r>
        <w:rPr>
          <w:rFonts w:ascii="Times New Roman"/>
          <w:b w:val="false"/>
          <w:i w:val="false"/>
          <w:color w:val="000000"/>
          <w:sz w:val="28"/>
        </w:rPr>
        <w:t xml:space="preserve">
                      алдын алу мен қылмысқа қарсы күрестің </w:t>
      </w:r>
      <w:r>
        <w:br/>
      </w:r>
      <w:r>
        <w:rPr>
          <w:rFonts w:ascii="Times New Roman"/>
          <w:b w:val="false"/>
          <w:i w:val="false"/>
          <w:color w:val="000000"/>
          <w:sz w:val="28"/>
        </w:rPr>
        <w:t xml:space="preserve">
                      2005-2007 жылдарға арналған бағдарламасы және </w:t>
      </w:r>
      <w:r>
        <w:br/>
      </w:r>
      <w:r>
        <w:rPr>
          <w:rFonts w:ascii="Times New Roman"/>
          <w:b w:val="false"/>
          <w:i w:val="false"/>
          <w:color w:val="000000"/>
          <w:sz w:val="28"/>
        </w:rPr>
        <w:t xml:space="preserve">
                      Астана қаласы әкімдігінің 2003 жылғы 22 </w:t>
      </w:r>
      <w:r>
        <w:br/>
      </w:r>
      <w:r>
        <w:rPr>
          <w:rFonts w:ascii="Times New Roman"/>
          <w:b w:val="false"/>
          <w:i w:val="false"/>
          <w:color w:val="000000"/>
          <w:sz w:val="28"/>
        </w:rPr>
        <w:t xml:space="preserve">
                      қыркүйектегі N 3-1-1744 қаулысымен бекітілген </w:t>
      </w:r>
      <w:r>
        <w:br/>
      </w:r>
      <w:r>
        <w:rPr>
          <w:rFonts w:ascii="Times New Roman"/>
          <w:b w:val="false"/>
          <w:i w:val="false"/>
          <w:color w:val="000000"/>
          <w:sz w:val="28"/>
        </w:rPr>
        <w:t xml:space="preserve">
                      Қазақстан Республикасы Үкіметінің 2003-2006 </w:t>
      </w:r>
      <w:r>
        <w:br/>
      </w:r>
      <w:r>
        <w:rPr>
          <w:rFonts w:ascii="Times New Roman"/>
          <w:b w:val="false"/>
          <w:i w:val="false"/>
          <w:color w:val="000000"/>
          <w:sz w:val="28"/>
        </w:rPr>
        <w:t xml:space="preserve">
                      жылдарға арналған Бағдарламасын іске асыру </w:t>
      </w:r>
      <w:r>
        <w:br/>
      </w:r>
      <w:r>
        <w:rPr>
          <w:rFonts w:ascii="Times New Roman"/>
          <w:b w:val="false"/>
          <w:i w:val="false"/>
          <w:color w:val="000000"/>
          <w:sz w:val="28"/>
        </w:rPr>
        <w:t xml:space="preserve">
                      жөніндегі Астана қаласы шараларының жоспарын </w:t>
      </w:r>
      <w:r>
        <w:br/>
      </w:r>
      <w:r>
        <w:rPr>
          <w:rFonts w:ascii="Times New Roman"/>
          <w:b w:val="false"/>
          <w:i w:val="false"/>
          <w:color w:val="000000"/>
          <w:sz w:val="28"/>
        </w:rPr>
        <w:t xml:space="preserve">
                      жүзеге асыру аясында әзірленген. </w:t>
      </w:r>
    </w:p>
    <w:p>
      <w:pPr>
        <w:spacing w:after="0"/>
        <w:ind w:left="0"/>
        <w:jc w:val="both"/>
      </w:pPr>
      <w:r>
        <w:rPr>
          <w:rFonts w:ascii="Times New Roman"/>
          <w:b w:val="false"/>
          <w:i w:val="false"/>
          <w:color w:val="000000"/>
          <w:sz w:val="28"/>
        </w:rPr>
        <w:t xml:space="preserve">Әзірлеуші:            Астана қаласының Ішкі істер департаменті </w:t>
      </w:r>
      <w:r>
        <w:br/>
      </w:r>
      <w:r>
        <w:rPr>
          <w:rFonts w:ascii="Times New Roman"/>
          <w:b w:val="false"/>
          <w:i w:val="false"/>
          <w:color w:val="000000"/>
          <w:sz w:val="28"/>
        </w:rPr>
        <w:t xml:space="preserve">
                      Қазақстан Республикасы Ішкі істер </w:t>
      </w:r>
      <w:r>
        <w:br/>
      </w:r>
      <w:r>
        <w:rPr>
          <w:rFonts w:ascii="Times New Roman"/>
          <w:b w:val="false"/>
          <w:i w:val="false"/>
          <w:color w:val="000000"/>
          <w:sz w:val="28"/>
        </w:rPr>
        <w:t xml:space="preserve">
                      министрлігінің мүдделі департаменттерімен </w:t>
      </w:r>
      <w:r>
        <w:br/>
      </w:r>
      <w:r>
        <w:rPr>
          <w:rFonts w:ascii="Times New Roman"/>
          <w:b w:val="false"/>
          <w:i w:val="false"/>
          <w:color w:val="000000"/>
          <w:sz w:val="28"/>
        </w:rPr>
        <w:t xml:space="preserve">
                      бірігіп әзірленген. </w:t>
      </w:r>
    </w:p>
    <w:p>
      <w:pPr>
        <w:spacing w:after="0"/>
        <w:ind w:left="0"/>
        <w:jc w:val="both"/>
      </w:pPr>
      <w:r>
        <w:rPr>
          <w:rFonts w:ascii="Times New Roman"/>
          <w:b w:val="false"/>
          <w:i w:val="false"/>
          <w:color w:val="000000"/>
          <w:sz w:val="28"/>
        </w:rPr>
        <w:t xml:space="preserve">Орындаушылар:         Астана қаласы әкімінің аппараты; "Алматы" </w:t>
      </w:r>
      <w:r>
        <w:br/>
      </w:r>
      <w:r>
        <w:rPr>
          <w:rFonts w:ascii="Times New Roman"/>
          <w:b w:val="false"/>
          <w:i w:val="false"/>
          <w:color w:val="000000"/>
          <w:sz w:val="28"/>
        </w:rPr>
        <w:t xml:space="preserve">
                      және "Сарыарқа" аудандары әкімдерінің </w:t>
      </w:r>
      <w:r>
        <w:br/>
      </w:r>
      <w:r>
        <w:rPr>
          <w:rFonts w:ascii="Times New Roman"/>
          <w:b w:val="false"/>
          <w:i w:val="false"/>
          <w:color w:val="000000"/>
          <w:sz w:val="28"/>
        </w:rPr>
        <w:t xml:space="preserve">
                      аппараттары; "Алматы" және "Сарыарқа" </w:t>
      </w:r>
      <w:r>
        <w:br/>
      </w:r>
      <w:r>
        <w:rPr>
          <w:rFonts w:ascii="Times New Roman"/>
          <w:b w:val="false"/>
          <w:i w:val="false"/>
          <w:color w:val="000000"/>
          <w:sz w:val="28"/>
        </w:rPr>
        <w:t xml:space="preserve">
                      аудандық Ішкі істер басқармалары; Астана </w:t>
      </w:r>
      <w:r>
        <w:br/>
      </w:r>
      <w:r>
        <w:rPr>
          <w:rFonts w:ascii="Times New Roman"/>
          <w:b w:val="false"/>
          <w:i w:val="false"/>
          <w:color w:val="000000"/>
          <w:sz w:val="28"/>
        </w:rPr>
        <w:t xml:space="preserve">
                      қаласының Ішкі істер департаменті; Астана </w:t>
      </w:r>
      <w:r>
        <w:br/>
      </w:r>
      <w:r>
        <w:rPr>
          <w:rFonts w:ascii="Times New Roman"/>
          <w:b w:val="false"/>
          <w:i w:val="false"/>
          <w:color w:val="000000"/>
          <w:sz w:val="28"/>
        </w:rPr>
        <w:t xml:space="preserve">
                      қаласының "Алматы" аудандық Ішкі істер </w:t>
      </w:r>
      <w:r>
        <w:br/>
      </w:r>
      <w:r>
        <w:rPr>
          <w:rFonts w:ascii="Times New Roman"/>
          <w:b w:val="false"/>
          <w:i w:val="false"/>
          <w:color w:val="000000"/>
          <w:sz w:val="28"/>
        </w:rPr>
        <w:t xml:space="preserve">
                      басқармасы және "Сарыарқа" аудандық Ішкі </w:t>
      </w:r>
      <w:r>
        <w:br/>
      </w:r>
      <w:r>
        <w:rPr>
          <w:rFonts w:ascii="Times New Roman"/>
          <w:b w:val="false"/>
          <w:i w:val="false"/>
          <w:color w:val="000000"/>
          <w:sz w:val="28"/>
        </w:rPr>
        <w:t xml:space="preserve">
                      істер басқармасы; Халықты еңбекпен қамту және </w:t>
      </w:r>
      <w:r>
        <w:br/>
      </w:r>
      <w:r>
        <w:rPr>
          <w:rFonts w:ascii="Times New Roman"/>
          <w:b w:val="false"/>
          <w:i w:val="false"/>
          <w:color w:val="000000"/>
          <w:sz w:val="28"/>
        </w:rPr>
        <w:t xml:space="preserve">
                      әлеуметтік бағдарламалар департаменті; </w:t>
      </w:r>
      <w:r>
        <w:br/>
      </w:r>
      <w:r>
        <w:rPr>
          <w:rFonts w:ascii="Times New Roman"/>
          <w:b w:val="false"/>
          <w:i w:val="false"/>
          <w:color w:val="000000"/>
          <w:sz w:val="28"/>
        </w:rPr>
        <w:t xml:space="preserve">
                      денсаулық; білім беру; ішкі саясат; сәулет </w:t>
      </w:r>
      <w:r>
        <w:br/>
      </w:r>
      <w:r>
        <w:rPr>
          <w:rFonts w:ascii="Times New Roman"/>
          <w:b w:val="false"/>
          <w:i w:val="false"/>
          <w:color w:val="000000"/>
          <w:sz w:val="28"/>
        </w:rPr>
        <w:t xml:space="preserve">
                      және қала құрылысы; Әділет; Жолаушылар көлігі </w:t>
      </w:r>
      <w:r>
        <w:br/>
      </w:r>
      <w:r>
        <w:rPr>
          <w:rFonts w:ascii="Times New Roman"/>
          <w:b w:val="false"/>
          <w:i w:val="false"/>
          <w:color w:val="000000"/>
          <w:sz w:val="28"/>
        </w:rPr>
        <w:t xml:space="preserve">
                      және автомобильдік жолдар департаменттері; </w:t>
      </w:r>
      <w:r>
        <w:br/>
      </w:r>
      <w:r>
        <w:rPr>
          <w:rFonts w:ascii="Times New Roman"/>
          <w:b w:val="false"/>
          <w:i w:val="false"/>
          <w:color w:val="000000"/>
          <w:sz w:val="28"/>
        </w:rPr>
        <w:t xml:space="preserve">
                      Астана қаласының ПИК ассоциациясы; Астана </w:t>
      </w:r>
      <w:r>
        <w:br/>
      </w:r>
      <w:r>
        <w:rPr>
          <w:rFonts w:ascii="Times New Roman"/>
          <w:b w:val="false"/>
          <w:i w:val="false"/>
          <w:color w:val="000000"/>
          <w:sz w:val="28"/>
        </w:rPr>
        <w:t xml:space="preserve">
                      қаласы бойынша ҚАЖК басқармасы; Астана қаласы </w:t>
      </w:r>
      <w:r>
        <w:br/>
      </w:r>
      <w:r>
        <w:rPr>
          <w:rFonts w:ascii="Times New Roman"/>
          <w:b w:val="false"/>
          <w:i w:val="false"/>
          <w:color w:val="000000"/>
          <w:sz w:val="28"/>
        </w:rPr>
        <w:t xml:space="preserve">
                      бойынша ЭКҚКД, ҰҚКД (келісім бойынша); </w:t>
      </w:r>
      <w:r>
        <w:br/>
      </w:r>
      <w:r>
        <w:rPr>
          <w:rFonts w:ascii="Times New Roman"/>
          <w:b w:val="false"/>
          <w:i w:val="false"/>
          <w:color w:val="000000"/>
          <w:sz w:val="28"/>
        </w:rPr>
        <w:t xml:space="preserve">
                      Қалалық сот (келісім бойынша); Қазақстан </w:t>
      </w:r>
      <w:r>
        <w:br/>
      </w:r>
      <w:r>
        <w:rPr>
          <w:rFonts w:ascii="Times New Roman"/>
          <w:b w:val="false"/>
          <w:i w:val="false"/>
          <w:color w:val="000000"/>
          <w:sz w:val="28"/>
        </w:rPr>
        <w:t xml:space="preserve">
                      Республикасы Астана қаласы бойынша Кедендік </w:t>
      </w:r>
      <w:r>
        <w:br/>
      </w:r>
      <w:r>
        <w:rPr>
          <w:rFonts w:ascii="Times New Roman"/>
          <w:b w:val="false"/>
          <w:i w:val="false"/>
          <w:color w:val="000000"/>
          <w:sz w:val="28"/>
        </w:rPr>
        <w:t xml:space="preserve">
                      бақылау департаменті (келісім бойынша); </w:t>
      </w:r>
      <w:r>
        <w:br/>
      </w:r>
      <w:r>
        <w:rPr>
          <w:rFonts w:ascii="Times New Roman"/>
          <w:b w:val="false"/>
          <w:i w:val="false"/>
          <w:color w:val="000000"/>
          <w:sz w:val="28"/>
        </w:rPr>
        <w:t xml:space="preserve">
                      Көліктегі Орталық Ішкі істер департаменті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Негізгі мақсаты:      Астана қаласында үлгілі қоғамдық тәртіп және </w:t>
      </w:r>
      <w:r>
        <w:br/>
      </w:r>
      <w:r>
        <w:rPr>
          <w:rFonts w:ascii="Times New Roman"/>
          <w:b w:val="false"/>
          <w:i w:val="false"/>
          <w:color w:val="000000"/>
          <w:sz w:val="28"/>
        </w:rPr>
        <w:t xml:space="preserve">
                      жоғары құқықтық мәдениетті қамтамасыз ету. </w:t>
      </w:r>
      <w:r>
        <w:br/>
      </w:r>
      <w:r>
        <w:rPr>
          <w:rFonts w:ascii="Times New Roman"/>
          <w:b w:val="false"/>
          <w:i w:val="false"/>
          <w:color w:val="000000"/>
          <w:sz w:val="28"/>
        </w:rPr>
        <w:t xml:space="preserve">
                      Құқық бұзудың алдын алу жүйесін қалыптастыру, </w:t>
      </w:r>
      <w:r>
        <w:br/>
      </w:r>
      <w:r>
        <w:rPr>
          <w:rFonts w:ascii="Times New Roman"/>
          <w:b w:val="false"/>
          <w:i w:val="false"/>
          <w:color w:val="000000"/>
          <w:sz w:val="28"/>
        </w:rPr>
        <w:t xml:space="preserve">
                      осы жұмысқа барлық мемлекеттік органдарды, </w:t>
      </w:r>
      <w:r>
        <w:br/>
      </w:r>
      <w:r>
        <w:rPr>
          <w:rFonts w:ascii="Times New Roman"/>
          <w:b w:val="false"/>
          <w:i w:val="false"/>
          <w:color w:val="000000"/>
          <w:sz w:val="28"/>
        </w:rPr>
        <w:t xml:space="preserve">
                      қоғамдық құрылымдар мен халықты қатыстыру, </w:t>
      </w:r>
      <w:r>
        <w:br/>
      </w:r>
      <w:r>
        <w:rPr>
          <w:rFonts w:ascii="Times New Roman"/>
          <w:b w:val="false"/>
          <w:i w:val="false"/>
          <w:color w:val="000000"/>
          <w:sz w:val="28"/>
        </w:rPr>
        <w:t xml:space="preserve">
                      құқық бұзудың алдын алу және қылмыспен </w:t>
      </w:r>
      <w:r>
        <w:br/>
      </w:r>
      <w:r>
        <w:rPr>
          <w:rFonts w:ascii="Times New Roman"/>
          <w:b w:val="false"/>
          <w:i w:val="false"/>
          <w:color w:val="000000"/>
          <w:sz w:val="28"/>
        </w:rPr>
        <w:t xml:space="preserve">
                      күресуді қамтамасыз етуде жергілікті атқарушы </w:t>
      </w:r>
      <w:r>
        <w:br/>
      </w:r>
      <w:r>
        <w:rPr>
          <w:rFonts w:ascii="Times New Roman"/>
          <w:b w:val="false"/>
          <w:i w:val="false"/>
          <w:color w:val="000000"/>
          <w:sz w:val="28"/>
        </w:rPr>
        <w:t xml:space="preserve">
                      органдардың жауапкершілігі мен ролін арттыру. </w:t>
      </w:r>
    </w:p>
    <w:p>
      <w:pPr>
        <w:spacing w:after="0"/>
        <w:ind w:left="0"/>
        <w:jc w:val="both"/>
      </w:pPr>
      <w:r>
        <w:rPr>
          <w:rFonts w:ascii="Times New Roman"/>
          <w:b w:val="false"/>
          <w:i w:val="false"/>
          <w:color w:val="000000"/>
          <w:sz w:val="28"/>
        </w:rPr>
        <w:t xml:space="preserve">Негізгі міндеттері:   Қылмыстарды толығымен есепке алу мен </w:t>
      </w:r>
      <w:r>
        <w:br/>
      </w:r>
      <w:r>
        <w:rPr>
          <w:rFonts w:ascii="Times New Roman"/>
          <w:b w:val="false"/>
          <w:i w:val="false"/>
          <w:color w:val="000000"/>
          <w:sz w:val="28"/>
        </w:rPr>
        <w:t xml:space="preserve">
                      тіркеуді, қоғамдық қауіпсіздікті қамтамасыз </w:t>
      </w:r>
      <w:r>
        <w:br/>
      </w:r>
      <w:r>
        <w:rPr>
          <w:rFonts w:ascii="Times New Roman"/>
          <w:b w:val="false"/>
          <w:i w:val="false"/>
          <w:color w:val="000000"/>
          <w:sz w:val="28"/>
        </w:rPr>
        <w:t xml:space="preserve">
                      ету, алдын алу жұмысын жетілдіру; </w:t>
      </w:r>
      <w:r>
        <w:br/>
      </w:r>
      <w:r>
        <w:rPr>
          <w:rFonts w:ascii="Times New Roman"/>
          <w:b w:val="false"/>
          <w:i w:val="false"/>
          <w:color w:val="000000"/>
          <w:sz w:val="28"/>
        </w:rPr>
        <w:t xml:space="preserve">
                      Қылмыстар мен құқық бұзушылық туралы арыздар </w:t>
      </w:r>
      <w:r>
        <w:br/>
      </w:r>
      <w:r>
        <w:rPr>
          <w:rFonts w:ascii="Times New Roman"/>
          <w:b w:val="false"/>
          <w:i w:val="false"/>
          <w:color w:val="000000"/>
          <w:sz w:val="28"/>
        </w:rPr>
        <w:t xml:space="preserve">
                      мен хабарларды қарау барысында заңдылықты </w:t>
      </w:r>
      <w:r>
        <w:br/>
      </w:r>
      <w:r>
        <w:rPr>
          <w:rFonts w:ascii="Times New Roman"/>
          <w:b w:val="false"/>
          <w:i w:val="false"/>
          <w:color w:val="000000"/>
          <w:sz w:val="28"/>
        </w:rPr>
        <w:t xml:space="preserve">
                      сақтау; Қала тұрғындары мен қонақтардың бас </w:t>
      </w:r>
      <w:r>
        <w:br/>
      </w:r>
      <w:r>
        <w:rPr>
          <w:rFonts w:ascii="Times New Roman"/>
          <w:b w:val="false"/>
          <w:i w:val="false"/>
          <w:color w:val="000000"/>
          <w:sz w:val="28"/>
        </w:rPr>
        <w:t xml:space="preserve">
                      бостандығы мен құқықтарын қамтамасыз ету, </w:t>
      </w:r>
      <w:r>
        <w:br/>
      </w:r>
      <w:r>
        <w:rPr>
          <w:rFonts w:ascii="Times New Roman"/>
          <w:b w:val="false"/>
          <w:i w:val="false"/>
          <w:color w:val="000000"/>
          <w:sz w:val="28"/>
        </w:rPr>
        <w:t xml:space="preserve">
                      жеке және мүліктік қауіпсіздігін қорғау; </w:t>
      </w:r>
      <w:r>
        <w:br/>
      </w:r>
      <w:r>
        <w:rPr>
          <w:rFonts w:ascii="Times New Roman"/>
          <w:b w:val="false"/>
          <w:i w:val="false"/>
          <w:color w:val="000000"/>
          <w:sz w:val="28"/>
        </w:rPr>
        <w:t xml:space="preserve">
                      Құқық бұзудың бағыты әлеуметтік-құқықтық </w:t>
      </w:r>
      <w:r>
        <w:br/>
      </w:r>
      <w:r>
        <w:rPr>
          <w:rFonts w:ascii="Times New Roman"/>
          <w:b w:val="false"/>
          <w:i w:val="false"/>
          <w:color w:val="000000"/>
          <w:sz w:val="28"/>
        </w:rPr>
        <w:t xml:space="preserve">
                      алдын алу жұмысын іске асыру; қылмыспен </w:t>
      </w:r>
      <w:r>
        <w:br/>
      </w:r>
      <w:r>
        <w:rPr>
          <w:rFonts w:ascii="Times New Roman"/>
          <w:b w:val="false"/>
          <w:i w:val="false"/>
          <w:color w:val="000000"/>
          <w:sz w:val="28"/>
        </w:rPr>
        <w:t xml:space="preserve">
                      күресу жұмысына азаматтардың мүдделілігін және </w:t>
      </w:r>
      <w:r>
        <w:br/>
      </w:r>
      <w:r>
        <w:rPr>
          <w:rFonts w:ascii="Times New Roman"/>
          <w:b w:val="false"/>
          <w:i w:val="false"/>
          <w:color w:val="000000"/>
          <w:sz w:val="28"/>
        </w:rPr>
        <w:t xml:space="preserve">
                      құқықтық мәдениетін арттыру; ұйымдасқан </w:t>
      </w:r>
      <w:r>
        <w:br/>
      </w:r>
      <w:r>
        <w:rPr>
          <w:rFonts w:ascii="Times New Roman"/>
          <w:b w:val="false"/>
          <w:i w:val="false"/>
          <w:color w:val="000000"/>
          <w:sz w:val="28"/>
        </w:rPr>
        <w:t xml:space="preserve">
                      қылмысқа, нашақорлыққа, есірткі бизнесіне </w:t>
      </w:r>
      <w:r>
        <w:br/>
      </w:r>
      <w:r>
        <w:rPr>
          <w:rFonts w:ascii="Times New Roman"/>
          <w:b w:val="false"/>
          <w:i w:val="false"/>
          <w:color w:val="000000"/>
          <w:sz w:val="28"/>
        </w:rPr>
        <w:t xml:space="preserve">
                      заңсыз көші-қонға, діни экстремизм мен </w:t>
      </w:r>
      <w:r>
        <w:br/>
      </w:r>
      <w:r>
        <w:rPr>
          <w:rFonts w:ascii="Times New Roman"/>
          <w:b w:val="false"/>
          <w:i w:val="false"/>
          <w:color w:val="000000"/>
          <w:sz w:val="28"/>
        </w:rPr>
        <w:t xml:space="preserve">
                      терроризмге қарсы әрекеттің сенімді жүйесін </w:t>
      </w:r>
      <w:r>
        <w:br/>
      </w:r>
      <w:r>
        <w:rPr>
          <w:rFonts w:ascii="Times New Roman"/>
          <w:b w:val="false"/>
          <w:i w:val="false"/>
          <w:color w:val="000000"/>
          <w:sz w:val="28"/>
        </w:rPr>
        <w:t xml:space="preserve">
                      құру. Азаматтардың құқығын, заңдылықты және </w:t>
      </w:r>
      <w:r>
        <w:br/>
      </w:r>
      <w:r>
        <w:rPr>
          <w:rFonts w:ascii="Times New Roman"/>
          <w:b w:val="false"/>
          <w:i w:val="false"/>
          <w:color w:val="000000"/>
          <w:sz w:val="28"/>
        </w:rPr>
        <w:t xml:space="preserve">
                      құқық тәртібін қамтамасыз етуде ішкі істер </w:t>
      </w:r>
      <w:r>
        <w:br/>
      </w:r>
      <w:r>
        <w:rPr>
          <w:rFonts w:ascii="Times New Roman"/>
          <w:b w:val="false"/>
          <w:i w:val="false"/>
          <w:color w:val="000000"/>
          <w:sz w:val="28"/>
        </w:rPr>
        <w:t xml:space="preserve">
                      органдарын халықпен байланыстыратын полиция </w:t>
      </w:r>
      <w:r>
        <w:br/>
      </w:r>
      <w:r>
        <w:rPr>
          <w:rFonts w:ascii="Times New Roman"/>
          <w:b w:val="false"/>
          <w:i w:val="false"/>
          <w:color w:val="000000"/>
          <w:sz w:val="28"/>
        </w:rPr>
        <w:t xml:space="preserve">
                      учаскелік инспекторлардың ролін арттыру және </w:t>
      </w:r>
      <w:r>
        <w:br/>
      </w:r>
      <w:r>
        <w:rPr>
          <w:rFonts w:ascii="Times New Roman"/>
          <w:b w:val="false"/>
          <w:i w:val="false"/>
          <w:color w:val="000000"/>
          <w:sz w:val="28"/>
        </w:rPr>
        <w:t xml:space="preserve">
                      олардың жұмысын тиімді ұйымдастыру. </w:t>
      </w:r>
    </w:p>
    <w:p>
      <w:pPr>
        <w:spacing w:after="0"/>
        <w:ind w:left="0"/>
        <w:jc w:val="both"/>
      </w:pPr>
      <w:r>
        <w:rPr>
          <w:rFonts w:ascii="Times New Roman"/>
          <w:b w:val="false"/>
          <w:i w:val="false"/>
          <w:color w:val="000000"/>
          <w:sz w:val="28"/>
        </w:rPr>
        <w:t xml:space="preserve">Іске асыру            2005-2007 жыл </w:t>
      </w:r>
      <w:r>
        <w:br/>
      </w:r>
      <w:r>
        <w:rPr>
          <w:rFonts w:ascii="Times New Roman"/>
          <w:b w:val="false"/>
          <w:i w:val="false"/>
          <w:color w:val="000000"/>
          <w:sz w:val="28"/>
        </w:rPr>
        <w:t xml:space="preserve">
мерзімдері мен </w:t>
      </w:r>
      <w:r>
        <w:br/>
      </w:r>
      <w:r>
        <w:rPr>
          <w:rFonts w:ascii="Times New Roman"/>
          <w:b w:val="false"/>
          <w:i w:val="false"/>
          <w:color w:val="000000"/>
          <w:sz w:val="28"/>
        </w:rPr>
        <w:t xml:space="preserve">
кезеңдері: </w:t>
      </w:r>
    </w:p>
    <w:p>
      <w:pPr>
        <w:spacing w:after="0"/>
        <w:ind w:left="0"/>
        <w:jc w:val="both"/>
      </w:pPr>
      <w:r>
        <w:rPr>
          <w:rFonts w:ascii="Times New Roman"/>
          <w:b w:val="false"/>
          <w:i w:val="false"/>
          <w:color w:val="000000"/>
          <w:sz w:val="28"/>
        </w:rPr>
        <w:t xml:space="preserve">Жұмсалатын қаржы:     Қаржыландыру көлемінің жобасы: </w:t>
      </w:r>
      <w:r>
        <w:br/>
      </w:r>
      <w:r>
        <w:rPr>
          <w:rFonts w:ascii="Times New Roman"/>
          <w:b w:val="false"/>
          <w:i w:val="false"/>
          <w:color w:val="000000"/>
          <w:sz w:val="28"/>
        </w:rPr>
        <w:t xml:space="preserve">
                      барлығы 405 млн. 107 мың теңге, оның ішінде: </w:t>
      </w:r>
      <w:r>
        <w:br/>
      </w:r>
      <w:r>
        <w:rPr>
          <w:rFonts w:ascii="Times New Roman"/>
          <w:b w:val="false"/>
          <w:i w:val="false"/>
          <w:color w:val="000000"/>
          <w:sz w:val="28"/>
        </w:rPr>
        <w:t xml:space="preserve">
                      2005 жыл - 21 млн. 385 мың теңге </w:t>
      </w:r>
      <w:r>
        <w:br/>
      </w:r>
      <w:r>
        <w:rPr>
          <w:rFonts w:ascii="Times New Roman"/>
          <w:b w:val="false"/>
          <w:i w:val="false"/>
          <w:color w:val="000000"/>
          <w:sz w:val="28"/>
        </w:rPr>
        <w:t xml:space="preserve">
                      2006 жыл - 189 млн. 381 мың теңге </w:t>
      </w:r>
      <w:r>
        <w:br/>
      </w:r>
      <w:r>
        <w:rPr>
          <w:rFonts w:ascii="Times New Roman"/>
          <w:b w:val="false"/>
          <w:i w:val="false"/>
          <w:color w:val="000000"/>
          <w:sz w:val="28"/>
        </w:rPr>
        <w:t xml:space="preserve">
                      2007 жыл - 194 млн. 341 мың теңге </w:t>
      </w:r>
    </w:p>
    <w:p>
      <w:pPr>
        <w:spacing w:after="0"/>
        <w:ind w:left="0"/>
        <w:jc w:val="both"/>
      </w:pPr>
      <w:r>
        <w:rPr>
          <w:rFonts w:ascii="Times New Roman"/>
          <w:b w:val="false"/>
          <w:i w:val="false"/>
          <w:color w:val="000000"/>
          <w:sz w:val="28"/>
        </w:rPr>
        <w:t xml:space="preserve">Қаржыландыру көзі:    Жергілікті бюджет қаражаты </w:t>
      </w:r>
    </w:p>
    <w:p>
      <w:pPr>
        <w:spacing w:after="0"/>
        <w:ind w:left="0"/>
        <w:jc w:val="both"/>
      </w:pPr>
      <w:r>
        <w:rPr>
          <w:rFonts w:ascii="Times New Roman"/>
          <w:b w:val="false"/>
          <w:i w:val="false"/>
          <w:color w:val="000000"/>
          <w:sz w:val="28"/>
        </w:rPr>
        <w:t xml:space="preserve">Күтілетін негізгі     2007 жылдың аяғына қарай: Қазақстан </w:t>
      </w:r>
      <w:r>
        <w:br/>
      </w:r>
      <w:r>
        <w:rPr>
          <w:rFonts w:ascii="Times New Roman"/>
          <w:b w:val="false"/>
          <w:i w:val="false"/>
          <w:color w:val="000000"/>
          <w:sz w:val="28"/>
        </w:rPr>
        <w:t xml:space="preserve">
нәтижелер:            Республикасының елордасы - Астана қаласында </w:t>
      </w:r>
      <w:r>
        <w:br/>
      </w:r>
      <w:r>
        <w:rPr>
          <w:rFonts w:ascii="Times New Roman"/>
          <w:b w:val="false"/>
          <w:i w:val="false"/>
          <w:color w:val="000000"/>
          <w:sz w:val="28"/>
        </w:rPr>
        <w:t xml:space="preserve">
                      құқық бұзудың әлеуметтік алдын алу жүйесі </w:t>
      </w:r>
      <w:r>
        <w:br/>
      </w:r>
      <w:r>
        <w:rPr>
          <w:rFonts w:ascii="Times New Roman"/>
          <w:b w:val="false"/>
          <w:i w:val="false"/>
          <w:color w:val="000000"/>
          <w:sz w:val="28"/>
        </w:rPr>
        <w:t xml:space="preserve">
                      құрылады; қылмысқа қарсы күрес ұлғаяды; ауыр </w:t>
      </w:r>
      <w:r>
        <w:br/>
      </w:r>
      <w:r>
        <w:rPr>
          <w:rFonts w:ascii="Times New Roman"/>
          <w:b w:val="false"/>
          <w:i w:val="false"/>
          <w:color w:val="000000"/>
          <w:sz w:val="28"/>
        </w:rPr>
        <w:t xml:space="preserve">
                      және аса ауыр қылмыстардың саны (Астана </w:t>
      </w:r>
      <w:r>
        <w:br/>
      </w:r>
      <w:r>
        <w:rPr>
          <w:rFonts w:ascii="Times New Roman"/>
          <w:b w:val="false"/>
          <w:i w:val="false"/>
          <w:color w:val="000000"/>
          <w:sz w:val="28"/>
        </w:rPr>
        <w:t xml:space="preserve">
                      қаласы бойынша жыл сайын көрсеткіш деңгейінен </w:t>
      </w:r>
      <w:r>
        <w:br/>
      </w:r>
      <w:r>
        <w:rPr>
          <w:rFonts w:ascii="Times New Roman"/>
          <w:b w:val="false"/>
          <w:i w:val="false"/>
          <w:color w:val="000000"/>
          <w:sz w:val="28"/>
        </w:rPr>
        <w:t xml:space="preserve">
                      аспайтын тіркелген қылмыстардың саны - 10 мың </w:t>
      </w:r>
      <w:r>
        <w:br/>
      </w:r>
      <w:r>
        <w:rPr>
          <w:rFonts w:ascii="Times New Roman"/>
          <w:b w:val="false"/>
          <w:i w:val="false"/>
          <w:color w:val="000000"/>
          <w:sz w:val="28"/>
        </w:rPr>
        <w:t xml:space="preserve">
                      халыққа 58 қылмыс), сондай-ақ кәмелетке </w:t>
      </w:r>
      <w:r>
        <w:br/>
      </w:r>
      <w:r>
        <w:rPr>
          <w:rFonts w:ascii="Times New Roman"/>
          <w:b w:val="false"/>
          <w:i w:val="false"/>
          <w:color w:val="000000"/>
          <w:sz w:val="28"/>
        </w:rPr>
        <w:t xml:space="preserve">
                      толмағандар мен көшеде жасалатын қылмыстар </w:t>
      </w:r>
      <w:r>
        <w:br/>
      </w:r>
      <w:r>
        <w:rPr>
          <w:rFonts w:ascii="Times New Roman"/>
          <w:b w:val="false"/>
          <w:i w:val="false"/>
          <w:color w:val="000000"/>
          <w:sz w:val="28"/>
        </w:rPr>
        <w:t xml:space="preserve">
                      саны төмендейтіні күтілуде; халықтың құқықтық </w:t>
      </w:r>
      <w:r>
        <w:br/>
      </w:r>
      <w:r>
        <w:rPr>
          <w:rFonts w:ascii="Times New Roman"/>
          <w:b w:val="false"/>
          <w:i w:val="false"/>
          <w:color w:val="000000"/>
          <w:sz w:val="28"/>
        </w:rPr>
        <w:t xml:space="preserve">
                      сана сезімі, мемлекетке және құқық қорғау </w:t>
      </w:r>
      <w:r>
        <w:br/>
      </w:r>
      <w:r>
        <w:rPr>
          <w:rFonts w:ascii="Times New Roman"/>
          <w:b w:val="false"/>
          <w:i w:val="false"/>
          <w:color w:val="000000"/>
          <w:sz w:val="28"/>
        </w:rPr>
        <w:t xml:space="preserve">
                      органдарына деген сенімді арттыру қамтамасыз </w:t>
      </w:r>
      <w:r>
        <w:br/>
      </w:r>
      <w:r>
        <w:rPr>
          <w:rFonts w:ascii="Times New Roman"/>
          <w:b w:val="false"/>
          <w:i w:val="false"/>
          <w:color w:val="000000"/>
          <w:sz w:val="28"/>
        </w:rPr>
        <w:t xml:space="preserve">
                      етіледі. </w:t>
      </w:r>
    </w:p>
    <w:bookmarkStart w:name="z5" w:id="4"/>
    <w:p>
      <w:pPr>
        <w:spacing w:after="0"/>
        <w:ind w:left="0"/>
        <w:jc w:val="left"/>
      </w:pPr>
      <w:r>
        <w:rPr>
          <w:rFonts w:ascii="Times New Roman"/>
          <w:b/>
          <w:i w:val="false"/>
          <w:color w:val="000000"/>
        </w:rPr>
        <w:t xml:space="preserve"> 
  2-Бөлім. Кіріспе </w:t>
      </w:r>
    </w:p>
    <w:bookmarkEnd w:id="4"/>
    <w:p>
      <w:pPr>
        <w:spacing w:after="0"/>
        <w:ind w:left="0"/>
        <w:jc w:val="both"/>
      </w:pPr>
      <w:r>
        <w:rPr>
          <w:rFonts w:ascii="Times New Roman"/>
          <w:b w:val="false"/>
          <w:i w:val="false"/>
          <w:color w:val="000000"/>
          <w:sz w:val="28"/>
        </w:rPr>
        <w:t xml:space="preserve">      Құқық бұзуды ескерту, қылмыспен күресу және қоғамдық қауіпсіздікті қамтамасыз ету қоғамның дамуы мен тұрақтылықты өмір сүрудің, мемлекеттің әрі қарай дамуы үшін жағдай жасау және қазақстан азаматтарының өмір сүру деңгейін көтерудің конституциялық жағдайы болып табылады. </w:t>
      </w:r>
      <w:r>
        <w:br/>
      </w:r>
      <w:r>
        <w:rPr>
          <w:rFonts w:ascii="Times New Roman"/>
          <w:b w:val="false"/>
          <w:i w:val="false"/>
          <w:color w:val="000000"/>
          <w:sz w:val="28"/>
        </w:rPr>
        <w:t xml:space="preserve">
      Жергілікті атқарушы органдардың, бірлестіктердің қолдаусыз, Астана қаласының құқық қорғау және басқа да мемлекеттік құрылымдарының үйлесімсіз, мемлекеттік емес ұйымдар мен құқық қорғау бағытындағы қоғамдық құрылымдарды және халықты қатысуынсыз осы мәселелерді шешу мүмкін емес. </w:t>
      </w:r>
      <w:r>
        <w:br/>
      </w:r>
      <w:r>
        <w:rPr>
          <w:rFonts w:ascii="Times New Roman"/>
          <w:b w:val="false"/>
          <w:i w:val="false"/>
          <w:color w:val="000000"/>
          <w:sz w:val="28"/>
        </w:rPr>
        <w:t xml:space="preserve">
      Осыған байланысты Қазақстан Республикасының елордасы - Астана қаласында үлгілі қоғамдық тәртіп және жоғары құқықтық мәдениетті қамтамасыз ету жөніндегі бағдарламаны әзірлеу қажеттілігі туып отыр. </w:t>
      </w:r>
      <w:r>
        <w:br/>
      </w:r>
      <w:r>
        <w:rPr>
          <w:rFonts w:ascii="Times New Roman"/>
          <w:b w:val="false"/>
          <w:i w:val="false"/>
          <w:color w:val="000000"/>
          <w:sz w:val="28"/>
        </w:rPr>
        <w:t xml:space="preserve">
      Осы Бағдарлама Қазақстан Республикасының 2010 жылға дейін даму стратегиялық жоспарын, Қазақстан Республикасы ұлттық қауіпсіздігінің 1999-2005 жылдарға арналған стратегиясын, Қазақстан Республикасының нашақорлық пен есірткі бизнесіне қарсы күресудің 2001-2005 жылдарға арналған стратегиясын, Қазақстан Республикасы Үкіметінің 2001 жылғы 2 ақпандағы N 176 қаулысымен бекітілген Қазақстан Республикасының нашақорлықпен күресудің басымды шараларының 2001-2005 жылдарға арналған жоспарын және Астана қаласы әкімдігінің 2003 жылғы 22 қыркүйектегі N 3-1-1744 қаулысымен бекітілген Қазақстан Республикасы Үкіметінің 2003-2006 жылдарға арналған Бағдарламасын іске асыру жөніндегі Астана қаласы шараларының жоспарын және қылмыспен күресу саласындағы бұрын іске асырылған бағдарламаларға сүйену принциптерді сақтай отыра, басқа бағдарламалық құжаттарды іске асыру аясында әзірленген. </w:t>
      </w:r>
      <w:r>
        <w:br/>
      </w:r>
      <w:r>
        <w:rPr>
          <w:rFonts w:ascii="Times New Roman"/>
          <w:b w:val="false"/>
          <w:i w:val="false"/>
          <w:color w:val="000000"/>
          <w:sz w:val="28"/>
        </w:rPr>
        <w:t xml:space="preserve">
      Бағдарламада ведомствоаралық деңгейде де, ішкі істер органдарының саласы бойынша да шешімдер қабылдауды талап ететін негізгі ережелер бар. </w:t>
      </w:r>
    </w:p>
    <w:bookmarkStart w:name="z6" w:id="5"/>
    <w:p>
      <w:pPr>
        <w:spacing w:after="0"/>
        <w:ind w:left="0"/>
        <w:jc w:val="left"/>
      </w:pPr>
      <w:r>
        <w:rPr>
          <w:rFonts w:ascii="Times New Roman"/>
          <w:b/>
          <w:i w:val="false"/>
          <w:color w:val="000000"/>
        </w:rPr>
        <w:t xml:space="preserve"> 
  3-Бөлім. Астана қаласындағы жедел жағдайды талдау </w:t>
      </w:r>
    </w:p>
    <w:bookmarkEnd w:id="5"/>
    <w:p>
      <w:pPr>
        <w:spacing w:after="0"/>
        <w:ind w:left="0"/>
        <w:jc w:val="both"/>
      </w:pPr>
      <w:r>
        <w:rPr>
          <w:rFonts w:ascii="Times New Roman"/>
          <w:b w:val="false"/>
          <w:i w:val="false"/>
          <w:color w:val="000000"/>
          <w:sz w:val="28"/>
        </w:rPr>
        <w:t xml:space="preserve">      Астана қаласындағы жедел жағдайдың талдауы көрсеткендей, 2004 жылы ұйымдастыру және тәжірибелік шаралары кешенінің іске асырылуының нәтижесінде Қазақстан Республикасының елордасы Астанада криминогендік жағдай тұрақталған. </w:t>
      </w:r>
      <w:r>
        <w:br/>
      </w:r>
      <w:r>
        <w:rPr>
          <w:rFonts w:ascii="Times New Roman"/>
          <w:b w:val="false"/>
          <w:i w:val="false"/>
          <w:color w:val="000000"/>
          <w:sz w:val="28"/>
        </w:rPr>
        <w:t xml:space="preserve">
      Барлық қылмыстар саласы бойынша тіркелген жалпы санының 17%-ға жоғарылауы, бұл ең алдымен жасалған барлық қылмыстарды тіркемеу және оларды есептен жасыру деректерін жоюды қамтамасыз ету жөнінде ІІМ-мен прокуратура органдары бірігіп 100% тіркеуін іске асырған шаралардың нәтижесінде құқыққа қарсы кейбір әрекеттер, яғни денсаулыққа ауыр зиян келтіру (-1,2%), әйел зорлау (-45,1%), көлік құралдарын ұрлау (-58,6%), оның ішінде автомобильдерді ұрлау (-40%), өлімге әкеп соққан жол-көлік оқиғасы (-19%) деректері төмендеген. </w:t>
      </w:r>
      <w:r>
        <w:br/>
      </w:r>
      <w:r>
        <w:rPr>
          <w:rFonts w:ascii="Times New Roman"/>
          <w:b w:val="false"/>
          <w:i w:val="false"/>
          <w:color w:val="000000"/>
          <w:sz w:val="28"/>
        </w:rPr>
        <w:t xml:space="preserve">
      Астаналық полициясы "Құқық тәртібі", "Надзор", "Тұрмыс", "Подросток", "Кольцо", "Мигрант", "Занятость", "Қару" т.б. жедел-алдын алу шараларын өткізіп тұрады, сыртқы қызмет жасақтардың сандары көбеюде, қала ішінде "Модуль" жүйесінің станционарлық посттары орнатылған, сондай-ақ бірқатар тәжірибелік және тиімді алдын алу шаралардың өткізілуінің нәтижесінде қоғамдық жерлерде жасалатын қылмыстардың (-5%), бұзақылық жасау (-2,9%), көшелерде жасалатын қылмыстар (-13,5%), мас күйде жасалатын қылмыстар мен құқық бұзу  (-14,6%) айтарлықтай төмендегені байқалады. </w:t>
      </w:r>
      <w:r>
        <w:br/>
      </w:r>
      <w:r>
        <w:rPr>
          <w:rFonts w:ascii="Times New Roman"/>
          <w:b w:val="false"/>
          <w:i w:val="false"/>
          <w:color w:val="000000"/>
          <w:sz w:val="28"/>
        </w:rPr>
        <w:t xml:space="preserve">
      Астана қаласының Ішкі істер департаменті құқық қорғау жұмыстарына қоғам мен қоғам құрылымдарын тартуға аса көңіл аударады, бұл жұмыс өзінің тиімділігін көрсетеді деген үміттеміз. </w:t>
      </w:r>
      <w:r>
        <w:br/>
      </w:r>
      <w:r>
        <w:rPr>
          <w:rFonts w:ascii="Times New Roman"/>
          <w:b w:val="false"/>
          <w:i w:val="false"/>
          <w:color w:val="000000"/>
          <w:sz w:val="28"/>
        </w:rPr>
        <w:t xml:space="preserve">
      Елордада көп пәтерлі тұрғын үйлердің кіреберістерін күзету мақсатында "консьержілер қызметі" (258 адам) құрылғаннан бері соңғы 3 жылдан бері саны көбейген пәтер ұрлығы (-7%) және автомотокөлігін айдап кету қылмыстарының саны азайған (-6%). Кәмелетке толмағандардың істері жөніндегі мектеп инспекторларының лауазымы енгізілгеннен және қаланың кейбір оқу орындарында жастар-жедел жасақтары құрылғаннан бері жасөспірімдермен жасалатын қылмыстар екі есе төмендеуіне әсерін тигізді. </w:t>
      </w:r>
      <w:r>
        <w:br/>
      </w:r>
      <w:r>
        <w:rPr>
          <w:rFonts w:ascii="Times New Roman"/>
          <w:b w:val="false"/>
          <w:i w:val="false"/>
          <w:color w:val="000000"/>
          <w:sz w:val="28"/>
        </w:rPr>
        <w:t xml:space="preserve">
      2003 жылмен салыстырғанда ауыр (+5,9%) және аса ауыр қылмыстарды (+0,1%) ашу, оның ішінде денсаулыққа ауыр зиян келтіру (+6,1%), өлімге әкеліп соққан дене жарақатын салу (+5,2%), әйел зорлау (+33,1%) қылмыстарын ашу сапасы жоғарылағанын байқаймыз. Қолданылған шаралардың нәтижесінде қарақшылық тонау, қорқытып алушылық және автокөлік құралдарын ұрлау қылмыстарын ашу деңгейі көтерілген. </w:t>
      </w:r>
      <w:r>
        <w:br/>
      </w:r>
      <w:r>
        <w:rPr>
          <w:rFonts w:ascii="Times New Roman"/>
          <w:b w:val="false"/>
          <w:i w:val="false"/>
          <w:color w:val="000000"/>
          <w:sz w:val="28"/>
        </w:rPr>
        <w:t xml:space="preserve">
      Мемлекетімізде жүргізіліп отырған саясатқа сүйенсек, Астана қаласының құқық қорғау органдары қызметінің басымды бағытының бірі нашақорлық пен есірткі бизнесіне қарсы күрес болып табылады. </w:t>
      </w:r>
      <w:r>
        <w:br/>
      </w:r>
      <w:r>
        <w:rPr>
          <w:rFonts w:ascii="Times New Roman"/>
          <w:b w:val="false"/>
          <w:i w:val="false"/>
          <w:color w:val="000000"/>
          <w:sz w:val="28"/>
        </w:rPr>
        <w:t xml:space="preserve">
      2004 жылы астаналық Ішкі істер департаментімен есірткімен байланысты 128 қылмыс анықталып, олардың жолы кесілді (2003 жылы - 123). Қазақстан Республикасының Әкімшілік құқық бұзушылық туралы кодексінің 32-бабына сәйкес 59 адам, оның ішінде кәмелетке толмаған 6 жасөспірім әкімшілік жауапкершілікке тартылды. Салынған айыппұлдың жалпы сомасы 176 мың теңгеден астам. Жүргізілген жедел-іздестіру шаралардың нәтижесінде заңсыз айналымнан 160 кг астам есірткі құралдары, 8 кг-ға жуық прекурсорлар және 300 таблеткадан астам психотроптық зат тәркіленді. </w:t>
      </w:r>
      <w:r>
        <w:br/>
      </w:r>
      <w:r>
        <w:rPr>
          <w:rFonts w:ascii="Times New Roman"/>
          <w:b w:val="false"/>
          <w:i w:val="false"/>
          <w:color w:val="000000"/>
          <w:sz w:val="28"/>
        </w:rPr>
        <w:t xml:space="preserve">
      Тергеу жұмыстарында да айтарлықтай оң нәтижелер бар. Атап айтсақ, сотқа 1627 қылмыстық іс жіберілді, яғни 2003 жылға қарағанда 177 іске көп немесе 12,2% жоғары. 168 іске, немесе 8,8%, олардың тоқтатылуы азайған. </w:t>
      </w:r>
      <w:r>
        <w:br/>
      </w:r>
      <w:r>
        <w:rPr>
          <w:rFonts w:ascii="Times New Roman"/>
          <w:b w:val="false"/>
          <w:i w:val="false"/>
          <w:color w:val="000000"/>
          <w:sz w:val="28"/>
        </w:rPr>
        <w:t xml:space="preserve">
      Қаладағы жедел ахуалды күрделі ететін - бұл саяси-қоғамдық, спорт және мәдени-ойын сауық шараларының жиі өткізілуі, көші-қон үдерісінің өсуі. </w:t>
      </w:r>
      <w:r>
        <w:br/>
      </w:r>
      <w:r>
        <w:rPr>
          <w:rFonts w:ascii="Times New Roman"/>
          <w:b w:val="false"/>
          <w:i w:val="false"/>
          <w:color w:val="000000"/>
          <w:sz w:val="28"/>
        </w:rPr>
        <w:t xml:space="preserve">
      Өткен 2004 жылы Астана қаласының аумағында 300-ге жуық саяси-қоғамдық және 370-ден астам спорттық және мәдени-ойын сауық шаралары өткен. Қазақстан Республикасының елордасына ресми сапармен 25 шетел мемлекеттің Елбасшылары мен 42 үкімет делегациясы келген. </w:t>
      </w:r>
      <w:r>
        <w:br/>
      </w:r>
      <w:r>
        <w:rPr>
          <w:rFonts w:ascii="Times New Roman"/>
          <w:b w:val="false"/>
          <w:i w:val="false"/>
          <w:color w:val="000000"/>
          <w:sz w:val="28"/>
        </w:rPr>
        <w:t xml:space="preserve">
      Өткен жылдың 12 айы ішінде Астана қаласында халық саны 510,5 мың адамнан 526,3 мың адамға дейін өскен, астанада тұрақты тұрып жатқан шетел азаматтарының саны 2874, уақытша - 61620, немесе 2003 жылмен салыстырғанда, 31,54%-ға өскен. Шетел азаматтары Қазақстан Республикасында болу ережесін бұзғандары үшін 2207 адам әкімшілік жауапкершілікке тартылған, оның ішінде 301 адам сот тәртібінде елден қуылған. </w:t>
      </w:r>
      <w:r>
        <w:br/>
      </w:r>
      <w:r>
        <w:rPr>
          <w:rFonts w:ascii="Times New Roman"/>
          <w:b w:val="false"/>
          <w:i w:val="false"/>
          <w:color w:val="000000"/>
          <w:sz w:val="28"/>
        </w:rPr>
        <w:t xml:space="preserve">
      Астана қаласында тіркелген автокөліктер санының өсуіне қарамастан (соңғы 3 жыл ішінде 41508 бірліктен 95198 бірлікке дейін), 2004 жылы елордада жол апатының саны 3,96%-ға төмендеген. Астана қаласының ІІББ Жол полициясы басқармасының қызметкерлері 125 мыңнан астам Жол қозғалысы ережелерін бұзу дерегін анықтап, оның ішінде көлік құралын мас күйінде жүргізген 3853 адам ұсталған. </w:t>
      </w:r>
      <w:r>
        <w:br/>
      </w:r>
      <w:r>
        <w:rPr>
          <w:rFonts w:ascii="Times New Roman"/>
          <w:b w:val="false"/>
          <w:i w:val="false"/>
          <w:color w:val="000000"/>
          <w:sz w:val="28"/>
        </w:rPr>
        <w:t xml:space="preserve">
      Қала аумағында жол және қоғамдық қауіпсіздікті толығымен бақылауға мүмкіндік беретін тәулік бойы жұмыс істейтін 98 бейне бақылау орнатылған. Осы бейне бақылау жүйесінің көмегімен 2004 жылдың ішінде топтасқан төбелестің 11 дерегі, 1 телефон арқылы бұзақылық жасаған 1 дерек, бағыт таксиді ашық түрде тонаудың 2 дерегі анықталып, оларды болдыруға жол берілмеген. Қоғамдық жерлерде мас күйінде болған 400 адам жеткізілген. Алайда, елорданың шеткі аудандарында бейне бақылау жүйесін орнату қомақты қаржыны талап етеді. </w:t>
      </w:r>
      <w:r>
        <w:br/>
      </w:r>
      <w:r>
        <w:rPr>
          <w:rFonts w:ascii="Times New Roman"/>
          <w:b w:val="false"/>
          <w:i w:val="false"/>
          <w:color w:val="000000"/>
          <w:sz w:val="28"/>
        </w:rPr>
        <w:t xml:space="preserve">
      Қылмыстық-атқару жүйесі мен соңғы кезде бақылауды қатайтып және қайта қылмыс жасау барысында жауапкершілікті күшейтуді іске асыратын әлеуметтік бейімдеу жөніндегі шаралар қайта жасалатын қылмыстардың айтарлықтай тұрақталуын қамтамасыз етті. Өткен жылы бұрын сотты болғандармен шамасы 138 қылмыс тіркелді (2003 жылы - 132). </w:t>
      </w:r>
      <w:r>
        <w:br/>
      </w:r>
      <w:r>
        <w:rPr>
          <w:rFonts w:ascii="Times New Roman"/>
          <w:b w:val="false"/>
          <w:i w:val="false"/>
          <w:color w:val="000000"/>
          <w:sz w:val="28"/>
        </w:rPr>
        <w:t xml:space="preserve">
      Сонда да, қылмыстылық Астана қаласының өмір-салтының барлық саласына өзінің теріс ықпалын тигізетінін байқауға болады. </w:t>
      </w:r>
      <w:r>
        <w:br/>
      </w:r>
      <w:r>
        <w:rPr>
          <w:rFonts w:ascii="Times New Roman"/>
          <w:b w:val="false"/>
          <w:i w:val="false"/>
          <w:color w:val="000000"/>
          <w:sz w:val="28"/>
        </w:rPr>
        <w:t xml:space="preserve">
      Сондықтан да қылмыс жасағаны үшін міндетті түрде жазаға тарту принципін қамтамасыз ету жөніндегі жұмыстың деңгейін жоғарылату қажет. Рецидивтік қылмыс санының өсуі       де байқалуда. Ұйымдасқан қылмыспен және бандитизммен күресу жұмысы жүйесіз, өзара әрекеттесе жұмыс істелмейді. Осы мәселе бойынша құқық қорғау органдары мен басқа да мемлекеттік органдары арасында нақты үйлестіру жұмыстары да жоқ. </w:t>
      </w:r>
      <w:r>
        <w:br/>
      </w:r>
      <w:r>
        <w:rPr>
          <w:rFonts w:ascii="Times New Roman"/>
          <w:b w:val="false"/>
          <w:i w:val="false"/>
          <w:color w:val="000000"/>
          <w:sz w:val="28"/>
        </w:rPr>
        <w:t xml:space="preserve">
      Есірткінің заңсыз айналымы мен есірткі тарату - қаладағы өзекті мәселенің бірі. Есірткіні көбінесе кәмелетке толмағандар мен жастар қолданатыны жүрекке шаншу болып қадалады. Құқық бұзудың алдын алу жұмысын қамтамасыз етуде мемлекеттік билік, қоғамдық ұйымдардың ролі төмен. </w:t>
      </w:r>
      <w:r>
        <w:br/>
      </w:r>
      <w:r>
        <w:rPr>
          <w:rFonts w:ascii="Times New Roman"/>
          <w:b w:val="false"/>
          <w:i w:val="false"/>
          <w:color w:val="000000"/>
          <w:sz w:val="28"/>
        </w:rPr>
        <w:t xml:space="preserve">
      Жастарды жұмыспен қамту мәселесінің шешілуі тиісті деңгейде болмай отыр, қылмыстық жауапкершілікке тартылған кәмелетке толмағандардың көбі еш жерде оқымайды немесе жұмыспен қамтылмаған. </w:t>
      </w:r>
      <w:r>
        <w:br/>
      </w:r>
      <w:r>
        <w:rPr>
          <w:rFonts w:ascii="Times New Roman"/>
          <w:b w:val="false"/>
          <w:i w:val="false"/>
          <w:color w:val="000000"/>
          <w:sz w:val="28"/>
        </w:rPr>
        <w:t xml:space="preserve">
      Астаналық жол полициясын нығайту және олардың тәжірибелік пен алдын алу қызметін жетілдіру жөнінде тиімді шаралар қолдану қажет. </w:t>
      </w:r>
      <w:r>
        <w:br/>
      </w:r>
      <w:r>
        <w:rPr>
          <w:rFonts w:ascii="Times New Roman"/>
          <w:b w:val="false"/>
          <w:i w:val="false"/>
          <w:color w:val="000000"/>
          <w:sz w:val="28"/>
        </w:rPr>
        <w:t xml:space="preserve">
      Заңсыз көші-қонмен күресуге бағытталған құқық қорғау органдары мен мемлекеттік органдарының өзара әрекеттесуі мен күштері жеткіліксіз болуынан астанаға есірткінің, қылмыстық элементтер мен экстремистердің кіруіне ықпал етеді. </w:t>
      </w:r>
    </w:p>
    <w:bookmarkStart w:name="z7" w:id="6"/>
    <w:p>
      <w:pPr>
        <w:spacing w:after="0"/>
        <w:ind w:left="0"/>
        <w:jc w:val="left"/>
      </w:pPr>
      <w:r>
        <w:rPr>
          <w:rFonts w:ascii="Times New Roman"/>
          <w:b/>
          <w:i w:val="false"/>
          <w:color w:val="000000"/>
        </w:rPr>
        <w:t xml:space="preserve"> 
  4-Бөлім. Бағдарламаның мақсаттары мен міндеттері </w:t>
      </w:r>
    </w:p>
    <w:bookmarkEnd w:id="6"/>
    <w:p>
      <w:pPr>
        <w:spacing w:after="0"/>
        <w:ind w:left="0"/>
        <w:jc w:val="both"/>
      </w:pPr>
      <w:r>
        <w:rPr>
          <w:rFonts w:ascii="Times New Roman"/>
          <w:b/>
          <w:i w:val="false"/>
          <w:color w:val="000000"/>
          <w:sz w:val="28"/>
        </w:rPr>
        <w:t xml:space="preserve">       Бағдарламаның мақсаттары: </w:t>
      </w:r>
      <w:r>
        <w:br/>
      </w:r>
      <w:r>
        <w:rPr>
          <w:rFonts w:ascii="Times New Roman"/>
          <w:b w:val="false"/>
          <w:i w:val="false"/>
          <w:color w:val="000000"/>
          <w:sz w:val="28"/>
        </w:rPr>
        <w:t xml:space="preserve">
      Астана қаласында үлгілі қоғамдық тәртіп және жоғары құқықтық мәдениетті қамтамасыз ету; </w:t>
      </w:r>
      <w:r>
        <w:br/>
      </w:r>
      <w:r>
        <w:rPr>
          <w:rFonts w:ascii="Times New Roman"/>
          <w:b w:val="false"/>
          <w:i w:val="false"/>
          <w:color w:val="000000"/>
          <w:sz w:val="28"/>
        </w:rPr>
        <w:t xml:space="preserve">
      құқық бұзудың алдын алу жүйесін қалыптастыру; </w:t>
      </w:r>
      <w:r>
        <w:br/>
      </w:r>
      <w:r>
        <w:rPr>
          <w:rFonts w:ascii="Times New Roman"/>
          <w:b w:val="false"/>
          <w:i w:val="false"/>
          <w:color w:val="000000"/>
          <w:sz w:val="28"/>
        </w:rPr>
        <w:t xml:space="preserve">
      осы жұмысқа барлық мемлекеттік органдарды, қоғамдық құрылымдар мен халықты қатыстыру; </w:t>
      </w:r>
      <w:r>
        <w:br/>
      </w:r>
      <w:r>
        <w:rPr>
          <w:rFonts w:ascii="Times New Roman"/>
          <w:b w:val="false"/>
          <w:i w:val="false"/>
          <w:color w:val="000000"/>
          <w:sz w:val="28"/>
        </w:rPr>
        <w:t xml:space="preserve">
      құқық бұзудың алдын алу және қылмыспен күресуді қамтамасыз етуде жергілікті атқарушы органдардың жауапкершілігі мен ролін арттыру. </w:t>
      </w:r>
    </w:p>
    <w:p>
      <w:pPr>
        <w:spacing w:after="0"/>
        <w:ind w:left="0"/>
        <w:jc w:val="both"/>
      </w:pPr>
      <w:r>
        <w:rPr>
          <w:rFonts w:ascii="Times New Roman"/>
          <w:b/>
          <w:i w:val="false"/>
          <w:color w:val="000000"/>
          <w:sz w:val="28"/>
        </w:rPr>
        <w:t xml:space="preserve">       Бағдарламаның міндеттері: </w:t>
      </w:r>
      <w:r>
        <w:br/>
      </w:r>
      <w:r>
        <w:rPr>
          <w:rFonts w:ascii="Times New Roman"/>
          <w:b w:val="false"/>
          <w:i w:val="false"/>
          <w:color w:val="000000"/>
          <w:sz w:val="28"/>
        </w:rPr>
        <w:t xml:space="preserve">
      құқық бұзушылықтың алдын алу, қоғамдық тәртіпті қамтамасыз ету, қылмыспен күресу; </w:t>
      </w:r>
      <w:r>
        <w:br/>
      </w:r>
      <w:r>
        <w:rPr>
          <w:rFonts w:ascii="Times New Roman"/>
          <w:b w:val="false"/>
          <w:i w:val="false"/>
          <w:color w:val="000000"/>
          <w:sz w:val="28"/>
        </w:rPr>
        <w:t xml:space="preserve">
      жол қауіпсіздігін қамтамасыз ету, Жол қозғалысы ережесін бұзушылықтың алдын алу; </w:t>
      </w:r>
      <w:r>
        <w:br/>
      </w:r>
      <w:r>
        <w:rPr>
          <w:rFonts w:ascii="Times New Roman"/>
          <w:b w:val="false"/>
          <w:i w:val="false"/>
          <w:color w:val="000000"/>
          <w:sz w:val="28"/>
        </w:rPr>
        <w:t xml:space="preserve">
      маскүнемдік, алкоголизм және нашақорлықтың алдын алу, заңсыз есірткі айналымымен күресу; </w:t>
      </w:r>
      <w:r>
        <w:br/>
      </w:r>
      <w:r>
        <w:rPr>
          <w:rFonts w:ascii="Times New Roman"/>
          <w:b w:val="false"/>
          <w:i w:val="false"/>
          <w:color w:val="000000"/>
          <w:sz w:val="28"/>
        </w:rPr>
        <w:t xml:space="preserve">
      кәмелетке толмағандар мен жастар арасында құқық бұзушылықтың алдын алу; </w:t>
      </w:r>
      <w:r>
        <w:br/>
      </w:r>
      <w:r>
        <w:rPr>
          <w:rFonts w:ascii="Times New Roman"/>
          <w:b w:val="false"/>
          <w:i w:val="false"/>
          <w:color w:val="000000"/>
          <w:sz w:val="28"/>
        </w:rPr>
        <w:t xml:space="preserve">
      заңсыз көші-қонмен күресу, Астана қаласында басқа қаладан келген азаматтардың болуын реттеу; </w:t>
      </w:r>
      <w:r>
        <w:br/>
      </w:r>
      <w:r>
        <w:rPr>
          <w:rFonts w:ascii="Times New Roman"/>
          <w:b w:val="false"/>
          <w:i w:val="false"/>
          <w:color w:val="000000"/>
          <w:sz w:val="28"/>
        </w:rPr>
        <w:t xml:space="preserve">
      ұйымдасқан қылмыспен күресу, діни экстремизм мен терроризм бағытындағы деректерді болдырмау; </w:t>
      </w:r>
      <w:r>
        <w:br/>
      </w:r>
      <w:r>
        <w:rPr>
          <w:rFonts w:ascii="Times New Roman"/>
          <w:b w:val="false"/>
          <w:i w:val="false"/>
          <w:color w:val="000000"/>
          <w:sz w:val="28"/>
        </w:rPr>
        <w:t xml:space="preserve">
      ішкі істер органдарының жеке құрамы арасында әскери-қызметтік тәртіп пен заңдылықты нығайту; </w:t>
      </w:r>
      <w:r>
        <w:br/>
      </w:r>
      <w:r>
        <w:rPr>
          <w:rFonts w:ascii="Times New Roman"/>
          <w:b w:val="false"/>
          <w:i w:val="false"/>
          <w:color w:val="000000"/>
          <w:sz w:val="28"/>
        </w:rPr>
        <w:t xml:space="preserve">
      қоғамның құқық мәдениеті мен халық арасында полиция беделін жоғарылату; </w:t>
      </w:r>
      <w:r>
        <w:br/>
      </w:r>
      <w:r>
        <w:rPr>
          <w:rFonts w:ascii="Times New Roman"/>
          <w:b w:val="false"/>
          <w:i w:val="false"/>
          <w:color w:val="000000"/>
          <w:sz w:val="28"/>
        </w:rPr>
        <w:t xml:space="preserve">
      ішкі істер органдарының кадр саясатын жетілдіру, Ішкі істер департаменті қызметкерлерінің кәсіби шеберлігі мен біліктілігін жоғарылату; </w:t>
      </w:r>
      <w:r>
        <w:br/>
      </w:r>
      <w:r>
        <w:rPr>
          <w:rFonts w:ascii="Times New Roman"/>
          <w:b w:val="false"/>
          <w:i w:val="false"/>
          <w:color w:val="000000"/>
          <w:sz w:val="28"/>
        </w:rPr>
        <w:t xml:space="preserve">
      ішкі істер органдарының қаржылық, материалдық-техникалық және әлеуметтік-тұрмыстық қамтамасыз етуін нығайту. </w:t>
      </w:r>
    </w:p>
    <w:bookmarkStart w:name="z8" w:id="7"/>
    <w:p>
      <w:pPr>
        <w:spacing w:after="0"/>
        <w:ind w:left="0"/>
        <w:jc w:val="left"/>
      </w:pPr>
      <w:r>
        <w:rPr>
          <w:rFonts w:ascii="Times New Roman"/>
          <w:b/>
          <w:i w:val="false"/>
          <w:color w:val="000000"/>
        </w:rPr>
        <w:t xml:space="preserve"> 
  5-Бөлім. Бағдарламаны іске асырудың негізгі </w:t>
      </w:r>
      <w:r>
        <w:br/>
      </w:r>
      <w:r>
        <w:rPr>
          <w:rFonts w:ascii="Times New Roman"/>
          <w:b/>
          <w:i w:val="false"/>
          <w:color w:val="000000"/>
        </w:rPr>
        <w:t xml:space="preserve">
бағыттары мен механизмі </w:t>
      </w:r>
    </w:p>
    <w:bookmarkEnd w:id="7"/>
    <w:bookmarkStart w:name="z9" w:id="8"/>
    <w:p>
      <w:pPr>
        <w:spacing w:after="0"/>
        <w:ind w:left="0"/>
        <w:jc w:val="left"/>
      </w:pPr>
      <w:r>
        <w:rPr>
          <w:rFonts w:ascii="Times New Roman"/>
          <w:b/>
          <w:i w:val="false"/>
          <w:color w:val="000000"/>
        </w:rPr>
        <w:t xml:space="preserve"> 
  1.  Құқық бұзушылықтың алдын алу, қоғамдық тәртіпті </w:t>
      </w:r>
      <w:r>
        <w:br/>
      </w:r>
      <w:r>
        <w:rPr>
          <w:rFonts w:ascii="Times New Roman"/>
          <w:b/>
          <w:i w:val="false"/>
          <w:color w:val="000000"/>
        </w:rPr>
        <w:t xml:space="preserve">
қамтамасыз ету, қылмыспен күресу </w:t>
      </w:r>
    </w:p>
    <w:bookmarkEnd w:id="8"/>
    <w:p>
      <w:pPr>
        <w:spacing w:after="0"/>
        <w:ind w:left="0"/>
        <w:jc w:val="both"/>
      </w:pPr>
      <w:r>
        <w:rPr>
          <w:rFonts w:ascii="Times New Roman"/>
          <w:b w:val="false"/>
          <w:i w:val="false"/>
          <w:color w:val="000000"/>
          <w:sz w:val="28"/>
        </w:rPr>
        <w:t xml:space="preserve">      Қазіргі жағдайда қаладағы қылмыспен күресуді ұйымдастырудың негізгі бөлігі бұл криминогендік жағдайды ескерту. Соңғы жылдары қылмыспен күресудегі күш шараларынан ойдағыдай нәтиже шықпады. </w:t>
      </w:r>
      <w:r>
        <w:br/>
      </w:r>
      <w:r>
        <w:rPr>
          <w:rFonts w:ascii="Times New Roman"/>
          <w:b w:val="false"/>
          <w:i w:val="false"/>
          <w:color w:val="000000"/>
          <w:sz w:val="28"/>
        </w:rPr>
        <w:t xml:space="preserve">
      Қаладағы криминалдық жағдайды тұрақтандыру құқық бұзушылықтың алдын алудың тиімді жүйесін құрусыз, құқық қорғау және басқа да мүдделі мемлекеттік органдарының халықпен байланыста болмауы мүмкін емес. Алдын алу - ескерту жұмыстары дәстүрлі формалар мен тәсілдерді талап етеді, сондай-ақ елдегі қалыптасқан әлеуметтік-экономикалық жағдайларға сай әрекеттесудің жаңа түрлерін іске асыру мен оларды іздеу жолдары қажет. </w:t>
      </w:r>
      <w:r>
        <w:br/>
      </w:r>
      <w:r>
        <w:rPr>
          <w:rFonts w:ascii="Times New Roman"/>
          <w:b w:val="false"/>
          <w:i w:val="false"/>
          <w:color w:val="000000"/>
          <w:sz w:val="28"/>
        </w:rPr>
        <w:t xml:space="preserve">
      Осы жұмысты жүзеге асыру үшін құқық қорғау органдарының қызметіне қоғамды тарту қажет, сонымен қатар, "Қоғамдық тәртіпті қорғауды қамтамасыз етуге азаматтарды қатыстыру туралы" Қазақстан Республикасы заңының және Қазақстан Республикасы Үкіметінің 2000 жылғы 12 тамыздағы N 1243 қаулысымен бекітілген Қылмыстарды ескерту және жолдарын кесуге ықпал ететін қоғамдық тәртіпті күзетуге қатысатын азаматтарды ынталандыру ережесінің мүмкіндігін пайдалану қажет. </w:t>
      </w:r>
      <w:r>
        <w:br/>
      </w:r>
      <w:r>
        <w:rPr>
          <w:rFonts w:ascii="Times New Roman"/>
          <w:b w:val="false"/>
          <w:i w:val="false"/>
          <w:color w:val="000000"/>
          <w:sz w:val="28"/>
        </w:rPr>
        <w:t xml:space="preserve">
      Осы бағыттағы жұмысқа Астана қаласының әкімдігі жыл сайын 3700 мың теңгедей қаражат бөліп тұрады. 2004 жылы полицияға көмектескен 450 азамат ынталандырылды. Осы жылға тұтыну құнының индексін ескере отыра, астанада қоғамдық тәртіпті күзетуді қамтамасыз етуге қатысатын азаматтарды ынталандыру үшін жергілікті бюджеттен 3885 мың теңге бөлінген. </w:t>
      </w:r>
      <w:r>
        <w:br/>
      </w:r>
      <w:r>
        <w:rPr>
          <w:rFonts w:ascii="Times New Roman"/>
          <w:b w:val="false"/>
          <w:i w:val="false"/>
          <w:color w:val="000000"/>
          <w:sz w:val="28"/>
        </w:rPr>
        <w:t xml:space="preserve">
      Ішкі істер органдарының жүйесін реформалау аясында 2004 жылдың тамыз айында Астана қаласының аумағында полицияның қоғамдық көмекшілері - "консьерж қызметі" құрылған. Қысқа мерзім ішінде (2004 жылдың 4-тоқсандығы) аталған қызмет мүліктік қылмыстардың түрлерін ескерту мен алдын алуда өздерінің жоғары тиімділігін көрсетті. </w:t>
      </w:r>
      <w:r>
        <w:br/>
      </w:r>
      <w:r>
        <w:rPr>
          <w:rFonts w:ascii="Times New Roman"/>
          <w:b w:val="false"/>
          <w:i w:val="false"/>
          <w:color w:val="000000"/>
          <w:sz w:val="28"/>
        </w:rPr>
        <w:t xml:space="preserve">
      258 консьержінің көмегімен өткен жылдың аяғында пәтер ұрлықтарының (-7%), көлік құралдарын айдап кету (-6%) саны азайған. Соңғы үш жылдары осы қылмыстар категориясы жиі жасалатын. </w:t>
      </w:r>
      <w:r>
        <w:br/>
      </w:r>
      <w:r>
        <w:rPr>
          <w:rFonts w:ascii="Times New Roman"/>
          <w:b w:val="false"/>
          <w:i w:val="false"/>
          <w:color w:val="000000"/>
          <w:sz w:val="28"/>
        </w:rPr>
        <w:t xml:space="preserve">
      Алдағы 3 жыл уақытында көп қабатты үйлердің кіреберістерін күзететін қоғамдық күзетшілердің санын 700 адамға дейін көбейту жоспарланып отыр. Әрбіреуіне жеке іс жасалып, арнайы есептер бойынша тексеріс шаралары жүргізіледі. </w:t>
      </w:r>
      <w:r>
        <w:br/>
      </w:r>
      <w:r>
        <w:rPr>
          <w:rFonts w:ascii="Times New Roman"/>
          <w:b w:val="false"/>
          <w:i w:val="false"/>
          <w:color w:val="000000"/>
          <w:sz w:val="28"/>
        </w:rPr>
        <w:t xml:space="preserve">
      Пәтер ұрлықтары мен меншіктің әр кез объектілеріне құқыққа қарсы қол сұғушылықтың алдын алу және ескерту үшін Мамандандырылған күзет қызметі басқармасы объектілерді күзетуге алу жөнінде келісім-шарттар жасасу жөніндегі жұмысты жалғастыруды жоспарлап отыр. </w:t>
      </w:r>
      <w:r>
        <w:br/>
      </w:r>
      <w:r>
        <w:rPr>
          <w:rFonts w:ascii="Times New Roman"/>
          <w:b w:val="false"/>
          <w:i w:val="false"/>
          <w:color w:val="000000"/>
          <w:sz w:val="28"/>
        </w:rPr>
        <w:t xml:space="preserve">
      Қылмыс көп жасалатын деп есептелетін, шағын аудандарда, көшелерде, саябақтарды т.б. жерлерде жағдайды жақсарту мақсатында "01", "02", "03" қызметтерін тегін шақыру мүмкіндігімен және жарық орнатылған таксофондық аппараттарын орнату қажет; "Такси", "Қоғамдық көлік", коммерциялық радио арналарды, "Жедел жәрдем беру" кезекшілік диспетчерлердің қызметтерін пайдалану; түнгі және кешкі мезгілде көшелерге үзбестен жарық беру. </w:t>
      </w:r>
      <w:r>
        <w:br/>
      </w:r>
      <w:r>
        <w:rPr>
          <w:rFonts w:ascii="Times New Roman"/>
          <w:b w:val="false"/>
          <w:i w:val="false"/>
          <w:color w:val="000000"/>
          <w:sz w:val="28"/>
        </w:rPr>
        <w:t xml:space="preserve">
      Қала шекарасының кеңеюіне, инфрақұрылым объектілерінің көбеюіне және қала халық санының өсуіне байланысты Есілдің сол жағалауында қосымша алты полиция бөлімшелерінің құрылуы қажет. </w:t>
      </w:r>
      <w:r>
        <w:br/>
      </w:r>
      <w:r>
        <w:rPr>
          <w:rFonts w:ascii="Times New Roman"/>
          <w:b w:val="false"/>
          <w:i w:val="false"/>
          <w:color w:val="000000"/>
          <w:sz w:val="28"/>
        </w:rPr>
        <w:t xml:space="preserve">
      Көше мен қоғамдық жерлердегі құқық бұзу, оның ішінде Жол қозғалысы ережелерін бұзуды қысқарту мәселесі қызмет атқару формалары мен әдістерін жетілдіруді, техникалық бақылау мен байланыс жүйесін дамытуды, көлікпен шолу жүргізу кезінде икемділікті жоғарылатуды, сондай-ақ қызметтік иттер мен аттарды тиімді пайдалануды, оның ішінде құқық қорғау бағытында қоғамдық құрылымдарды белсене қатыстыру есебінен моральдық, материалдық ынталандыру жүйесін әзірлеуді, құқық тәртібін қолдауда қатысатын тұлғаларды құқықтық және әлеуметтік қорғауды қамтамасыз етуді көздейді. </w:t>
      </w:r>
      <w:r>
        <w:br/>
      </w:r>
      <w:r>
        <w:rPr>
          <w:rFonts w:ascii="Times New Roman"/>
          <w:b w:val="false"/>
          <w:i w:val="false"/>
          <w:color w:val="000000"/>
          <w:sz w:val="28"/>
        </w:rPr>
        <w:t xml:space="preserve">
      Қаланың шеткі аудандарында, саябақ алқаптары мен ағашты саябақтарда жасалатын мүліктік қылмыстардың түрлерін ескерту мен ашу мақсатында салт атты полиция саны жоспарға сай жоғарылауда. Осы мақсатта Ішкі істер департаменті Патрульдік полиция полкінің кавалерийстік взводының базасында штатқа қосымша 78 бірлік енгізіп, кавалерийстік рота құру ұсынылып отыр. </w:t>
      </w:r>
    </w:p>
    <w:bookmarkStart w:name="z10" w:id="9"/>
    <w:p>
      <w:pPr>
        <w:spacing w:after="0"/>
        <w:ind w:left="0"/>
        <w:jc w:val="left"/>
      </w:pPr>
      <w:r>
        <w:rPr>
          <w:rFonts w:ascii="Times New Roman"/>
          <w:b/>
          <w:i w:val="false"/>
          <w:color w:val="000000"/>
        </w:rPr>
        <w:t xml:space="preserve"> 
  2. Жол қауіпсіздігін қамтамасыз ету, Жол жүру </w:t>
      </w:r>
      <w:r>
        <w:br/>
      </w:r>
      <w:r>
        <w:rPr>
          <w:rFonts w:ascii="Times New Roman"/>
          <w:b/>
          <w:i w:val="false"/>
          <w:color w:val="000000"/>
        </w:rPr>
        <w:t xml:space="preserve">
ережесін бұзудың алдын алу </w:t>
      </w:r>
    </w:p>
    <w:bookmarkEnd w:id="9"/>
    <w:p>
      <w:pPr>
        <w:spacing w:after="0"/>
        <w:ind w:left="0"/>
        <w:jc w:val="both"/>
      </w:pPr>
      <w:r>
        <w:rPr>
          <w:rFonts w:ascii="Times New Roman"/>
          <w:b w:val="false"/>
          <w:i w:val="false"/>
          <w:color w:val="000000"/>
          <w:sz w:val="28"/>
        </w:rPr>
        <w:t xml:space="preserve">      Қала магистралдарындағы апаттылық жағдайының төмендеуіне қарамастан (-3,96%), жол-көлік оқиғасында зардап шеккендердің (+2,82%), оның ішінде көз жұмғандардың (+15,15%) саны көбеюде. Жол-көлік оқиғасының негізгі себебі - жүргізушілер тәртібінің төмен екені. Жол қозғалысына қатысатын жүргізушілердің кінәсінен болған жол-көлік оқиғасы 86,2% құрады. </w:t>
      </w:r>
      <w:r>
        <w:br/>
      </w:r>
      <w:r>
        <w:rPr>
          <w:rFonts w:ascii="Times New Roman"/>
          <w:b w:val="false"/>
          <w:i w:val="false"/>
          <w:color w:val="000000"/>
          <w:sz w:val="28"/>
        </w:rPr>
        <w:t xml:space="preserve">
      Жол-көлік оқиғасының негізгі себептері - бұл қарсы жол қозғалысына шығып кету, көше қиылыстары мен жаяу жүргіншілер өтпесінде, жол жүру ережелерін, ара қашықтықты сақтамау. Жаяу жүргіншілермен де алдын алу жұмыстары тиісті деңгейде жүргізілмейтінін де атап айту керек. </w:t>
      </w:r>
      <w:r>
        <w:br/>
      </w:r>
      <w:r>
        <w:rPr>
          <w:rFonts w:ascii="Times New Roman"/>
          <w:b w:val="false"/>
          <w:i w:val="false"/>
          <w:color w:val="000000"/>
          <w:sz w:val="28"/>
        </w:rPr>
        <w:t xml:space="preserve">
      Жол қозғалысының қауіпсіздігіндегі айтарлықтай өзекті мәселелер жол қозғалысын ұйымдастырудағы кемшіліктердің салдарынан, тәулік уақытына байланысты бағдаршамдардың тиісті режимде жұмыс атқармайтындығы және көлік құралдарының саны көбейгенінен туындап отыр. </w:t>
      </w:r>
      <w:r>
        <w:br/>
      </w:r>
      <w:r>
        <w:rPr>
          <w:rFonts w:ascii="Times New Roman"/>
          <w:b w:val="false"/>
          <w:i w:val="false"/>
          <w:color w:val="000000"/>
          <w:sz w:val="28"/>
        </w:rPr>
        <w:t xml:space="preserve">
      Көшелердің өтімдік қабілетінің жеткіліксіздігі, қоғамдық және жүк көліктерінің бағыттарын әзірлеу барысында кешенді тәсімдерді қарастыратын барлық көлік түрлері қозғалысының кешенді көлік сызбасының жоқтығы жолдардың көптеген учаскелерінде көліктің өте алмай, тұрып қалуына әкеліп соғады. Көлік құралдарының техникалық ахуалын бақылау жөніндегі жүргізілетін жұмыстар да жеткіліксіз. </w:t>
      </w:r>
      <w:r>
        <w:br/>
      </w:r>
      <w:r>
        <w:rPr>
          <w:rFonts w:ascii="Times New Roman"/>
          <w:b w:val="false"/>
          <w:i w:val="false"/>
          <w:color w:val="000000"/>
          <w:sz w:val="28"/>
        </w:rPr>
        <w:t xml:space="preserve">
      Астана қаласында үлгілік жол қауіпсіздігін қамтамасыз ету мақсатында арнайы шаралар кешенін атқару қажет. Жол полициясы басқармасының, саптық және аудандық жол полициясы бөлімшелерінің штаттық құрылымы мен жұмыстың ұйымдастырылуын қайта қарау керек. </w:t>
      </w:r>
      <w:r>
        <w:br/>
      </w:r>
      <w:r>
        <w:rPr>
          <w:rFonts w:ascii="Times New Roman"/>
          <w:b w:val="false"/>
          <w:i w:val="false"/>
          <w:color w:val="000000"/>
          <w:sz w:val="28"/>
        </w:rPr>
        <w:t xml:space="preserve">
      Емтихан-тіркеу бөлімшелерінде азаматтарға қызмет көрсету үшін тиісті жағдай жасау, техникалық бақылау пункттерін қазіргі заманға сай құралдармен жабдықтау, жол-көлік оқиғасы болған жерге жету уақытын қысқарту қажет. Ішкі істер департаменті Жедел басқару орталығының мүмкіндіктерін пайдалана отырып, жол қозғалысын реттеуді қамтамасыз ететін жол қозғалысын басқару жүйесін жетілдіру жөнінде шаралар қолдану қажет. </w:t>
      </w:r>
    </w:p>
    <w:bookmarkStart w:name="z11" w:id="10"/>
    <w:p>
      <w:pPr>
        <w:spacing w:after="0"/>
        <w:ind w:left="0"/>
        <w:jc w:val="left"/>
      </w:pPr>
      <w:r>
        <w:rPr>
          <w:rFonts w:ascii="Times New Roman"/>
          <w:b/>
          <w:i w:val="false"/>
          <w:color w:val="000000"/>
        </w:rPr>
        <w:t xml:space="preserve"> 
  3. Маскүнемдік, алкоголизм және нашақорлықтың алдын </w:t>
      </w:r>
      <w:r>
        <w:br/>
      </w:r>
      <w:r>
        <w:rPr>
          <w:rFonts w:ascii="Times New Roman"/>
          <w:b/>
          <w:i w:val="false"/>
          <w:color w:val="000000"/>
        </w:rPr>
        <w:t xml:space="preserve">
алу. Есірткінің заңсыз айналымына қарсы күрес </w:t>
      </w:r>
    </w:p>
    <w:bookmarkEnd w:id="10"/>
    <w:p>
      <w:pPr>
        <w:spacing w:after="0"/>
        <w:ind w:left="0"/>
        <w:jc w:val="both"/>
      </w:pPr>
      <w:r>
        <w:rPr>
          <w:rFonts w:ascii="Times New Roman"/>
          <w:b w:val="false"/>
          <w:i w:val="false"/>
          <w:color w:val="000000"/>
          <w:sz w:val="28"/>
        </w:rPr>
        <w:t xml:space="preserve">      Ішкілікке салынудың, алкоголизмнің және нашақорлықтың қоғамға әкелетін зияны азаяр емес. Тұрмыстағы ішкілікке салыну жанұяға, халықтың денсаулығына және мемлекеттің экономикасына орасан зор шығын әкеледі. Ішкілікке салыну әсіресе, жеткіншек жастар есірткіні шамадан тыс пайдалану көбеюде. Адамның алкогольдік тоқырауы әлеуметпен байланысты, мүлікті және баспананы жоғалтуға әкелетін негізгі себептердің бірі болып табылады. </w:t>
      </w:r>
      <w:r>
        <w:br/>
      </w:r>
      <w:r>
        <w:rPr>
          <w:rFonts w:ascii="Times New Roman"/>
          <w:b w:val="false"/>
          <w:i w:val="false"/>
          <w:color w:val="000000"/>
          <w:sz w:val="28"/>
        </w:rPr>
        <w:t xml:space="preserve">
      Жағдайдың бұл құбылыспен қосылуы алкогольдік өнімдерді және ішкілікке салынуды таратуға қарсылықтың әлсіреуіне жол береді. Ішкілікке салыну салдарының зияндылығын түсіндіру жөніндегі жұмыстар бұқаралық ақпарат құралдарында жеткіліксіз жүргізіледі, оқу орындарында алкогольге қарсы тәрбиелеуді жүзеге асыру мардымсыз. Ішімдікке рұқсат, оны қолдануға шақыратын кең таралған жарнама жасөспірімдерге спирттік ішімдіктерді және темекі өнімдерін сатуға тыйым салудың төмендеуіне алып келу өскелең ұрпақтың алкоголизмге және нашақорлыққа беттеуіне оң жағдай жасайды. </w:t>
      </w:r>
      <w:r>
        <w:br/>
      </w:r>
      <w:r>
        <w:rPr>
          <w:rFonts w:ascii="Times New Roman"/>
          <w:b w:val="false"/>
          <w:i w:val="false"/>
          <w:color w:val="000000"/>
          <w:sz w:val="28"/>
        </w:rPr>
        <w:t xml:space="preserve">
      Құқық қорғау органдарының қызметі нашақорлықты таратудың алдын-алу болып табылады, бірақ нашақорлық мәселесін қылмыстық қуғындау жолымен шешу мүмкін емес. </w:t>
      </w:r>
      <w:r>
        <w:br/>
      </w:r>
      <w:r>
        <w:rPr>
          <w:rFonts w:ascii="Times New Roman"/>
          <w:b w:val="false"/>
          <w:i w:val="false"/>
          <w:color w:val="000000"/>
          <w:sz w:val="28"/>
        </w:rPr>
        <w:t xml:space="preserve">
      Балалар мен жасөспірімдер арасындағы ішкілікке салынудың және нашақорлықтың алдын-алу мәселелеріндегі басты көңіл аударатын мәселе мектептерде және басқа да білім беру мекемелеріндегі оқу және тәрбие үдерісін дұрыс ұйымдастыру. </w:t>
      </w:r>
      <w:r>
        <w:br/>
      </w:r>
      <w:r>
        <w:rPr>
          <w:rFonts w:ascii="Times New Roman"/>
          <w:b w:val="false"/>
          <w:i w:val="false"/>
          <w:color w:val="000000"/>
          <w:sz w:val="28"/>
        </w:rPr>
        <w:t xml:space="preserve">
      Оқу орындарындағы медициналық сауықтыру кабинеттерінің болмауынан спирттік ішімдіктерді және есірткіні пайдаланушы балалар мен жасөспірімдерді анықтауды тексеру жүзеге асырылмайды. </w:t>
      </w:r>
      <w:r>
        <w:br/>
      </w:r>
      <w:r>
        <w:rPr>
          <w:rFonts w:ascii="Times New Roman"/>
          <w:b w:val="false"/>
          <w:i w:val="false"/>
          <w:color w:val="000000"/>
          <w:sz w:val="28"/>
        </w:rPr>
        <w:t xml:space="preserve">
      Ішкілікке салынумен және нашақорлыққа қарсы тиімді күрес орталық және жергілікті атқарушы органдарының жолға қойылған қызметі мен қоғамның барлық күшін жұмылдырғанда ғана мүмкін болады. </w:t>
      </w:r>
      <w:r>
        <w:br/>
      </w:r>
      <w:r>
        <w:rPr>
          <w:rFonts w:ascii="Times New Roman"/>
          <w:b w:val="false"/>
          <w:i w:val="false"/>
          <w:color w:val="000000"/>
          <w:sz w:val="28"/>
        </w:rPr>
        <w:t xml:space="preserve">
      Ішкілікке салынудың, нашақорлықтың және басқа зиянды әрекеттердің алдын-алудың оңтайлы бағыттары бәрінен бұрын өскелең ұрпаққа алкогольге және нашақорлыққа қарсы иммунитет қалыптастыру, салауатты өмір салтын насихаттау болып табылады. </w:t>
      </w:r>
      <w:r>
        <w:br/>
      </w:r>
      <w:r>
        <w:rPr>
          <w:rFonts w:ascii="Times New Roman"/>
          <w:b w:val="false"/>
          <w:i w:val="false"/>
          <w:color w:val="000000"/>
          <w:sz w:val="28"/>
        </w:rPr>
        <w:t xml:space="preserve">
      Ішкілікке салынумен, нашақорлықпен және токсикаманиямен айналысатын адамдарды оның ішінде кәмелеттік жасқа толмағандарды емдеуге арналған қалалық Медициналық-әлеуметтік сауықтыру орындары санының көбеюі жөніндегі, жалпы білім беретін мектептерде және басқа оқу орындарында жүйкеге ықпал ететін заттарды пайдаланушы оқушыларды тексеруді тұрақты жүргізу жөніндегі медициналық кабинеттерді ашу жұмыстарын жалғастыру керек. </w:t>
      </w:r>
      <w:r>
        <w:br/>
      </w:r>
      <w:r>
        <w:rPr>
          <w:rFonts w:ascii="Times New Roman"/>
          <w:b w:val="false"/>
          <w:i w:val="false"/>
          <w:color w:val="000000"/>
          <w:sz w:val="28"/>
        </w:rPr>
        <w:t xml:space="preserve">
      Жалпы білім беретін және кәсіби мектептерде оқу үдерісін жүзеге асыру, мұғалімдердің рөлі мен деңгейін көтеру, мектептен тыс білім беру жүйесін арттыру, балалар музыкасы, көркем, балалар-жасөспірімдер спорттық мектептерді қалыптастыруды қамтамасыз ету жөнінде шаралар қолданылсын. Сондай-ақ жағдайы төмен жанұядан шыққан балалар мен жеткіншектердің мектептерге барып тұру мүмкіндіктерін құру қажет. </w:t>
      </w:r>
      <w:r>
        <w:br/>
      </w:r>
      <w:r>
        <w:rPr>
          <w:rFonts w:ascii="Times New Roman"/>
          <w:b w:val="false"/>
          <w:i w:val="false"/>
          <w:color w:val="000000"/>
          <w:sz w:val="28"/>
        </w:rPr>
        <w:t xml:space="preserve">
      Көбінесе, нашақорлықпен және есірткіге қарсы күресті күшейтуге Қазақстан Республикасы Үкіметінің 2001 жылғы 2 ақпандағы N 176 қаулысымен бекітілген Қазақстан Республикасының 2001-2005 жылдарға арналған нашақорлыққа және есірткіге қарсы күрес Стратегиясын және Қазақстан Республикасының 2001-2005 жылдарға арналған нашақорлықпен күрестің оңтайлы іс-шараларының Жоспарын жүзеге асыру аясында кешенді шараларды жүзеге асыру қажет. </w:t>
      </w:r>
      <w:r>
        <w:br/>
      </w:r>
      <w:r>
        <w:rPr>
          <w:rFonts w:ascii="Times New Roman"/>
          <w:b w:val="false"/>
          <w:i w:val="false"/>
          <w:color w:val="000000"/>
          <w:sz w:val="28"/>
        </w:rPr>
        <w:t xml:space="preserve">
      Ішкі істер органдары басқа мүдделі мемлекеттік құрылымдармен бірлесе отырып заңсыз есірткі айналымы жүйесіндегі құқық бұзылушылықтарды анықтауға, олардың арналарын жабуға, есірткіні және жүйкеге әсер етуші заттарды қала аумағымен заңсыз тасымалдау және ауыстырудың алдын-алуға бағытталған "Мак", "Допинг" кешенді жедел-алдын-алу операцияларын және басқа да іс-шараларды өткізу тәжірибесі жүргізілуде. </w:t>
      </w:r>
      <w:r>
        <w:br/>
      </w:r>
      <w:r>
        <w:rPr>
          <w:rFonts w:ascii="Times New Roman"/>
          <w:b w:val="false"/>
          <w:i w:val="false"/>
          <w:color w:val="000000"/>
          <w:sz w:val="28"/>
        </w:rPr>
        <w:t xml:space="preserve">
      Астана қаласының географиялық жағдайын ескере отырып, есірткі бизнесіне қарсы күрес жөніндегі қолданылатын шаралардың тиімділігін арттыру мақсатында өзара әрекеттесуді жедел үйлестіру және біріккен шараларды әзірлеу үшін Көліктегі Орталық ішкі істер департаменттің басшылығымен кездесулер ұйымдастыру қажет. </w:t>
      </w:r>
    </w:p>
    <w:bookmarkStart w:name="z12" w:id="11"/>
    <w:p>
      <w:pPr>
        <w:spacing w:after="0"/>
        <w:ind w:left="0"/>
        <w:jc w:val="left"/>
      </w:pPr>
      <w:r>
        <w:rPr>
          <w:rFonts w:ascii="Times New Roman"/>
          <w:b/>
          <w:i w:val="false"/>
          <w:color w:val="000000"/>
        </w:rPr>
        <w:t xml:space="preserve"> 
  4. Кәмелетке толмағандар мен жастар арасында </w:t>
      </w:r>
      <w:r>
        <w:br/>
      </w:r>
      <w:r>
        <w:rPr>
          <w:rFonts w:ascii="Times New Roman"/>
          <w:b/>
          <w:i w:val="false"/>
          <w:color w:val="000000"/>
        </w:rPr>
        <w:t xml:space="preserve">
құқық бұзушылықтың алдын алу </w:t>
      </w:r>
    </w:p>
    <w:bookmarkEnd w:id="11"/>
    <w:p>
      <w:pPr>
        <w:spacing w:after="0"/>
        <w:ind w:left="0"/>
        <w:jc w:val="both"/>
      </w:pPr>
      <w:r>
        <w:rPr>
          <w:rFonts w:ascii="Times New Roman"/>
          <w:b w:val="false"/>
          <w:i w:val="false"/>
          <w:color w:val="000000"/>
          <w:sz w:val="28"/>
        </w:rPr>
        <w:t xml:space="preserve">      Криминогендік жағдайға әсер етуді есепке ала отырып, басты көңіл аударуды талап ететін мәселе кәмелетке толмағандар арасындағы қылмысты алдын-алу. Соңғы жылдары жеткіншектермен жасалған пайдакүнемдік-зорлық бағытындағы қылмыстың саны көбеюде. Қылмысқа тартылған кәмелетке толмағандардың әрбір екіншісі оқушы немесе студент болып табылады. Құқыққа қарсы жасалған әрекет кезіндегі жекелеген жеткіншектер алкогольдік ішімдік жағдайында болған немесе бұрын қылмысты болғандар. </w:t>
      </w:r>
      <w:r>
        <w:br/>
      </w:r>
      <w:r>
        <w:rPr>
          <w:rFonts w:ascii="Times New Roman"/>
          <w:b w:val="false"/>
          <w:i w:val="false"/>
          <w:color w:val="000000"/>
          <w:sz w:val="28"/>
        </w:rPr>
        <w:t xml:space="preserve">
      Әлеуметтік жетімдік және қаңғыбас балалар мәселесі шиеленісуде. Қазіргі уақытта бұзылуға құлықты балаларға арналған жабық түрдегі арнайы оқу-тәрбиелеу мекемелері жоқ. </w:t>
      </w:r>
      <w:r>
        <w:br/>
      </w:r>
      <w:r>
        <w:rPr>
          <w:rFonts w:ascii="Times New Roman"/>
          <w:b w:val="false"/>
          <w:i w:val="false"/>
          <w:color w:val="000000"/>
          <w:sz w:val="28"/>
        </w:rPr>
        <w:t xml:space="preserve">
      Мұндай мекемелерді құру үшін бұл дәрежедегі кәмелетке толмағандармен алдын-алу жұмыстарының тиімділігін, өтпелі кезең арасындағы криминогендік жағдайды қалыптастыруды арттыруға себебін тигізер еді. </w:t>
      </w:r>
      <w:r>
        <w:br/>
      </w:r>
      <w:r>
        <w:rPr>
          <w:rFonts w:ascii="Times New Roman"/>
          <w:b w:val="false"/>
          <w:i w:val="false"/>
          <w:color w:val="000000"/>
          <w:sz w:val="28"/>
        </w:rPr>
        <w:t xml:space="preserve">
      Кәмелетке толмағандар мен жастар арасында құқық бұзушылықты, нашақорлықты және ішімдікке салынуды ескерту және олардың алдын алу мақсатында оқу және жазғы каникулдары кезінде олардың демалыстарын ұйымдастыру жөніндегі жұмысты жалғастыру қажет. Атап айтқанда, аула клубтарының жүйелерін қайта құру және олардың жұмыс істеуі, спорт секцияларының және түрлі ұйымдардың ашылуы жөнінде шаралар қолдану қажет; көп қабатты үйлер салынар кезде бірінші қабаттарын жасөспірімдер клубтарын ашуды қарастыру; жастардың компьютерлік сауатын ашу, кәсіби мамандықтарға үйрету. </w:t>
      </w:r>
      <w:r>
        <w:br/>
      </w:r>
      <w:r>
        <w:rPr>
          <w:rFonts w:ascii="Times New Roman"/>
          <w:b w:val="false"/>
          <w:i w:val="false"/>
          <w:color w:val="000000"/>
          <w:sz w:val="28"/>
        </w:rPr>
        <w:t xml:space="preserve">
      Мынадай жұмыстар ұйымдастыру қажет: </w:t>
      </w:r>
      <w:r>
        <w:br/>
      </w:r>
      <w:r>
        <w:rPr>
          <w:rFonts w:ascii="Times New Roman"/>
          <w:b w:val="false"/>
          <w:i w:val="false"/>
          <w:color w:val="000000"/>
          <w:sz w:val="28"/>
        </w:rPr>
        <w:t xml:space="preserve">
      орта және арнайы орта оқу орындары оқытушылар құрамының өкілдері қатарынан "тәртіпке қиын салынатын" жасөспірімдерге тәлімгер-шефтерді бекіту; </w:t>
      </w:r>
      <w:r>
        <w:br/>
      </w:r>
      <w:r>
        <w:rPr>
          <w:rFonts w:ascii="Times New Roman"/>
          <w:b w:val="false"/>
          <w:i w:val="false"/>
          <w:color w:val="000000"/>
          <w:sz w:val="28"/>
        </w:rPr>
        <w:t xml:space="preserve">
      еңбекпен тәрбиелеу колониясынан оралған кәмелетке толмағандар мен ата-анасының қарауысыз қалған жасөспірімдерді жұмыспен қамту және тұрмыстық жағдайын жайғастыру; </w:t>
      </w:r>
      <w:r>
        <w:br/>
      </w:r>
      <w:r>
        <w:rPr>
          <w:rFonts w:ascii="Times New Roman"/>
          <w:b w:val="false"/>
          <w:i w:val="false"/>
          <w:color w:val="000000"/>
          <w:sz w:val="28"/>
        </w:rPr>
        <w:t xml:space="preserve">
      жастар мен кәмелетке толмағандардың арасында есірткі сату және таратумен шұғылданатын адамдарды анықтау үшін мүдделі ведомстволардың қызметкерлері мен полиция қызметкерлері бірігіп қаланың ойын-сауық орындарын (оқу орындары, түнгі клубтар, бар, казинолар т.б.) және жастар көп жиналатын жерлерде рейдтік шаралар жүргізу қажет. </w:t>
      </w:r>
    </w:p>
    <w:bookmarkStart w:name="z13" w:id="12"/>
    <w:p>
      <w:pPr>
        <w:spacing w:after="0"/>
        <w:ind w:left="0"/>
        <w:jc w:val="left"/>
      </w:pPr>
      <w:r>
        <w:rPr>
          <w:rFonts w:ascii="Times New Roman"/>
          <w:b/>
          <w:i w:val="false"/>
          <w:color w:val="000000"/>
        </w:rPr>
        <w:t xml:space="preserve"> 
  5. Заңсыз көші-қонмен күресу және Астана қаласына </w:t>
      </w:r>
      <w:r>
        <w:br/>
      </w:r>
      <w:r>
        <w:rPr>
          <w:rFonts w:ascii="Times New Roman"/>
          <w:b/>
          <w:i w:val="false"/>
          <w:color w:val="000000"/>
        </w:rPr>
        <w:t xml:space="preserve">
басқа қаладан келген азаматтардың болуын реттеу </w:t>
      </w:r>
    </w:p>
    <w:bookmarkEnd w:id="12"/>
    <w:p>
      <w:pPr>
        <w:spacing w:after="0"/>
        <w:ind w:left="0"/>
        <w:jc w:val="both"/>
      </w:pPr>
      <w:r>
        <w:rPr>
          <w:rFonts w:ascii="Times New Roman"/>
          <w:b w:val="false"/>
          <w:i w:val="false"/>
          <w:color w:val="000000"/>
          <w:sz w:val="28"/>
        </w:rPr>
        <w:t xml:space="preserve">      Қазақстан Республикасының ТМД елдеріне кіретін елдердің мемлекеттік шекарасының ашықтығы алыс және жақын шетелдердің заңсыз көшіп-қонуына әкеп соқтыратын көші-қон үдерісінде жүйелі тәртіптің болмауына жағдай туғызып отыр, сонымен қатар, шетелдік экстремистикалық әрекетті эмиссарлар мен діни әрекеттерді ұйымдастыратын шетелдік криминогендік белгілердің келулеріне жол береді. </w:t>
      </w:r>
      <w:r>
        <w:br/>
      </w:r>
      <w:r>
        <w:rPr>
          <w:rFonts w:ascii="Times New Roman"/>
          <w:b w:val="false"/>
          <w:i w:val="false"/>
          <w:color w:val="000000"/>
          <w:sz w:val="28"/>
        </w:rPr>
        <w:t xml:space="preserve">
      Қалада көші-қон жағдайын ауырлататын жағдай - бұл республиканың басқа аудандарынан және де ауыл жастарының келуінің реттелмеуі. Осыған ықпалдасатын экономикалық жағдайы. Аса маңызды кеңінен жасалып жатқан құрылысы жұмыс күшін қажет етеді. Оның ішінде мерзімдік жұмысшылар мен вахталық әдіспен жұмыс істейтін азаматтар. Сондай-ақ елордамыздағы өмір сүру деңгейінің жоғары болуы сауда әрекетімен айналысатындарды қызықтырады. Әсіресе, қала базарындағы сауда жасау. </w:t>
      </w:r>
      <w:r>
        <w:br/>
      </w:r>
      <w:r>
        <w:rPr>
          <w:rFonts w:ascii="Times New Roman"/>
          <w:b w:val="false"/>
          <w:i w:val="false"/>
          <w:color w:val="000000"/>
          <w:sz w:val="28"/>
        </w:rPr>
        <w:t xml:space="preserve">
      Еліміздің басқа аймақтарынан келген тұрақты мекен-жайы жоқ тұлғалар қала тұрғындарын мазалайды, сондай-ақ қаланың криминогендік жағдайына теріс ықпал етеді. </w:t>
      </w:r>
      <w:r>
        <w:br/>
      </w:r>
      <w:r>
        <w:rPr>
          <w:rFonts w:ascii="Times New Roman"/>
          <w:b w:val="false"/>
          <w:i w:val="false"/>
          <w:color w:val="000000"/>
          <w:sz w:val="28"/>
        </w:rPr>
        <w:t xml:space="preserve">
      Көші-қон үдерісіне әсер ету және келеңсіз жағдайларды жою мақсатында жергілікті атқарушы органдармен, қаланың Көші-қон және демография жөніндегі басқармасымен, Ішкі істер департаменті және басқа да құқық қорғау органдарымен өзара әрекеттесуді күшейту қажет. Еліміздің елордасы - Астана қаласында шетел азаматтардың болуын реттеу үшін мейрамхана, қонақүй және жатақханалардың әкімшіліктерімен келісіп, заңсыз тұрып жатқан, сондай-ақ ішкі істер органдары үшін жедел мүдделі тұлғаларды анықтау жөнінде тексерістер ұйымдастыру керек. Осындай жұмыстар ПИК және жалға беретін пәтерлер иелерінің көмегімен жүргізілуі ұсынылып отыр. </w:t>
      </w:r>
      <w:r>
        <w:br/>
      </w:r>
      <w:r>
        <w:rPr>
          <w:rFonts w:ascii="Times New Roman"/>
          <w:b w:val="false"/>
          <w:i w:val="false"/>
          <w:color w:val="000000"/>
          <w:sz w:val="28"/>
        </w:rPr>
        <w:t xml:space="preserve">
      Тұрақты мекен-жайы жоқ тұлғаларды анықтау және оларды орналастыру мақсатында ішкі істер органдарының құралдары мен күштерін қатыстыра отырып, "Бродяга" жедел алдын алу шаралары өткізіліп тұрады. Осы шараға қосымша ресурстар, ең алдымен автобустар және жанар-жағар май бөлінуі қажет. </w:t>
      </w:r>
      <w:r>
        <w:br/>
      </w:r>
      <w:r>
        <w:rPr>
          <w:rFonts w:ascii="Times New Roman"/>
          <w:b w:val="false"/>
          <w:i w:val="false"/>
          <w:color w:val="000000"/>
          <w:sz w:val="28"/>
        </w:rPr>
        <w:t xml:space="preserve">
      Азаматтарды заңсыз және қайта құжаттандыру дерегін болдырмау мақсатында Қазақстан Республикасының Әділет министрлігіне Астана қаласының Ішкі істер департаментінің Көші-қон полициясы басқармасында қолданыстағы көші-қон үдерісіне бақылау компьютерлік жүйесін Қазақстан Республикасы Әділет министрлігінің "Ақпараттық-өндірістік орталығы" Республикалық мемлекеттік мекемесінің мәлімет базасына қосу туралы ұсыныс жасау қажет. </w:t>
      </w:r>
    </w:p>
    <w:bookmarkStart w:name="z14" w:id="13"/>
    <w:p>
      <w:pPr>
        <w:spacing w:after="0"/>
        <w:ind w:left="0"/>
        <w:jc w:val="left"/>
      </w:pPr>
      <w:r>
        <w:rPr>
          <w:rFonts w:ascii="Times New Roman"/>
          <w:b/>
          <w:i w:val="false"/>
          <w:color w:val="000000"/>
        </w:rPr>
        <w:t xml:space="preserve"> 
  6. Ұйымдасқан қылмыспен күресу, діни экстремизм мен </w:t>
      </w:r>
      <w:r>
        <w:br/>
      </w:r>
      <w:r>
        <w:rPr>
          <w:rFonts w:ascii="Times New Roman"/>
          <w:b/>
          <w:i w:val="false"/>
          <w:color w:val="000000"/>
        </w:rPr>
        <w:t xml:space="preserve">
террористік бағыттағы қауіпті фактілерін ескерту </w:t>
      </w:r>
    </w:p>
    <w:bookmarkEnd w:id="13"/>
    <w:p>
      <w:pPr>
        <w:spacing w:after="0"/>
        <w:ind w:left="0"/>
        <w:jc w:val="both"/>
      </w:pPr>
      <w:r>
        <w:rPr>
          <w:rFonts w:ascii="Times New Roman"/>
          <w:b w:val="false"/>
          <w:i w:val="false"/>
          <w:color w:val="000000"/>
          <w:sz w:val="28"/>
        </w:rPr>
        <w:t xml:space="preserve">      Ұйымдасқан қылмыспен күресу құқық қорғау органдарымен, арнайы және қазыналық органдарының деңгейін, қызметкерлерінің кәсіптілігін жоғарылатқан жағдайда оң нәтижеге жетуі мүмкін. Тек, құқық қорғау және басқа да мемлекеттік құрылымдарда үйлестірудің, келісудің және кәсіптік әрекетінің нәтижесінде криминалдық жолмен экономика негізінде ұйымдасқан қылмыстарды, ұйымдасқан қылмыстық топтарды қаржыландыру көздерімен ақшалай қаржы каналдарын заңдастыруды анықтау және жою бойынша кешенді шаралар өткізуге болады. Ұйымдасқан қылмыспен күресудің басты бағыты, сол сияқты құқыққа қайшы қол сұғушылықтан кәсіпкерлерді тиімді қорғау болып табылады. Соңғы жылдарда жасалған қылмыстардың деңгейі және оның сапасының өзгеруінің төмендеуі жедел-тергеу бөлімшелерінің қызметін белсендіру мен өзара әрекеттесуін жоғарылату, құқыққа қайшы әрекеттерге парапар әсер етуді қамтамасыз етуді талап етеді. </w:t>
      </w:r>
      <w:r>
        <w:br/>
      </w:r>
      <w:r>
        <w:rPr>
          <w:rFonts w:ascii="Times New Roman"/>
          <w:b w:val="false"/>
          <w:i w:val="false"/>
          <w:color w:val="000000"/>
          <w:sz w:val="28"/>
        </w:rPr>
        <w:t xml:space="preserve">
      Терроризм және экстремизммен негізгі күресті құрайтын бұл құбылыстар түрінің жолын кесу және ескерту бойынша құқық қорғау органдарының және басқа да мемлекеттік құрылымдардың қызметтерін белсендіру, мемлекеттік деңгейдегі әрекетіне, дайындығына және бағытына қарсы тұру жүйесі мен ескерту шараларын міндетті дәрежесімен қамтамасыз ету болып табылады. </w:t>
      </w:r>
    </w:p>
    <w:bookmarkStart w:name="z15" w:id="14"/>
    <w:p>
      <w:pPr>
        <w:spacing w:after="0"/>
        <w:ind w:left="0"/>
        <w:jc w:val="left"/>
      </w:pPr>
      <w:r>
        <w:rPr>
          <w:rFonts w:ascii="Times New Roman"/>
          <w:b/>
          <w:i w:val="false"/>
          <w:color w:val="000000"/>
        </w:rPr>
        <w:t xml:space="preserve"> 
  7. Ішкі істер органдарының жеке құрамы арасында </w:t>
      </w:r>
      <w:r>
        <w:br/>
      </w:r>
      <w:r>
        <w:rPr>
          <w:rFonts w:ascii="Times New Roman"/>
          <w:b/>
          <w:i w:val="false"/>
          <w:color w:val="000000"/>
        </w:rPr>
        <w:t xml:space="preserve">
заңдылық пен әскери-қызметтік тәртіпті нығайту. </w:t>
      </w:r>
      <w:r>
        <w:br/>
      </w:r>
      <w:r>
        <w:rPr>
          <w:rFonts w:ascii="Times New Roman"/>
          <w:b/>
          <w:i w:val="false"/>
          <w:color w:val="000000"/>
        </w:rPr>
        <w:t xml:space="preserve">
Қоғамның құқықтық мәдениетін және халық алдында </w:t>
      </w:r>
      <w:r>
        <w:br/>
      </w:r>
      <w:r>
        <w:rPr>
          <w:rFonts w:ascii="Times New Roman"/>
          <w:b/>
          <w:i w:val="false"/>
          <w:color w:val="000000"/>
        </w:rPr>
        <w:t xml:space="preserve">
полиция беделін арттыру </w:t>
      </w:r>
    </w:p>
    <w:bookmarkEnd w:id="14"/>
    <w:p>
      <w:pPr>
        <w:spacing w:after="0"/>
        <w:ind w:left="0"/>
        <w:jc w:val="both"/>
      </w:pPr>
      <w:r>
        <w:rPr>
          <w:rFonts w:ascii="Times New Roman"/>
          <w:b w:val="false"/>
          <w:i w:val="false"/>
          <w:color w:val="000000"/>
          <w:sz w:val="28"/>
        </w:rPr>
        <w:t xml:space="preserve">      Құқық қорғау және әлеуметтік мемлекеттік органдарды, соттар мен жергілікті өзін-өзі басқару органдарының қызметінде азаматтардың бостандығын және құқықтарын қорғау бойынша конституциялық кепілдіктермен қамтамасыз етуге, қалалық ішкі істер органдарының ұжымдары жоғары ұйымдастырушылық және ұнамды-тәрбиелік жұмыстармен бекітілу керек. </w:t>
      </w:r>
      <w:r>
        <w:br/>
      </w:r>
      <w:r>
        <w:rPr>
          <w:rFonts w:ascii="Times New Roman"/>
          <w:b w:val="false"/>
          <w:i w:val="false"/>
          <w:color w:val="000000"/>
          <w:sz w:val="28"/>
        </w:rPr>
        <w:t xml:space="preserve">
      Полиция қызметкерлерінің заң нормаларын сақтамауы оңтайлы құқық қорғау беталысын тұрақтандырмай ғана қоймай, қоғамның демократия үдерісін, азаматтардың құқығын, бас бостандығы және мүдделерін қорғау жүйесінің қалыптасуына да теріс ықпал тигізетін фактор болып табылады. </w:t>
      </w:r>
      <w:r>
        <w:br/>
      </w:r>
      <w:r>
        <w:rPr>
          <w:rFonts w:ascii="Times New Roman"/>
          <w:b w:val="false"/>
          <w:i w:val="false"/>
          <w:color w:val="000000"/>
          <w:sz w:val="28"/>
        </w:rPr>
        <w:t xml:space="preserve">
      Азаматтық қоғамның және құқықтық мемлекеттің дамуы қоғамның өзінің және құқықтық мәдениетін көтеру бойынша, яғни, жеке тұлғаның заңды сақтаушылық тәртібінің негізін қалыптастыру болып табылатын ұдайы мақсаттағы бағыт беру жұмысын жүргізусіз дамуы мүмкін емес. </w:t>
      </w:r>
      <w:r>
        <w:br/>
      </w:r>
      <w:r>
        <w:rPr>
          <w:rFonts w:ascii="Times New Roman"/>
          <w:b w:val="false"/>
          <w:i w:val="false"/>
          <w:color w:val="000000"/>
          <w:sz w:val="28"/>
        </w:rPr>
        <w:t xml:space="preserve">
      Өзінің құқығы мен міндеті туралы тұлғаның қажетті бөлімінің деңгейі болуы адамның дамуына міндетті жағдайы болуы керек, ал оған жетуге ұмтылыс - ол оның ішкі дүниесінің қажеттілігіне байланысты. </w:t>
      </w:r>
      <w:r>
        <w:br/>
      </w:r>
      <w:r>
        <w:rPr>
          <w:rFonts w:ascii="Times New Roman"/>
          <w:b w:val="false"/>
          <w:i w:val="false"/>
          <w:color w:val="000000"/>
          <w:sz w:val="28"/>
        </w:rPr>
        <w:t xml:space="preserve">
      Бұл тапсырмаларды жүргізу, ең біріншіден, құқықтық сана сезімнің стереотипінің өзгеруіне, құқық нормаларын білуіне және оны қолдануына бағытталған, әрқайсысы үшін міндетті болып табылатын қоғамдық құқықтық-ақпаратпен толық қамтамасыз ету жүйесін құруды қажет етеді. </w:t>
      </w:r>
      <w:r>
        <w:br/>
      </w:r>
      <w:r>
        <w:rPr>
          <w:rFonts w:ascii="Times New Roman"/>
          <w:b w:val="false"/>
          <w:i w:val="false"/>
          <w:color w:val="000000"/>
          <w:sz w:val="28"/>
        </w:rPr>
        <w:t xml:space="preserve">
      Қоғаммен байланыс жүргізуді кеңейту бойынша жұмыстарды жалғастыруды белсендіруде, Астана қаласының тұрғындары мен өз меншігіндегі пәтер иелерімен, педагогикалық ұжымдармен және оқу орындарында оқитын оқушылармен мақсатты бағытталған жұмыстарды ұйымдастыру қызметіне барлық құқық қорғау және басқа да мемлекеттік құрылымдарын қатыстыру қажет. </w:t>
      </w:r>
    </w:p>
    <w:bookmarkStart w:name="z16" w:id="15"/>
    <w:p>
      <w:pPr>
        <w:spacing w:after="0"/>
        <w:ind w:left="0"/>
        <w:jc w:val="left"/>
      </w:pPr>
      <w:r>
        <w:rPr>
          <w:rFonts w:ascii="Times New Roman"/>
          <w:b/>
          <w:i w:val="false"/>
          <w:color w:val="000000"/>
        </w:rPr>
        <w:t xml:space="preserve"> 
  8. Ішкі істер органдарының кадр саясатын жетілдіру. </w:t>
      </w:r>
      <w:r>
        <w:br/>
      </w:r>
      <w:r>
        <w:rPr>
          <w:rFonts w:ascii="Times New Roman"/>
          <w:b/>
          <w:i w:val="false"/>
          <w:color w:val="000000"/>
        </w:rPr>
        <w:t xml:space="preserve">
Ішкі істер департаменті қызметкерлерінің кәсіби </w:t>
      </w:r>
      <w:r>
        <w:br/>
      </w:r>
      <w:r>
        <w:rPr>
          <w:rFonts w:ascii="Times New Roman"/>
          <w:b/>
          <w:i w:val="false"/>
          <w:color w:val="000000"/>
        </w:rPr>
        <w:t xml:space="preserve">
шеберлігі мен біліктілігін арттыру </w:t>
      </w:r>
    </w:p>
    <w:bookmarkEnd w:id="15"/>
    <w:p>
      <w:pPr>
        <w:spacing w:after="0"/>
        <w:ind w:left="0"/>
        <w:jc w:val="both"/>
      </w:pPr>
      <w:r>
        <w:rPr>
          <w:rFonts w:ascii="Times New Roman"/>
          <w:b w:val="false"/>
          <w:i w:val="false"/>
          <w:color w:val="000000"/>
          <w:sz w:val="28"/>
        </w:rPr>
        <w:t xml:space="preserve">      Астана қаласы ішкі істер органдарының қызметін кадрлармен қамтамасыз ету әлі күнге дейін басты мәселе болып отыр. Жеке қызметкерлердің кәсіптік деңгейлері көрсетілген талаптарға толық сәйкес келмейтіні, яғни, заңдылықты бұзушылық және азаматтардың мүддесі мен заң құқығын қасақана тудыру дерегінің болып отырғанынан кадрлардың ағымы әлі орын алып отыр. </w:t>
      </w:r>
      <w:r>
        <w:br/>
      </w:r>
      <w:r>
        <w:rPr>
          <w:rFonts w:ascii="Times New Roman"/>
          <w:b w:val="false"/>
          <w:i w:val="false"/>
          <w:color w:val="000000"/>
          <w:sz w:val="28"/>
        </w:rPr>
        <w:t xml:space="preserve">
      Ішкі істер органдары негізі бағыттарының бірі мемлекеттік және қоғамдық азаматтарының мүддесіне жауап бере алатын кадр саясатын жүзеге асыру болып табылады. Оның басты бағыты қызметкерлерді азаматтардың конституциялық құқығына, намысына және қадыр-қасиетіне сыпайылылықпен, оларға қайырымдылықпен қарауға тәрбиелеуге бағытталған болуы керек. </w:t>
      </w:r>
      <w:r>
        <w:br/>
      </w:r>
      <w:r>
        <w:rPr>
          <w:rFonts w:ascii="Times New Roman"/>
          <w:b w:val="false"/>
          <w:i w:val="false"/>
          <w:color w:val="000000"/>
          <w:sz w:val="28"/>
        </w:rPr>
        <w:t xml:space="preserve">
      Кадрларды дайындау және қайта дайындауда, орналастыру жүйесінің бағыттарын толық қарастыру қажет, ішкі істер органдарының қызметкерлері үшін әлеуметтік және құқықтық кепілдіктерін қамтамасыз ету, кәсіптік тұрақтылықты кадрлық ядроларын нығайту және қалыптастыру бойынша кешенді шараларды жүзеге асыру. </w:t>
      </w:r>
      <w:r>
        <w:br/>
      </w:r>
      <w:r>
        <w:rPr>
          <w:rFonts w:ascii="Times New Roman"/>
          <w:b w:val="false"/>
          <w:i w:val="false"/>
          <w:color w:val="000000"/>
          <w:sz w:val="28"/>
        </w:rPr>
        <w:t xml:space="preserve">
      Арнайы әскери және қызмет дайындығы жүйесінің жеке құрамның біліктілігін көтеру бойынша жұмысын ұйымдастыруын, әрі қарай жандандыруын қажет етеді ішкі істер органдарын реформалау бойынша кешенді шаралардың маңызды басты бөлігінде қызметкерлердің заңдылықты және әскери-қызмет дайындығын нығайтуы, өз қатарында сыбайлас жемқорлыққа қарсы тұру күшін жоғарылатуы бойынша жұмыстары болуы керек. </w:t>
      </w:r>
      <w:r>
        <w:br/>
      </w:r>
      <w:r>
        <w:rPr>
          <w:rFonts w:ascii="Times New Roman"/>
          <w:b w:val="false"/>
          <w:i w:val="false"/>
          <w:color w:val="000000"/>
          <w:sz w:val="28"/>
        </w:rPr>
        <w:t xml:space="preserve">
      Қала шекарасының кеңеюіне және қызмет атқару алаңының көбеюіне байланысты Ішкі істер департаментінің ұйымдастыру-штаттық құрылым бөлімшелерінің және де патрульдік полиция мен сыртқы жол қызметінің, полиция бөлімшелерінің қызметкерлерін бекітуді талап етеді. </w:t>
      </w:r>
      <w:r>
        <w:br/>
      </w:r>
      <w:r>
        <w:rPr>
          <w:rFonts w:ascii="Times New Roman"/>
          <w:b w:val="false"/>
          <w:i w:val="false"/>
          <w:color w:val="000000"/>
          <w:sz w:val="28"/>
        </w:rPr>
        <w:t xml:space="preserve">
      Магистральді тораптың кеңеюін ескере отырып, қала жолдарында жағдайды тұрақтандыру мақсатында, сондай-ақ елорда апаттық жағдайын өсуіне жол бермеу үшін Астана қаласының Ішкі істер департаменті Жол полициясы басқармасының штаттық құрамын көбейтуге қажет (қосымша 174 бірлік). </w:t>
      </w:r>
      <w:r>
        <w:br/>
      </w:r>
      <w:r>
        <w:rPr>
          <w:rFonts w:ascii="Times New Roman"/>
          <w:b w:val="false"/>
          <w:i w:val="false"/>
          <w:color w:val="000000"/>
          <w:sz w:val="28"/>
        </w:rPr>
        <w:t xml:space="preserve">
      Осы мәселенің оңтайлы шешілуге байланысты Есіл өзенінің сол жағалауында қосымша алты полиция бөлімшелерін құрып, тиісті нормаға сәйкес оларды кадрлармен толықтыру жұмысын іске асыру қажет. </w:t>
      </w:r>
    </w:p>
    <w:bookmarkStart w:name="z17" w:id="16"/>
    <w:p>
      <w:pPr>
        <w:spacing w:after="0"/>
        <w:ind w:left="0"/>
        <w:jc w:val="left"/>
      </w:pPr>
      <w:r>
        <w:rPr>
          <w:rFonts w:ascii="Times New Roman"/>
          <w:b/>
          <w:i w:val="false"/>
          <w:color w:val="000000"/>
        </w:rPr>
        <w:t xml:space="preserve"> 
  9. Ішкі істер органдарының қаржылық, материалдық-техникалық </w:t>
      </w:r>
      <w:r>
        <w:br/>
      </w:r>
      <w:r>
        <w:rPr>
          <w:rFonts w:ascii="Times New Roman"/>
          <w:b/>
          <w:i w:val="false"/>
          <w:color w:val="000000"/>
        </w:rPr>
        <w:t xml:space="preserve">
және әлеуметтік-тұрмыстық қамтамасыз етуін нығайту </w:t>
      </w:r>
    </w:p>
    <w:bookmarkEnd w:id="16"/>
    <w:p>
      <w:pPr>
        <w:spacing w:after="0"/>
        <w:ind w:left="0"/>
        <w:jc w:val="both"/>
      </w:pPr>
      <w:r>
        <w:rPr>
          <w:rFonts w:ascii="Times New Roman"/>
          <w:b w:val="false"/>
          <w:i w:val="false"/>
          <w:color w:val="000000"/>
          <w:sz w:val="28"/>
        </w:rPr>
        <w:t xml:space="preserve">      Ішкі істер органдарының материалдық-техникалық базасын нығайту және қызметкерлердің әлеуметтік-тұрмыстық мәселелерін шешу жұмыстары олардың жедел-қызмет әрекеттеріндегі көрсеткіштерінің оңтайлы болуына жетелейді. Осы мақсатта жергілікті бюджеттің құрылуына 2006-2007 жылдарға "Сарыарқа" АІІБ әкімшілік мекемесінде, Жол полициясы басқармасының мекемесінде, Полк патрульдік полициясы мекемесінде, Астана қаласының Ішкі істер департаментінің әкімшілік кешенді мекемесінде құрылыс жүргізуге қаражат бөлуді қарастыру ұсынылып отыр. </w:t>
      </w:r>
      <w:r>
        <w:br/>
      </w:r>
      <w:r>
        <w:rPr>
          <w:rFonts w:ascii="Times New Roman"/>
          <w:b w:val="false"/>
          <w:i w:val="false"/>
          <w:color w:val="000000"/>
          <w:sz w:val="28"/>
        </w:rPr>
        <w:t xml:space="preserve">
      Астана қаласында үлгілі қоғамдық тәртіпті қамтамасыз ету мақсатында Бағдарламада 2005-2007 жылдарға байланыс құралдарын уақытында иемденуге ақшалай қаржы бөлу қарастырылып отыр. </w:t>
      </w:r>
      <w:r>
        <w:br/>
      </w:r>
      <w:r>
        <w:rPr>
          <w:rFonts w:ascii="Times New Roman"/>
          <w:b w:val="false"/>
          <w:i w:val="false"/>
          <w:color w:val="000000"/>
          <w:sz w:val="28"/>
        </w:rPr>
        <w:t xml:space="preserve">
      Әкімшілік мекемелерде және кәмелетке толмағандарды уақытша ұстау және түзету орталығының аймағында, Патрульдік полициясы полкінде, Жол полициясы басқармасында, сонымен қатар төтенше оқиғаларды болдырмау мақсатында қажетті бейне байқау аппараттарын және күзет дабыл құралын уақытында сатып алып, оларды орнату көзделіп отыр. Астана қаласының әкімшілік шекарасының кеңеюіне байланысты полиция бөлімшелерін байланыс құралдармен, жабдықталған автокөліктермен қамтамасыз ету, сонымен қатар, оргтехникаларды сатып алуға ақшалай қаржы бөлуді қарастыру жөнінде қосымша шаралар қолданылады. </w:t>
      </w:r>
      <w:r>
        <w:br/>
      </w:r>
      <w:r>
        <w:rPr>
          <w:rFonts w:ascii="Times New Roman"/>
          <w:b w:val="false"/>
          <w:i w:val="false"/>
          <w:color w:val="000000"/>
          <w:sz w:val="28"/>
        </w:rPr>
        <w:t xml:space="preserve">
      Қылмыспен күресуде цифрлық технологияларды, әдістерді, құралдарды қолданудың өсуіне байланысты Астана қаласы Ішкі істер департаментінің жедел-іздестіру іс-шарасын және тергеу әрекетін жүргізу үшін цифрлық камераларды сатып алу қарастырылып отыр. Ішкі істер департаментінің аймақтық бөлімшелеріндегі АДИС "Папилон" кешенінің тиімді жұмыс атқаруы үшін республикалық база мәліметіне қосылған ара қашықтық станциясына қосып және орнатуды қамтамасыз ету жоспарланып отыр. Фота бейнелерін енгізу санын көбейту және полиция бөлімшелеріне жеткізілген тұлғаларды "Образ Плюс" база мәліметіне енгізу үшін сканерлерді және цифрлық фотокамераларды орнату қажет. </w:t>
      </w:r>
      <w:r>
        <w:br/>
      </w:r>
      <w:r>
        <w:rPr>
          <w:rFonts w:ascii="Times New Roman"/>
          <w:b w:val="false"/>
          <w:i w:val="false"/>
          <w:color w:val="000000"/>
          <w:sz w:val="28"/>
        </w:rPr>
        <w:t xml:space="preserve">
      Қоғамдық тәртіпті сақтау, қылмыстар мен құқық бұзушылықтар туралы азаматтардың уақытында арыздануы және полиция кешенді күштерінің жасақтары жедел әрекет жасауын қамтамасыз ету мақсатында елорда "Модуль" полиция жүйесінің стационарлық бекеттер торабын кеңейту қажет. </w:t>
      </w:r>
      <w:r>
        <w:br/>
      </w:r>
      <w:r>
        <w:rPr>
          <w:rFonts w:ascii="Times New Roman"/>
          <w:b w:val="false"/>
          <w:i w:val="false"/>
          <w:color w:val="000000"/>
          <w:sz w:val="28"/>
        </w:rPr>
        <w:t xml:space="preserve">
      Көлік құралдарын техникалық жағдайына диагностика жасау мақсатында Жол полициясы басқармасын жылжымалы диагностика пункттерімен қамту жөнінде қосымша шаралар қолдану жоспарлануда. Қоғамдық резонанс туғызған аса ауыр қылмыстарды ашуын жақсарту үшін Астана қаласы Ішкі істер департаментінің Жедел басқару орталығында Ұялы телефондар мониторингі жөнінде орталық бақылау пунктін құру туралы мәселе қаралуда. </w:t>
      </w:r>
      <w:r>
        <w:br/>
      </w:r>
      <w:r>
        <w:rPr>
          <w:rFonts w:ascii="Times New Roman"/>
          <w:b w:val="false"/>
          <w:i w:val="false"/>
          <w:color w:val="000000"/>
          <w:sz w:val="28"/>
        </w:rPr>
        <w:t xml:space="preserve">
      Сонымен қатар, Астана қаласы аумағының кеңеюін ескере отырып, қалалық әкімдікке Есіл өзенінің сол жағалауында қосымша аудандық Басқарма салу және оны Инвестициялық жобалардың тізбесіне енгізу туралы ұсыныс жасау қажет. </w:t>
      </w:r>
      <w:r>
        <w:br/>
      </w:r>
      <w:r>
        <w:rPr>
          <w:rFonts w:ascii="Times New Roman"/>
          <w:b w:val="false"/>
          <w:i w:val="false"/>
          <w:color w:val="000000"/>
          <w:sz w:val="28"/>
        </w:rPr>
        <w:t xml:space="preserve">
      Қалада әрі қарай криминогендік жағдайларды оңтайландыру және Ішкі істер департаменті бөлімшелерінің жинақылығын жоғарылату мақсатында, 2005-2007 жылдарға қызмет автокөлігін сатып алуы үшін қажеттілігінше қаржының бөлінуін қамтамасыз етуі тиіс. </w:t>
      </w:r>
    </w:p>
    <w:bookmarkStart w:name="z18" w:id="17"/>
    <w:p>
      <w:pPr>
        <w:spacing w:after="0"/>
        <w:ind w:left="0"/>
        <w:jc w:val="left"/>
      </w:pPr>
      <w:r>
        <w:rPr>
          <w:rFonts w:ascii="Times New Roman"/>
          <w:b/>
          <w:i w:val="false"/>
          <w:color w:val="000000"/>
        </w:rPr>
        <w:t xml:space="preserve"> 
  6-Бөлім. Бағдарламаны ресурстық қамтамасыз ету </w:t>
      </w:r>
      <w:r>
        <w:br/>
      </w:r>
      <w:r>
        <w:rPr>
          <w:rFonts w:ascii="Times New Roman"/>
          <w:b/>
          <w:i w:val="false"/>
          <w:color w:val="000000"/>
        </w:rPr>
        <w:t xml:space="preserve">
және мониторингті іске асыру </w:t>
      </w:r>
    </w:p>
    <w:bookmarkEnd w:id="17"/>
    <w:p>
      <w:pPr>
        <w:spacing w:after="0"/>
        <w:ind w:left="0"/>
        <w:jc w:val="both"/>
      </w:pPr>
      <w:r>
        <w:rPr>
          <w:rFonts w:ascii="Times New Roman"/>
          <w:b w:val="false"/>
          <w:i w:val="false"/>
          <w:color w:val="000000"/>
          <w:sz w:val="28"/>
        </w:rPr>
        <w:t xml:space="preserve">      Ақшалай қаржыны талап ететін осы бағдарламаны жүргізу жөніндегі іс-шаралар жергілікті бюджеттен қарастырылған қаражаттар шегінің есебінен жүзеге асырылады. </w:t>
      </w:r>
      <w:r>
        <w:br/>
      </w:r>
      <w:r>
        <w:rPr>
          <w:rFonts w:ascii="Times New Roman"/>
          <w:b w:val="false"/>
          <w:i w:val="false"/>
          <w:color w:val="000000"/>
          <w:sz w:val="28"/>
        </w:rPr>
        <w:t xml:space="preserve">
      Бағдарлама іс-шарасын жүргізуге жоба шығыны жергілікті бюджеттің қаржы есебінен 405107 мың теңге құрайды (2005 жыл - 21385 мың теңге, 2006 жыл - 189381 мың теңге, 2007 жыл - 194341 мың теңге). </w:t>
      </w:r>
      <w:r>
        <w:br/>
      </w:r>
      <w:r>
        <w:rPr>
          <w:rFonts w:ascii="Times New Roman"/>
          <w:b w:val="false"/>
          <w:i w:val="false"/>
          <w:color w:val="000000"/>
          <w:sz w:val="28"/>
        </w:rPr>
        <w:t xml:space="preserve">
      2005-2007 жылдарға қаржы шығынының көлеміне сәйкес қаржылық жылға бюджетті қалыптастыру және нақтылауда бюджет комиссиясының өзгертулері енгізілуі мүмкін. </w:t>
      </w:r>
      <w:r>
        <w:br/>
      </w:r>
      <w:r>
        <w:rPr>
          <w:rFonts w:ascii="Times New Roman"/>
          <w:b w:val="false"/>
          <w:i w:val="false"/>
          <w:color w:val="000000"/>
          <w:sz w:val="28"/>
        </w:rPr>
        <w:t xml:space="preserve">
      "Орындауға жауаптылар" бірінші тармақтың 8-бөлігінде "2005-2007 жылдарға арналған Қазақстан Республикасының астанасы - Астана қаласында құқық мәдениетін жоғарылату және үлгілі қоғамдық тәртіппен қамтамасыз ету бойынша Бағдарламаны жүргізу жөнінде іс-шараларының Жоспары" атты көрсетілген іс-шараларды орындаушылар, белгіленген мерзімде есеп тапсырумен жұмысты ұйымдастыруға ведомствоаралық топтарды құруы мүмкін. </w:t>
      </w:r>
      <w:r>
        <w:br/>
      </w:r>
      <w:r>
        <w:rPr>
          <w:rFonts w:ascii="Times New Roman"/>
          <w:b w:val="false"/>
          <w:i w:val="false"/>
          <w:color w:val="000000"/>
          <w:sz w:val="28"/>
        </w:rPr>
        <w:t xml:space="preserve">
      Басты орындаушылармен бірге қоса орындаушылар Бағдарламаны жүргізуде бөлінген ақшалай қаржыны ұтымды қолдануына, іс-шараның уақытында және сапалы орындалуына жауапты болады. </w:t>
      </w:r>
      <w:r>
        <w:br/>
      </w:r>
      <w:r>
        <w:rPr>
          <w:rFonts w:ascii="Times New Roman"/>
          <w:b w:val="false"/>
          <w:i w:val="false"/>
          <w:color w:val="000000"/>
          <w:sz w:val="28"/>
        </w:rPr>
        <w:t xml:space="preserve">
      Қажетті жағдайда Бағдарламаны іске асыруға қатысты бар басқарудың жергілікті атқарушы органдары, сонымен қатар, Астана қаласы мәслихатының тиісті комиссиялары бекітілген заңнамаларының тәртібімен оны жүргізуі бойынша іс-шаралар Жоспарына және Бағдарламаға түзетулер енгізу жөнінде ұсыныстар беруге құқылы. </w:t>
      </w:r>
      <w:r>
        <w:br/>
      </w:r>
      <w:r>
        <w:rPr>
          <w:rFonts w:ascii="Times New Roman"/>
          <w:b w:val="false"/>
          <w:i w:val="false"/>
          <w:color w:val="000000"/>
          <w:sz w:val="28"/>
        </w:rPr>
        <w:t xml:space="preserve">
      Астана қаласы әкімінің шешімі бойынша Бағдарламаның іс-шараларын орындау барысын және нәтижесін жоспардан тыс қалалық әкімдік отырыстарында Бағдарлама іс-шарасын орындайтын басқарудың жергілікті атқарушы органдарының басшыларының есебінен қарастыру мүмкін. </w:t>
      </w:r>
    </w:p>
    <w:bookmarkStart w:name="z19" w:id="18"/>
    <w:p>
      <w:pPr>
        <w:spacing w:after="0"/>
        <w:ind w:left="0"/>
        <w:jc w:val="left"/>
      </w:pPr>
      <w:r>
        <w:rPr>
          <w:rFonts w:ascii="Times New Roman"/>
          <w:b/>
          <w:i w:val="false"/>
          <w:color w:val="000000"/>
        </w:rPr>
        <w:t xml:space="preserve"> 
  7-Бөлім. Бағдарламаны іске асырудан күтілетін нәтижелері </w:t>
      </w:r>
    </w:p>
    <w:bookmarkEnd w:id="18"/>
    <w:p>
      <w:pPr>
        <w:spacing w:after="0"/>
        <w:ind w:left="0"/>
        <w:jc w:val="both"/>
      </w:pPr>
      <w:r>
        <w:rPr>
          <w:rFonts w:ascii="Times New Roman"/>
          <w:b w:val="false"/>
          <w:i w:val="false"/>
          <w:color w:val="000000"/>
          <w:sz w:val="28"/>
        </w:rPr>
        <w:t xml:space="preserve">      Бағдарламаны жүргізу нәтижесінде: </w:t>
      </w:r>
      <w:r>
        <w:br/>
      </w:r>
      <w:r>
        <w:rPr>
          <w:rFonts w:ascii="Times New Roman"/>
          <w:b w:val="false"/>
          <w:i w:val="false"/>
          <w:color w:val="000000"/>
          <w:sz w:val="28"/>
        </w:rPr>
        <w:t xml:space="preserve">
      құқық бұзушылықтың алдын алу әлеуметтік жүйесі құрылады; </w:t>
      </w:r>
      <w:r>
        <w:br/>
      </w:r>
      <w:r>
        <w:rPr>
          <w:rFonts w:ascii="Times New Roman"/>
          <w:b w:val="false"/>
          <w:i w:val="false"/>
          <w:color w:val="000000"/>
          <w:sz w:val="28"/>
        </w:rPr>
        <w:t xml:space="preserve">
      қылмысқа қарсы күрес ұлғаяды, ауыр және аса ауыр қылмыстардың саны (Астана қаласы бойынша жыл сайын көрсеткіш деңгейінен аспайтын тіркелген қылмыстардың саны - 10 мың халыққа 58 қылмыс), сондай-ақ кәмелетке толмағандар мен көшеде жасалатын қылмыстар саны төмендейтіні күтілуде; </w:t>
      </w:r>
      <w:r>
        <w:br/>
      </w:r>
      <w:r>
        <w:rPr>
          <w:rFonts w:ascii="Times New Roman"/>
          <w:b w:val="false"/>
          <w:i w:val="false"/>
          <w:color w:val="000000"/>
          <w:sz w:val="28"/>
        </w:rPr>
        <w:t xml:space="preserve">
      халықтың құқықтық сана сезімі, мемлекетке және құқық қорғау органдарына деген сенімді арттыру қамтамасыз етіледі.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8-Бөлім </w:t>
      </w:r>
      <w:r>
        <w:br/>
      </w:r>
      <w:r>
        <w:rPr>
          <w:rFonts w:ascii="Times New Roman"/>
          <w:b w:val="false"/>
          <w:i w:val="false"/>
          <w:color w:val="000000"/>
          <w:sz w:val="28"/>
        </w:rPr>
        <w:t>
</w:t>
      </w:r>
      <w:r>
        <w:rPr>
          <w:rFonts w:ascii="Times New Roman"/>
          <w:b/>
          <w:i w:val="false"/>
          <w:color w:val="000000"/>
          <w:sz w:val="28"/>
        </w:rPr>
        <w:t xml:space="preserve">     Қазақстан Республикасының елордасы - Астана қаласында </w:t>
      </w:r>
      <w:r>
        <w:br/>
      </w:r>
      <w:r>
        <w:rPr>
          <w:rFonts w:ascii="Times New Roman"/>
          <w:b w:val="false"/>
          <w:i w:val="false"/>
          <w:color w:val="000000"/>
          <w:sz w:val="28"/>
        </w:rPr>
        <w:t>
</w:t>
      </w:r>
      <w:r>
        <w:rPr>
          <w:rFonts w:ascii="Times New Roman"/>
          <w:b/>
          <w:i w:val="false"/>
          <w:color w:val="000000"/>
          <w:sz w:val="28"/>
        </w:rPr>
        <w:t xml:space="preserve">  2005-2007 жылдарға арналған үлгілі қоғамдық тәртіпті және </w:t>
      </w:r>
      <w:r>
        <w:br/>
      </w:r>
      <w:r>
        <w:rPr>
          <w:rFonts w:ascii="Times New Roman"/>
          <w:b w:val="false"/>
          <w:i w:val="false"/>
          <w:color w:val="000000"/>
          <w:sz w:val="28"/>
        </w:rPr>
        <w:t>
</w:t>
      </w:r>
      <w:r>
        <w:rPr>
          <w:rFonts w:ascii="Times New Roman"/>
          <w:b/>
          <w:i w:val="false"/>
          <w:color w:val="000000"/>
          <w:sz w:val="28"/>
        </w:rPr>
        <w:t xml:space="preserve">      жоғары құқықтық мәдениетті қамтамасыз ету жөніндегі </w:t>
      </w:r>
      <w:r>
        <w:br/>
      </w:r>
      <w:r>
        <w:rPr>
          <w:rFonts w:ascii="Times New Roman"/>
          <w:b w:val="false"/>
          <w:i w:val="false"/>
          <w:color w:val="000000"/>
          <w:sz w:val="28"/>
        </w:rPr>
        <w:t>
</w:t>
      </w:r>
      <w:r>
        <w:rPr>
          <w:rFonts w:ascii="Times New Roman"/>
          <w:b/>
          <w:i w:val="false"/>
          <w:color w:val="000000"/>
          <w:sz w:val="28"/>
        </w:rPr>
        <w:t xml:space="preserve">        бағдарламаны іске асыру жөніндегі іс-шаралар </w:t>
      </w:r>
      <w:r>
        <w:br/>
      </w:r>
      <w:r>
        <w:rPr>
          <w:rFonts w:ascii="Times New Roman"/>
          <w:b w:val="false"/>
          <w:i w:val="false"/>
          <w:color w:val="000000"/>
          <w:sz w:val="28"/>
        </w:rPr>
        <w:t>
</w:t>
      </w:r>
      <w:r>
        <w:rPr>
          <w:rFonts w:ascii="Times New Roman"/>
          <w:b/>
          <w:i w:val="false"/>
          <w:color w:val="000000"/>
          <w:sz w:val="28"/>
        </w:rPr>
        <w:t xml:space="preserve">                         ЖОСПАРЫ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2953"/>
        <w:gridCol w:w="1273"/>
        <w:gridCol w:w="1513"/>
        <w:gridCol w:w="1133"/>
        <w:gridCol w:w="1133"/>
        <w:gridCol w:w="1093"/>
        <w:gridCol w:w="1093"/>
        <w:gridCol w:w="1"/>
        <w:gridCol w:w="1133"/>
      </w:tblGrid>
      <w:tr>
        <w:trPr>
          <w:trHeight w:val="66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p>
        </w:tc>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 </w:t>
            </w:r>
            <w:r>
              <w:br/>
            </w:r>
            <w:r>
              <w:rPr>
                <w:rFonts w:ascii="Times New Roman"/>
                <w:b w:val="false"/>
                <w:i w:val="false"/>
                <w:color w:val="000000"/>
                <w:sz w:val="20"/>
              </w:rPr>
              <w:t xml:space="preserve">
  лу </w:t>
            </w:r>
            <w:r>
              <w:br/>
            </w:r>
            <w:r>
              <w:rPr>
                <w:rFonts w:ascii="Times New Roman"/>
                <w:b w:val="false"/>
                <w:i w:val="false"/>
                <w:color w:val="000000"/>
                <w:sz w:val="20"/>
              </w:rPr>
              <w:t xml:space="preserve">
нысаны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дауға жауап- </w:t>
            </w:r>
            <w:r>
              <w:br/>
            </w:r>
            <w:r>
              <w:rPr>
                <w:rFonts w:ascii="Times New Roman"/>
                <w:b w:val="false"/>
                <w:i w:val="false"/>
                <w:color w:val="000000"/>
                <w:sz w:val="20"/>
              </w:rPr>
              <w:t xml:space="preserve">
тылар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дау мер- </w:t>
            </w:r>
            <w:r>
              <w:br/>
            </w:r>
            <w:r>
              <w:rPr>
                <w:rFonts w:ascii="Times New Roman"/>
                <w:b w:val="false"/>
                <w:i w:val="false"/>
                <w:color w:val="000000"/>
                <w:sz w:val="20"/>
              </w:rPr>
              <w:t xml:space="preserve">
зімі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Жылдар бойынша </w:t>
            </w:r>
            <w:r>
              <w:br/>
            </w:r>
            <w:r>
              <w:rPr>
                <w:rFonts w:ascii="Times New Roman"/>
                <w:b w:val="false"/>
                <w:i w:val="false"/>
                <w:color w:val="000000"/>
                <w:sz w:val="20"/>
              </w:rPr>
              <w:t xml:space="preserve">
болжанған </w:t>
            </w:r>
            <w:r>
              <w:br/>
            </w:r>
            <w:r>
              <w:rPr>
                <w:rFonts w:ascii="Times New Roman"/>
                <w:b w:val="false"/>
                <w:i w:val="false"/>
                <w:color w:val="000000"/>
                <w:sz w:val="20"/>
              </w:rPr>
              <w:t xml:space="preserve">
шығындары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 </w:t>
            </w:r>
            <w:r>
              <w:br/>
            </w:r>
            <w:r>
              <w:rPr>
                <w:rFonts w:ascii="Times New Roman"/>
                <w:b w:val="false"/>
                <w:i w:val="false"/>
                <w:color w:val="000000"/>
                <w:sz w:val="20"/>
              </w:rPr>
              <w:t xml:space="preserve">
ру көзі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 </w:t>
            </w:r>
          </w:p>
        </w:tc>
        <w:tc>
          <w:tcPr>
            <w:tcW w:w="0" w:type="auto"/>
            <w:gridSpan w:val="2"/>
            <w:vMerge/>
            <w:tcBorders>
              <w:top w:val="nil"/>
              <w:left w:val="single" w:color="cfcfcf" w:sz="5"/>
              <w:bottom w:val="single" w:color="cfcfcf" w:sz="5"/>
              <w:right w:val="single" w:color="cfcfcf" w:sz="5"/>
            </w:tcBorders>
          </w:tcP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64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Қылмысқа қарсы күресу, қоғамдық тәртіпті қамтамасыз ету </w:t>
            </w:r>
            <w:r>
              <w:br/>
            </w:r>
            <w:r>
              <w:rPr>
                <w:rFonts w:ascii="Times New Roman"/>
                <w:b w:val="false"/>
                <w:i w:val="false"/>
                <w:color w:val="000000"/>
                <w:sz w:val="20"/>
              </w:rPr>
              <w:t xml:space="preserve">
   және құқық бұзушылықтардың алдын алу жөніндегі іс-шаралар </w:t>
            </w:r>
          </w:p>
        </w:tc>
      </w:tr>
      <w:tr>
        <w:trPr>
          <w:trHeight w:val="108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w:t>
            </w:r>
            <w:r>
              <w:br/>
            </w:r>
            <w:r>
              <w:rPr>
                <w:rFonts w:ascii="Times New Roman"/>
                <w:b w:val="false"/>
                <w:i w:val="false"/>
                <w:color w:val="000000"/>
                <w:sz w:val="20"/>
              </w:rPr>
              <w:t xml:space="preserve">
тәртіпті </w:t>
            </w:r>
            <w:r>
              <w:br/>
            </w:r>
            <w:r>
              <w:rPr>
                <w:rFonts w:ascii="Times New Roman"/>
                <w:b w:val="false"/>
                <w:i w:val="false"/>
                <w:color w:val="000000"/>
                <w:sz w:val="20"/>
              </w:rPr>
              <w:t xml:space="preserve">
сақтауда </w:t>
            </w:r>
            <w:r>
              <w:br/>
            </w:r>
            <w:r>
              <w:rPr>
                <w:rFonts w:ascii="Times New Roman"/>
                <w:b w:val="false"/>
                <w:i w:val="false"/>
                <w:color w:val="000000"/>
                <w:sz w:val="20"/>
              </w:rPr>
              <w:t xml:space="preserve">
қатысатын </w:t>
            </w:r>
            <w:r>
              <w:br/>
            </w:r>
            <w:r>
              <w:rPr>
                <w:rFonts w:ascii="Times New Roman"/>
                <w:b w:val="false"/>
                <w:i w:val="false"/>
                <w:color w:val="000000"/>
                <w:sz w:val="20"/>
              </w:rPr>
              <w:t xml:space="preserve">
азаматтар </w:t>
            </w:r>
            <w:r>
              <w:br/>
            </w:r>
            <w:r>
              <w:rPr>
                <w:rFonts w:ascii="Times New Roman"/>
                <w:b w:val="false"/>
                <w:i w:val="false"/>
                <w:color w:val="000000"/>
                <w:sz w:val="20"/>
              </w:rPr>
              <w:t xml:space="preserve">
ынталандыруға </w:t>
            </w:r>
            <w:r>
              <w:br/>
            </w:r>
            <w:r>
              <w:rPr>
                <w:rFonts w:ascii="Times New Roman"/>
                <w:b w:val="false"/>
                <w:i w:val="false"/>
                <w:color w:val="000000"/>
                <w:sz w:val="20"/>
              </w:rPr>
              <w:t xml:space="preserve">
бөлінген ақша- </w:t>
            </w:r>
            <w:r>
              <w:br/>
            </w:r>
            <w:r>
              <w:rPr>
                <w:rFonts w:ascii="Times New Roman"/>
                <w:b w:val="false"/>
                <w:i w:val="false"/>
                <w:color w:val="000000"/>
                <w:sz w:val="20"/>
              </w:rPr>
              <w:t xml:space="preserve">
лай қаражатты </w:t>
            </w:r>
            <w:r>
              <w:br/>
            </w:r>
            <w:r>
              <w:rPr>
                <w:rFonts w:ascii="Times New Roman"/>
                <w:b w:val="false"/>
                <w:i w:val="false"/>
                <w:color w:val="000000"/>
                <w:sz w:val="20"/>
              </w:rPr>
              <w:t xml:space="preserve">
мақсатты </w:t>
            </w:r>
            <w:r>
              <w:br/>
            </w:r>
            <w:r>
              <w:rPr>
                <w:rFonts w:ascii="Times New Roman"/>
                <w:b w:val="false"/>
                <w:i w:val="false"/>
                <w:color w:val="000000"/>
                <w:sz w:val="20"/>
              </w:rPr>
              <w:t xml:space="preserve">
пайдалануды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17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Пәтер иелері </w:t>
            </w:r>
            <w:r>
              <w:br/>
            </w:r>
            <w:r>
              <w:rPr>
                <w:rFonts w:ascii="Times New Roman"/>
                <w:b w:val="false"/>
                <w:i w:val="false"/>
                <w:color w:val="000000"/>
                <w:sz w:val="20"/>
              </w:rPr>
              <w:t xml:space="preserve">
кооперативтері </w:t>
            </w:r>
            <w:r>
              <w:br/>
            </w:r>
            <w:r>
              <w:rPr>
                <w:rFonts w:ascii="Times New Roman"/>
                <w:b w:val="false"/>
                <w:i w:val="false"/>
                <w:color w:val="000000"/>
                <w:sz w:val="20"/>
              </w:rPr>
              <w:t xml:space="preserve">
мен жергілікті </w:t>
            </w:r>
            <w:r>
              <w:br/>
            </w:r>
            <w:r>
              <w:rPr>
                <w:rFonts w:ascii="Times New Roman"/>
                <w:b w:val="false"/>
                <w:i w:val="false"/>
                <w:color w:val="000000"/>
                <w:sz w:val="20"/>
              </w:rPr>
              <w:t xml:space="preserve">
атқарушы </w:t>
            </w:r>
            <w:r>
              <w:br/>
            </w:r>
            <w:r>
              <w:rPr>
                <w:rFonts w:ascii="Times New Roman"/>
                <w:b w:val="false"/>
                <w:i w:val="false"/>
                <w:color w:val="000000"/>
                <w:sz w:val="20"/>
              </w:rPr>
              <w:t xml:space="preserve">
органдармен </w:t>
            </w:r>
            <w:r>
              <w:br/>
            </w:r>
            <w:r>
              <w:rPr>
                <w:rFonts w:ascii="Times New Roman"/>
                <w:b w:val="false"/>
                <w:i w:val="false"/>
                <w:color w:val="000000"/>
                <w:sz w:val="20"/>
              </w:rPr>
              <w:t xml:space="preserve">
бірігіп көп </w:t>
            </w:r>
            <w:r>
              <w:br/>
            </w:r>
            <w:r>
              <w:rPr>
                <w:rFonts w:ascii="Times New Roman"/>
                <w:b w:val="false"/>
                <w:i w:val="false"/>
                <w:color w:val="000000"/>
                <w:sz w:val="20"/>
              </w:rPr>
              <w:t xml:space="preserve">
қабатты үйлер- </w:t>
            </w:r>
            <w:r>
              <w:br/>
            </w:r>
            <w:r>
              <w:rPr>
                <w:rFonts w:ascii="Times New Roman"/>
                <w:b w:val="false"/>
                <w:i w:val="false"/>
                <w:color w:val="000000"/>
                <w:sz w:val="20"/>
              </w:rPr>
              <w:t xml:space="preserve">
дің подъезде- </w:t>
            </w:r>
            <w:r>
              <w:br/>
            </w:r>
            <w:r>
              <w:rPr>
                <w:rFonts w:ascii="Times New Roman"/>
                <w:b w:val="false"/>
                <w:i w:val="false"/>
                <w:color w:val="000000"/>
                <w:sz w:val="20"/>
              </w:rPr>
              <w:t xml:space="preserve">
рінің қоғамдық </w:t>
            </w:r>
            <w:r>
              <w:br/>
            </w:r>
            <w:r>
              <w:rPr>
                <w:rFonts w:ascii="Times New Roman"/>
                <w:b w:val="false"/>
                <w:i w:val="false"/>
                <w:color w:val="000000"/>
                <w:sz w:val="20"/>
              </w:rPr>
              <w:t xml:space="preserve">
күзетшілері </w:t>
            </w:r>
            <w:r>
              <w:br/>
            </w:r>
            <w:r>
              <w:rPr>
                <w:rFonts w:ascii="Times New Roman"/>
                <w:b w:val="false"/>
                <w:i w:val="false"/>
                <w:color w:val="000000"/>
                <w:sz w:val="20"/>
              </w:rPr>
              <w:t xml:space="preserve">
(консьерж) </w:t>
            </w:r>
            <w:r>
              <w:br/>
            </w:r>
            <w:r>
              <w:rPr>
                <w:rFonts w:ascii="Times New Roman"/>
                <w:b w:val="false"/>
                <w:i w:val="false"/>
                <w:color w:val="000000"/>
                <w:sz w:val="20"/>
              </w:rPr>
              <w:t xml:space="preserve">
ретінде </w:t>
            </w:r>
            <w:r>
              <w:br/>
            </w:r>
            <w:r>
              <w:rPr>
                <w:rFonts w:ascii="Times New Roman"/>
                <w:b w:val="false"/>
                <w:i w:val="false"/>
                <w:color w:val="000000"/>
                <w:sz w:val="20"/>
              </w:rPr>
              <w:t xml:space="preserve">
азаматтарды </w:t>
            </w:r>
            <w:r>
              <w:br/>
            </w:r>
            <w:r>
              <w:rPr>
                <w:rFonts w:ascii="Times New Roman"/>
                <w:b w:val="false"/>
                <w:i w:val="false"/>
                <w:color w:val="000000"/>
                <w:sz w:val="20"/>
              </w:rPr>
              <w:t xml:space="preserve">
қатыстыру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жұмысты </w:t>
            </w:r>
            <w:r>
              <w:br/>
            </w:r>
            <w:r>
              <w:rPr>
                <w:rFonts w:ascii="Times New Roman"/>
                <w:b w:val="false"/>
                <w:i w:val="false"/>
                <w:color w:val="000000"/>
                <w:sz w:val="20"/>
              </w:rPr>
              <w:t xml:space="preserve">
ұйымдастыру.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ІІД, </w:t>
            </w:r>
            <w:r>
              <w:br/>
            </w:r>
            <w:r>
              <w:rPr>
                <w:rFonts w:ascii="Times New Roman"/>
                <w:b w:val="false"/>
                <w:i w:val="false"/>
                <w:color w:val="000000"/>
                <w:sz w:val="20"/>
              </w:rPr>
              <w:t xml:space="preserve">
ПИК </w:t>
            </w:r>
            <w:r>
              <w:br/>
            </w:r>
            <w:r>
              <w:rPr>
                <w:rFonts w:ascii="Times New Roman"/>
                <w:b w:val="false"/>
                <w:i w:val="false"/>
                <w:color w:val="000000"/>
                <w:sz w:val="20"/>
              </w:rPr>
              <w:t xml:space="preserve">
ассо- </w:t>
            </w:r>
            <w:r>
              <w:br/>
            </w:r>
            <w:r>
              <w:rPr>
                <w:rFonts w:ascii="Times New Roman"/>
                <w:b w:val="false"/>
                <w:i w:val="false"/>
                <w:color w:val="000000"/>
                <w:sz w:val="20"/>
              </w:rPr>
              <w:t xml:space="preserve">
циация- </w:t>
            </w:r>
            <w:r>
              <w:br/>
            </w:r>
            <w:r>
              <w:rPr>
                <w:rFonts w:ascii="Times New Roman"/>
                <w:b w:val="false"/>
                <w:i w:val="false"/>
                <w:color w:val="000000"/>
                <w:sz w:val="20"/>
              </w:rPr>
              <w:t xml:space="preserve">
сы </w:t>
            </w:r>
            <w:r>
              <w:br/>
            </w:r>
            <w:r>
              <w:rPr>
                <w:rFonts w:ascii="Times New Roman"/>
                <w:b w:val="false"/>
                <w:i w:val="false"/>
                <w:color w:val="000000"/>
                <w:sz w:val="20"/>
              </w:rPr>
              <w:t xml:space="preserve">
(келі- </w:t>
            </w:r>
            <w:r>
              <w:br/>
            </w:r>
            <w:r>
              <w:rPr>
                <w:rFonts w:ascii="Times New Roman"/>
                <w:b w:val="false"/>
                <w:i w:val="false"/>
                <w:color w:val="000000"/>
                <w:sz w:val="20"/>
              </w:rPr>
              <w:t xml:space="preserve">
сім бойын- </w:t>
            </w:r>
            <w:r>
              <w:br/>
            </w:r>
            <w:r>
              <w:rPr>
                <w:rFonts w:ascii="Times New Roman"/>
                <w:b w:val="false"/>
                <w:i w:val="false"/>
                <w:color w:val="000000"/>
                <w:sz w:val="20"/>
              </w:rPr>
              <w:t xml:space="preserve">
ша)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етілмейді   </w:t>
            </w:r>
          </w:p>
        </w:tc>
      </w:tr>
      <w:tr>
        <w:trPr>
          <w:trHeight w:val="11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істер </w:t>
            </w:r>
            <w:r>
              <w:br/>
            </w:r>
            <w:r>
              <w:rPr>
                <w:rFonts w:ascii="Times New Roman"/>
                <w:b w:val="false"/>
                <w:i w:val="false"/>
                <w:color w:val="000000"/>
                <w:sz w:val="20"/>
              </w:rPr>
              <w:t xml:space="preserve">
органдарының </w:t>
            </w:r>
            <w:r>
              <w:br/>
            </w:r>
            <w:r>
              <w:rPr>
                <w:rFonts w:ascii="Times New Roman"/>
                <w:b w:val="false"/>
                <w:i w:val="false"/>
                <w:color w:val="000000"/>
                <w:sz w:val="20"/>
              </w:rPr>
              <w:t xml:space="preserve">
күштерімен </w:t>
            </w:r>
            <w:r>
              <w:br/>
            </w:r>
            <w:r>
              <w:rPr>
                <w:rFonts w:ascii="Times New Roman"/>
                <w:b w:val="false"/>
                <w:i w:val="false"/>
                <w:color w:val="000000"/>
                <w:sz w:val="20"/>
              </w:rPr>
              <w:t xml:space="preserve">
меншік түріне </w:t>
            </w:r>
            <w:r>
              <w:br/>
            </w:r>
            <w:r>
              <w:rPr>
                <w:rFonts w:ascii="Times New Roman"/>
                <w:b w:val="false"/>
                <w:i w:val="false"/>
                <w:color w:val="000000"/>
                <w:sz w:val="20"/>
              </w:rPr>
              <w:t xml:space="preserve">
қарамастан </w:t>
            </w:r>
            <w:r>
              <w:br/>
            </w:r>
            <w:r>
              <w:rPr>
                <w:rFonts w:ascii="Times New Roman"/>
                <w:b w:val="false"/>
                <w:i w:val="false"/>
                <w:color w:val="000000"/>
                <w:sz w:val="20"/>
              </w:rPr>
              <w:t xml:space="preserve">
объектілерді </w:t>
            </w:r>
            <w:r>
              <w:br/>
            </w:r>
            <w:r>
              <w:rPr>
                <w:rFonts w:ascii="Times New Roman"/>
                <w:b w:val="false"/>
                <w:i w:val="false"/>
                <w:color w:val="000000"/>
                <w:sz w:val="20"/>
              </w:rPr>
              <w:t xml:space="preserve">
күзету үшін </w:t>
            </w:r>
            <w:r>
              <w:br/>
            </w:r>
            <w:r>
              <w:rPr>
                <w:rFonts w:ascii="Times New Roman"/>
                <w:b w:val="false"/>
                <w:i w:val="false"/>
                <w:color w:val="000000"/>
                <w:sz w:val="20"/>
              </w:rPr>
              <w:t xml:space="preserve">
шарт жасау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жұмыстарды </w:t>
            </w:r>
            <w:r>
              <w:br/>
            </w:r>
            <w:r>
              <w:rPr>
                <w:rFonts w:ascii="Times New Roman"/>
                <w:b w:val="false"/>
                <w:i w:val="false"/>
                <w:color w:val="000000"/>
                <w:sz w:val="20"/>
              </w:rPr>
              <w:t xml:space="preserve">
жалғастыру.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 </w:t>
            </w:r>
            <w:r>
              <w:br/>
            </w:r>
            <w:r>
              <w:rPr>
                <w:rFonts w:ascii="Times New Roman"/>
                <w:b w:val="false"/>
                <w:i w:val="false"/>
                <w:color w:val="000000"/>
                <w:sz w:val="20"/>
              </w:rPr>
              <w:t xml:space="preserve">
сан </w:t>
            </w:r>
            <w:r>
              <w:br/>
            </w:r>
            <w:r>
              <w:rPr>
                <w:rFonts w:ascii="Times New Roman"/>
                <w:b w:val="false"/>
                <w:i w:val="false"/>
                <w:color w:val="000000"/>
                <w:sz w:val="20"/>
              </w:rPr>
              <w:t xml:space="preserve">
сайын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17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 </w:t>
            </w:r>
            <w:r>
              <w:br/>
            </w:r>
            <w:r>
              <w:rPr>
                <w:rFonts w:ascii="Times New Roman"/>
                <w:b w:val="false"/>
                <w:i w:val="false"/>
                <w:color w:val="000000"/>
                <w:sz w:val="20"/>
              </w:rPr>
              <w:t xml:space="preserve">
сының әкімін </w:t>
            </w:r>
            <w:r>
              <w:br/>
            </w:r>
            <w:r>
              <w:rPr>
                <w:rFonts w:ascii="Times New Roman"/>
                <w:b w:val="false"/>
                <w:i w:val="false"/>
                <w:color w:val="000000"/>
                <w:sz w:val="20"/>
              </w:rPr>
              <w:t xml:space="preserve">
қылмыстекті </w:t>
            </w:r>
            <w:r>
              <w:br/>
            </w:r>
            <w:r>
              <w:rPr>
                <w:rFonts w:ascii="Times New Roman"/>
                <w:b w:val="false"/>
                <w:i w:val="false"/>
                <w:color w:val="000000"/>
                <w:sz w:val="20"/>
              </w:rPr>
              <w:t xml:space="preserve">
шағын аудандар </w:t>
            </w:r>
            <w:r>
              <w:br/>
            </w:r>
            <w:r>
              <w:rPr>
                <w:rFonts w:ascii="Times New Roman"/>
                <w:b w:val="false"/>
                <w:i w:val="false"/>
                <w:color w:val="000000"/>
                <w:sz w:val="20"/>
              </w:rPr>
              <w:t xml:space="preserve">
мен көшелерде, </w:t>
            </w:r>
            <w:r>
              <w:br/>
            </w:r>
            <w:r>
              <w:rPr>
                <w:rFonts w:ascii="Times New Roman"/>
                <w:b w:val="false"/>
                <w:i w:val="false"/>
                <w:color w:val="000000"/>
                <w:sz w:val="20"/>
              </w:rPr>
              <w:t xml:space="preserve">
саябақтарда </w:t>
            </w:r>
            <w:r>
              <w:br/>
            </w:r>
            <w:r>
              <w:rPr>
                <w:rFonts w:ascii="Times New Roman"/>
                <w:b w:val="false"/>
                <w:i w:val="false"/>
                <w:color w:val="000000"/>
                <w:sz w:val="20"/>
              </w:rPr>
              <w:t xml:space="preserve">
т.б. жерлерде </w:t>
            </w:r>
            <w:r>
              <w:br/>
            </w:r>
            <w:r>
              <w:rPr>
                <w:rFonts w:ascii="Times New Roman"/>
                <w:b w:val="false"/>
                <w:i w:val="false"/>
                <w:color w:val="000000"/>
                <w:sz w:val="20"/>
              </w:rPr>
              <w:t xml:space="preserve">
кешкі және </w:t>
            </w:r>
            <w:r>
              <w:br/>
            </w:r>
            <w:r>
              <w:rPr>
                <w:rFonts w:ascii="Times New Roman"/>
                <w:b w:val="false"/>
                <w:i w:val="false"/>
                <w:color w:val="000000"/>
                <w:sz w:val="20"/>
              </w:rPr>
              <w:t xml:space="preserve">
түнгі мезгілде </w:t>
            </w:r>
            <w:r>
              <w:br/>
            </w:r>
            <w:r>
              <w:rPr>
                <w:rFonts w:ascii="Times New Roman"/>
                <w:b w:val="false"/>
                <w:i w:val="false"/>
                <w:color w:val="000000"/>
                <w:sz w:val="20"/>
              </w:rPr>
              <w:t xml:space="preserve">
жарық беру </w:t>
            </w:r>
            <w:r>
              <w:br/>
            </w:r>
            <w:r>
              <w:rPr>
                <w:rFonts w:ascii="Times New Roman"/>
                <w:b w:val="false"/>
                <w:i w:val="false"/>
                <w:color w:val="000000"/>
                <w:sz w:val="20"/>
              </w:rPr>
              <w:t xml:space="preserve">
өзекті мәселе- </w:t>
            </w:r>
            <w:r>
              <w:br/>
            </w:r>
            <w:r>
              <w:rPr>
                <w:rFonts w:ascii="Times New Roman"/>
                <w:b w:val="false"/>
                <w:i w:val="false"/>
                <w:color w:val="000000"/>
                <w:sz w:val="20"/>
              </w:rPr>
              <w:t xml:space="preserve">
лерінің орын </w:t>
            </w:r>
            <w:r>
              <w:br/>
            </w:r>
            <w:r>
              <w:rPr>
                <w:rFonts w:ascii="Times New Roman"/>
                <w:b w:val="false"/>
                <w:i w:val="false"/>
                <w:color w:val="000000"/>
                <w:sz w:val="20"/>
              </w:rPr>
              <w:t xml:space="preserve">
алуы жөнінде </w:t>
            </w:r>
            <w:r>
              <w:br/>
            </w:r>
            <w:r>
              <w:rPr>
                <w:rFonts w:ascii="Times New Roman"/>
                <w:b w:val="false"/>
                <w:i w:val="false"/>
                <w:color w:val="000000"/>
                <w:sz w:val="20"/>
              </w:rPr>
              <w:t xml:space="preserve">
ұдайы ақпарат </w:t>
            </w:r>
            <w:r>
              <w:br/>
            </w:r>
            <w:r>
              <w:rPr>
                <w:rFonts w:ascii="Times New Roman"/>
                <w:b w:val="false"/>
                <w:i w:val="false"/>
                <w:color w:val="000000"/>
                <w:sz w:val="20"/>
              </w:rPr>
              <w:t xml:space="preserve">
ұсыну. </w:t>
            </w:r>
            <w:r>
              <w:br/>
            </w:r>
            <w:r>
              <w:rPr>
                <w:rFonts w:ascii="Times New Roman"/>
                <w:b w:val="false"/>
                <w:i w:val="false"/>
                <w:color w:val="000000"/>
                <w:sz w:val="20"/>
              </w:rPr>
              <w:t xml:space="preserve">
 Аталған </w:t>
            </w:r>
            <w:r>
              <w:br/>
            </w:r>
            <w:r>
              <w:rPr>
                <w:rFonts w:ascii="Times New Roman"/>
                <w:b w:val="false"/>
                <w:i w:val="false"/>
                <w:color w:val="000000"/>
                <w:sz w:val="20"/>
              </w:rPr>
              <w:t xml:space="preserve">
жерлерде </w:t>
            </w:r>
            <w:r>
              <w:br/>
            </w:r>
            <w:r>
              <w:rPr>
                <w:rFonts w:ascii="Times New Roman"/>
                <w:b w:val="false"/>
                <w:i w:val="false"/>
                <w:color w:val="000000"/>
                <w:sz w:val="20"/>
              </w:rPr>
              <w:t xml:space="preserve">
таксофондық </w:t>
            </w:r>
            <w:r>
              <w:br/>
            </w:r>
            <w:r>
              <w:rPr>
                <w:rFonts w:ascii="Times New Roman"/>
                <w:b w:val="false"/>
                <w:i w:val="false"/>
                <w:color w:val="000000"/>
                <w:sz w:val="20"/>
              </w:rPr>
              <w:t xml:space="preserve">
аппараттар мен </w:t>
            </w:r>
            <w:r>
              <w:br/>
            </w:r>
            <w:r>
              <w:rPr>
                <w:rFonts w:ascii="Times New Roman"/>
                <w:b w:val="false"/>
                <w:i w:val="false"/>
                <w:color w:val="000000"/>
                <w:sz w:val="20"/>
              </w:rPr>
              <w:t xml:space="preserve">
"01", "02", </w:t>
            </w:r>
            <w:r>
              <w:br/>
            </w:r>
            <w:r>
              <w:rPr>
                <w:rFonts w:ascii="Times New Roman"/>
                <w:b w:val="false"/>
                <w:i w:val="false"/>
                <w:color w:val="000000"/>
                <w:sz w:val="20"/>
              </w:rPr>
              <w:t xml:space="preserve">
"03" қызмет </w:t>
            </w:r>
            <w:r>
              <w:br/>
            </w:r>
            <w:r>
              <w:rPr>
                <w:rFonts w:ascii="Times New Roman"/>
                <w:b w:val="false"/>
                <w:i w:val="false"/>
                <w:color w:val="000000"/>
                <w:sz w:val="20"/>
              </w:rPr>
              <w:t xml:space="preserve">
терін тегін </w:t>
            </w:r>
            <w:r>
              <w:br/>
            </w:r>
            <w:r>
              <w:rPr>
                <w:rFonts w:ascii="Times New Roman"/>
                <w:b w:val="false"/>
                <w:i w:val="false"/>
                <w:color w:val="000000"/>
                <w:sz w:val="20"/>
              </w:rPr>
              <w:t xml:space="preserve">
шақыру мүмкін- </w:t>
            </w:r>
            <w:r>
              <w:br/>
            </w:r>
            <w:r>
              <w:rPr>
                <w:rFonts w:ascii="Times New Roman"/>
                <w:b w:val="false"/>
                <w:i w:val="false"/>
                <w:color w:val="000000"/>
                <w:sz w:val="20"/>
              </w:rPr>
              <w:t xml:space="preserve">
дігін орнату </w:t>
            </w:r>
            <w:r>
              <w:br/>
            </w:r>
            <w:r>
              <w:rPr>
                <w:rFonts w:ascii="Times New Roman"/>
                <w:b w:val="false"/>
                <w:i w:val="false"/>
                <w:color w:val="000000"/>
                <w:sz w:val="20"/>
              </w:rPr>
              <w:t xml:space="preserve">
жөнінде қала- </w:t>
            </w:r>
            <w:r>
              <w:br/>
            </w:r>
            <w:r>
              <w:rPr>
                <w:rFonts w:ascii="Times New Roman"/>
                <w:b w:val="false"/>
                <w:i w:val="false"/>
                <w:color w:val="000000"/>
                <w:sz w:val="20"/>
              </w:rPr>
              <w:t xml:space="preserve">
лық әкім- </w:t>
            </w:r>
            <w:r>
              <w:br/>
            </w:r>
            <w:r>
              <w:rPr>
                <w:rFonts w:ascii="Times New Roman"/>
                <w:b w:val="false"/>
                <w:i w:val="false"/>
                <w:color w:val="000000"/>
                <w:sz w:val="20"/>
              </w:rPr>
              <w:t xml:space="preserve">
дікке ұсыныс </w:t>
            </w:r>
            <w:r>
              <w:br/>
            </w:r>
            <w:r>
              <w:rPr>
                <w:rFonts w:ascii="Times New Roman"/>
                <w:b w:val="false"/>
                <w:i w:val="false"/>
                <w:color w:val="000000"/>
                <w:sz w:val="20"/>
              </w:rPr>
              <w:t xml:space="preserve">
енгізу.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r>
              <w:br/>
            </w:r>
            <w:r>
              <w:rPr>
                <w:rFonts w:ascii="Times New Roman"/>
                <w:b w:val="false"/>
                <w:i w:val="false"/>
                <w:color w:val="000000"/>
                <w:sz w:val="20"/>
              </w:rPr>
              <w:t xml:space="preserve">
пен </w:t>
            </w:r>
            <w:r>
              <w:br/>
            </w:r>
            <w:r>
              <w:rPr>
                <w:rFonts w:ascii="Times New Roman"/>
                <w:b w:val="false"/>
                <w:i w:val="false"/>
                <w:color w:val="000000"/>
                <w:sz w:val="20"/>
              </w:rPr>
              <w:t xml:space="preserve">
ұсыныс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 </w:t>
            </w:r>
            <w:r>
              <w:br/>
            </w:r>
            <w:r>
              <w:rPr>
                <w:rFonts w:ascii="Times New Roman"/>
                <w:b w:val="false"/>
                <w:i w:val="false"/>
                <w:color w:val="000000"/>
                <w:sz w:val="20"/>
              </w:rPr>
              <w:t xml:space="preserve">
сан </w:t>
            </w:r>
            <w:r>
              <w:br/>
            </w:r>
            <w:r>
              <w:rPr>
                <w:rFonts w:ascii="Times New Roman"/>
                <w:b w:val="false"/>
                <w:i w:val="false"/>
                <w:color w:val="000000"/>
                <w:sz w:val="20"/>
              </w:rPr>
              <w:t xml:space="preserve">
сайын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15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 </w:t>
            </w:r>
            <w:r>
              <w:br/>
            </w:r>
            <w:r>
              <w:rPr>
                <w:rFonts w:ascii="Times New Roman"/>
                <w:b w:val="false"/>
                <w:i w:val="false"/>
                <w:color w:val="000000"/>
                <w:sz w:val="20"/>
              </w:rPr>
              <w:t xml:space="preserve">
сының әкіміне </w:t>
            </w:r>
            <w:r>
              <w:br/>
            </w:r>
            <w:r>
              <w:rPr>
                <w:rFonts w:ascii="Times New Roman"/>
                <w:b w:val="false"/>
                <w:i w:val="false"/>
                <w:color w:val="000000"/>
                <w:sz w:val="20"/>
              </w:rPr>
              <w:t xml:space="preserve">
Есіл өзенінің </w:t>
            </w:r>
            <w:r>
              <w:br/>
            </w:r>
            <w:r>
              <w:rPr>
                <w:rFonts w:ascii="Times New Roman"/>
                <w:b w:val="false"/>
                <w:i w:val="false"/>
                <w:color w:val="000000"/>
                <w:sz w:val="20"/>
              </w:rPr>
              <w:t xml:space="preserve">
сол жағалауына </w:t>
            </w:r>
            <w:r>
              <w:br/>
            </w:r>
            <w:r>
              <w:rPr>
                <w:rFonts w:ascii="Times New Roman"/>
                <w:b w:val="false"/>
                <w:i w:val="false"/>
                <w:color w:val="000000"/>
                <w:sz w:val="20"/>
              </w:rPr>
              <w:t xml:space="preserve">
қосымша 6 </w:t>
            </w:r>
            <w:r>
              <w:br/>
            </w:r>
            <w:r>
              <w:rPr>
                <w:rFonts w:ascii="Times New Roman"/>
                <w:b w:val="false"/>
                <w:i w:val="false"/>
                <w:color w:val="000000"/>
                <w:sz w:val="20"/>
              </w:rPr>
              <w:t xml:space="preserve">
полиция бөлім- </w:t>
            </w:r>
            <w:r>
              <w:br/>
            </w:r>
            <w:r>
              <w:rPr>
                <w:rFonts w:ascii="Times New Roman"/>
                <w:b w:val="false"/>
                <w:i w:val="false"/>
                <w:color w:val="000000"/>
                <w:sz w:val="20"/>
              </w:rPr>
              <w:t xml:space="preserve">
шесінің </w:t>
            </w:r>
            <w:r>
              <w:br/>
            </w:r>
            <w:r>
              <w:rPr>
                <w:rFonts w:ascii="Times New Roman"/>
                <w:b w:val="false"/>
                <w:i w:val="false"/>
                <w:color w:val="000000"/>
                <w:sz w:val="20"/>
              </w:rPr>
              <w:t xml:space="preserve">
құрылуы мен </w:t>
            </w:r>
            <w:r>
              <w:br/>
            </w:r>
            <w:r>
              <w:rPr>
                <w:rFonts w:ascii="Times New Roman"/>
                <w:b w:val="false"/>
                <w:i w:val="false"/>
                <w:color w:val="000000"/>
                <w:sz w:val="20"/>
              </w:rPr>
              <w:t xml:space="preserve">
олардың салы- </w:t>
            </w:r>
            <w:r>
              <w:br/>
            </w:r>
            <w:r>
              <w:rPr>
                <w:rFonts w:ascii="Times New Roman"/>
                <w:b w:val="false"/>
                <w:i w:val="false"/>
                <w:color w:val="000000"/>
                <w:sz w:val="20"/>
              </w:rPr>
              <w:t xml:space="preserve">
нуына инвести- </w:t>
            </w:r>
            <w:r>
              <w:br/>
            </w:r>
            <w:r>
              <w:rPr>
                <w:rFonts w:ascii="Times New Roman"/>
                <w:b w:val="false"/>
                <w:i w:val="false"/>
                <w:color w:val="000000"/>
                <w:sz w:val="20"/>
              </w:rPr>
              <w:t xml:space="preserve">
ция мәселесі </w:t>
            </w:r>
            <w:r>
              <w:br/>
            </w:r>
            <w:r>
              <w:rPr>
                <w:rFonts w:ascii="Times New Roman"/>
                <w:b w:val="false"/>
                <w:i w:val="false"/>
                <w:color w:val="000000"/>
                <w:sz w:val="20"/>
              </w:rPr>
              <w:t xml:space="preserve">
жөнінде ұсыныс </w:t>
            </w:r>
            <w:r>
              <w:br/>
            </w:r>
            <w:r>
              <w:rPr>
                <w:rFonts w:ascii="Times New Roman"/>
                <w:b w:val="false"/>
                <w:i w:val="false"/>
                <w:color w:val="000000"/>
                <w:sz w:val="20"/>
              </w:rPr>
              <w:t xml:space="preserve">
енгізу.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 </w:t>
            </w:r>
            <w:r>
              <w:br/>
            </w:r>
            <w:r>
              <w:rPr>
                <w:rFonts w:ascii="Times New Roman"/>
                <w:b w:val="false"/>
                <w:i w:val="false"/>
                <w:color w:val="000000"/>
                <w:sz w:val="20"/>
              </w:rPr>
              <w:t xml:space="preserve">
тілген </w:t>
            </w:r>
            <w:r>
              <w:br/>
            </w:r>
            <w:r>
              <w:rPr>
                <w:rFonts w:ascii="Times New Roman"/>
                <w:b w:val="false"/>
                <w:i w:val="false"/>
                <w:color w:val="000000"/>
                <w:sz w:val="20"/>
              </w:rPr>
              <w:t xml:space="preserve">
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тиция- </w:t>
            </w:r>
            <w:r>
              <w:br/>
            </w:r>
            <w:r>
              <w:rPr>
                <w:rFonts w:ascii="Times New Roman"/>
                <w:b w:val="false"/>
                <w:i w:val="false"/>
                <w:color w:val="000000"/>
                <w:sz w:val="20"/>
              </w:rPr>
              <w:t xml:space="preserve">
лық </w:t>
            </w:r>
            <w:r>
              <w:br/>
            </w:r>
            <w:r>
              <w:rPr>
                <w:rFonts w:ascii="Times New Roman"/>
                <w:b w:val="false"/>
                <w:i w:val="false"/>
                <w:color w:val="000000"/>
                <w:sz w:val="20"/>
              </w:rPr>
              <w:t xml:space="preserve">
жоба-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тізбе- </w:t>
            </w:r>
            <w:r>
              <w:br/>
            </w:r>
            <w:r>
              <w:rPr>
                <w:rFonts w:ascii="Times New Roman"/>
                <w:b w:val="false"/>
                <w:i w:val="false"/>
                <w:color w:val="000000"/>
                <w:sz w:val="20"/>
              </w:rPr>
              <w:t xml:space="preserve">
сі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27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r>
              <w:br/>
            </w:r>
            <w:r>
              <w:rPr>
                <w:rFonts w:ascii="Times New Roman"/>
                <w:b w:val="false"/>
                <w:i w:val="false"/>
                <w:color w:val="000000"/>
                <w:sz w:val="20"/>
              </w:rPr>
              <w:t xml:space="preserve">
мүдделі қала- </w:t>
            </w:r>
            <w:r>
              <w:br/>
            </w:r>
            <w:r>
              <w:rPr>
                <w:rFonts w:ascii="Times New Roman"/>
                <w:b w:val="false"/>
                <w:i w:val="false"/>
                <w:color w:val="000000"/>
                <w:sz w:val="20"/>
              </w:rPr>
              <w:t xml:space="preserve">
лық ведомство- </w:t>
            </w:r>
            <w:r>
              <w:br/>
            </w:r>
            <w:r>
              <w:rPr>
                <w:rFonts w:ascii="Times New Roman"/>
                <w:b w:val="false"/>
                <w:i w:val="false"/>
                <w:color w:val="000000"/>
                <w:sz w:val="20"/>
              </w:rPr>
              <w:t xml:space="preserve">
лар астанада </w:t>
            </w:r>
            <w:r>
              <w:br/>
            </w:r>
            <w:r>
              <w:rPr>
                <w:rFonts w:ascii="Times New Roman"/>
                <w:b w:val="false"/>
                <w:i w:val="false"/>
                <w:color w:val="000000"/>
                <w:sz w:val="20"/>
              </w:rPr>
              <w:t xml:space="preserve">
құқық </w:t>
            </w:r>
            <w:r>
              <w:br/>
            </w:r>
            <w:r>
              <w:rPr>
                <w:rFonts w:ascii="Times New Roman"/>
                <w:b w:val="false"/>
                <w:i w:val="false"/>
                <w:color w:val="000000"/>
                <w:sz w:val="20"/>
              </w:rPr>
              <w:t xml:space="preserve">
бұзушылықтың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жұмысты ұйым- </w:t>
            </w:r>
            <w:r>
              <w:br/>
            </w:r>
            <w:r>
              <w:rPr>
                <w:rFonts w:ascii="Times New Roman"/>
                <w:b w:val="false"/>
                <w:i w:val="false"/>
                <w:color w:val="000000"/>
                <w:sz w:val="20"/>
              </w:rPr>
              <w:t xml:space="preserve">
дастыру кезін- </w:t>
            </w:r>
            <w:r>
              <w:br/>
            </w:r>
            <w:r>
              <w:rPr>
                <w:rFonts w:ascii="Times New Roman"/>
                <w:b w:val="false"/>
                <w:i w:val="false"/>
                <w:color w:val="000000"/>
                <w:sz w:val="20"/>
              </w:rPr>
              <w:t xml:space="preserve">
де қолданыста- </w:t>
            </w:r>
            <w:r>
              <w:br/>
            </w:r>
            <w:r>
              <w:rPr>
                <w:rFonts w:ascii="Times New Roman"/>
                <w:b w:val="false"/>
                <w:i w:val="false"/>
                <w:color w:val="000000"/>
                <w:sz w:val="20"/>
              </w:rPr>
              <w:t xml:space="preserve">
ғы мемлекеттік </w:t>
            </w:r>
            <w:r>
              <w:br/>
            </w:r>
            <w:r>
              <w:rPr>
                <w:rFonts w:ascii="Times New Roman"/>
                <w:b w:val="false"/>
                <w:i w:val="false"/>
                <w:color w:val="000000"/>
                <w:sz w:val="20"/>
              </w:rPr>
              <w:t xml:space="preserve">
және аймақтық </w:t>
            </w:r>
            <w:r>
              <w:br/>
            </w:r>
            <w:r>
              <w:rPr>
                <w:rFonts w:ascii="Times New Roman"/>
                <w:b w:val="false"/>
                <w:i w:val="false"/>
                <w:color w:val="000000"/>
                <w:sz w:val="20"/>
              </w:rPr>
              <w:t xml:space="preserve">
бағдарламаны </w:t>
            </w:r>
            <w:r>
              <w:br/>
            </w:r>
            <w:r>
              <w:rPr>
                <w:rFonts w:ascii="Times New Roman"/>
                <w:b w:val="false"/>
                <w:i w:val="false"/>
                <w:color w:val="000000"/>
                <w:sz w:val="20"/>
              </w:rPr>
              <w:t xml:space="preserve">
және ішкі </w:t>
            </w:r>
            <w:r>
              <w:br/>
            </w:r>
            <w:r>
              <w:rPr>
                <w:rFonts w:ascii="Times New Roman"/>
                <w:b w:val="false"/>
                <w:i w:val="false"/>
                <w:color w:val="000000"/>
                <w:sz w:val="20"/>
              </w:rPr>
              <w:t xml:space="preserve">
істер органда- </w:t>
            </w:r>
            <w:r>
              <w:br/>
            </w:r>
            <w:r>
              <w:rPr>
                <w:rFonts w:ascii="Times New Roman"/>
                <w:b w:val="false"/>
                <w:i w:val="false"/>
                <w:color w:val="000000"/>
                <w:sz w:val="20"/>
              </w:rPr>
              <w:t xml:space="preserve">
рында есепте </w:t>
            </w:r>
            <w:r>
              <w:br/>
            </w:r>
            <w:r>
              <w:rPr>
                <w:rFonts w:ascii="Times New Roman"/>
                <w:b w:val="false"/>
                <w:i w:val="false"/>
                <w:color w:val="000000"/>
                <w:sz w:val="20"/>
              </w:rPr>
              <w:t xml:space="preserve">
тұрған тұлға- </w:t>
            </w:r>
            <w:r>
              <w:br/>
            </w:r>
            <w:r>
              <w:rPr>
                <w:rFonts w:ascii="Times New Roman"/>
                <w:b w:val="false"/>
                <w:i w:val="false"/>
                <w:color w:val="000000"/>
                <w:sz w:val="20"/>
              </w:rPr>
              <w:t xml:space="preserve">
лардың заңсыз </w:t>
            </w:r>
            <w:r>
              <w:br/>
            </w:r>
            <w:r>
              <w:rPr>
                <w:rFonts w:ascii="Times New Roman"/>
                <w:b w:val="false"/>
                <w:i w:val="false"/>
                <w:color w:val="000000"/>
                <w:sz w:val="20"/>
              </w:rPr>
              <w:t xml:space="preserve">
әрекет жасауы- </w:t>
            </w:r>
            <w:r>
              <w:br/>
            </w:r>
            <w:r>
              <w:rPr>
                <w:rFonts w:ascii="Times New Roman"/>
                <w:b w:val="false"/>
                <w:i w:val="false"/>
                <w:color w:val="000000"/>
                <w:sz w:val="20"/>
              </w:rPr>
              <w:t xml:space="preserve">
ның алдын </w:t>
            </w:r>
            <w:r>
              <w:br/>
            </w:r>
            <w:r>
              <w:rPr>
                <w:rFonts w:ascii="Times New Roman"/>
                <w:b w:val="false"/>
                <w:i w:val="false"/>
                <w:color w:val="000000"/>
                <w:sz w:val="20"/>
              </w:rPr>
              <w:t xml:space="preserve">
алуға бағыт- </w:t>
            </w:r>
            <w:r>
              <w:br/>
            </w:r>
            <w:r>
              <w:rPr>
                <w:rFonts w:ascii="Times New Roman"/>
                <w:b w:val="false"/>
                <w:i w:val="false"/>
                <w:color w:val="000000"/>
                <w:sz w:val="20"/>
              </w:rPr>
              <w:t xml:space="preserve">
талған </w:t>
            </w:r>
            <w:r>
              <w:br/>
            </w:r>
            <w:r>
              <w:rPr>
                <w:rFonts w:ascii="Times New Roman"/>
                <w:b w:val="false"/>
                <w:i w:val="false"/>
                <w:color w:val="000000"/>
                <w:sz w:val="20"/>
              </w:rPr>
              <w:t xml:space="preserve">
іс-шараларды </w:t>
            </w:r>
            <w:r>
              <w:br/>
            </w:r>
            <w:r>
              <w:rPr>
                <w:rFonts w:ascii="Times New Roman"/>
                <w:b w:val="false"/>
                <w:i w:val="false"/>
                <w:color w:val="000000"/>
                <w:sz w:val="20"/>
              </w:rPr>
              <w:t xml:space="preserve">
басшылыққа </w:t>
            </w:r>
            <w:r>
              <w:br/>
            </w:r>
            <w:r>
              <w:rPr>
                <w:rFonts w:ascii="Times New Roman"/>
                <w:b w:val="false"/>
                <w:i w:val="false"/>
                <w:color w:val="000000"/>
                <w:sz w:val="20"/>
              </w:rPr>
              <w:t xml:space="preserve">
алады.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ІІД,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таменті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ақ- </w:t>
            </w:r>
            <w:r>
              <w:br/>
            </w:r>
            <w:r>
              <w:rPr>
                <w:rFonts w:ascii="Times New Roman"/>
                <w:b w:val="false"/>
                <w:i w:val="false"/>
                <w:color w:val="000000"/>
                <w:sz w:val="20"/>
              </w:rPr>
              <w:t xml:space="preserve">
панда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Қаланың </w:t>
            </w:r>
            <w:r>
              <w:br/>
            </w:r>
            <w:r>
              <w:rPr>
                <w:rFonts w:ascii="Times New Roman"/>
                <w:b w:val="false"/>
                <w:i w:val="false"/>
                <w:color w:val="000000"/>
                <w:sz w:val="20"/>
              </w:rPr>
              <w:t xml:space="preserve">
шекарасы мен </w:t>
            </w:r>
            <w:r>
              <w:br/>
            </w:r>
            <w:r>
              <w:rPr>
                <w:rFonts w:ascii="Times New Roman"/>
                <w:b w:val="false"/>
                <w:i w:val="false"/>
                <w:color w:val="000000"/>
                <w:sz w:val="20"/>
              </w:rPr>
              <w:t xml:space="preserve">
патрульдік </w:t>
            </w:r>
            <w:r>
              <w:br/>
            </w:r>
            <w:r>
              <w:rPr>
                <w:rFonts w:ascii="Times New Roman"/>
                <w:b w:val="false"/>
                <w:i w:val="false"/>
                <w:color w:val="000000"/>
                <w:sz w:val="20"/>
              </w:rPr>
              <w:t xml:space="preserve">
учаске санын </w:t>
            </w:r>
            <w:r>
              <w:br/>
            </w:r>
            <w:r>
              <w:rPr>
                <w:rFonts w:ascii="Times New Roman"/>
                <w:b w:val="false"/>
                <w:i w:val="false"/>
                <w:color w:val="000000"/>
                <w:sz w:val="20"/>
              </w:rPr>
              <w:t xml:space="preserve">
қарастыру.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ІІД </w:t>
            </w:r>
            <w:r>
              <w:br/>
            </w:r>
            <w:r>
              <w:rPr>
                <w:rFonts w:ascii="Times New Roman"/>
                <w:b w:val="false"/>
                <w:i w:val="false"/>
                <w:color w:val="000000"/>
                <w:sz w:val="20"/>
              </w:rPr>
              <w:t xml:space="preserve">
бұйры- </w:t>
            </w:r>
            <w:r>
              <w:br/>
            </w:r>
            <w:r>
              <w:rPr>
                <w:rFonts w:ascii="Times New Roman"/>
                <w:b w:val="false"/>
                <w:i w:val="false"/>
                <w:color w:val="000000"/>
                <w:sz w:val="20"/>
              </w:rPr>
              <w:t xml:space="preserve">
ғы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21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Полиция </w:t>
            </w:r>
            <w:r>
              <w:br/>
            </w:r>
            <w:r>
              <w:rPr>
                <w:rFonts w:ascii="Times New Roman"/>
                <w:b w:val="false"/>
                <w:i w:val="false"/>
                <w:color w:val="000000"/>
                <w:sz w:val="20"/>
              </w:rPr>
              <w:t xml:space="preserve">
учаскелік </w:t>
            </w:r>
            <w:r>
              <w:br/>
            </w:r>
            <w:r>
              <w:rPr>
                <w:rFonts w:ascii="Times New Roman"/>
                <w:b w:val="false"/>
                <w:i w:val="false"/>
                <w:color w:val="000000"/>
                <w:sz w:val="20"/>
              </w:rPr>
              <w:t xml:space="preserve">
инспекторлар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аумақтардың </w:t>
            </w:r>
            <w:r>
              <w:br/>
            </w:r>
            <w:r>
              <w:rPr>
                <w:rFonts w:ascii="Times New Roman"/>
                <w:b w:val="false"/>
                <w:i w:val="false"/>
                <w:color w:val="000000"/>
                <w:sz w:val="20"/>
              </w:rPr>
              <w:t xml:space="preserve">
шекарасын </w:t>
            </w:r>
            <w:r>
              <w:br/>
            </w:r>
            <w:r>
              <w:rPr>
                <w:rFonts w:ascii="Times New Roman"/>
                <w:b w:val="false"/>
                <w:i w:val="false"/>
                <w:color w:val="000000"/>
                <w:sz w:val="20"/>
              </w:rPr>
              <w:t xml:space="preserve">
қайта қарап, </w:t>
            </w:r>
            <w:r>
              <w:br/>
            </w:r>
            <w:r>
              <w:rPr>
                <w:rFonts w:ascii="Times New Roman"/>
                <w:b w:val="false"/>
                <w:i w:val="false"/>
                <w:color w:val="000000"/>
                <w:sz w:val="20"/>
              </w:rPr>
              <w:t xml:space="preserve">
әкімшілік </w:t>
            </w:r>
            <w:r>
              <w:br/>
            </w:r>
            <w:r>
              <w:rPr>
                <w:rFonts w:ascii="Times New Roman"/>
                <w:b w:val="false"/>
                <w:i w:val="false"/>
                <w:color w:val="000000"/>
                <w:sz w:val="20"/>
              </w:rPr>
              <w:t xml:space="preserve">
учаскелер </w:t>
            </w:r>
            <w:r>
              <w:br/>
            </w:r>
            <w:r>
              <w:rPr>
                <w:rFonts w:ascii="Times New Roman"/>
                <w:b w:val="false"/>
                <w:i w:val="false"/>
                <w:color w:val="000000"/>
                <w:sz w:val="20"/>
              </w:rPr>
              <w:t xml:space="preserve">
бойынша поли- </w:t>
            </w:r>
            <w:r>
              <w:br/>
            </w:r>
            <w:r>
              <w:rPr>
                <w:rFonts w:ascii="Times New Roman"/>
                <w:b w:val="false"/>
                <w:i w:val="false"/>
                <w:color w:val="000000"/>
                <w:sz w:val="20"/>
              </w:rPr>
              <w:t xml:space="preserve">
ция учаскелік </w:t>
            </w:r>
            <w:r>
              <w:br/>
            </w:r>
            <w:r>
              <w:rPr>
                <w:rFonts w:ascii="Times New Roman"/>
                <w:b w:val="false"/>
                <w:i w:val="false"/>
                <w:color w:val="000000"/>
                <w:sz w:val="20"/>
              </w:rPr>
              <w:t xml:space="preserve">
инспекторларын </w:t>
            </w:r>
            <w:r>
              <w:br/>
            </w:r>
            <w:r>
              <w:rPr>
                <w:rFonts w:ascii="Times New Roman"/>
                <w:b w:val="false"/>
                <w:i w:val="false"/>
                <w:color w:val="000000"/>
                <w:sz w:val="20"/>
              </w:rPr>
              <w:t xml:space="preserve">
тең үйлестіру- </w:t>
            </w:r>
            <w:r>
              <w:br/>
            </w:r>
            <w:r>
              <w:rPr>
                <w:rFonts w:ascii="Times New Roman"/>
                <w:b w:val="false"/>
                <w:i w:val="false"/>
                <w:color w:val="000000"/>
                <w:sz w:val="20"/>
              </w:rPr>
              <w:t xml:space="preserve">
ді қамтамасыз </w:t>
            </w:r>
            <w:r>
              <w:br/>
            </w:r>
            <w:r>
              <w:rPr>
                <w:rFonts w:ascii="Times New Roman"/>
                <w:b w:val="false"/>
                <w:i w:val="false"/>
                <w:color w:val="000000"/>
                <w:sz w:val="20"/>
              </w:rPr>
              <w:t xml:space="preserve">
ету.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мен </w:t>
            </w:r>
            <w:r>
              <w:br/>
            </w:r>
            <w:r>
              <w:rPr>
                <w:rFonts w:ascii="Times New Roman"/>
                <w:b w:val="false"/>
                <w:i w:val="false"/>
                <w:color w:val="000000"/>
                <w:sz w:val="20"/>
              </w:rPr>
              <w:t xml:space="preserve">
келіс- </w:t>
            </w:r>
            <w:r>
              <w:br/>
            </w:r>
            <w:r>
              <w:rPr>
                <w:rFonts w:ascii="Times New Roman"/>
                <w:b w:val="false"/>
                <w:i w:val="false"/>
                <w:color w:val="000000"/>
                <w:sz w:val="20"/>
              </w:rPr>
              <w:t xml:space="preserve">
тіріл-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ІІД </w:t>
            </w:r>
            <w:r>
              <w:br/>
            </w:r>
            <w:r>
              <w:rPr>
                <w:rFonts w:ascii="Times New Roman"/>
                <w:b w:val="false"/>
                <w:i w:val="false"/>
                <w:color w:val="000000"/>
                <w:sz w:val="20"/>
              </w:rPr>
              <w:t xml:space="preserve">
бұйры- </w:t>
            </w:r>
            <w:r>
              <w:br/>
            </w:r>
            <w:r>
              <w:rPr>
                <w:rFonts w:ascii="Times New Roman"/>
                <w:b w:val="false"/>
                <w:i w:val="false"/>
                <w:color w:val="000000"/>
                <w:sz w:val="20"/>
              </w:rPr>
              <w:t xml:space="preserve">
ғы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ІІД,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нің </w:t>
            </w:r>
            <w:r>
              <w:br/>
            </w:r>
            <w:r>
              <w:rPr>
                <w:rFonts w:ascii="Times New Roman"/>
                <w:b w:val="false"/>
                <w:i w:val="false"/>
                <w:color w:val="000000"/>
                <w:sz w:val="20"/>
              </w:rPr>
              <w:t xml:space="preserve">
аппара- </w:t>
            </w:r>
            <w:r>
              <w:br/>
            </w:r>
            <w:r>
              <w:rPr>
                <w:rFonts w:ascii="Times New Roman"/>
                <w:b w:val="false"/>
                <w:i w:val="false"/>
                <w:color w:val="000000"/>
                <w:sz w:val="20"/>
              </w:rPr>
              <w:t xml:space="preserve">
ты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жылда </w:t>
            </w:r>
            <w:r>
              <w:br/>
            </w:r>
            <w:r>
              <w:rPr>
                <w:rFonts w:ascii="Times New Roman"/>
                <w:b w:val="false"/>
                <w:i w:val="false"/>
                <w:color w:val="000000"/>
                <w:sz w:val="20"/>
              </w:rPr>
              <w:t xml:space="preserve">
1 рет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 көшелері </w:t>
            </w:r>
            <w:r>
              <w:br/>
            </w:r>
            <w:r>
              <w:rPr>
                <w:rFonts w:ascii="Times New Roman"/>
                <w:b w:val="false"/>
                <w:i w:val="false"/>
                <w:color w:val="000000"/>
                <w:sz w:val="20"/>
              </w:rPr>
              <w:t xml:space="preserve">
мен қоғамдық </w:t>
            </w:r>
            <w:r>
              <w:br/>
            </w:r>
            <w:r>
              <w:rPr>
                <w:rFonts w:ascii="Times New Roman"/>
                <w:b w:val="false"/>
                <w:i w:val="false"/>
                <w:color w:val="000000"/>
                <w:sz w:val="20"/>
              </w:rPr>
              <w:t xml:space="preserve">
жерлерде </w:t>
            </w:r>
            <w:r>
              <w:br/>
            </w:r>
            <w:r>
              <w:rPr>
                <w:rFonts w:ascii="Times New Roman"/>
                <w:b w:val="false"/>
                <w:i w:val="false"/>
                <w:color w:val="000000"/>
                <w:sz w:val="20"/>
              </w:rPr>
              <w:t xml:space="preserve">
жасалатын </w:t>
            </w:r>
            <w:r>
              <w:br/>
            </w:r>
            <w:r>
              <w:rPr>
                <w:rFonts w:ascii="Times New Roman"/>
                <w:b w:val="false"/>
                <w:i w:val="false"/>
                <w:color w:val="000000"/>
                <w:sz w:val="20"/>
              </w:rPr>
              <w:t xml:space="preserve">
қылмыстар мен </w:t>
            </w:r>
            <w:r>
              <w:br/>
            </w:r>
            <w:r>
              <w:rPr>
                <w:rFonts w:ascii="Times New Roman"/>
                <w:b w:val="false"/>
                <w:i w:val="false"/>
                <w:color w:val="000000"/>
                <w:sz w:val="20"/>
              </w:rPr>
              <w:t xml:space="preserve">
құқықбұзушы- </w:t>
            </w:r>
            <w:r>
              <w:br/>
            </w:r>
            <w:r>
              <w:rPr>
                <w:rFonts w:ascii="Times New Roman"/>
                <w:b w:val="false"/>
                <w:i w:val="false"/>
                <w:color w:val="000000"/>
                <w:sz w:val="20"/>
              </w:rPr>
              <w:t xml:space="preserve">
лықтардың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үшін«Такси, </w:t>
            </w:r>
            <w:r>
              <w:br/>
            </w:r>
            <w:r>
              <w:rPr>
                <w:rFonts w:ascii="Times New Roman"/>
                <w:b w:val="false"/>
                <w:i w:val="false"/>
                <w:color w:val="000000"/>
                <w:sz w:val="20"/>
              </w:rPr>
              <w:t xml:space="preserve">
қоғамдық </w:t>
            </w:r>
            <w:r>
              <w:br/>
            </w:r>
            <w:r>
              <w:rPr>
                <w:rFonts w:ascii="Times New Roman"/>
                <w:b w:val="false"/>
                <w:i w:val="false"/>
                <w:color w:val="000000"/>
                <w:sz w:val="20"/>
              </w:rPr>
              <w:t xml:space="preserve">
көлік, коммер- </w:t>
            </w:r>
            <w:r>
              <w:br/>
            </w:r>
            <w:r>
              <w:rPr>
                <w:rFonts w:ascii="Times New Roman"/>
                <w:b w:val="false"/>
                <w:i w:val="false"/>
                <w:color w:val="000000"/>
                <w:sz w:val="20"/>
              </w:rPr>
              <w:t xml:space="preserve">
циялық радио </w:t>
            </w:r>
            <w:r>
              <w:br/>
            </w:r>
            <w:r>
              <w:rPr>
                <w:rFonts w:ascii="Times New Roman"/>
                <w:b w:val="false"/>
                <w:i w:val="false"/>
                <w:color w:val="000000"/>
                <w:sz w:val="20"/>
              </w:rPr>
              <w:t xml:space="preserve">
арналары қызметтерінің </w:t>
            </w:r>
            <w:r>
              <w:br/>
            </w:r>
            <w:r>
              <w:rPr>
                <w:rFonts w:ascii="Times New Roman"/>
                <w:b w:val="false"/>
                <w:i w:val="false"/>
                <w:color w:val="000000"/>
                <w:sz w:val="20"/>
              </w:rPr>
              <w:t xml:space="preserve">
мүмкіндіктерін </w:t>
            </w:r>
            <w:r>
              <w:br/>
            </w:r>
            <w:r>
              <w:rPr>
                <w:rFonts w:ascii="Times New Roman"/>
                <w:b w:val="false"/>
                <w:i w:val="false"/>
                <w:color w:val="000000"/>
                <w:sz w:val="20"/>
              </w:rPr>
              <w:t xml:space="preserve">
пайдалану.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 </w:t>
            </w:r>
            <w:r>
              <w:br/>
            </w:r>
            <w:r>
              <w:rPr>
                <w:rFonts w:ascii="Times New Roman"/>
                <w:b w:val="false"/>
                <w:i w:val="false"/>
                <w:color w:val="000000"/>
                <w:sz w:val="20"/>
              </w:rPr>
              <w:t xml:space="preserve">
сан </w:t>
            </w:r>
            <w:r>
              <w:br/>
            </w:r>
            <w:r>
              <w:rPr>
                <w:rFonts w:ascii="Times New Roman"/>
                <w:b w:val="false"/>
                <w:i w:val="false"/>
                <w:color w:val="000000"/>
                <w:sz w:val="20"/>
              </w:rPr>
              <w:t xml:space="preserve">
сайын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26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w:t>
            </w:r>
            <w:r>
              <w:br/>
            </w:r>
            <w:r>
              <w:rPr>
                <w:rFonts w:ascii="Times New Roman"/>
                <w:b w:val="false"/>
                <w:i w:val="false"/>
                <w:color w:val="000000"/>
                <w:sz w:val="20"/>
              </w:rPr>
              <w:t xml:space="preserve">
атқарушы </w:t>
            </w:r>
            <w:r>
              <w:br/>
            </w:r>
            <w:r>
              <w:rPr>
                <w:rFonts w:ascii="Times New Roman"/>
                <w:b w:val="false"/>
                <w:i w:val="false"/>
                <w:color w:val="000000"/>
                <w:sz w:val="20"/>
              </w:rPr>
              <w:t xml:space="preserve">
органдармен </w:t>
            </w:r>
            <w:r>
              <w:br/>
            </w:r>
            <w:r>
              <w:rPr>
                <w:rFonts w:ascii="Times New Roman"/>
                <w:b w:val="false"/>
                <w:i w:val="false"/>
                <w:color w:val="000000"/>
                <w:sz w:val="20"/>
              </w:rPr>
              <w:t xml:space="preserve">
бірігіп келе- </w:t>
            </w:r>
            <w:r>
              <w:br/>
            </w:r>
            <w:r>
              <w:rPr>
                <w:rFonts w:ascii="Times New Roman"/>
                <w:b w:val="false"/>
                <w:i w:val="false"/>
                <w:color w:val="000000"/>
                <w:sz w:val="20"/>
              </w:rPr>
              <w:t xml:space="preserve">
сідей шаралар </w:t>
            </w:r>
            <w:r>
              <w:br/>
            </w:r>
            <w:r>
              <w:rPr>
                <w:rFonts w:ascii="Times New Roman"/>
                <w:b w:val="false"/>
                <w:i w:val="false"/>
                <w:color w:val="000000"/>
                <w:sz w:val="20"/>
              </w:rPr>
              <w:t xml:space="preserve">
қолдану: </w:t>
            </w:r>
            <w:r>
              <w:br/>
            </w:r>
            <w:r>
              <w:rPr>
                <w:rFonts w:ascii="Times New Roman"/>
                <w:b w:val="false"/>
                <w:i w:val="false"/>
                <w:color w:val="000000"/>
                <w:sz w:val="20"/>
              </w:rPr>
              <w:t xml:space="preserve">
 қоғамдық </w:t>
            </w:r>
            <w:r>
              <w:br/>
            </w:r>
            <w:r>
              <w:rPr>
                <w:rFonts w:ascii="Times New Roman"/>
                <w:b w:val="false"/>
                <w:i w:val="false"/>
                <w:color w:val="000000"/>
                <w:sz w:val="20"/>
              </w:rPr>
              <w:t xml:space="preserve">
тәртіпті </w:t>
            </w:r>
            <w:r>
              <w:br/>
            </w:r>
            <w:r>
              <w:rPr>
                <w:rFonts w:ascii="Times New Roman"/>
                <w:b w:val="false"/>
                <w:i w:val="false"/>
                <w:color w:val="000000"/>
                <w:sz w:val="20"/>
              </w:rPr>
              <w:t xml:space="preserve">
бұзуға жағдай </w:t>
            </w:r>
            <w:r>
              <w:br/>
            </w:r>
            <w:r>
              <w:rPr>
                <w:rFonts w:ascii="Times New Roman"/>
                <w:b w:val="false"/>
                <w:i w:val="false"/>
                <w:color w:val="000000"/>
                <w:sz w:val="20"/>
              </w:rPr>
              <w:t xml:space="preserve">
туғызатын </w:t>
            </w:r>
            <w:r>
              <w:br/>
            </w:r>
            <w:r>
              <w:rPr>
                <w:rFonts w:ascii="Times New Roman"/>
                <w:b w:val="false"/>
                <w:i w:val="false"/>
                <w:color w:val="000000"/>
                <w:sz w:val="20"/>
              </w:rPr>
              <w:t xml:space="preserve">
ойын-сауық </w:t>
            </w:r>
            <w:r>
              <w:br/>
            </w:r>
            <w:r>
              <w:rPr>
                <w:rFonts w:ascii="Times New Roman"/>
                <w:b w:val="false"/>
                <w:i w:val="false"/>
                <w:color w:val="000000"/>
                <w:sz w:val="20"/>
              </w:rPr>
              <w:t xml:space="preserve">
орындарының </w:t>
            </w:r>
            <w:r>
              <w:br/>
            </w:r>
            <w:r>
              <w:rPr>
                <w:rFonts w:ascii="Times New Roman"/>
                <w:b w:val="false"/>
                <w:i w:val="false"/>
                <w:color w:val="000000"/>
                <w:sz w:val="20"/>
              </w:rPr>
              <w:t xml:space="preserve">
қызметін </w:t>
            </w:r>
            <w:r>
              <w:br/>
            </w:r>
            <w:r>
              <w:rPr>
                <w:rFonts w:ascii="Times New Roman"/>
                <w:b w:val="false"/>
                <w:i w:val="false"/>
                <w:color w:val="000000"/>
                <w:sz w:val="20"/>
              </w:rPr>
              <w:t xml:space="preserve">
тоқтату; </w:t>
            </w:r>
            <w:r>
              <w:br/>
            </w:r>
            <w:r>
              <w:rPr>
                <w:rFonts w:ascii="Times New Roman"/>
                <w:b w:val="false"/>
                <w:i w:val="false"/>
                <w:color w:val="000000"/>
                <w:sz w:val="20"/>
              </w:rPr>
              <w:t xml:space="preserve">
 тәулік ішінде </w:t>
            </w:r>
            <w:r>
              <w:br/>
            </w:r>
            <w:r>
              <w:rPr>
                <w:rFonts w:ascii="Times New Roman"/>
                <w:b w:val="false"/>
                <w:i w:val="false"/>
                <w:color w:val="000000"/>
                <w:sz w:val="20"/>
              </w:rPr>
              <w:t xml:space="preserve">
олардың жұмыс </w:t>
            </w:r>
            <w:r>
              <w:br/>
            </w:r>
            <w:r>
              <w:rPr>
                <w:rFonts w:ascii="Times New Roman"/>
                <w:b w:val="false"/>
                <w:i w:val="false"/>
                <w:color w:val="000000"/>
                <w:sz w:val="20"/>
              </w:rPr>
              <w:t xml:space="preserve">
уақытын </w:t>
            </w:r>
            <w:r>
              <w:br/>
            </w:r>
            <w:r>
              <w:rPr>
                <w:rFonts w:ascii="Times New Roman"/>
                <w:b w:val="false"/>
                <w:i w:val="false"/>
                <w:color w:val="000000"/>
                <w:sz w:val="20"/>
              </w:rPr>
              <w:t xml:space="preserve">
шектеу; </w:t>
            </w:r>
            <w:r>
              <w:br/>
            </w:r>
            <w:r>
              <w:rPr>
                <w:rFonts w:ascii="Times New Roman"/>
                <w:b w:val="false"/>
                <w:i w:val="false"/>
                <w:color w:val="000000"/>
                <w:sz w:val="20"/>
              </w:rPr>
              <w:t xml:space="preserve">
 спирттік </w:t>
            </w:r>
            <w:r>
              <w:br/>
            </w:r>
            <w:r>
              <w:rPr>
                <w:rFonts w:ascii="Times New Roman"/>
                <w:b w:val="false"/>
                <w:i w:val="false"/>
                <w:color w:val="000000"/>
                <w:sz w:val="20"/>
              </w:rPr>
              <w:t xml:space="preserve">
ішімдіктерді </w:t>
            </w:r>
            <w:r>
              <w:br/>
            </w:r>
            <w:r>
              <w:rPr>
                <w:rFonts w:ascii="Times New Roman"/>
                <w:b w:val="false"/>
                <w:i w:val="false"/>
                <w:color w:val="000000"/>
                <w:sz w:val="20"/>
              </w:rPr>
              <w:t xml:space="preserve">
сатуға рұқсат </w:t>
            </w:r>
            <w:r>
              <w:br/>
            </w:r>
            <w:r>
              <w:rPr>
                <w:rFonts w:ascii="Times New Roman"/>
                <w:b w:val="false"/>
                <w:i w:val="false"/>
                <w:color w:val="000000"/>
                <w:sz w:val="20"/>
              </w:rPr>
              <w:t xml:space="preserve">
қағазын кері </w:t>
            </w:r>
            <w:r>
              <w:br/>
            </w:r>
            <w:r>
              <w:rPr>
                <w:rFonts w:ascii="Times New Roman"/>
                <w:b w:val="false"/>
                <w:i w:val="false"/>
                <w:color w:val="000000"/>
                <w:sz w:val="20"/>
              </w:rPr>
              <w:t xml:space="preserve">
шақыру.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нің </w:t>
            </w:r>
            <w:r>
              <w:br/>
            </w:r>
            <w:r>
              <w:rPr>
                <w:rFonts w:ascii="Times New Roman"/>
                <w:b w:val="false"/>
                <w:i w:val="false"/>
                <w:color w:val="000000"/>
                <w:sz w:val="20"/>
              </w:rPr>
              <w:t xml:space="preserve">
шешімі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ІІД, </w:t>
            </w:r>
            <w:r>
              <w:br/>
            </w:r>
            <w:r>
              <w:rPr>
                <w:rFonts w:ascii="Times New Roman"/>
                <w:b w:val="false"/>
                <w:i w:val="false"/>
                <w:color w:val="000000"/>
                <w:sz w:val="20"/>
              </w:rPr>
              <w:t xml:space="preserve">
"Алма- </w:t>
            </w:r>
            <w:r>
              <w:br/>
            </w:r>
            <w:r>
              <w:rPr>
                <w:rFonts w:ascii="Times New Roman"/>
                <w:b w:val="false"/>
                <w:i w:val="false"/>
                <w:color w:val="000000"/>
                <w:sz w:val="20"/>
              </w:rPr>
              <w:t xml:space="preserve">
ты"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"Сары- </w:t>
            </w:r>
            <w:r>
              <w:br/>
            </w:r>
            <w:r>
              <w:rPr>
                <w:rFonts w:ascii="Times New Roman"/>
                <w:b w:val="false"/>
                <w:i w:val="false"/>
                <w:color w:val="000000"/>
                <w:sz w:val="20"/>
              </w:rPr>
              <w:t xml:space="preserve">
арқа" </w:t>
            </w:r>
            <w:r>
              <w:br/>
            </w:r>
            <w:r>
              <w:rPr>
                <w:rFonts w:ascii="Times New Roman"/>
                <w:b w:val="false"/>
                <w:i w:val="false"/>
                <w:color w:val="000000"/>
                <w:sz w:val="20"/>
              </w:rPr>
              <w:t xml:space="preserve">
аудан- </w:t>
            </w:r>
            <w:r>
              <w:br/>
            </w:r>
            <w:r>
              <w:rPr>
                <w:rFonts w:ascii="Times New Roman"/>
                <w:b w:val="false"/>
                <w:i w:val="false"/>
                <w:color w:val="000000"/>
                <w:sz w:val="20"/>
              </w:rPr>
              <w:t xml:space="preserve">
дары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дерінің </w:t>
            </w:r>
            <w:r>
              <w:br/>
            </w:r>
            <w:r>
              <w:rPr>
                <w:rFonts w:ascii="Times New Roman"/>
                <w:b w:val="false"/>
                <w:i w:val="false"/>
                <w:color w:val="000000"/>
                <w:sz w:val="20"/>
              </w:rPr>
              <w:t xml:space="preserve">
аппара- </w:t>
            </w:r>
            <w:r>
              <w:br/>
            </w:r>
            <w:r>
              <w:rPr>
                <w:rFonts w:ascii="Times New Roman"/>
                <w:b w:val="false"/>
                <w:i w:val="false"/>
                <w:color w:val="000000"/>
                <w:sz w:val="20"/>
              </w:rPr>
              <w:t xml:space="preserve">
ты.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 </w:t>
            </w:r>
            <w:r>
              <w:br/>
            </w:r>
            <w:r>
              <w:rPr>
                <w:rFonts w:ascii="Times New Roman"/>
                <w:b w:val="false"/>
                <w:i w:val="false"/>
                <w:color w:val="000000"/>
                <w:sz w:val="20"/>
              </w:rPr>
              <w:t xml:space="preserve">
сан </w:t>
            </w:r>
            <w:r>
              <w:br/>
            </w:r>
            <w:r>
              <w:rPr>
                <w:rFonts w:ascii="Times New Roman"/>
                <w:b w:val="false"/>
                <w:i w:val="false"/>
                <w:color w:val="000000"/>
                <w:sz w:val="20"/>
              </w:rPr>
              <w:t xml:space="preserve">
сайын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10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Рецидивтік </w:t>
            </w:r>
            <w:r>
              <w:br/>
            </w:r>
            <w:r>
              <w:rPr>
                <w:rFonts w:ascii="Times New Roman"/>
                <w:b w:val="false"/>
                <w:i w:val="false"/>
                <w:color w:val="000000"/>
                <w:sz w:val="20"/>
              </w:rPr>
              <w:t xml:space="preserve">
қылмыстардың </w:t>
            </w:r>
            <w:r>
              <w:br/>
            </w:r>
            <w:r>
              <w:rPr>
                <w:rFonts w:ascii="Times New Roman"/>
                <w:b w:val="false"/>
                <w:i w:val="false"/>
                <w:color w:val="000000"/>
                <w:sz w:val="20"/>
              </w:rPr>
              <w:t xml:space="preserve">
алдын алу және </w:t>
            </w:r>
            <w:r>
              <w:br/>
            </w:r>
            <w:r>
              <w:rPr>
                <w:rFonts w:ascii="Times New Roman"/>
                <w:b w:val="false"/>
                <w:i w:val="false"/>
                <w:color w:val="000000"/>
                <w:sz w:val="20"/>
              </w:rPr>
              <w:t xml:space="preserve">
оларды ескерту </w:t>
            </w:r>
            <w:r>
              <w:br/>
            </w:r>
            <w:r>
              <w:rPr>
                <w:rFonts w:ascii="Times New Roman"/>
                <w:b w:val="false"/>
                <w:i w:val="false"/>
                <w:color w:val="000000"/>
                <w:sz w:val="20"/>
              </w:rPr>
              <w:t xml:space="preserve">
жөнінде кешен- </w:t>
            </w:r>
            <w:r>
              <w:br/>
            </w:r>
            <w:r>
              <w:rPr>
                <w:rFonts w:ascii="Times New Roman"/>
                <w:b w:val="false"/>
                <w:i w:val="false"/>
                <w:color w:val="000000"/>
                <w:sz w:val="20"/>
              </w:rPr>
              <w:t xml:space="preserve">
ді шараларды </w:t>
            </w:r>
            <w:r>
              <w:br/>
            </w:r>
            <w:r>
              <w:rPr>
                <w:rFonts w:ascii="Times New Roman"/>
                <w:b w:val="false"/>
                <w:i w:val="false"/>
                <w:color w:val="000000"/>
                <w:sz w:val="20"/>
              </w:rPr>
              <w:t xml:space="preserve">
жүзеге асыру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жылда </w:t>
            </w:r>
            <w:r>
              <w:br/>
            </w:r>
            <w:r>
              <w:rPr>
                <w:rFonts w:ascii="Times New Roman"/>
                <w:b w:val="false"/>
                <w:i w:val="false"/>
                <w:color w:val="000000"/>
                <w:sz w:val="20"/>
              </w:rPr>
              <w:t xml:space="preserve">
1 рет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3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оның </w:t>
            </w:r>
            <w:r>
              <w:br/>
            </w:r>
            <w:r>
              <w:rPr>
                <w:rFonts w:ascii="Times New Roman"/>
                <w:b w:val="false"/>
                <w:i w:val="false"/>
                <w:color w:val="000000"/>
                <w:sz w:val="20"/>
              </w:rPr>
              <w:t xml:space="preserve">
ішінде жұмыс- </w:t>
            </w:r>
            <w:r>
              <w:br/>
            </w:r>
            <w:r>
              <w:rPr>
                <w:rFonts w:ascii="Times New Roman"/>
                <w:b w:val="false"/>
                <w:i w:val="false"/>
                <w:color w:val="000000"/>
                <w:sz w:val="20"/>
              </w:rPr>
              <w:t xml:space="preserve">
сыз жүрген </w:t>
            </w:r>
            <w:r>
              <w:br/>
            </w:r>
            <w:r>
              <w:rPr>
                <w:rFonts w:ascii="Times New Roman"/>
                <w:b w:val="false"/>
                <w:i w:val="false"/>
                <w:color w:val="000000"/>
                <w:sz w:val="20"/>
              </w:rPr>
              <w:t xml:space="preserve">
адамдарды, </w:t>
            </w:r>
            <w:r>
              <w:br/>
            </w:r>
            <w:r>
              <w:rPr>
                <w:rFonts w:ascii="Times New Roman"/>
                <w:b w:val="false"/>
                <w:i w:val="false"/>
                <w:color w:val="000000"/>
                <w:sz w:val="20"/>
              </w:rPr>
              <w:t xml:space="preserve">
әсіресе жас- </w:t>
            </w:r>
            <w:r>
              <w:br/>
            </w:r>
            <w:r>
              <w:rPr>
                <w:rFonts w:ascii="Times New Roman"/>
                <w:b w:val="false"/>
                <w:i w:val="false"/>
                <w:color w:val="000000"/>
                <w:sz w:val="20"/>
              </w:rPr>
              <w:t xml:space="preserve">
тарды ақша </w:t>
            </w:r>
            <w:r>
              <w:br/>
            </w:r>
            <w:r>
              <w:rPr>
                <w:rFonts w:ascii="Times New Roman"/>
                <w:b w:val="false"/>
                <w:i w:val="false"/>
                <w:color w:val="000000"/>
                <w:sz w:val="20"/>
              </w:rPr>
              <w:t xml:space="preserve">
төленетін </w:t>
            </w:r>
            <w:r>
              <w:br/>
            </w:r>
            <w:r>
              <w:rPr>
                <w:rFonts w:ascii="Times New Roman"/>
                <w:b w:val="false"/>
                <w:i w:val="false"/>
                <w:color w:val="000000"/>
                <w:sz w:val="20"/>
              </w:rPr>
              <w:t xml:space="preserve">
қоғамдық </w:t>
            </w:r>
            <w:r>
              <w:br/>
            </w:r>
            <w:r>
              <w:rPr>
                <w:rFonts w:ascii="Times New Roman"/>
                <w:b w:val="false"/>
                <w:i w:val="false"/>
                <w:color w:val="000000"/>
                <w:sz w:val="20"/>
              </w:rPr>
              <w:t xml:space="preserve">
жұмыстарға </w:t>
            </w:r>
            <w:r>
              <w:br/>
            </w:r>
            <w:r>
              <w:rPr>
                <w:rFonts w:ascii="Times New Roman"/>
                <w:b w:val="false"/>
                <w:i w:val="false"/>
                <w:color w:val="000000"/>
                <w:sz w:val="20"/>
              </w:rPr>
              <w:t xml:space="preserve">
тарту, сондай- </w:t>
            </w:r>
            <w:r>
              <w:br/>
            </w:r>
            <w:r>
              <w:rPr>
                <w:rFonts w:ascii="Times New Roman"/>
                <w:b w:val="false"/>
                <w:i w:val="false"/>
                <w:color w:val="000000"/>
                <w:sz w:val="20"/>
              </w:rPr>
              <w:t xml:space="preserve">
ақ кәсіби </w:t>
            </w:r>
            <w:r>
              <w:br/>
            </w:r>
            <w:r>
              <w:rPr>
                <w:rFonts w:ascii="Times New Roman"/>
                <w:b w:val="false"/>
                <w:i w:val="false"/>
                <w:color w:val="000000"/>
                <w:sz w:val="20"/>
              </w:rPr>
              <w:t xml:space="preserve">
дайындау және </w:t>
            </w:r>
            <w:r>
              <w:br/>
            </w:r>
            <w:r>
              <w:rPr>
                <w:rFonts w:ascii="Times New Roman"/>
                <w:b w:val="false"/>
                <w:i w:val="false"/>
                <w:color w:val="000000"/>
                <w:sz w:val="20"/>
              </w:rPr>
              <w:t xml:space="preserve">
оқытуды қамта- </w:t>
            </w:r>
            <w:r>
              <w:br/>
            </w:r>
            <w:r>
              <w:rPr>
                <w:rFonts w:ascii="Times New Roman"/>
                <w:b w:val="false"/>
                <w:i w:val="false"/>
                <w:color w:val="000000"/>
                <w:sz w:val="20"/>
              </w:rPr>
              <w:t xml:space="preserve">
масыз ету </w:t>
            </w:r>
            <w:r>
              <w:br/>
            </w:r>
            <w:r>
              <w:rPr>
                <w:rFonts w:ascii="Times New Roman"/>
                <w:b w:val="false"/>
                <w:i w:val="false"/>
                <w:color w:val="000000"/>
                <w:sz w:val="20"/>
              </w:rPr>
              <w:t xml:space="preserve">
жөнінде қосым- </w:t>
            </w:r>
            <w:r>
              <w:br/>
            </w:r>
            <w:r>
              <w:rPr>
                <w:rFonts w:ascii="Times New Roman"/>
                <w:b w:val="false"/>
                <w:i w:val="false"/>
                <w:color w:val="000000"/>
                <w:sz w:val="20"/>
              </w:rPr>
              <w:t xml:space="preserve">
ша шаралар </w:t>
            </w:r>
            <w:r>
              <w:br/>
            </w:r>
            <w:r>
              <w:rPr>
                <w:rFonts w:ascii="Times New Roman"/>
                <w:b w:val="false"/>
                <w:i w:val="false"/>
                <w:color w:val="000000"/>
                <w:sz w:val="20"/>
              </w:rPr>
              <w:t xml:space="preserve">
қабылдау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әкімі- </w:t>
            </w:r>
            <w:r>
              <w:br/>
            </w:r>
            <w:r>
              <w:rPr>
                <w:rFonts w:ascii="Times New Roman"/>
                <w:b w:val="false"/>
                <w:i w:val="false"/>
                <w:color w:val="000000"/>
                <w:sz w:val="20"/>
              </w:rPr>
              <w:t xml:space="preserve">
нің </w:t>
            </w:r>
            <w:r>
              <w:br/>
            </w:r>
            <w:r>
              <w:rPr>
                <w:rFonts w:ascii="Times New Roman"/>
                <w:b w:val="false"/>
                <w:i w:val="false"/>
                <w:color w:val="000000"/>
                <w:sz w:val="20"/>
              </w:rPr>
              <w:t xml:space="preserve">
шешімі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w:t>
            </w:r>
            <w:r>
              <w:br/>
            </w:r>
            <w:r>
              <w:rPr>
                <w:rFonts w:ascii="Times New Roman"/>
                <w:b w:val="false"/>
                <w:i w:val="false"/>
                <w:color w:val="000000"/>
                <w:sz w:val="20"/>
              </w:rPr>
              <w:t xml:space="preserve">
пен </w:t>
            </w:r>
            <w:r>
              <w:br/>
            </w:r>
            <w:r>
              <w:rPr>
                <w:rFonts w:ascii="Times New Roman"/>
                <w:b w:val="false"/>
                <w:i w:val="false"/>
                <w:color w:val="000000"/>
                <w:sz w:val="20"/>
              </w:rPr>
              <w:t xml:space="preserve">
қамту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әлеу- </w:t>
            </w:r>
            <w:r>
              <w:br/>
            </w:r>
            <w:r>
              <w:rPr>
                <w:rFonts w:ascii="Times New Roman"/>
                <w:b w:val="false"/>
                <w:i w:val="false"/>
                <w:color w:val="000000"/>
                <w:sz w:val="20"/>
              </w:rPr>
              <w:t xml:space="preserve">
меттік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ламалар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Ұдайы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Бюджетте </w:t>
            </w:r>
            <w:r>
              <w:br/>
            </w:r>
            <w:r>
              <w:rPr>
                <w:rFonts w:ascii="Times New Roman"/>
                <w:b w:val="false"/>
                <w:i w:val="false"/>
                <w:color w:val="000000"/>
                <w:sz w:val="20"/>
              </w:rPr>
              <w:t xml:space="preserve">
қарастырылған  </w:t>
            </w:r>
            <w:r>
              <w:br/>
            </w:r>
            <w:r>
              <w:rPr>
                <w:rFonts w:ascii="Times New Roman"/>
                <w:b w:val="false"/>
                <w:i w:val="false"/>
                <w:color w:val="000000"/>
                <w:sz w:val="20"/>
              </w:rPr>
              <w:t xml:space="preserve">
қаржы шамасында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18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 тұрғын- </w:t>
            </w:r>
            <w:r>
              <w:br/>
            </w:r>
            <w:r>
              <w:rPr>
                <w:rFonts w:ascii="Times New Roman"/>
                <w:b w:val="false"/>
                <w:i w:val="false"/>
                <w:color w:val="000000"/>
                <w:sz w:val="20"/>
              </w:rPr>
              <w:t xml:space="preserve">
дарына есік </w:t>
            </w:r>
            <w:r>
              <w:br/>
            </w:r>
            <w:r>
              <w:rPr>
                <w:rFonts w:ascii="Times New Roman"/>
                <w:b w:val="false"/>
                <w:i w:val="false"/>
                <w:color w:val="000000"/>
                <w:sz w:val="20"/>
              </w:rPr>
              <w:t xml:space="preserve">
жақтауларын </w:t>
            </w:r>
            <w:r>
              <w:br/>
            </w:r>
            <w:r>
              <w:rPr>
                <w:rFonts w:ascii="Times New Roman"/>
                <w:b w:val="false"/>
                <w:i w:val="false"/>
                <w:color w:val="000000"/>
                <w:sz w:val="20"/>
              </w:rPr>
              <w:t xml:space="preserve">
нығайту, кіре- </w:t>
            </w:r>
            <w:r>
              <w:br/>
            </w:r>
            <w:r>
              <w:rPr>
                <w:rFonts w:ascii="Times New Roman"/>
                <w:b w:val="false"/>
                <w:i w:val="false"/>
                <w:color w:val="000000"/>
                <w:sz w:val="20"/>
              </w:rPr>
              <w:t xml:space="preserve">
тін ағаш есік- </w:t>
            </w:r>
            <w:r>
              <w:br/>
            </w:r>
            <w:r>
              <w:rPr>
                <w:rFonts w:ascii="Times New Roman"/>
                <w:b w:val="false"/>
                <w:i w:val="false"/>
                <w:color w:val="000000"/>
                <w:sz w:val="20"/>
              </w:rPr>
              <w:t xml:space="preserve">
терді темір </w:t>
            </w:r>
            <w:r>
              <w:br/>
            </w:r>
            <w:r>
              <w:rPr>
                <w:rFonts w:ascii="Times New Roman"/>
                <w:b w:val="false"/>
                <w:i w:val="false"/>
                <w:color w:val="000000"/>
                <w:sz w:val="20"/>
              </w:rPr>
              <w:t xml:space="preserve">
есіктерге </w:t>
            </w:r>
            <w:r>
              <w:br/>
            </w:r>
            <w:r>
              <w:rPr>
                <w:rFonts w:ascii="Times New Roman"/>
                <w:b w:val="false"/>
                <w:i w:val="false"/>
                <w:color w:val="000000"/>
                <w:sz w:val="20"/>
              </w:rPr>
              <w:t xml:space="preserve">
ауыстыру, </w:t>
            </w:r>
            <w:r>
              <w:br/>
            </w:r>
            <w:r>
              <w:rPr>
                <w:rFonts w:ascii="Times New Roman"/>
                <w:b w:val="false"/>
                <w:i w:val="false"/>
                <w:color w:val="000000"/>
                <w:sz w:val="20"/>
              </w:rPr>
              <w:t xml:space="preserve">
сонымен қатар </w:t>
            </w:r>
            <w:r>
              <w:br/>
            </w:r>
            <w:r>
              <w:rPr>
                <w:rFonts w:ascii="Times New Roman"/>
                <w:b w:val="false"/>
                <w:i w:val="false"/>
                <w:color w:val="000000"/>
                <w:sz w:val="20"/>
              </w:rPr>
              <w:t xml:space="preserve">
кіреберістерге </w:t>
            </w:r>
            <w:r>
              <w:br/>
            </w:r>
            <w:r>
              <w:rPr>
                <w:rFonts w:ascii="Times New Roman"/>
                <w:b w:val="false"/>
                <w:i w:val="false"/>
                <w:color w:val="000000"/>
                <w:sz w:val="20"/>
              </w:rPr>
              <w:t xml:space="preserve">
коды бар </w:t>
            </w:r>
            <w:r>
              <w:br/>
            </w:r>
            <w:r>
              <w:rPr>
                <w:rFonts w:ascii="Times New Roman"/>
                <w:b w:val="false"/>
                <w:i w:val="false"/>
                <w:color w:val="000000"/>
                <w:sz w:val="20"/>
              </w:rPr>
              <w:t xml:space="preserve">
құлыптарды </w:t>
            </w:r>
            <w:r>
              <w:br/>
            </w:r>
            <w:r>
              <w:rPr>
                <w:rFonts w:ascii="Times New Roman"/>
                <w:b w:val="false"/>
                <w:i w:val="false"/>
                <w:color w:val="000000"/>
                <w:sz w:val="20"/>
              </w:rPr>
              <w:t xml:space="preserve">
орнату жөнінде </w:t>
            </w:r>
            <w:r>
              <w:br/>
            </w:r>
            <w:r>
              <w:rPr>
                <w:rFonts w:ascii="Times New Roman"/>
                <w:b w:val="false"/>
                <w:i w:val="false"/>
                <w:color w:val="000000"/>
                <w:sz w:val="20"/>
              </w:rPr>
              <w:t xml:space="preserve">
шаралар қабыл- </w:t>
            </w:r>
            <w:r>
              <w:br/>
            </w:r>
            <w:r>
              <w:rPr>
                <w:rFonts w:ascii="Times New Roman"/>
                <w:b w:val="false"/>
                <w:i w:val="false"/>
                <w:color w:val="000000"/>
                <w:sz w:val="20"/>
              </w:rPr>
              <w:t xml:space="preserve">
даудың қажет- </w:t>
            </w:r>
            <w:r>
              <w:br/>
            </w:r>
            <w:r>
              <w:rPr>
                <w:rFonts w:ascii="Times New Roman"/>
                <w:b w:val="false"/>
                <w:i w:val="false"/>
                <w:color w:val="000000"/>
                <w:sz w:val="20"/>
              </w:rPr>
              <w:t xml:space="preserve">
тілігі туралы </w:t>
            </w:r>
            <w:r>
              <w:br/>
            </w:r>
            <w:r>
              <w:rPr>
                <w:rFonts w:ascii="Times New Roman"/>
                <w:b w:val="false"/>
                <w:i w:val="false"/>
                <w:color w:val="000000"/>
                <w:sz w:val="20"/>
              </w:rPr>
              <w:t xml:space="preserve">
БАҚ арқылы </w:t>
            </w:r>
            <w:r>
              <w:br/>
            </w:r>
            <w:r>
              <w:rPr>
                <w:rFonts w:ascii="Times New Roman"/>
                <w:b w:val="false"/>
                <w:i w:val="false"/>
                <w:color w:val="000000"/>
                <w:sz w:val="20"/>
              </w:rPr>
              <w:t xml:space="preserve">
жариялау.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ІІД </w:t>
            </w:r>
            <w:r>
              <w:br/>
            </w:r>
            <w:r>
              <w:rPr>
                <w:rFonts w:ascii="Times New Roman"/>
                <w:b w:val="false"/>
                <w:i w:val="false"/>
                <w:color w:val="000000"/>
                <w:sz w:val="20"/>
              </w:rPr>
              <w:t xml:space="preserve">
БАҚ-на </w:t>
            </w:r>
            <w:r>
              <w:br/>
            </w:r>
            <w:r>
              <w:rPr>
                <w:rFonts w:ascii="Times New Roman"/>
                <w:b w:val="false"/>
                <w:i w:val="false"/>
                <w:color w:val="000000"/>
                <w:sz w:val="20"/>
              </w:rPr>
              <w:t xml:space="preserve">
үндеуі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12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ІІББ патруль- </w:t>
            </w:r>
            <w:r>
              <w:br/>
            </w:r>
            <w:r>
              <w:rPr>
                <w:rFonts w:ascii="Times New Roman"/>
                <w:b w:val="false"/>
                <w:i w:val="false"/>
                <w:color w:val="000000"/>
                <w:sz w:val="20"/>
              </w:rPr>
              <w:t xml:space="preserve">
дік полк </w:t>
            </w:r>
            <w:r>
              <w:br/>
            </w:r>
            <w:r>
              <w:rPr>
                <w:rFonts w:ascii="Times New Roman"/>
                <w:b w:val="false"/>
                <w:i w:val="false"/>
                <w:color w:val="000000"/>
                <w:sz w:val="20"/>
              </w:rPr>
              <w:t xml:space="preserve">
полициясының </w:t>
            </w:r>
            <w:r>
              <w:br/>
            </w:r>
            <w:r>
              <w:rPr>
                <w:rFonts w:ascii="Times New Roman"/>
                <w:b w:val="false"/>
                <w:i w:val="false"/>
                <w:color w:val="000000"/>
                <w:sz w:val="20"/>
              </w:rPr>
              <w:t xml:space="preserve">
атты әскер </w:t>
            </w:r>
            <w:r>
              <w:br/>
            </w:r>
            <w:r>
              <w:rPr>
                <w:rFonts w:ascii="Times New Roman"/>
                <w:b w:val="false"/>
                <w:i w:val="false"/>
                <w:color w:val="000000"/>
                <w:sz w:val="20"/>
              </w:rPr>
              <w:t xml:space="preserve">
жасағы база- </w:t>
            </w:r>
            <w:r>
              <w:br/>
            </w:r>
            <w:r>
              <w:rPr>
                <w:rFonts w:ascii="Times New Roman"/>
                <w:b w:val="false"/>
                <w:i w:val="false"/>
                <w:color w:val="000000"/>
                <w:sz w:val="20"/>
              </w:rPr>
              <w:t xml:space="preserve">
сында штат </w:t>
            </w:r>
            <w:r>
              <w:br/>
            </w:r>
            <w:r>
              <w:rPr>
                <w:rFonts w:ascii="Times New Roman"/>
                <w:b w:val="false"/>
                <w:i w:val="false"/>
                <w:color w:val="000000"/>
                <w:sz w:val="20"/>
              </w:rPr>
              <w:t xml:space="preserve">
санына қосымша </w:t>
            </w:r>
            <w:r>
              <w:br/>
            </w:r>
            <w:r>
              <w:rPr>
                <w:rFonts w:ascii="Times New Roman"/>
                <w:b w:val="false"/>
                <w:i w:val="false"/>
                <w:color w:val="000000"/>
                <w:sz w:val="20"/>
              </w:rPr>
              <w:t xml:space="preserve">
78 бірлікті </w:t>
            </w:r>
            <w:r>
              <w:br/>
            </w:r>
            <w:r>
              <w:rPr>
                <w:rFonts w:ascii="Times New Roman"/>
                <w:b w:val="false"/>
                <w:i w:val="false"/>
                <w:color w:val="000000"/>
                <w:sz w:val="20"/>
              </w:rPr>
              <w:t xml:space="preserve">
енгізу жолымен </w:t>
            </w:r>
            <w:r>
              <w:br/>
            </w:r>
            <w:r>
              <w:rPr>
                <w:rFonts w:ascii="Times New Roman"/>
                <w:b w:val="false"/>
                <w:i w:val="false"/>
                <w:color w:val="000000"/>
                <w:sz w:val="20"/>
              </w:rPr>
              <w:t xml:space="preserve">
атты әскер </w:t>
            </w:r>
            <w:r>
              <w:br/>
            </w:r>
            <w:r>
              <w:rPr>
                <w:rFonts w:ascii="Times New Roman"/>
                <w:b w:val="false"/>
                <w:i w:val="false"/>
                <w:color w:val="000000"/>
                <w:sz w:val="20"/>
              </w:rPr>
              <w:t xml:space="preserve">
ротасын құру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нің </w:t>
            </w:r>
            <w:r>
              <w:br/>
            </w:r>
            <w:r>
              <w:rPr>
                <w:rFonts w:ascii="Times New Roman"/>
                <w:b w:val="false"/>
                <w:i w:val="false"/>
                <w:color w:val="000000"/>
                <w:sz w:val="20"/>
              </w:rPr>
              <w:t xml:space="preserve">
шешімі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нің </w:t>
            </w:r>
            <w:r>
              <w:br/>
            </w:r>
            <w:r>
              <w:rPr>
                <w:rFonts w:ascii="Times New Roman"/>
                <w:b w:val="false"/>
                <w:i w:val="false"/>
                <w:color w:val="000000"/>
                <w:sz w:val="20"/>
              </w:rPr>
              <w:t xml:space="preserve">
аппара- </w:t>
            </w:r>
            <w:r>
              <w:br/>
            </w:r>
            <w:r>
              <w:rPr>
                <w:rFonts w:ascii="Times New Roman"/>
                <w:b w:val="false"/>
                <w:i w:val="false"/>
                <w:color w:val="000000"/>
                <w:sz w:val="20"/>
              </w:rPr>
              <w:t xml:space="preserve">
ты,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74342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69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Жол қауіпсіздігін қамтамасыз ету және Жол қозғалысы ережесін </w:t>
            </w:r>
            <w:r>
              <w:br/>
            </w:r>
            <w:r>
              <w:rPr>
                <w:rFonts w:ascii="Times New Roman"/>
                <w:b w:val="false"/>
                <w:i w:val="false"/>
                <w:color w:val="000000"/>
                <w:sz w:val="20"/>
              </w:rPr>
              <w:t xml:space="preserve">
          бұзушылықтардың алдын алу жөніндегі іс-шаралар </w:t>
            </w:r>
          </w:p>
        </w:tc>
      </w:tr>
      <w:tr>
        <w:trPr>
          <w:trHeight w:val="44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қозғалысы </w:t>
            </w:r>
            <w:r>
              <w:br/>
            </w:r>
            <w:r>
              <w:rPr>
                <w:rFonts w:ascii="Times New Roman"/>
                <w:b w:val="false"/>
                <w:i w:val="false"/>
                <w:color w:val="000000"/>
                <w:sz w:val="20"/>
              </w:rPr>
              <w:t xml:space="preserve">
ережесін бұзу- </w:t>
            </w:r>
            <w:r>
              <w:br/>
            </w:r>
            <w:r>
              <w:rPr>
                <w:rFonts w:ascii="Times New Roman"/>
                <w:b w:val="false"/>
                <w:i w:val="false"/>
                <w:color w:val="000000"/>
                <w:sz w:val="20"/>
              </w:rPr>
              <w:t xml:space="preserve">
шылықтардың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мақсатында құ- </w:t>
            </w:r>
            <w:r>
              <w:br/>
            </w:r>
            <w:r>
              <w:rPr>
                <w:rFonts w:ascii="Times New Roman"/>
                <w:b w:val="false"/>
                <w:i w:val="false"/>
                <w:color w:val="000000"/>
                <w:sz w:val="20"/>
              </w:rPr>
              <w:t xml:space="preserve">
қық бұзушылық- </w:t>
            </w:r>
            <w:r>
              <w:br/>
            </w:r>
            <w:r>
              <w:rPr>
                <w:rFonts w:ascii="Times New Roman"/>
                <w:b w:val="false"/>
                <w:i w:val="false"/>
                <w:color w:val="000000"/>
                <w:sz w:val="20"/>
              </w:rPr>
              <w:t xml:space="preserve">
ты анықтауға, </w:t>
            </w:r>
            <w:r>
              <w:br/>
            </w:r>
            <w:r>
              <w:rPr>
                <w:rFonts w:ascii="Times New Roman"/>
                <w:b w:val="false"/>
                <w:i w:val="false"/>
                <w:color w:val="000000"/>
                <w:sz w:val="20"/>
              </w:rPr>
              <w:t xml:space="preserve">
алдын алуға, </w:t>
            </w:r>
            <w:r>
              <w:br/>
            </w:r>
            <w:r>
              <w:rPr>
                <w:rFonts w:ascii="Times New Roman"/>
                <w:b w:val="false"/>
                <w:i w:val="false"/>
                <w:color w:val="000000"/>
                <w:sz w:val="20"/>
              </w:rPr>
              <w:t xml:space="preserve">
болдырмауға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арнайы бейне- </w:t>
            </w:r>
            <w:r>
              <w:br/>
            </w:r>
            <w:r>
              <w:rPr>
                <w:rFonts w:ascii="Times New Roman"/>
                <w:b w:val="false"/>
                <w:i w:val="false"/>
                <w:color w:val="000000"/>
                <w:sz w:val="20"/>
              </w:rPr>
              <w:t xml:space="preserve">
құрал орнатыл- </w:t>
            </w:r>
            <w:r>
              <w:br/>
            </w:r>
            <w:r>
              <w:rPr>
                <w:rFonts w:ascii="Times New Roman"/>
                <w:b w:val="false"/>
                <w:i w:val="false"/>
                <w:color w:val="000000"/>
                <w:sz w:val="20"/>
              </w:rPr>
              <w:t xml:space="preserve">
ған автокөлік- </w:t>
            </w:r>
            <w:r>
              <w:br/>
            </w:r>
            <w:r>
              <w:rPr>
                <w:rFonts w:ascii="Times New Roman"/>
                <w:b w:val="false"/>
                <w:i w:val="false"/>
                <w:color w:val="000000"/>
                <w:sz w:val="20"/>
              </w:rPr>
              <w:t xml:space="preserve">
тері бар </w:t>
            </w:r>
            <w:r>
              <w:br/>
            </w:r>
            <w:r>
              <w:rPr>
                <w:rFonts w:ascii="Times New Roman"/>
                <w:b w:val="false"/>
                <w:i w:val="false"/>
                <w:color w:val="000000"/>
                <w:sz w:val="20"/>
              </w:rPr>
              <w:t xml:space="preserve">
Алматы қаласы </w:t>
            </w:r>
            <w:r>
              <w:br/>
            </w:r>
            <w:r>
              <w:rPr>
                <w:rFonts w:ascii="Times New Roman"/>
                <w:b w:val="false"/>
                <w:i w:val="false"/>
                <w:color w:val="000000"/>
                <w:sz w:val="20"/>
              </w:rPr>
              <w:t xml:space="preserve">
ІІББ ЖПБ </w:t>
            </w:r>
            <w:r>
              <w:br/>
            </w:r>
            <w:r>
              <w:rPr>
                <w:rFonts w:ascii="Times New Roman"/>
                <w:b w:val="false"/>
                <w:i w:val="false"/>
                <w:color w:val="000000"/>
                <w:sz w:val="20"/>
              </w:rPr>
              <w:t xml:space="preserve">
жедел-іздесті- </w:t>
            </w:r>
            <w:r>
              <w:br/>
            </w:r>
            <w:r>
              <w:rPr>
                <w:rFonts w:ascii="Times New Roman"/>
                <w:b w:val="false"/>
                <w:i w:val="false"/>
                <w:color w:val="000000"/>
                <w:sz w:val="20"/>
              </w:rPr>
              <w:t xml:space="preserve">
ру бөлімінің </w:t>
            </w:r>
            <w:r>
              <w:br/>
            </w:r>
            <w:r>
              <w:rPr>
                <w:rFonts w:ascii="Times New Roman"/>
                <w:b w:val="false"/>
                <w:i w:val="false"/>
                <w:color w:val="000000"/>
                <w:sz w:val="20"/>
              </w:rPr>
              <w:t xml:space="preserve">
озық тәжірибе- </w:t>
            </w:r>
            <w:r>
              <w:br/>
            </w:r>
            <w:r>
              <w:rPr>
                <w:rFonts w:ascii="Times New Roman"/>
                <w:b w:val="false"/>
                <w:i w:val="false"/>
                <w:color w:val="000000"/>
                <w:sz w:val="20"/>
              </w:rPr>
              <w:t xml:space="preserve">
сін үйрену </w:t>
            </w:r>
            <w:r>
              <w:br/>
            </w:r>
            <w:r>
              <w:rPr>
                <w:rFonts w:ascii="Times New Roman"/>
                <w:b w:val="false"/>
                <w:i w:val="false"/>
                <w:color w:val="000000"/>
                <w:sz w:val="20"/>
              </w:rPr>
              <w:t xml:space="preserve">
және қабылдау. </w:t>
            </w:r>
            <w:r>
              <w:br/>
            </w:r>
            <w:r>
              <w:rPr>
                <w:rFonts w:ascii="Times New Roman"/>
                <w:b w:val="false"/>
                <w:i w:val="false"/>
                <w:color w:val="000000"/>
                <w:sz w:val="20"/>
              </w:rPr>
              <w:t xml:space="preserve">
 2004 жылға </w:t>
            </w:r>
            <w:r>
              <w:br/>
            </w:r>
            <w:r>
              <w:rPr>
                <w:rFonts w:ascii="Times New Roman"/>
                <w:b w:val="false"/>
                <w:i w:val="false"/>
                <w:color w:val="000000"/>
                <w:sz w:val="20"/>
              </w:rPr>
              <w:t xml:space="preserve">
қала аумағында </w:t>
            </w:r>
            <w:r>
              <w:br/>
            </w:r>
            <w:r>
              <w:rPr>
                <w:rFonts w:ascii="Times New Roman"/>
                <w:b w:val="false"/>
                <w:i w:val="false"/>
                <w:color w:val="000000"/>
                <w:sz w:val="20"/>
              </w:rPr>
              <w:t xml:space="preserve">
жасалған жол- </w:t>
            </w:r>
            <w:r>
              <w:br/>
            </w:r>
            <w:r>
              <w:rPr>
                <w:rFonts w:ascii="Times New Roman"/>
                <w:b w:val="false"/>
                <w:i w:val="false"/>
                <w:color w:val="000000"/>
                <w:sz w:val="20"/>
              </w:rPr>
              <w:t xml:space="preserve">
көлік оқиғала- </w:t>
            </w:r>
            <w:r>
              <w:br/>
            </w:r>
            <w:r>
              <w:rPr>
                <w:rFonts w:ascii="Times New Roman"/>
                <w:b w:val="false"/>
                <w:i w:val="false"/>
                <w:color w:val="000000"/>
                <w:sz w:val="20"/>
              </w:rPr>
              <w:t xml:space="preserve">
рына, автомо- </w:t>
            </w:r>
            <w:r>
              <w:br/>
            </w:r>
            <w:r>
              <w:rPr>
                <w:rFonts w:ascii="Times New Roman"/>
                <w:b w:val="false"/>
                <w:i w:val="false"/>
                <w:color w:val="000000"/>
                <w:sz w:val="20"/>
              </w:rPr>
              <w:t xml:space="preserve">
токөлік </w:t>
            </w:r>
            <w:r>
              <w:br/>
            </w:r>
            <w:r>
              <w:rPr>
                <w:rFonts w:ascii="Times New Roman"/>
                <w:b w:val="false"/>
                <w:i w:val="false"/>
                <w:color w:val="000000"/>
                <w:sz w:val="20"/>
              </w:rPr>
              <w:t xml:space="preserve">
құралдарын </w:t>
            </w:r>
            <w:r>
              <w:br/>
            </w:r>
            <w:r>
              <w:rPr>
                <w:rFonts w:ascii="Times New Roman"/>
                <w:b w:val="false"/>
                <w:i w:val="false"/>
                <w:color w:val="000000"/>
                <w:sz w:val="20"/>
              </w:rPr>
              <w:t xml:space="preserve">
ұрлау және </w:t>
            </w:r>
            <w:r>
              <w:br/>
            </w:r>
            <w:r>
              <w:rPr>
                <w:rFonts w:ascii="Times New Roman"/>
                <w:b w:val="false"/>
                <w:i w:val="false"/>
                <w:color w:val="000000"/>
                <w:sz w:val="20"/>
              </w:rPr>
              <w:t xml:space="preserve">
айдап кету </w:t>
            </w:r>
            <w:r>
              <w:br/>
            </w:r>
            <w:r>
              <w:rPr>
                <w:rFonts w:ascii="Times New Roman"/>
                <w:b w:val="false"/>
                <w:i w:val="false"/>
                <w:color w:val="000000"/>
                <w:sz w:val="20"/>
              </w:rPr>
              <w:t xml:space="preserve">
қылмыстарына, </w:t>
            </w:r>
            <w:r>
              <w:br/>
            </w:r>
            <w:r>
              <w:rPr>
                <w:rFonts w:ascii="Times New Roman"/>
                <w:b w:val="false"/>
                <w:i w:val="false"/>
                <w:color w:val="000000"/>
                <w:sz w:val="20"/>
              </w:rPr>
              <w:t xml:space="preserve">
қылмыстың </w:t>
            </w:r>
            <w:r>
              <w:br/>
            </w:r>
            <w:r>
              <w:rPr>
                <w:rFonts w:ascii="Times New Roman"/>
                <w:b w:val="false"/>
                <w:i w:val="false"/>
                <w:color w:val="000000"/>
                <w:sz w:val="20"/>
              </w:rPr>
              <w:t xml:space="preserve">
жасалған </w:t>
            </w:r>
            <w:r>
              <w:br/>
            </w:r>
            <w:r>
              <w:rPr>
                <w:rFonts w:ascii="Times New Roman"/>
                <w:b w:val="false"/>
                <w:i w:val="false"/>
                <w:color w:val="000000"/>
                <w:sz w:val="20"/>
              </w:rPr>
              <w:t xml:space="preserve">
орнына, </w:t>
            </w:r>
            <w:r>
              <w:br/>
            </w:r>
            <w:r>
              <w:rPr>
                <w:rFonts w:ascii="Times New Roman"/>
                <w:b w:val="false"/>
                <w:i w:val="false"/>
                <w:color w:val="000000"/>
                <w:sz w:val="20"/>
              </w:rPr>
              <w:t xml:space="preserve">
уақытына толық </w:t>
            </w:r>
            <w:r>
              <w:br/>
            </w:r>
            <w:r>
              <w:rPr>
                <w:rFonts w:ascii="Times New Roman"/>
                <w:b w:val="false"/>
                <w:i w:val="false"/>
                <w:color w:val="000000"/>
                <w:sz w:val="20"/>
              </w:rPr>
              <w:t xml:space="preserve">
талдау жасау, </w:t>
            </w:r>
            <w:r>
              <w:br/>
            </w:r>
            <w:r>
              <w:rPr>
                <w:rFonts w:ascii="Times New Roman"/>
                <w:b w:val="false"/>
                <w:i w:val="false"/>
                <w:color w:val="000000"/>
                <w:sz w:val="20"/>
              </w:rPr>
              <w:t xml:space="preserve">
осының негі- </w:t>
            </w:r>
            <w:r>
              <w:br/>
            </w:r>
            <w:r>
              <w:rPr>
                <w:rFonts w:ascii="Times New Roman"/>
                <w:b w:val="false"/>
                <w:i w:val="false"/>
                <w:color w:val="000000"/>
                <w:sz w:val="20"/>
              </w:rPr>
              <w:t xml:space="preserve">
зінде ЖКО және </w:t>
            </w:r>
            <w:r>
              <w:br/>
            </w:r>
            <w:r>
              <w:rPr>
                <w:rFonts w:ascii="Times New Roman"/>
                <w:b w:val="false"/>
                <w:i w:val="false"/>
                <w:color w:val="000000"/>
                <w:sz w:val="20"/>
              </w:rPr>
              <w:t xml:space="preserve">
аталған </w:t>
            </w:r>
            <w:r>
              <w:br/>
            </w:r>
            <w:r>
              <w:rPr>
                <w:rFonts w:ascii="Times New Roman"/>
                <w:b w:val="false"/>
                <w:i w:val="false"/>
                <w:color w:val="000000"/>
                <w:sz w:val="20"/>
              </w:rPr>
              <w:t xml:space="preserve">
қылмыстар </w:t>
            </w:r>
            <w:r>
              <w:br/>
            </w:r>
            <w:r>
              <w:rPr>
                <w:rFonts w:ascii="Times New Roman"/>
                <w:b w:val="false"/>
                <w:i w:val="false"/>
                <w:color w:val="000000"/>
                <w:sz w:val="20"/>
              </w:rPr>
              <w:t xml:space="preserve">
бойынша көрне- </w:t>
            </w:r>
            <w:r>
              <w:br/>
            </w:r>
            <w:r>
              <w:rPr>
                <w:rFonts w:ascii="Times New Roman"/>
                <w:b w:val="false"/>
                <w:i w:val="false"/>
                <w:color w:val="000000"/>
                <w:sz w:val="20"/>
              </w:rPr>
              <w:t xml:space="preserve">
кі картограмма </w:t>
            </w:r>
            <w:r>
              <w:br/>
            </w:r>
            <w:r>
              <w:rPr>
                <w:rFonts w:ascii="Times New Roman"/>
                <w:b w:val="false"/>
                <w:i w:val="false"/>
                <w:color w:val="000000"/>
                <w:sz w:val="20"/>
              </w:rPr>
              <w:t xml:space="preserve">
жасау.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ЖКО, </w:t>
            </w:r>
            <w:r>
              <w:br/>
            </w:r>
            <w:r>
              <w:rPr>
                <w:rFonts w:ascii="Times New Roman"/>
                <w:b w:val="false"/>
                <w:i w:val="false"/>
                <w:color w:val="000000"/>
                <w:sz w:val="20"/>
              </w:rPr>
              <w:t xml:space="preserve">
авто- </w:t>
            </w:r>
            <w:r>
              <w:br/>
            </w:r>
            <w:r>
              <w:rPr>
                <w:rFonts w:ascii="Times New Roman"/>
                <w:b w:val="false"/>
                <w:i w:val="false"/>
                <w:color w:val="000000"/>
                <w:sz w:val="20"/>
              </w:rPr>
              <w:t xml:space="preserve">
көлік- </w:t>
            </w:r>
            <w:r>
              <w:br/>
            </w:r>
            <w:r>
              <w:rPr>
                <w:rFonts w:ascii="Times New Roman"/>
                <w:b w:val="false"/>
                <w:i w:val="false"/>
                <w:color w:val="000000"/>
                <w:sz w:val="20"/>
              </w:rPr>
              <w:t xml:space="preserve">
терді </w:t>
            </w:r>
            <w:r>
              <w:br/>
            </w:r>
            <w:r>
              <w:rPr>
                <w:rFonts w:ascii="Times New Roman"/>
                <w:b w:val="false"/>
                <w:i w:val="false"/>
                <w:color w:val="000000"/>
                <w:sz w:val="20"/>
              </w:rPr>
              <w:t xml:space="preserve">
ұрлау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айдап </w:t>
            </w:r>
            <w:r>
              <w:br/>
            </w:r>
            <w:r>
              <w:rPr>
                <w:rFonts w:ascii="Times New Roman"/>
                <w:b w:val="false"/>
                <w:i w:val="false"/>
                <w:color w:val="000000"/>
                <w:sz w:val="20"/>
              </w:rPr>
              <w:t xml:space="preserve">
кету </w:t>
            </w:r>
            <w:r>
              <w:br/>
            </w:r>
            <w:r>
              <w:rPr>
                <w:rFonts w:ascii="Times New Roman"/>
                <w:b w:val="false"/>
                <w:i w:val="false"/>
                <w:color w:val="000000"/>
                <w:sz w:val="20"/>
              </w:rPr>
              <w:t xml:space="preserve">
қыл- </w:t>
            </w:r>
            <w:r>
              <w:br/>
            </w:r>
            <w:r>
              <w:rPr>
                <w:rFonts w:ascii="Times New Roman"/>
                <w:b w:val="false"/>
                <w:i w:val="false"/>
                <w:color w:val="000000"/>
                <w:sz w:val="20"/>
              </w:rPr>
              <w:t xml:space="preserve">
мыс- </w:t>
            </w:r>
            <w:r>
              <w:br/>
            </w:r>
            <w:r>
              <w:rPr>
                <w:rFonts w:ascii="Times New Roman"/>
                <w:b w:val="false"/>
                <w:i w:val="false"/>
                <w:color w:val="000000"/>
                <w:sz w:val="20"/>
              </w:rPr>
              <w:t xml:space="preserve">
тарына </w:t>
            </w:r>
            <w:r>
              <w:br/>
            </w:r>
            <w:r>
              <w:rPr>
                <w:rFonts w:ascii="Times New Roman"/>
                <w:b w:val="false"/>
                <w:i w:val="false"/>
                <w:color w:val="000000"/>
                <w:sz w:val="20"/>
              </w:rPr>
              <w:t xml:space="preserve">
талдау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20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Жол-көлік </w:t>
            </w:r>
            <w:r>
              <w:br/>
            </w:r>
            <w:r>
              <w:rPr>
                <w:rFonts w:ascii="Times New Roman"/>
                <w:b w:val="false"/>
                <w:i w:val="false"/>
                <w:color w:val="000000"/>
                <w:sz w:val="20"/>
              </w:rPr>
              <w:t xml:space="preserve">
апаты ең көп  </w:t>
            </w:r>
            <w:r>
              <w:br/>
            </w:r>
            <w:r>
              <w:rPr>
                <w:rFonts w:ascii="Times New Roman"/>
                <w:b w:val="false"/>
                <w:i w:val="false"/>
                <w:color w:val="000000"/>
                <w:sz w:val="20"/>
              </w:rPr>
              <w:t xml:space="preserve">
жасалатын </w:t>
            </w:r>
            <w:r>
              <w:br/>
            </w:r>
            <w:r>
              <w:rPr>
                <w:rFonts w:ascii="Times New Roman"/>
                <w:b w:val="false"/>
                <w:i w:val="false"/>
                <w:color w:val="000000"/>
                <w:sz w:val="20"/>
              </w:rPr>
              <w:t xml:space="preserve">
көшелер бойын- </w:t>
            </w:r>
            <w:r>
              <w:br/>
            </w:r>
            <w:r>
              <w:rPr>
                <w:rFonts w:ascii="Times New Roman"/>
                <w:b w:val="false"/>
                <w:i w:val="false"/>
                <w:color w:val="000000"/>
                <w:sz w:val="20"/>
              </w:rPr>
              <w:t xml:space="preserve">
ша тоқтап, </w:t>
            </w:r>
            <w:r>
              <w:br/>
            </w:r>
            <w:r>
              <w:rPr>
                <w:rFonts w:ascii="Times New Roman"/>
                <w:b w:val="false"/>
                <w:i w:val="false"/>
                <w:color w:val="000000"/>
                <w:sz w:val="20"/>
              </w:rPr>
              <w:t xml:space="preserve">
жылпыл шамдар- </w:t>
            </w:r>
            <w:r>
              <w:br/>
            </w:r>
            <w:r>
              <w:rPr>
                <w:rFonts w:ascii="Times New Roman"/>
                <w:b w:val="false"/>
                <w:i w:val="false"/>
                <w:color w:val="000000"/>
                <w:sz w:val="20"/>
              </w:rPr>
              <w:t xml:space="preserve">
ды жағып, ІІД </w:t>
            </w:r>
            <w:r>
              <w:br/>
            </w:r>
            <w:r>
              <w:rPr>
                <w:rFonts w:ascii="Times New Roman"/>
                <w:b w:val="false"/>
                <w:i w:val="false"/>
                <w:color w:val="000000"/>
                <w:sz w:val="20"/>
              </w:rPr>
              <w:t xml:space="preserve">
Жол полиция </w:t>
            </w:r>
            <w:r>
              <w:br/>
            </w:r>
            <w:r>
              <w:rPr>
                <w:rFonts w:ascii="Times New Roman"/>
                <w:b w:val="false"/>
                <w:i w:val="false"/>
                <w:color w:val="000000"/>
                <w:sz w:val="20"/>
              </w:rPr>
              <w:t xml:space="preserve">
басқармасы </w:t>
            </w:r>
            <w:r>
              <w:br/>
            </w:r>
            <w:r>
              <w:rPr>
                <w:rFonts w:ascii="Times New Roman"/>
                <w:b w:val="false"/>
                <w:i w:val="false"/>
                <w:color w:val="000000"/>
                <w:sz w:val="20"/>
              </w:rPr>
              <w:t xml:space="preserve">
жасақтарының </w:t>
            </w:r>
            <w:r>
              <w:br/>
            </w:r>
            <w:r>
              <w:rPr>
                <w:rFonts w:ascii="Times New Roman"/>
                <w:b w:val="false"/>
                <w:i w:val="false"/>
                <w:color w:val="000000"/>
                <w:sz w:val="20"/>
              </w:rPr>
              <w:t xml:space="preserve">
күштерімен </w:t>
            </w:r>
            <w:r>
              <w:br/>
            </w:r>
            <w:r>
              <w:rPr>
                <w:rFonts w:ascii="Times New Roman"/>
                <w:b w:val="false"/>
                <w:i w:val="false"/>
                <w:color w:val="000000"/>
                <w:sz w:val="20"/>
              </w:rPr>
              <w:t xml:space="preserve">
түнгі жұпты </w:t>
            </w:r>
            <w:r>
              <w:br/>
            </w:r>
            <w:r>
              <w:rPr>
                <w:rFonts w:ascii="Times New Roman"/>
                <w:b w:val="false"/>
                <w:i w:val="false"/>
                <w:color w:val="000000"/>
                <w:sz w:val="20"/>
              </w:rPr>
              <w:t xml:space="preserve">
шолудың тиімді </w:t>
            </w:r>
            <w:r>
              <w:br/>
            </w:r>
            <w:r>
              <w:rPr>
                <w:rFonts w:ascii="Times New Roman"/>
                <w:b w:val="false"/>
                <w:i w:val="false"/>
                <w:color w:val="000000"/>
                <w:sz w:val="20"/>
              </w:rPr>
              <w:t xml:space="preserve">
ұйымдастырылуы </w:t>
            </w:r>
            <w:r>
              <w:br/>
            </w:r>
            <w:r>
              <w:rPr>
                <w:rFonts w:ascii="Times New Roman"/>
                <w:b w:val="false"/>
                <w:i w:val="false"/>
                <w:color w:val="000000"/>
                <w:sz w:val="20"/>
              </w:rPr>
              <w:t xml:space="preserve">
туралы мәселе- </w:t>
            </w:r>
            <w:r>
              <w:br/>
            </w:r>
            <w:r>
              <w:rPr>
                <w:rFonts w:ascii="Times New Roman"/>
                <w:b w:val="false"/>
                <w:i w:val="false"/>
                <w:color w:val="000000"/>
                <w:sz w:val="20"/>
              </w:rPr>
              <w:t xml:space="preserve">
сін қарау.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ІІД </w:t>
            </w:r>
            <w:r>
              <w:br/>
            </w:r>
            <w:r>
              <w:rPr>
                <w:rFonts w:ascii="Times New Roman"/>
                <w:b w:val="false"/>
                <w:i w:val="false"/>
                <w:color w:val="000000"/>
                <w:sz w:val="20"/>
              </w:rPr>
              <w:t xml:space="preserve">
ЖПБ </w:t>
            </w:r>
            <w:r>
              <w:br/>
            </w:r>
            <w:r>
              <w:rPr>
                <w:rFonts w:ascii="Times New Roman"/>
                <w:b w:val="false"/>
                <w:i w:val="false"/>
                <w:color w:val="000000"/>
                <w:sz w:val="20"/>
              </w:rPr>
              <w:t xml:space="preserve">
күште- </w:t>
            </w:r>
            <w:r>
              <w:br/>
            </w:r>
            <w:r>
              <w:rPr>
                <w:rFonts w:ascii="Times New Roman"/>
                <w:b w:val="false"/>
                <w:i w:val="false"/>
                <w:color w:val="000000"/>
                <w:sz w:val="20"/>
              </w:rPr>
              <w:t xml:space="preserve">
рі мен </w:t>
            </w:r>
            <w:r>
              <w:br/>
            </w:r>
            <w:r>
              <w:rPr>
                <w:rFonts w:ascii="Times New Roman"/>
                <w:b w:val="false"/>
                <w:i w:val="false"/>
                <w:color w:val="000000"/>
                <w:sz w:val="20"/>
              </w:rPr>
              <w:t xml:space="preserve">
құрал-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орна- </w:t>
            </w:r>
            <w:r>
              <w:br/>
            </w:r>
            <w:r>
              <w:rPr>
                <w:rFonts w:ascii="Times New Roman"/>
                <w:b w:val="false"/>
                <w:i w:val="false"/>
                <w:color w:val="000000"/>
                <w:sz w:val="20"/>
              </w:rPr>
              <w:t xml:space="preserve">
ласты- </w:t>
            </w:r>
            <w:r>
              <w:br/>
            </w:r>
            <w:r>
              <w:rPr>
                <w:rFonts w:ascii="Times New Roman"/>
                <w:b w:val="false"/>
                <w:i w:val="false"/>
                <w:color w:val="000000"/>
                <w:sz w:val="20"/>
              </w:rPr>
              <w:t xml:space="preserve">
ру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Ұдайы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21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Шұғыл ахуал- </w:t>
            </w:r>
            <w:r>
              <w:br/>
            </w:r>
            <w:r>
              <w:rPr>
                <w:rFonts w:ascii="Times New Roman"/>
                <w:b w:val="false"/>
                <w:i w:val="false"/>
                <w:color w:val="000000"/>
                <w:sz w:val="20"/>
              </w:rPr>
              <w:t xml:space="preserve">
дың дамуына </w:t>
            </w:r>
            <w:r>
              <w:br/>
            </w:r>
            <w:r>
              <w:rPr>
                <w:rFonts w:ascii="Times New Roman"/>
                <w:b w:val="false"/>
                <w:i w:val="false"/>
                <w:color w:val="000000"/>
                <w:sz w:val="20"/>
              </w:rPr>
              <w:t xml:space="preserve">
бағдарлауды </w:t>
            </w:r>
            <w:r>
              <w:br/>
            </w:r>
            <w:r>
              <w:rPr>
                <w:rFonts w:ascii="Times New Roman"/>
                <w:b w:val="false"/>
                <w:i w:val="false"/>
                <w:color w:val="000000"/>
                <w:sz w:val="20"/>
              </w:rPr>
              <w:t xml:space="preserve">
жүзеге асыру </w:t>
            </w:r>
            <w:r>
              <w:br/>
            </w:r>
            <w:r>
              <w:rPr>
                <w:rFonts w:ascii="Times New Roman"/>
                <w:b w:val="false"/>
                <w:i w:val="false"/>
                <w:color w:val="000000"/>
                <w:sz w:val="20"/>
              </w:rPr>
              <w:t xml:space="preserve">
және ЖПҚ </w:t>
            </w:r>
            <w:r>
              <w:br/>
            </w:r>
            <w:r>
              <w:rPr>
                <w:rFonts w:ascii="Times New Roman"/>
                <w:b w:val="false"/>
                <w:i w:val="false"/>
                <w:color w:val="000000"/>
                <w:sz w:val="20"/>
              </w:rPr>
              <w:t xml:space="preserve">
жасақтарын </w:t>
            </w:r>
            <w:r>
              <w:br/>
            </w:r>
            <w:r>
              <w:rPr>
                <w:rFonts w:ascii="Times New Roman"/>
                <w:b w:val="false"/>
                <w:i w:val="false"/>
                <w:color w:val="000000"/>
                <w:sz w:val="20"/>
              </w:rPr>
              <w:t xml:space="preserve">
бірыңғай </w:t>
            </w:r>
            <w:r>
              <w:br/>
            </w:r>
            <w:r>
              <w:rPr>
                <w:rFonts w:ascii="Times New Roman"/>
                <w:b w:val="false"/>
                <w:i w:val="false"/>
                <w:color w:val="000000"/>
                <w:sz w:val="20"/>
              </w:rPr>
              <w:t xml:space="preserve">
орналастыруға </w:t>
            </w:r>
            <w:r>
              <w:br/>
            </w:r>
            <w:r>
              <w:rPr>
                <w:rFonts w:ascii="Times New Roman"/>
                <w:b w:val="false"/>
                <w:i w:val="false"/>
                <w:color w:val="000000"/>
                <w:sz w:val="20"/>
              </w:rPr>
              <w:t xml:space="preserve">
өзгерістер </w:t>
            </w:r>
            <w:r>
              <w:br/>
            </w:r>
            <w:r>
              <w:rPr>
                <w:rFonts w:ascii="Times New Roman"/>
                <w:b w:val="false"/>
                <w:i w:val="false"/>
                <w:color w:val="000000"/>
                <w:sz w:val="20"/>
              </w:rPr>
              <w:t xml:space="preserve">
енгізу бойынша </w:t>
            </w:r>
            <w:r>
              <w:br/>
            </w:r>
            <w:r>
              <w:rPr>
                <w:rFonts w:ascii="Times New Roman"/>
                <w:b w:val="false"/>
                <w:i w:val="false"/>
                <w:color w:val="000000"/>
                <w:sz w:val="20"/>
              </w:rPr>
              <w:t xml:space="preserve">
өз уақытында </w:t>
            </w:r>
            <w:r>
              <w:br/>
            </w:r>
            <w:r>
              <w:rPr>
                <w:rFonts w:ascii="Times New Roman"/>
                <w:b w:val="false"/>
                <w:i w:val="false"/>
                <w:color w:val="000000"/>
                <w:sz w:val="20"/>
              </w:rPr>
              <w:t xml:space="preserve">
әрекет жасауды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мақсатында ЖҚЕ </w:t>
            </w:r>
            <w:r>
              <w:br/>
            </w:r>
            <w:r>
              <w:rPr>
                <w:rFonts w:ascii="Times New Roman"/>
                <w:b w:val="false"/>
                <w:i w:val="false"/>
                <w:color w:val="000000"/>
                <w:sz w:val="20"/>
              </w:rPr>
              <w:t xml:space="preserve">
бұзушылықтар </w:t>
            </w:r>
            <w:r>
              <w:br/>
            </w:r>
            <w:r>
              <w:rPr>
                <w:rFonts w:ascii="Times New Roman"/>
                <w:b w:val="false"/>
                <w:i w:val="false"/>
                <w:color w:val="000000"/>
                <w:sz w:val="20"/>
              </w:rPr>
              <w:t xml:space="preserve">
мен жол-көлік </w:t>
            </w:r>
            <w:r>
              <w:br/>
            </w:r>
            <w:r>
              <w:rPr>
                <w:rFonts w:ascii="Times New Roman"/>
                <w:b w:val="false"/>
                <w:i w:val="false"/>
                <w:color w:val="000000"/>
                <w:sz w:val="20"/>
              </w:rPr>
              <w:t xml:space="preserve">
оқиғаларын, </w:t>
            </w:r>
            <w:r>
              <w:br/>
            </w:r>
            <w:r>
              <w:rPr>
                <w:rFonts w:ascii="Times New Roman"/>
                <w:b w:val="false"/>
                <w:i w:val="false"/>
                <w:color w:val="000000"/>
                <w:sz w:val="20"/>
              </w:rPr>
              <w:t xml:space="preserve">
қылмыстардың </w:t>
            </w:r>
            <w:r>
              <w:br/>
            </w:r>
            <w:r>
              <w:rPr>
                <w:rFonts w:ascii="Times New Roman"/>
                <w:b w:val="false"/>
                <w:i w:val="false"/>
                <w:color w:val="000000"/>
                <w:sz w:val="20"/>
              </w:rPr>
              <w:t xml:space="preserve">
жасалған жерін </w:t>
            </w:r>
            <w:r>
              <w:br/>
            </w:r>
            <w:r>
              <w:rPr>
                <w:rFonts w:ascii="Times New Roman"/>
                <w:b w:val="false"/>
                <w:i w:val="false"/>
                <w:color w:val="000000"/>
                <w:sz w:val="20"/>
              </w:rPr>
              <w:t xml:space="preserve">
электрондық </w:t>
            </w:r>
            <w:r>
              <w:br/>
            </w:r>
            <w:r>
              <w:rPr>
                <w:rFonts w:ascii="Times New Roman"/>
                <w:b w:val="false"/>
                <w:i w:val="false"/>
                <w:color w:val="000000"/>
                <w:sz w:val="20"/>
              </w:rPr>
              <w:t xml:space="preserve">
түрде қала </w:t>
            </w:r>
            <w:r>
              <w:br/>
            </w:r>
            <w:r>
              <w:rPr>
                <w:rFonts w:ascii="Times New Roman"/>
                <w:b w:val="false"/>
                <w:i w:val="false"/>
                <w:color w:val="000000"/>
                <w:sz w:val="20"/>
              </w:rPr>
              <w:t xml:space="preserve">
картасында </w:t>
            </w:r>
            <w:r>
              <w:br/>
            </w:r>
            <w:r>
              <w:rPr>
                <w:rFonts w:ascii="Times New Roman"/>
                <w:b w:val="false"/>
                <w:i w:val="false"/>
                <w:color w:val="000000"/>
                <w:sz w:val="20"/>
              </w:rPr>
              <w:t xml:space="preserve">
белгілеп, </w:t>
            </w:r>
            <w:r>
              <w:br/>
            </w:r>
            <w:r>
              <w:rPr>
                <w:rFonts w:ascii="Times New Roman"/>
                <w:b w:val="false"/>
                <w:i w:val="false"/>
                <w:color w:val="000000"/>
                <w:sz w:val="20"/>
              </w:rPr>
              <w:t xml:space="preserve">
күнделікті </w:t>
            </w:r>
            <w:r>
              <w:br/>
            </w:r>
            <w:r>
              <w:rPr>
                <w:rFonts w:ascii="Times New Roman"/>
                <w:b w:val="false"/>
                <w:i w:val="false"/>
                <w:color w:val="000000"/>
                <w:sz w:val="20"/>
              </w:rPr>
              <w:t xml:space="preserve">
талдау жасауға </w:t>
            </w:r>
            <w:r>
              <w:br/>
            </w:r>
            <w:r>
              <w:rPr>
                <w:rFonts w:ascii="Times New Roman"/>
                <w:b w:val="false"/>
                <w:i w:val="false"/>
                <w:color w:val="000000"/>
                <w:sz w:val="20"/>
              </w:rPr>
              <w:t xml:space="preserve">
болатын </w:t>
            </w:r>
            <w:r>
              <w:br/>
            </w:r>
            <w:r>
              <w:rPr>
                <w:rFonts w:ascii="Times New Roman"/>
                <w:b w:val="false"/>
                <w:i w:val="false"/>
                <w:color w:val="000000"/>
                <w:sz w:val="20"/>
              </w:rPr>
              <w:t xml:space="preserve">
бағдарламаны </w:t>
            </w:r>
            <w:r>
              <w:br/>
            </w:r>
            <w:r>
              <w:rPr>
                <w:rFonts w:ascii="Times New Roman"/>
                <w:b w:val="false"/>
                <w:i w:val="false"/>
                <w:color w:val="000000"/>
                <w:sz w:val="20"/>
              </w:rPr>
              <w:t xml:space="preserve">
дайындау және </w:t>
            </w:r>
            <w:r>
              <w:br/>
            </w:r>
            <w:r>
              <w:rPr>
                <w:rFonts w:ascii="Times New Roman"/>
                <w:b w:val="false"/>
                <w:i w:val="false"/>
                <w:color w:val="000000"/>
                <w:sz w:val="20"/>
              </w:rPr>
              <w:t xml:space="preserve">
ІІББ ЖБО </w:t>
            </w:r>
            <w:r>
              <w:br/>
            </w:r>
            <w:r>
              <w:rPr>
                <w:rFonts w:ascii="Times New Roman"/>
                <w:b w:val="false"/>
                <w:i w:val="false"/>
                <w:color w:val="000000"/>
                <w:sz w:val="20"/>
              </w:rPr>
              <w:t xml:space="preserve">
енгізу.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2006 жыл- </w:t>
            </w:r>
            <w:r>
              <w:br/>
            </w:r>
            <w:r>
              <w:rPr>
                <w:rFonts w:ascii="Times New Roman"/>
                <w:b w:val="false"/>
                <w:i w:val="false"/>
                <w:color w:val="000000"/>
                <w:sz w:val="20"/>
              </w:rPr>
              <w:t xml:space="preserve">
дар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42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Сәйкесті </w:t>
            </w:r>
            <w:r>
              <w:br/>
            </w:r>
            <w:r>
              <w:rPr>
                <w:rFonts w:ascii="Times New Roman"/>
                <w:b w:val="false"/>
                <w:i w:val="false"/>
                <w:color w:val="000000"/>
                <w:sz w:val="20"/>
              </w:rPr>
              <w:t xml:space="preserve">
жабдықтау су- </w:t>
            </w:r>
            <w:r>
              <w:br/>
            </w:r>
            <w:r>
              <w:rPr>
                <w:rFonts w:ascii="Times New Roman"/>
                <w:b w:val="false"/>
                <w:i w:val="false"/>
                <w:color w:val="000000"/>
                <w:sz w:val="20"/>
              </w:rPr>
              <w:t xml:space="preserve">
бъектілерімен </w:t>
            </w:r>
            <w:r>
              <w:br/>
            </w:r>
            <w:r>
              <w:rPr>
                <w:rFonts w:ascii="Times New Roman"/>
                <w:b w:val="false"/>
                <w:i w:val="false"/>
                <w:color w:val="000000"/>
                <w:sz w:val="20"/>
              </w:rPr>
              <w:t xml:space="preserve">
бірге жасыл </w:t>
            </w:r>
            <w:r>
              <w:br/>
            </w:r>
            <w:r>
              <w:rPr>
                <w:rFonts w:ascii="Times New Roman"/>
                <w:b w:val="false"/>
                <w:i w:val="false"/>
                <w:color w:val="000000"/>
                <w:sz w:val="20"/>
              </w:rPr>
              <w:t xml:space="preserve">
толқынды» </w:t>
            </w:r>
            <w:r>
              <w:br/>
            </w:r>
            <w:r>
              <w:rPr>
                <w:rFonts w:ascii="Times New Roman"/>
                <w:b w:val="false"/>
                <w:i w:val="false"/>
                <w:color w:val="000000"/>
                <w:sz w:val="20"/>
              </w:rPr>
              <w:t xml:space="preserve">
енгізуге қажет </w:t>
            </w:r>
            <w:r>
              <w:br/>
            </w:r>
            <w:r>
              <w:rPr>
                <w:rFonts w:ascii="Times New Roman"/>
                <w:b w:val="false"/>
                <w:i w:val="false"/>
                <w:color w:val="000000"/>
                <w:sz w:val="20"/>
              </w:rPr>
              <w:t xml:space="preserve">
деп саналатын </w:t>
            </w:r>
            <w:r>
              <w:br/>
            </w:r>
            <w:r>
              <w:rPr>
                <w:rFonts w:ascii="Times New Roman"/>
                <w:b w:val="false"/>
                <w:i w:val="false"/>
                <w:color w:val="000000"/>
                <w:sz w:val="20"/>
              </w:rPr>
              <w:t xml:space="preserve">
негізгі көлік </w:t>
            </w:r>
            <w:r>
              <w:br/>
            </w:r>
            <w:r>
              <w:rPr>
                <w:rFonts w:ascii="Times New Roman"/>
                <w:b w:val="false"/>
                <w:i w:val="false"/>
                <w:color w:val="000000"/>
                <w:sz w:val="20"/>
              </w:rPr>
              <w:t xml:space="preserve">
магистральда- </w:t>
            </w:r>
            <w:r>
              <w:br/>
            </w:r>
            <w:r>
              <w:rPr>
                <w:rFonts w:ascii="Times New Roman"/>
                <w:b w:val="false"/>
                <w:i w:val="false"/>
                <w:color w:val="000000"/>
                <w:sz w:val="20"/>
              </w:rPr>
              <w:t xml:space="preserve">
рының тізімде- </w:t>
            </w:r>
            <w:r>
              <w:br/>
            </w:r>
            <w:r>
              <w:rPr>
                <w:rFonts w:ascii="Times New Roman"/>
                <w:b w:val="false"/>
                <w:i w:val="false"/>
                <w:color w:val="000000"/>
                <w:sz w:val="20"/>
              </w:rPr>
              <w:t xml:space="preserve">
месін жасау, </w:t>
            </w:r>
            <w:r>
              <w:br/>
            </w:r>
            <w:r>
              <w:rPr>
                <w:rFonts w:ascii="Times New Roman"/>
                <w:b w:val="false"/>
                <w:i w:val="false"/>
                <w:color w:val="000000"/>
                <w:sz w:val="20"/>
              </w:rPr>
              <w:t xml:space="preserve">
бағыттарын </w:t>
            </w:r>
            <w:r>
              <w:br/>
            </w:r>
            <w:r>
              <w:rPr>
                <w:rFonts w:ascii="Times New Roman"/>
                <w:b w:val="false"/>
                <w:i w:val="false"/>
                <w:color w:val="000000"/>
                <w:sz w:val="20"/>
              </w:rPr>
              <w:t xml:space="preserve">
белгілеу. </w:t>
            </w:r>
            <w:r>
              <w:br/>
            </w:r>
            <w:r>
              <w:rPr>
                <w:rFonts w:ascii="Times New Roman"/>
                <w:b w:val="false"/>
                <w:i w:val="false"/>
                <w:color w:val="000000"/>
                <w:sz w:val="20"/>
              </w:rPr>
              <w:t xml:space="preserve">
 Көліктердің </w:t>
            </w:r>
            <w:r>
              <w:br/>
            </w:r>
            <w:r>
              <w:rPr>
                <w:rFonts w:ascii="Times New Roman"/>
                <w:b w:val="false"/>
                <w:i w:val="false"/>
                <w:color w:val="000000"/>
                <w:sz w:val="20"/>
              </w:rPr>
              <w:t xml:space="preserve">
тоқтаусыз </w:t>
            </w:r>
            <w:r>
              <w:br/>
            </w:r>
            <w:r>
              <w:rPr>
                <w:rFonts w:ascii="Times New Roman"/>
                <w:b w:val="false"/>
                <w:i w:val="false"/>
                <w:color w:val="000000"/>
                <w:sz w:val="20"/>
              </w:rPr>
              <w:t xml:space="preserve">
қозғалыс </w:t>
            </w:r>
            <w:r>
              <w:br/>
            </w:r>
            <w:r>
              <w:rPr>
                <w:rFonts w:ascii="Times New Roman"/>
                <w:b w:val="false"/>
                <w:i w:val="false"/>
                <w:color w:val="000000"/>
                <w:sz w:val="20"/>
              </w:rPr>
              <w:t xml:space="preserve">
жылдамдығын </w:t>
            </w:r>
            <w:r>
              <w:br/>
            </w:r>
            <w:r>
              <w:rPr>
                <w:rFonts w:ascii="Times New Roman"/>
                <w:b w:val="false"/>
                <w:i w:val="false"/>
                <w:color w:val="000000"/>
                <w:sz w:val="20"/>
              </w:rPr>
              <w:t xml:space="preserve">
және тәулік- </w:t>
            </w:r>
            <w:r>
              <w:br/>
            </w:r>
            <w:r>
              <w:rPr>
                <w:rFonts w:ascii="Times New Roman"/>
                <w:b w:val="false"/>
                <w:i w:val="false"/>
                <w:color w:val="000000"/>
                <w:sz w:val="20"/>
              </w:rPr>
              <w:t xml:space="preserve">
тегі уақытын </w:t>
            </w:r>
            <w:r>
              <w:br/>
            </w:r>
            <w:r>
              <w:rPr>
                <w:rFonts w:ascii="Times New Roman"/>
                <w:b w:val="false"/>
                <w:i w:val="false"/>
                <w:color w:val="000000"/>
                <w:sz w:val="20"/>
              </w:rPr>
              <w:t xml:space="preserve">
есепке ала </w:t>
            </w:r>
            <w:r>
              <w:br/>
            </w:r>
            <w:r>
              <w:rPr>
                <w:rFonts w:ascii="Times New Roman"/>
                <w:b w:val="false"/>
                <w:i w:val="false"/>
                <w:color w:val="000000"/>
                <w:sz w:val="20"/>
              </w:rPr>
              <w:t xml:space="preserve">
отырып, магис- </w:t>
            </w:r>
            <w:r>
              <w:br/>
            </w:r>
            <w:r>
              <w:rPr>
                <w:rFonts w:ascii="Times New Roman"/>
                <w:b w:val="false"/>
                <w:i w:val="false"/>
                <w:color w:val="000000"/>
                <w:sz w:val="20"/>
              </w:rPr>
              <w:t xml:space="preserve">
тральды </w:t>
            </w:r>
            <w:r>
              <w:br/>
            </w:r>
            <w:r>
              <w:rPr>
                <w:rFonts w:ascii="Times New Roman"/>
                <w:b w:val="false"/>
                <w:i w:val="false"/>
                <w:color w:val="000000"/>
                <w:sz w:val="20"/>
              </w:rPr>
              <w:t xml:space="preserve">
көшелерде </w:t>
            </w:r>
            <w:r>
              <w:br/>
            </w:r>
            <w:r>
              <w:rPr>
                <w:rFonts w:ascii="Times New Roman"/>
                <w:b w:val="false"/>
                <w:i w:val="false"/>
                <w:color w:val="000000"/>
                <w:sz w:val="20"/>
              </w:rPr>
              <w:t xml:space="preserve">
бағдаршам </w:t>
            </w:r>
            <w:r>
              <w:br/>
            </w:r>
            <w:r>
              <w:rPr>
                <w:rFonts w:ascii="Times New Roman"/>
                <w:b w:val="false"/>
                <w:i w:val="false"/>
                <w:color w:val="000000"/>
                <w:sz w:val="20"/>
              </w:rPr>
              <w:t xml:space="preserve">
объектілерінің </w:t>
            </w:r>
            <w:r>
              <w:br/>
            </w:r>
            <w:r>
              <w:rPr>
                <w:rFonts w:ascii="Times New Roman"/>
                <w:b w:val="false"/>
                <w:i w:val="false"/>
                <w:color w:val="000000"/>
                <w:sz w:val="20"/>
              </w:rPr>
              <w:t xml:space="preserve">
жұмыс тәртібі- </w:t>
            </w:r>
            <w:r>
              <w:br/>
            </w:r>
            <w:r>
              <w:rPr>
                <w:rFonts w:ascii="Times New Roman"/>
                <w:b w:val="false"/>
                <w:i w:val="false"/>
                <w:color w:val="000000"/>
                <w:sz w:val="20"/>
              </w:rPr>
              <w:t xml:space="preserve">
не есеп </w:t>
            </w:r>
            <w:r>
              <w:br/>
            </w:r>
            <w:r>
              <w:rPr>
                <w:rFonts w:ascii="Times New Roman"/>
                <w:b w:val="false"/>
                <w:i w:val="false"/>
                <w:color w:val="000000"/>
                <w:sz w:val="20"/>
              </w:rPr>
              <w:t xml:space="preserve">
жүргізу. Бағ- </w:t>
            </w:r>
            <w:r>
              <w:br/>
            </w:r>
            <w:r>
              <w:rPr>
                <w:rFonts w:ascii="Times New Roman"/>
                <w:b w:val="false"/>
                <w:i w:val="false"/>
                <w:color w:val="000000"/>
                <w:sz w:val="20"/>
              </w:rPr>
              <w:t xml:space="preserve">
даршамдардың </w:t>
            </w:r>
            <w:r>
              <w:br/>
            </w:r>
            <w:r>
              <w:rPr>
                <w:rFonts w:ascii="Times New Roman"/>
                <w:b w:val="false"/>
                <w:i w:val="false"/>
                <w:color w:val="000000"/>
                <w:sz w:val="20"/>
              </w:rPr>
              <w:t xml:space="preserve">
жедел жану, </w:t>
            </w:r>
            <w:r>
              <w:br/>
            </w:r>
            <w:r>
              <w:rPr>
                <w:rFonts w:ascii="Times New Roman"/>
                <w:b w:val="false"/>
                <w:i w:val="false"/>
                <w:color w:val="000000"/>
                <w:sz w:val="20"/>
              </w:rPr>
              <w:t xml:space="preserve">
жұмыс тәртібі- </w:t>
            </w:r>
            <w:r>
              <w:br/>
            </w:r>
            <w:r>
              <w:rPr>
                <w:rFonts w:ascii="Times New Roman"/>
                <w:b w:val="false"/>
                <w:i w:val="false"/>
                <w:color w:val="000000"/>
                <w:sz w:val="20"/>
              </w:rPr>
              <w:t xml:space="preserve">
нің өзгеру, </w:t>
            </w:r>
            <w:r>
              <w:br/>
            </w:r>
            <w:r>
              <w:rPr>
                <w:rFonts w:ascii="Times New Roman"/>
                <w:b w:val="false"/>
                <w:i w:val="false"/>
                <w:color w:val="000000"/>
                <w:sz w:val="20"/>
              </w:rPr>
              <w:t xml:space="preserve">
сары түстің </w:t>
            </w:r>
            <w:r>
              <w:br/>
            </w:r>
            <w:r>
              <w:rPr>
                <w:rFonts w:ascii="Times New Roman"/>
                <w:b w:val="false"/>
                <w:i w:val="false"/>
                <w:color w:val="000000"/>
                <w:sz w:val="20"/>
              </w:rPr>
              <w:t xml:space="preserve">
жану тәртібіне </w:t>
            </w:r>
            <w:r>
              <w:br/>
            </w:r>
            <w:r>
              <w:rPr>
                <w:rFonts w:ascii="Times New Roman"/>
                <w:b w:val="false"/>
                <w:i w:val="false"/>
                <w:color w:val="000000"/>
                <w:sz w:val="20"/>
              </w:rPr>
              <w:t xml:space="preserve">
ауысу және </w:t>
            </w:r>
            <w:r>
              <w:br/>
            </w:r>
            <w:r>
              <w:rPr>
                <w:rFonts w:ascii="Times New Roman"/>
                <w:b w:val="false"/>
                <w:i w:val="false"/>
                <w:color w:val="000000"/>
                <w:sz w:val="20"/>
              </w:rPr>
              <w:t xml:space="preserve">
жасыл толқын </w:t>
            </w:r>
            <w:r>
              <w:br/>
            </w:r>
            <w:r>
              <w:rPr>
                <w:rFonts w:ascii="Times New Roman"/>
                <w:b w:val="false"/>
                <w:i w:val="false"/>
                <w:color w:val="000000"/>
                <w:sz w:val="20"/>
              </w:rPr>
              <w:t xml:space="preserve">
тәртібін </w:t>
            </w:r>
            <w:r>
              <w:br/>
            </w:r>
            <w:r>
              <w:rPr>
                <w:rFonts w:ascii="Times New Roman"/>
                <w:b w:val="false"/>
                <w:i w:val="false"/>
                <w:color w:val="000000"/>
                <w:sz w:val="20"/>
              </w:rPr>
              <w:t xml:space="preserve">
кіргізу </w:t>
            </w:r>
            <w:r>
              <w:br/>
            </w:r>
            <w:r>
              <w:rPr>
                <w:rFonts w:ascii="Times New Roman"/>
                <w:b w:val="false"/>
                <w:i w:val="false"/>
                <w:color w:val="000000"/>
                <w:sz w:val="20"/>
              </w:rPr>
              <w:t xml:space="preserve">
қажеттілігін </w:t>
            </w:r>
            <w:r>
              <w:br/>
            </w:r>
            <w:r>
              <w:rPr>
                <w:rFonts w:ascii="Times New Roman"/>
                <w:b w:val="false"/>
                <w:i w:val="false"/>
                <w:color w:val="000000"/>
                <w:sz w:val="20"/>
              </w:rPr>
              <w:t xml:space="preserve">
қарастыру.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ІІД, </w:t>
            </w:r>
            <w:r>
              <w:br/>
            </w:r>
            <w:r>
              <w:rPr>
                <w:rFonts w:ascii="Times New Roman"/>
                <w:b w:val="false"/>
                <w:i w:val="false"/>
                <w:color w:val="000000"/>
                <w:sz w:val="20"/>
              </w:rPr>
              <w:t xml:space="preserve">
Жолау- </w:t>
            </w:r>
            <w:r>
              <w:br/>
            </w:r>
            <w:r>
              <w:rPr>
                <w:rFonts w:ascii="Times New Roman"/>
                <w:b w:val="false"/>
                <w:i w:val="false"/>
                <w:color w:val="000000"/>
                <w:sz w:val="20"/>
              </w:rPr>
              <w:t xml:space="preserve">
шылар </w:t>
            </w:r>
            <w:r>
              <w:br/>
            </w:r>
            <w:r>
              <w:rPr>
                <w:rFonts w:ascii="Times New Roman"/>
                <w:b w:val="false"/>
                <w:i w:val="false"/>
                <w:color w:val="000000"/>
                <w:sz w:val="20"/>
              </w:rPr>
              <w:t xml:space="preserve">
көлігі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автомо- </w:t>
            </w:r>
            <w:r>
              <w:br/>
            </w:r>
            <w:r>
              <w:rPr>
                <w:rFonts w:ascii="Times New Roman"/>
                <w:b w:val="false"/>
                <w:i w:val="false"/>
                <w:color w:val="000000"/>
                <w:sz w:val="20"/>
              </w:rPr>
              <w:t xml:space="preserve">
биль- </w:t>
            </w:r>
            <w:r>
              <w:br/>
            </w:r>
            <w:r>
              <w:rPr>
                <w:rFonts w:ascii="Times New Roman"/>
                <w:b w:val="false"/>
                <w:i w:val="false"/>
                <w:color w:val="000000"/>
                <w:sz w:val="20"/>
              </w:rPr>
              <w:t xml:space="preserve">
дік  </w:t>
            </w:r>
            <w:r>
              <w:br/>
            </w:r>
            <w:r>
              <w:rPr>
                <w:rFonts w:ascii="Times New Roman"/>
                <w:b w:val="false"/>
                <w:i w:val="false"/>
                <w:color w:val="000000"/>
                <w:sz w:val="20"/>
              </w:rPr>
              <w:t xml:space="preserve">
жолдар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таменті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27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w:t>
            </w:r>
            <w:r>
              <w:br/>
            </w:r>
            <w:r>
              <w:rPr>
                <w:rFonts w:ascii="Times New Roman"/>
                <w:b w:val="false"/>
                <w:i w:val="false"/>
                <w:color w:val="000000"/>
                <w:sz w:val="20"/>
              </w:rPr>
              <w:t xml:space="preserve">
байланыс </w:t>
            </w:r>
            <w:r>
              <w:br/>
            </w:r>
            <w:r>
              <w:rPr>
                <w:rFonts w:ascii="Times New Roman"/>
                <w:b w:val="false"/>
                <w:i w:val="false"/>
                <w:color w:val="000000"/>
                <w:sz w:val="20"/>
              </w:rPr>
              <w:t xml:space="preserve">
басқармасымен </w:t>
            </w:r>
            <w:r>
              <w:br/>
            </w:r>
            <w:r>
              <w:rPr>
                <w:rFonts w:ascii="Times New Roman"/>
                <w:b w:val="false"/>
                <w:i w:val="false"/>
                <w:color w:val="000000"/>
                <w:sz w:val="20"/>
              </w:rPr>
              <w:t xml:space="preserve">
бірге астана </w:t>
            </w:r>
            <w:r>
              <w:br/>
            </w:r>
            <w:r>
              <w:rPr>
                <w:rFonts w:ascii="Times New Roman"/>
                <w:b w:val="false"/>
                <w:i w:val="false"/>
                <w:color w:val="000000"/>
                <w:sz w:val="20"/>
              </w:rPr>
              <w:t xml:space="preserve">
аумағындағы </w:t>
            </w:r>
            <w:r>
              <w:br/>
            </w:r>
            <w:r>
              <w:rPr>
                <w:rFonts w:ascii="Times New Roman"/>
                <w:b w:val="false"/>
                <w:i w:val="false"/>
                <w:color w:val="000000"/>
                <w:sz w:val="20"/>
              </w:rPr>
              <w:t xml:space="preserve">
жолаушы және  </w:t>
            </w:r>
            <w:r>
              <w:br/>
            </w:r>
            <w:r>
              <w:rPr>
                <w:rFonts w:ascii="Times New Roman"/>
                <w:b w:val="false"/>
                <w:i w:val="false"/>
                <w:color w:val="000000"/>
                <w:sz w:val="20"/>
              </w:rPr>
              <w:t xml:space="preserve">
жүк көліктері- </w:t>
            </w:r>
            <w:r>
              <w:br/>
            </w:r>
            <w:r>
              <w:rPr>
                <w:rFonts w:ascii="Times New Roman"/>
                <w:b w:val="false"/>
                <w:i w:val="false"/>
                <w:color w:val="000000"/>
                <w:sz w:val="20"/>
              </w:rPr>
              <w:t xml:space="preserve">
нің қозғалу </w:t>
            </w:r>
            <w:r>
              <w:br/>
            </w:r>
            <w:r>
              <w:rPr>
                <w:rFonts w:ascii="Times New Roman"/>
                <w:b w:val="false"/>
                <w:i w:val="false"/>
                <w:color w:val="000000"/>
                <w:sz w:val="20"/>
              </w:rPr>
              <w:t xml:space="preserve">
бағыттарына </w:t>
            </w:r>
            <w:r>
              <w:br/>
            </w:r>
            <w:r>
              <w:rPr>
                <w:rFonts w:ascii="Times New Roman"/>
                <w:b w:val="false"/>
                <w:i w:val="false"/>
                <w:color w:val="000000"/>
                <w:sz w:val="20"/>
              </w:rPr>
              <w:t xml:space="preserve">
зерттеу жүргі- </w:t>
            </w:r>
            <w:r>
              <w:br/>
            </w:r>
            <w:r>
              <w:rPr>
                <w:rFonts w:ascii="Times New Roman"/>
                <w:b w:val="false"/>
                <w:i w:val="false"/>
                <w:color w:val="000000"/>
                <w:sz w:val="20"/>
              </w:rPr>
              <w:t xml:space="preserve">
зіп, осының </w:t>
            </w:r>
            <w:r>
              <w:br/>
            </w:r>
            <w:r>
              <w:rPr>
                <w:rFonts w:ascii="Times New Roman"/>
                <w:b w:val="false"/>
                <w:i w:val="false"/>
                <w:color w:val="000000"/>
                <w:sz w:val="20"/>
              </w:rPr>
              <w:t xml:space="preserve">
нәтижесінде </w:t>
            </w:r>
            <w:r>
              <w:br/>
            </w:r>
            <w:r>
              <w:rPr>
                <w:rFonts w:ascii="Times New Roman"/>
                <w:b w:val="false"/>
                <w:i w:val="false"/>
                <w:color w:val="000000"/>
                <w:sz w:val="20"/>
              </w:rPr>
              <w:t xml:space="preserve">
көлік түрле- </w:t>
            </w:r>
            <w:r>
              <w:br/>
            </w:r>
            <w:r>
              <w:rPr>
                <w:rFonts w:ascii="Times New Roman"/>
                <w:b w:val="false"/>
                <w:i w:val="false"/>
                <w:color w:val="000000"/>
                <w:sz w:val="20"/>
              </w:rPr>
              <w:t xml:space="preserve">
рінің жол </w:t>
            </w:r>
            <w:r>
              <w:br/>
            </w:r>
            <w:r>
              <w:rPr>
                <w:rFonts w:ascii="Times New Roman"/>
                <w:b w:val="false"/>
                <w:i w:val="false"/>
                <w:color w:val="000000"/>
                <w:sz w:val="20"/>
              </w:rPr>
              <w:t xml:space="preserve">
қозғалысы </w:t>
            </w:r>
            <w:r>
              <w:br/>
            </w:r>
            <w:r>
              <w:rPr>
                <w:rFonts w:ascii="Times New Roman"/>
                <w:b w:val="false"/>
                <w:i w:val="false"/>
                <w:color w:val="000000"/>
                <w:sz w:val="20"/>
              </w:rPr>
              <w:t xml:space="preserve">
қауіпсіздігін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және бағыттар- </w:t>
            </w:r>
            <w:r>
              <w:br/>
            </w:r>
            <w:r>
              <w:rPr>
                <w:rFonts w:ascii="Times New Roman"/>
                <w:b w:val="false"/>
                <w:i w:val="false"/>
                <w:color w:val="000000"/>
                <w:sz w:val="20"/>
              </w:rPr>
              <w:t xml:space="preserve">
ды автомагис- </w:t>
            </w:r>
            <w:r>
              <w:br/>
            </w:r>
            <w:r>
              <w:rPr>
                <w:rFonts w:ascii="Times New Roman"/>
                <w:b w:val="false"/>
                <w:i w:val="false"/>
                <w:color w:val="000000"/>
                <w:sz w:val="20"/>
              </w:rPr>
              <w:t xml:space="preserve">
тральдарда </w:t>
            </w:r>
            <w:r>
              <w:br/>
            </w:r>
            <w:r>
              <w:rPr>
                <w:rFonts w:ascii="Times New Roman"/>
                <w:b w:val="false"/>
                <w:i w:val="false"/>
                <w:color w:val="000000"/>
                <w:sz w:val="20"/>
              </w:rPr>
              <w:t xml:space="preserve">
тепе-тең </w:t>
            </w:r>
            <w:r>
              <w:br/>
            </w:r>
            <w:r>
              <w:rPr>
                <w:rFonts w:ascii="Times New Roman"/>
                <w:b w:val="false"/>
                <w:i w:val="false"/>
                <w:color w:val="000000"/>
                <w:sz w:val="20"/>
              </w:rPr>
              <w:t xml:space="preserve">
бөлудің нақты </w:t>
            </w:r>
            <w:r>
              <w:br/>
            </w:r>
            <w:r>
              <w:rPr>
                <w:rFonts w:ascii="Times New Roman"/>
                <w:b w:val="false"/>
                <w:i w:val="false"/>
                <w:color w:val="000000"/>
                <w:sz w:val="20"/>
              </w:rPr>
              <w:t xml:space="preserve">
нұсқасы жөнін- </w:t>
            </w:r>
            <w:r>
              <w:br/>
            </w:r>
            <w:r>
              <w:rPr>
                <w:rFonts w:ascii="Times New Roman"/>
                <w:b w:val="false"/>
                <w:i w:val="false"/>
                <w:color w:val="000000"/>
                <w:sz w:val="20"/>
              </w:rPr>
              <w:t xml:space="preserve">
де бірлескен </w:t>
            </w:r>
            <w:r>
              <w:br/>
            </w:r>
            <w:r>
              <w:rPr>
                <w:rFonts w:ascii="Times New Roman"/>
                <w:b w:val="false"/>
                <w:i w:val="false"/>
                <w:color w:val="000000"/>
                <w:sz w:val="20"/>
              </w:rPr>
              <w:t xml:space="preserve">
ұсыныстардың </w:t>
            </w:r>
            <w:r>
              <w:br/>
            </w:r>
            <w:r>
              <w:rPr>
                <w:rFonts w:ascii="Times New Roman"/>
                <w:b w:val="false"/>
                <w:i w:val="false"/>
                <w:color w:val="000000"/>
                <w:sz w:val="20"/>
              </w:rPr>
              <w:t xml:space="preserve">
жинағын әзірлеу.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r>
              <w:br/>
            </w:r>
            <w:r>
              <w:rPr>
                <w:rFonts w:ascii="Times New Roman"/>
                <w:b w:val="false"/>
                <w:i w:val="false"/>
                <w:color w:val="000000"/>
                <w:sz w:val="20"/>
              </w:rPr>
              <w:t xml:space="preserve">
пен </w:t>
            </w:r>
            <w:r>
              <w:br/>
            </w:r>
            <w:r>
              <w:rPr>
                <w:rFonts w:ascii="Times New Roman"/>
                <w:b w:val="false"/>
                <w:i w:val="false"/>
                <w:color w:val="000000"/>
                <w:sz w:val="20"/>
              </w:rPr>
              <w:t xml:space="preserve">
ұсыныс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ІІД, </w:t>
            </w:r>
            <w:r>
              <w:br/>
            </w:r>
            <w:r>
              <w:rPr>
                <w:rFonts w:ascii="Times New Roman"/>
                <w:b w:val="false"/>
                <w:i w:val="false"/>
                <w:color w:val="000000"/>
                <w:sz w:val="20"/>
              </w:rPr>
              <w:t xml:space="preserve">
Жолау- </w:t>
            </w:r>
            <w:r>
              <w:br/>
            </w:r>
            <w:r>
              <w:rPr>
                <w:rFonts w:ascii="Times New Roman"/>
                <w:b w:val="false"/>
                <w:i w:val="false"/>
                <w:color w:val="000000"/>
                <w:sz w:val="20"/>
              </w:rPr>
              <w:t xml:space="preserve">
шылар </w:t>
            </w:r>
            <w:r>
              <w:br/>
            </w:r>
            <w:r>
              <w:rPr>
                <w:rFonts w:ascii="Times New Roman"/>
                <w:b w:val="false"/>
                <w:i w:val="false"/>
                <w:color w:val="000000"/>
                <w:sz w:val="20"/>
              </w:rPr>
              <w:t xml:space="preserve">
көлігі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автомо- </w:t>
            </w:r>
            <w:r>
              <w:br/>
            </w:r>
            <w:r>
              <w:rPr>
                <w:rFonts w:ascii="Times New Roman"/>
                <w:b w:val="false"/>
                <w:i w:val="false"/>
                <w:color w:val="000000"/>
                <w:sz w:val="20"/>
              </w:rPr>
              <w:t xml:space="preserve">
биль- </w:t>
            </w:r>
            <w:r>
              <w:br/>
            </w:r>
            <w:r>
              <w:rPr>
                <w:rFonts w:ascii="Times New Roman"/>
                <w:b w:val="false"/>
                <w:i w:val="false"/>
                <w:color w:val="000000"/>
                <w:sz w:val="20"/>
              </w:rPr>
              <w:t xml:space="preserve">
дік  </w:t>
            </w:r>
            <w:r>
              <w:br/>
            </w:r>
            <w:r>
              <w:rPr>
                <w:rFonts w:ascii="Times New Roman"/>
                <w:b w:val="false"/>
                <w:i w:val="false"/>
                <w:color w:val="000000"/>
                <w:sz w:val="20"/>
              </w:rPr>
              <w:t xml:space="preserve">
жолдар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таменті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12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Қаланың </w:t>
            </w:r>
            <w:r>
              <w:br/>
            </w:r>
            <w:r>
              <w:rPr>
                <w:rFonts w:ascii="Times New Roman"/>
                <w:b w:val="false"/>
                <w:i w:val="false"/>
                <w:color w:val="000000"/>
                <w:sz w:val="20"/>
              </w:rPr>
              <w:t xml:space="preserve">
жекелеген </w:t>
            </w:r>
            <w:r>
              <w:br/>
            </w:r>
            <w:r>
              <w:rPr>
                <w:rFonts w:ascii="Times New Roman"/>
                <w:b w:val="false"/>
                <w:i w:val="false"/>
                <w:color w:val="000000"/>
                <w:sz w:val="20"/>
              </w:rPr>
              <w:t xml:space="preserve">
магистральды  </w:t>
            </w:r>
            <w:r>
              <w:br/>
            </w:r>
            <w:r>
              <w:rPr>
                <w:rFonts w:ascii="Times New Roman"/>
                <w:b w:val="false"/>
                <w:i w:val="false"/>
                <w:color w:val="000000"/>
                <w:sz w:val="20"/>
              </w:rPr>
              <w:t xml:space="preserve">
учаскелерінде </w:t>
            </w:r>
            <w:r>
              <w:br/>
            </w:r>
            <w:r>
              <w:rPr>
                <w:rFonts w:ascii="Times New Roman"/>
                <w:b w:val="false"/>
                <w:i w:val="false"/>
                <w:color w:val="000000"/>
                <w:sz w:val="20"/>
              </w:rPr>
              <w:t xml:space="preserve">
көлік қозғалы- </w:t>
            </w:r>
            <w:r>
              <w:br/>
            </w:r>
            <w:r>
              <w:rPr>
                <w:rFonts w:ascii="Times New Roman"/>
                <w:b w:val="false"/>
                <w:i w:val="false"/>
                <w:color w:val="000000"/>
                <w:sz w:val="20"/>
              </w:rPr>
              <w:t xml:space="preserve">
сының жылдам- </w:t>
            </w:r>
            <w:r>
              <w:br/>
            </w:r>
            <w:r>
              <w:rPr>
                <w:rFonts w:ascii="Times New Roman"/>
                <w:b w:val="false"/>
                <w:i w:val="false"/>
                <w:color w:val="000000"/>
                <w:sz w:val="20"/>
              </w:rPr>
              <w:t xml:space="preserve">
дығын шектеу </w:t>
            </w:r>
            <w:r>
              <w:br/>
            </w:r>
            <w:r>
              <w:rPr>
                <w:rFonts w:ascii="Times New Roman"/>
                <w:b w:val="false"/>
                <w:i w:val="false"/>
                <w:color w:val="000000"/>
                <w:sz w:val="20"/>
              </w:rPr>
              <w:t xml:space="preserve">
қажеттілігі </w:t>
            </w:r>
            <w:r>
              <w:br/>
            </w:r>
            <w:r>
              <w:rPr>
                <w:rFonts w:ascii="Times New Roman"/>
                <w:b w:val="false"/>
                <w:i w:val="false"/>
                <w:color w:val="000000"/>
                <w:sz w:val="20"/>
              </w:rPr>
              <w:t xml:space="preserve">
туралы мәселе- </w:t>
            </w:r>
            <w:r>
              <w:br/>
            </w:r>
            <w:r>
              <w:rPr>
                <w:rFonts w:ascii="Times New Roman"/>
                <w:b w:val="false"/>
                <w:i w:val="false"/>
                <w:color w:val="000000"/>
                <w:sz w:val="20"/>
              </w:rPr>
              <w:t xml:space="preserve">
ні қарастыру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нің </w:t>
            </w:r>
            <w:r>
              <w:br/>
            </w:r>
            <w:r>
              <w:rPr>
                <w:rFonts w:ascii="Times New Roman"/>
                <w:b w:val="false"/>
                <w:i w:val="false"/>
                <w:color w:val="000000"/>
                <w:sz w:val="20"/>
              </w:rPr>
              <w:t xml:space="preserve">
шешімі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 </w:t>
            </w:r>
            <w:r>
              <w:br/>
            </w:r>
            <w:r>
              <w:rPr>
                <w:rFonts w:ascii="Times New Roman"/>
                <w:b w:val="false"/>
                <w:i w:val="false"/>
                <w:color w:val="000000"/>
                <w:sz w:val="20"/>
              </w:rPr>
              <w:t xml:space="preserve">
сының әкіміне </w:t>
            </w:r>
            <w:r>
              <w:br/>
            </w:r>
            <w:r>
              <w:rPr>
                <w:rFonts w:ascii="Times New Roman"/>
                <w:b w:val="false"/>
                <w:i w:val="false"/>
                <w:color w:val="000000"/>
                <w:sz w:val="20"/>
              </w:rPr>
              <w:t xml:space="preserve">
кешенді көлік </w:t>
            </w:r>
            <w:r>
              <w:br/>
            </w:r>
            <w:r>
              <w:rPr>
                <w:rFonts w:ascii="Times New Roman"/>
                <w:b w:val="false"/>
                <w:i w:val="false"/>
                <w:color w:val="000000"/>
                <w:sz w:val="20"/>
              </w:rPr>
              <w:t xml:space="preserve">
сызбасына </w:t>
            </w:r>
            <w:r>
              <w:br/>
            </w:r>
            <w:r>
              <w:rPr>
                <w:rFonts w:ascii="Times New Roman"/>
                <w:b w:val="false"/>
                <w:i w:val="false"/>
                <w:color w:val="000000"/>
                <w:sz w:val="20"/>
              </w:rPr>
              <w:t xml:space="preserve">
сәйкес қалалық </w:t>
            </w:r>
            <w:r>
              <w:br/>
            </w:r>
            <w:r>
              <w:rPr>
                <w:rFonts w:ascii="Times New Roman"/>
                <w:b w:val="false"/>
                <w:i w:val="false"/>
                <w:color w:val="000000"/>
                <w:sz w:val="20"/>
              </w:rPr>
              <w:t xml:space="preserve">
магистральдік </w:t>
            </w:r>
            <w:r>
              <w:br/>
            </w:r>
            <w:r>
              <w:rPr>
                <w:rFonts w:ascii="Times New Roman"/>
                <w:b w:val="false"/>
                <w:i w:val="false"/>
                <w:color w:val="000000"/>
                <w:sz w:val="20"/>
              </w:rPr>
              <w:t xml:space="preserve">
көшелерінде </w:t>
            </w:r>
            <w:r>
              <w:br/>
            </w:r>
            <w:r>
              <w:rPr>
                <w:rFonts w:ascii="Times New Roman"/>
                <w:b w:val="false"/>
                <w:i w:val="false"/>
                <w:color w:val="000000"/>
                <w:sz w:val="20"/>
              </w:rPr>
              <w:t xml:space="preserve">
жаяу жүргінші </w:t>
            </w:r>
            <w:r>
              <w:br/>
            </w:r>
            <w:r>
              <w:rPr>
                <w:rFonts w:ascii="Times New Roman"/>
                <w:b w:val="false"/>
                <w:i w:val="false"/>
                <w:color w:val="000000"/>
                <w:sz w:val="20"/>
              </w:rPr>
              <w:t xml:space="preserve">
өтетін жерлер- </w:t>
            </w:r>
            <w:r>
              <w:br/>
            </w:r>
            <w:r>
              <w:rPr>
                <w:rFonts w:ascii="Times New Roman"/>
                <w:b w:val="false"/>
                <w:i w:val="false"/>
                <w:color w:val="000000"/>
                <w:sz w:val="20"/>
              </w:rPr>
              <w:t xml:space="preserve">
дің (жер </w:t>
            </w:r>
            <w:r>
              <w:br/>
            </w:r>
            <w:r>
              <w:rPr>
                <w:rFonts w:ascii="Times New Roman"/>
                <w:b w:val="false"/>
                <w:i w:val="false"/>
                <w:color w:val="000000"/>
                <w:sz w:val="20"/>
              </w:rPr>
              <w:t xml:space="preserve">
астыңғы мен </w:t>
            </w:r>
            <w:r>
              <w:br/>
            </w:r>
            <w:r>
              <w:rPr>
                <w:rFonts w:ascii="Times New Roman"/>
                <w:b w:val="false"/>
                <w:i w:val="false"/>
                <w:color w:val="000000"/>
                <w:sz w:val="20"/>
              </w:rPr>
              <w:t xml:space="preserve">
жер үстіндегі) </w:t>
            </w:r>
            <w:r>
              <w:br/>
            </w:r>
            <w:r>
              <w:rPr>
                <w:rFonts w:ascii="Times New Roman"/>
                <w:b w:val="false"/>
                <w:i w:val="false"/>
                <w:color w:val="000000"/>
                <w:sz w:val="20"/>
              </w:rPr>
              <w:t xml:space="preserve">
мақсатқа лайық </w:t>
            </w:r>
            <w:r>
              <w:br/>
            </w:r>
            <w:r>
              <w:rPr>
                <w:rFonts w:ascii="Times New Roman"/>
                <w:b w:val="false"/>
                <w:i w:val="false"/>
                <w:color w:val="000000"/>
                <w:sz w:val="20"/>
              </w:rPr>
              <w:t xml:space="preserve">
салуы туралы </w:t>
            </w:r>
            <w:r>
              <w:br/>
            </w:r>
            <w:r>
              <w:rPr>
                <w:rFonts w:ascii="Times New Roman"/>
                <w:b w:val="false"/>
                <w:i w:val="false"/>
                <w:color w:val="000000"/>
                <w:sz w:val="20"/>
              </w:rPr>
              <w:t xml:space="preserve">
ұсыныс енгізу.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ұсы- </w:t>
            </w:r>
            <w:r>
              <w:br/>
            </w:r>
            <w:r>
              <w:rPr>
                <w:rFonts w:ascii="Times New Roman"/>
                <w:b w:val="false"/>
                <w:i w:val="false"/>
                <w:color w:val="000000"/>
                <w:sz w:val="20"/>
              </w:rPr>
              <w:t xml:space="preserve">
ныстар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есеп- </w:t>
            </w:r>
            <w:r>
              <w:br/>
            </w:r>
            <w:r>
              <w:rPr>
                <w:rFonts w:ascii="Times New Roman"/>
                <w:b w:val="false"/>
                <w:i w:val="false"/>
                <w:color w:val="000000"/>
                <w:sz w:val="20"/>
              </w:rPr>
              <w:t xml:space="preserve">
тер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ІІД, </w:t>
            </w:r>
            <w:r>
              <w:br/>
            </w:r>
            <w:r>
              <w:rPr>
                <w:rFonts w:ascii="Times New Roman"/>
                <w:b w:val="false"/>
                <w:i w:val="false"/>
                <w:color w:val="000000"/>
                <w:sz w:val="20"/>
              </w:rPr>
              <w:t xml:space="preserve">
Сәулет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қала </w:t>
            </w:r>
            <w:r>
              <w:br/>
            </w:r>
            <w:r>
              <w:rPr>
                <w:rFonts w:ascii="Times New Roman"/>
                <w:b w:val="false"/>
                <w:i w:val="false"/>
                <w:color w:val="000000"/>
                <w:sz w:val="20"/>
              </w:rPr>
              <w:t xml:space="preserve">
құрылы-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таменті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18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Қаланың </w:t>
            </w:r>
            <w:r>
              <w:br/>
            </w:r>
            <w:r>
              <w:rPr>
                <w:rFonts w:ascii="Times New Roman"/>
                <w:b w:val="false"/>
                <w:i w:val="false"/>
                <w:color w:val="000000"/>
                <w:sz w:val="20"/>
              </w:rPr>
              <w:t xml:space="preserve">
негізгі көлік </w:t>
            </w:r>
            <w:r>
              <w:br/>
            </w:r>
            <w:r>
              <w:rPr>
                <w:rFonts w:ascii="Times New Roman"/>
                <w:b w:val="false"/>
                <w:i w:val="false"/>
                <w:color w:val="000000"/>
                <w:sz w:val="20"/>
              </w:rPr>
              <w:t xml:space="preserve">
магистральда- </w:t>
            </w:r>
            <w:r>
              <w:br/>
            </w:r>
            <w:r>
              <w:rPr>
                <w:rFonts w:ascii="Times New Roman"/>
                <w:b w:val="false"/>
                <w:i w:val="false"/>
                <w:color w:val="000000"/>
                <w:sz w:val="20"/>
              </w:rPr>
              <w:t xml:space="preserve">
рында әкімші- </w:t>
            </w:r>
            <w:r>
              <w:br/>
            </w:r>
            <w:r>
              <w:rPr>
                <w:rFonts w:ascii="Times New Roman"/>
                <w:b w:val="false"/>
                <w:i w:val="false"/>
                <w:color w:val="000000"/>
                <w:sz w:val="20"/>
              </w:rPr>
              <w:t xml:space="preserve">
лік заңға </w:t>
            </w:r>
            <w:r>
              <w:br/>
            </w:r>
            <w:r>
              <w:rPr>
                <w:rFonts w:ascii="Times New Roman"/>
                <w:b w:val="false"/>
                <w:i w:val="false"/>
                <w:color w:val="000000"/>
                <w:sz w:val="20"/>
              </w:rPr>
              <w:t xml:space="preserve">
сәйкес дәлел </w:t>
            </w:r>
            <w:r>
              <w:br/>
            </w:r>
            <w:r>
              <w:rPr>
                <w:rFonts w:ascii="Times New Roman"/>
                <w:b w:val="false"/>
                <w:i w:val="false"/>
                <w:color w:val="000000"/>
                <w:sz w:val="20"/>
              </w:rPr>
              <w:t xml:space="preserve">
айғақтармен </w:t>
            </w:r>
            <w:r>
              <w:br/>
            </w:r>
            <w:r>
              <w:rPr>
                <w:rFonts w:ascii="Times New Roman"/>
                <w:b w:val="false"/>
                <w:i w:val="false"/>
                <w:color w:val="000000"/>
                <w:sz w:val="20"/>
              </w:rPr>
              <w:t xml:space="preserve">
қамтитын Жол </w:t>
            </w:r>
            <w:r>
              <w:br/>
            </w:r>
            <w:r>
              <w:rPr>
                <w:rFonts w:ascii="Times New Roman"/>
                <w:b w:val="false"/>
                <w:i w:val="false"/>
                <w:color w:val="000000"/>
                <w:sz w:val="20"/>
              </w:rPr>
              <w:t xml:space="preserve">
көлік ережеле- </w:t>
            </w:r>
            <w:r>
              <w:br/>
            </w:r>
            <w:r>
              <w:rPr>
                <w:rFonts w:ascii="Times New Roman"/>
                <w:b w:val="false"/>
                <w:i w:val="false"/>
                <w:color w:val="000000"/>
                <w:sz w:val="20"/>
              </w:rPr>
              <w:t xml:space="preserve">
рін бұзуды </w:t>
            </w:r>
            <w:r>
              <w:br/>
            </w:r>
            <w:r>
              <w:rPr>
                <w:rFonts w:ascii="Times New Roman"/>
                <w:b w:val="false"/>
                <w:i w:val="false"/>
                <w:color w:val="000000"/>
                <w:sz w:val="20"/>
              </w:rPr>
              <w:t xml:space="preserve">
бекітіп сурет- </w:t>
            </w:r>
            <w:r>
              <w:br/>
            </w:r>
            <w:r>
              <w:rPr>
                <w:rFonts w:ascii="Times New Roman"/>
                <w:b w:val="false"/>
                <w:i w:val="false"/>
                <w:color w:val="000000"/>
                <w:sz w:val="20"/>
              </w:rPr>
              <w:t xml:space="preserve">
ке түсіретін </w:t>
            </w:r>
            <w:r>
              <w:br/>
            </w:r>
            <w:r>
              <w:rPr>
                <w:rFonts w:ascii="Times New Roman"/>
                <w:b w:val="false"/>
                <w:i w:val="false"/>
                <w:color w:val="000000"/>
                <w:sz w:val="20"/>
              </w:rPr>
              <w:t xml:space="preserve">
автоматты </w:t>
            </w:r>
            <w:r>
              <w:br/>
            </w:r>
            <w:r>
              <w:rPr>
                <w:rFonts w:ascii="Times New Roman"/>
                <w:b w:val="false"/>
                <w:i w:val="false"/>
                <w:color w:val="000000"/>
                <w:sz w:val="20"/>
              </w:rPr>
              <w:t xml:space="preserve">
тіркеушілерді </w:t>
            </w:r>
            <w:r>
              <w:br/>
            </w:r>
            <w:r>
              <w:rPr>
                <w:rFonts w:ascii="Times New Roman"/>
                <w:b w:val="false"/>
                <w:i w:val="false"/>
                <w:color w:val="000000"/>
                <w:sz w:val="20"/>
              </w:rPr>
              <w:t xml:space="preserve">
орнату.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ұсы- </w:t>
            </w:r>
            <w:r>
              <w:br/>
            </w:r>
            <w:r>
              <w:rPr>
                <w:rFonts w:ascii="Times New Roman"/>
                <w:b w:val="false"/>
                <w:i w:val="false"/>
                <w:color w:val="000000"/>
                <w:sz w:val="20"/>
              </w:rPr>
              <w:t xml:space="preserve">
ныстар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есеп- </w:t>
            </w:r>
            <w:r>
              <w:br/>
            </w:r>
            <w:r>
              <w:rPr>
                <w:rFonts w:ascii="Times New Roman"/>
                <w:b w:val="false"/>
                <w:i w:val="false"/>
                <w:color w:val="000000"/>
                <w:sz w:val="20"/>
              </w:rPr>
              <w:t xml:space="preserve">
тер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нің </w:t>
            </w:r>
            <w:r>
              <w:br/>
            </w:r>
            <w:r>
              <w:rPr>
                <w:rFonts w:ascii="Times New Roman"/>
                <w:b w:val="false"/>
                <w:i w:val="false"/>
                <w:color w:val="000000"/>
                <w:sz w:val="20"/>
              </w:rPr>
              <w:t xml:space="preserve">
аппара- </w:t>
            </w:r>
            <w:r>
              <w:br/>
            </w:r>
            <w:r>
              <w:rPr>
                <w:rFonts w:ascii="Times New Roman"/>
                <w:b w:val="false"/>
                <w:i w:val="false"/>
                <w:color w:val="000000"/>
                <w:sz w:val="20"/>
              </w:rPr>
              <w:t xml:space="preserve">
ты,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2006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17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қозғалы- </w:t>
            </w:r>
            <w:r>
              <w:br/>
            </w:r>
            <w:r>
              <w:rPr>
                <w:rFonts w:ascii="Times New Roman"/>
                <w:b w:val="false"/>
                <w:i w:val="false"/>
                <w:color w:val="000000"/>
                <w:sz w:val="20"/>
              </w:rPr>
              <w:t xml:space="preserve">
сын ұйымдасты- </w:t>
            </w:r>
            <w:r>
              <w:br/>
            </w:r>
            <w:r>
              <w:rPr>
                <w:rFonts w:ascii="Times New Roman"/>
                <w:b w:val="false"/>
                <w:i w:val="false"/>
                <w:color w:val="000000"/>
                <w:sz w:val="20"/>
              </w:rPr>
              <w:t xml:space="preserve">
ру техникалық </w:t>
            </w:r>
            <w:r>
              <w:br/>
            </w:r>
            <w:r>
              <w:rPr>
                <w:rFonts w:ascii="Times New Roman"/>
                <w:b w:val="false"/>
                <w:i w:val="false"/>
                <w:color w:val="000000"/>
                <w:sz w:val="20"/>
              </w:rPr>
              <w:t xml:space="preserve">
құралдары </w:t>
            </w:r>
            <w:r>
              <w:br/>
            </w:r>
            <w:r>
              <w:rPr>
                <w:rFonts w:ascii="Times New Roman"/>
                <w:b w:val="false"/>
                <w:i w:val="false"/>
                <w:color w:val="000000"/>
                <w:sz w:val="20"/>
              </w:rPr>
              <w:t xml:space="preserve">
стандарттарына </w:t>
            </w:r>
            <w:r>
              <w:br/>
            </w:r>
            <w:r>
              <w:rPr>
                <w:rFonts w:ascii="Times New Roman"/>
                <w:b w:val="false"/>
                <w:i w:val="false"/>
                <w:color w:val="000000"/>
                <w:sz w:val="20"/>
              </w:rPr>
              <w:t xml:space="preserve">
сәйкес келмей- </w:t>
            </w:r>
            <w:r>
              <w:br/>
            </w:r>
            <w:r>
              <w:rPr>
                <w:rFonts w:ascii="Times New Roman"/>
                <w:b w:val="false"/>
                <w:i w:val="false"/>
                <w:color w:val="000000"/>
                <w:sz w:val="20"/>
              </w:rPr>
              <w:t xml:space="preserve">
тін, ескірген </w:t>
            </w:r>
            <w:r>
              <w:br/>
            </w:r>
            <w:r>
              <w:rPr>
                <w:rFonts w:ascii="Times New Roman"/>
                <w:b w:val="false"/>
                <w:i w:val="false"/>
                <w:color w:val="000000"/>
                <w:sz w:val="20"/>
              </w:rPr>
              <w:t xml:space="preserve">
құралдарды </w:t>
            </w:r>
            <w:r>
              <w:br/>
            </w:r>
            <w:r>
              <w:rPr>
                <w:rFonts w:ascii="Times New Roman"/>
                <w:b w:val="false"/>
                <w:i w:val="false"/>
                <w:color w:val="000000"/>
                <w:sz w:val="20"/>
              </w:rPr>
              <w:t xml:space="preserve">
(бағдаршамдар </w:t>
            </w:r>
            <w:r>
              <w:br/>
            </w:r>
            <w:r>
              <w:rPr>
                <w:rFonts w:ascii="Times New Roman"/>
                <w:b w:val="false"/>
                <w:i w:val="false"/>
                <w:color w:val="000000"/>
                <w:sz w:val="20"/>
              </w:rPr>
              <w:t xml:space="preserve">
мен жол </w:t>
            </w:r>
            <w:r>
              <w:br/>
            </w:r>
            <w:r>
              <w:rPr>
                <w:rFonts w:ascii="Times New Roman"/>
                <w:b w:val="false"/>
                <w:i w:val="false"/>
                <w:color w:val="000000"/>
                <w:sz w:val="20"/>
              </w:rPr>
              <w:t xml:space="preserve">
белгілерін) </w:t>
            </w:r>
            <w:r>
              <w:br/>
            </w:r>
            <w:r>
              <w:rPr>
                <w:rFonts w:ascii="Times New Roman"/>
                <w:b w:val="false"/>
                <w:i w:val="false"/>
                <w:color w:val="000000"/>
                <w:sz w:val="20"/>
              </w:rPr>
              <w:t xml:space="preserve">
кезең-кезеңмен </w:t>
            </w:r>
            <w:r>
              <w:br/>
            </w:r>
            <w:r>
              <w:rPr>
                <w:rFonts w:ascii="Times New Roman"/>
                <w:b w:val="false"/>
                <w:i w:val="false"/>
                <w:color w:val="000000"/>
                <w:sz w:val="20"/>
              </w:rPr>
              <w:t xml:space="preserve">
ауыстыру және </w:t>
            </w:r>
            <w:r>
              <w:br/>
            </w:r>
            <w:r>
              <w:rPr>
                <w:rFonts w:ascii="Times New Roman"/>
                <w:b w:val="false"/>
                <w:i w:val="false"/>
                <w:color w:val="000000"/>
                <w:sz w:val="20"/>
              </w:rPr>
              <w:t xml:space="preserve">
оған қызмет </w:t>
            </w:r>
            <w:r>
              <w:br/>
            </w:r>
            <w:r>
              <w:rPr>
                <w:rFonts w:ascii="Times New Roman"/>
                <w:b w:val="false"/>
                <w:i w:val="false"/>
                <w:color w:val="000000"/>
                <w:sz w:val="20"/>
              </w:rPr>
              <w:t xml:space="preserve">
көрсету жөнін- </w:t>
            </w:r>
            <w:r>
              <w:br/>
            </w:r>
            <w:r>
              <w:rPr>
                <w:rFonts w:ascii="Times New Roman"/>
                <w:b w:val="false"/>
                <w:i w:val="false"/>
                <w:color w:val="000000"/>
                <w:sz w:val="20"/>
              </w:rPr>
              <w:t xml:space="preserve">
дегі жұмыстар- </w:t>
            </w:r>
            <w:r>
              <w:br/>
            </w:r>
            <w:r>
              <w:rPr>
                <w:rFonts w:ascii="Times New Roman"/>
                <w:b w:val="false"/>
                <w:i w:val="false"/>
                <w:color w:val="000000"/>
                <w:sz w:val="20"/>
              </w:rPr>
              <w:t xml:space="preserve">
ды жүргізу.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r>
              <w:br/>
            </w:r>
            <w:r>
              <w:rPr>
                <w:rFonts w:ascii="Times New Roman"/>
                <w:b w:val="false"/>
                <w:i w:val="false"/>
                <w:color w:val="000000"/>
                <w:sz w:val="20"/>
              </w:rPr>
              <w:t xml:space="preserve">
пен </w:t>
            </w:r>
            <w:r>
              <w:br/>
            </w:r>
            <w:r>
              <w:rPr>
                <w:rFonts w:ascii="Times New Roman"/>
                <w:b w:val="false"/>
                <w:i w:val="false"/>
                <w:color w:val="000000"/>
                <w:sz w:val="20"/>
              </w:rPr>
              <w:t xml:space="preserve">
ұсыныс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 </w:t>
            </w:r>
            <w:r>
              <w:br/>
            </w:r>
            <w:r>
              <w:rPr>
                <w:rFonts w:ascii="Times New Roman"/>
                <w:b w:val="false"/>
                <w:i w:val="false"/>
                <w:color w:val="000000"/>
                <w:sz w:val="20"/>
              </w:rPr>
              <w:t xml:space="preserve">
шылар </w:t>
            </w:r>
            <w:r>
              <w:br/>
            </w:r>
            <w:r>
              <w:rPr>
                <w:rFonts w:ascii="Times New Roman"/>
                <w:b w:val="false"/>
                <w:i w:val="false"/>
                <w:color w:val="000000"/>
                <w:sz w:val="20"/>
              </w:rPr>
              <w:t xml:space="preserve">
көлігі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автомо- </w:t>
            </w:r>
            <w:r>
              <w:br/>
            </w:r>
            <w:r>
              <w:rPr>
                <w:rFonts w:ascii="Times New Roman"/>
                <w:b w:val="false"/>
                <w:i w:val="false"/>
                <w:color w:val="000000"/>
                <w:sz w:val="20"/>
              </w:rPr>
              <w:t xml:space="preserve">
биль- </w:t>
            </w:r>
            <w:r>
              <w:br/>
            </w:r>
            <w:r>
              <w:rPr>
                <w:rFonts w:ascii="Times New Roman"/>
                <w:b w:val="false"/>
                <w:i w:val="false"/>
                <w:color w:val="000000"/>
                <w:sz w:val="20"/>
              </w:rPr>
              <w:t xml:space="preserve">
дік  </w:t>
            </w:r>
            <w:r>
              <w:br/>
            </w:r>
            <w:r>
              <w:rPr>
                <w:rFonts w:ascii="Times New Roman"/>
                <w:b w:val="false"/>
                <w:i w:val="false"/>
                <w:color w:val="000000"/>
                <w:sz w:val="20"/>
              </w:rPr>
              <w:t xml:space="preserve">
жолдар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12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Қаланың </w:t>
            </w:r>
            <w:r>
              <w:br/>
            </w:r>
            <w:r>
              <w:rPr>
                <w:rFonts w:ascii="Times New Roman"/>
                <w:b w:val="false"/>
                <w:i w:val="false"/>
                <w:color w:val="000000"/>
                <w:sz w:val="20"/>
              </w:rPr>
              <w:t xml:space="preserve">
мектепке </w:t>
            </w:r>
            <w:r>
              <w:br/>
            </w:r>
            <w:r>
              <w:rPr>
                <w:rFonts w:ascii="Times New Roman"/>
                <w:b w:val="false"/>
                <w:i w:val="false"/>
                <w:color w:val="000000"/>
                <w:sz w:val="20"/>
              </w:rPr>
              <w:t xml:space="preserve">
дейінгі және </w:t>
            </w:r>
            <w:r>
              <w:br/>
            </w:r>
            <w:r>
              <w:rPr>
                <w:rFonts w:ascii="Times New Roman"/>
                <w:b w:val="false"/>
                <w:i w:val="false"/>
                <w:color w:val="000000"/>
                <w:sz w:val="20"/>
              </w:rPr>
              <w:t xml:space="preserve">
жалпы орта </w:t>
            </w:r>
            <w:r>
              <w:br/>
            </w:r>
            <w:r>
              <w:rPr>
                <w:rFonts w:ascii="Times New Roman"/>
                <w:b w:val="false"/>
                <w:i w:val="false"/>
                <w:color w:val="000000"/>
                <w:sz w:val="20"/>
              </w:rPr>
              <w:t xml:space="preserve">
білім беретін </w:t>
            </w:r>
            <w:r>
              <w:br/>
            </w:r>
            <w:r>
              <w:rPr>
                <w:rFonts w:ascii="Times New Roman"/>
                <w:b w:val="false"/>
                <w:i w:val="false"/>
                <w:color w:val="000000"/>
                <w:sz w:val="20"/>
              </w:rPr>
              <w:t xml:space="preserve">
мекемелерінде </w:t>
            </w:r>
            <w:r>
              <w:br/>
            </w:r>
            <w:r>
              <w:rPr>
                <w:rFonts w:ascii="Times New Roman"/>
                <w:b w:val="false"/>
                <w:i w:val="false"/>
                <w:color w:val="000000"/>
                <w:sz w:val="20"/>
              </w:rPr>
              <w:t xml:space="preserve">
балаларға жол </w:t>
            </w:r>
            <w:r>
              <w:br/>
            </w:r>
            <w:r>
              <w:rPr>
                <w:rFonts w:ascii="Times New Roman"/>
                <w:b w:val="false"/>
                <w:i w:val="false"/>
                <w:color w:val="000000"/>
                <w:sz w:val="20"/>
              </w:rPr>
              <w:t xml:space="preserve">
қозғалысы </w:t>
            </w:r>
            <w:r>
              <w:br/>
            </w:r>
            <w:r>
              <w:rPr>
                <w:rFonts w:ascii="Times New Roman"/>
                <w:b w:val="false"/>
                <w:i w:val="false"/>
                <w:color w:val="000000"/>
                <w:sz w:val="20"/>
              </w:rPr>
              <w:t xml:space="preserve">
Ережесін оқыту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жұмысты </w:t>
            </w:r>
            <w:r>
              <w:br/>
            </w:r>
            <w:r>
              <w:rPr>
                <w:rFonts w:ascii="Times New Roman"/>
                <w:b w:val="false"/>
                <w:i w:val="false"/>
                <w:color w:val="000000"/>
                <w:sz w:val="20"/>
              </w:rPr>
              <w:t xml:space="preserve">
жандандыру.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w:t>
            </w:r>
            <w:r>
              <w:br/>
            </w:r>
            <w:r>
              <w:rPr>
                <w:rFonts w:ascii="Times New Roman"/>
                <w:b w:val="false"/>
                <w:i w:val="false"/>
                <w:color w:val="000000"/>
                <w:sz w:val="20"/>
              </w:rPr>
              <w:t xml:space="preserve">
лескен </w:t>
            </w:r>
            <w:r>
              <w:br/>
            </w:r>
            <w:r>
              <w:rPr>
                <w:rFonts w:ascii="Times New Roman"/>
                <w:b w:val="false"/>
                <w:i w:val="false"/>
                <w:color w:val="000000"/>
                <w:sz w:val="20"/>
              </w:rPr>
              <w:t xml:space="preserve">
жоспар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ІІД,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таменті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18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 көшеле- </w:t>
            </w:r>
            <w:r>
              <w:br/>
            </w:r>
            <w:r>
              <w:rPr>
                <w:rFonts w:ascii="Times New Roman"/>
                <w:b w:val="false"/>
                <w:i w:val="false"/>
                <w:color w:val="000000"/>
                <w:sz w:val="20"/>
              </w:rPr>
              <w:t xml:space="preserve">
рінде жол </w:t>
            </w:r>
            <w:r>
              <w:br/>
            </w:r>
            <w:r>
              <w:rPr>
                <w:rFonts w:ascii="Times New Roman"/>
                <w:b w:val="false"/>
                <w:i w:val="false"/>
                <w:color w:val="000000"/>
                <w:sz w:val="20"/>
              </w:rPr>
              <w:t xml:space="preserve">
қозғалысы </w:t>
            </w:r>
            <w:r>
              <w:br/>
            </w:r>
            <w:r>
              <w:rPr>
                <w:rFonts w:ascii="Times New Roman"/>
                <w:b w:val="false"/>
                <w:i w:val="false"/>
                <w:color w:val="000000"/>
                <w:sz w:val="20"/>
              </w:rPr>
              <w:t xml:space="preserve">
қауіпсіздігі </w:t>
            </w:r>
            <w:r>
              <w:br/>
            </w:r>
            <w:r>
              <w:rPr>
                <w:rFonts w:ascii="Times New Roman"/>
                <w:b w:val="false"/>
                <w:i w:val="false"/>
                <w:color w:val="000000"/>
                <w:sz w:val="20"/>
              </w:rPr>
              <w:t xml:space="preserve">
мен қоғамдық </w:t>
            </w:r>
            <w:r>
              <w:br/>
            </w:r>
            <w:r>
              <w:rPr>
                <w:rFonts w:ascii="Times New Roman"/>
                <w:b w:val="false"/>
                <w:i w:val="false"/>
                <w:color w:val="000000"/>
                <w:sz w:val="20"/>
              </w:rPr>
              <w:t xml:space="preserve">
тәртіпті </w:t>
            </w:r>
            <w:r>
              <w:br/>
            </w:r>
            <w:r>
              <w:rPr>
                <w:rFonts w:ascii="Times New Roman"/>
                <w:b w:val="false"/>
                <w:i w:val="false"/>
                <w:color w:val="000000"/>
                <w:sz w:val="20"/>
              </w:rPr>
              <w:t xml:space="preserve">
сақтау жөнінде </w:t>
            </w:r>
            <w:r>
              <w:br/>
            </w:r>
            <w:r>
              <w:rPr>
                <w:rFonts w:ascii="Times New Roman"/>
                <w:b w:val="false"/>
                <w:i w:val="false"/>
                <w:color w:val="000000"/>
                <w:sz w:val="20"/>
              </w:rPr>
              <w:t xml:space="preserve">
бірлескен </w:t>
            </w:r>
            <w:r>
              <w:br/>
            </w:r>
            <w:r>
              <w:rPr>
                <w:rFonts w:ascii="Times New Roman"/>
                <w:b w:val="false"/>
                <w:i w:val="false"/>
                <w:color w:val="000000"/>
                <w:sz w:val="20"/>
              </w:rPr>
              <w:t xml:space="preserve">
шараларды іске </w:t>
            </w:r>
            <w:r>
              <w:br/>
            </w:r>
            <w:r>
              <w:rPr>
                <w:rFonts w:ascii="Times New Roman"/>
                <w:b w:val="false"/>
                <w:i w:val="false"/>
                <w:color w:val="000000"/>
                <w:sz w:val="20"/>
              </w:rPr>
              <w:t xml:space="preserve">
асыру мақса- </w:t>
            </w:r>
            <w:r>
              <w:br/>
            </w:r>
            <w:r>
              <w:rPr>
                <w:rFonts w:ascii="Times New Roman"/>
                <w:b w:val="false"/>
                <w:i w:val="false"/>
                <w:color w:val="000000"/>
                <w:sz w:val="20"/>
              </w:rPr>
              <w:t xml:space="preserve">
тында жол </w:t>
            </w:r>
            <w:r>
              <w:br/>
            </w:r>
            <w:r>
              <w:rPr>
                <w:rFonts w:ascii="Times New Roman"/>
                <w:b w:val="false"/>
                <w:i w:val="false"/>
                <w:color w:val="000000"/>
                <w:sz w:val="20"/>
              </w:rPr>
              <w:t xml:space="preserve">
полициясы </w:t>
            </w:r>
            <w:r>
              <w:br/>
            </w:r>
            <w:r>
              <w:rPr>
                <w:rFonts w:ascii="Times New Roman"/>
                <w:b w:val="false"/>
                <w:i w:val="false"/>
                <w:color w:val="000000"/>
                <w:sz w:val="20"/>
              </w:rPr>
              <w:t xml:space="preserve">
басқармасы </w:t>
            </w:r>
            <w:r>
              <w:br/>
            </w:r>
            <w:r>
              <w:rPr>
                <w:rFonts w:ascii="Times New Roman"/>
                <w:b w:val="false"/>
                <w:i w:val="false"/>
                <w:color w:val="000000"/>
                <w:sz w:val="20"/>
              </w:rPr>
              <w:t xml:space="preserve">
жанындағы </w:t>
            </w:r>
            <w:r>
              <w:br/>
            </w:r>
            <w:r>
              <w:rPr>
                <w:rFonts w:ascii="Times New Roman"/>
                <w:b w:val="false"/>
                <w:i w:val="false"/>
                <w:color w:val="000000"/>
                <w:sz w:val="20"/>
              </w:rPr>
              <w:t xml:space="preserve">
қоғамдық </w:t>
            </w:r>
            <w:r>
              <w:br/>
            </w:r>
            <w:r>
              <w:rPr>
                <w:rFonts w:ascii="Times New Roman"/>
                <w:b w:val="false"/>
                <w:i w:val="false"/>
                <w:color w:val="000000"/>
                <w:sz w:val="20"/>
              </w:rPr>
              <w:t xml:space="preserve">
құрылымдардың </w:t>
            </w:r>
            <w:r>
              <w:br/>
            </w:r>
            <w:r>
              <w:rPr>
                <w:rFonts w:ascii="Times New Roman"/>
                <w:b w:val="false"/>
                <w:i w:val="false"/>
                <w:color w:val="000000"/>
                <w:sz w:val="20"/>
              </w:rPr>
              <w:t xml:space="preserve">
жұмысын </w:t>
            </w:r>
            <w:r>
              <w:br/>
            </w:r>
            <w:r>
              <w:rPr>
                <w:rFonts w:ascii="Times New Roman"/>
                <w:b w:val="false"/>
                <w:i w:val="false"/>
                <w:color w:val="000000"/>
                <w:sz w:val="20"/>
              </w:rPr>
              <w:t xml:space="preserve">
жандандыру.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15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 халқы </w:t>
            </w:r>
            <w:r>
              <w:br/>
            </w:r>
            <w:r>
              <w:rPr>
                <w:rFonts w:ascii="Times New Roman"/>
                <w:b w:val="false"/>
                <w:i w:val="false"/>
                <w:color w:val="000000"/>
                <w:sz w:val="20"/>
              </w:rPr>
              <w:t xml:space="preserve">
Жол қозғалысы </w:t>
            </w:r>
            <w:r>
              <w:br/>
            </w:r>
            <w:r>
              <w:rPr>
                <w:rFonts w:ascii="Times New Roman"/>
                <w:b w:val="false"/>
                <w:i w:val="false"/>
                <w:color w:val="000000"/>
                <w:sz w:val="20"/>
              </w:rPr>
              <w:t xml:space="preserve">
ережелерін </w:t>
            </w:r>
            <w:r>
              <w:br/>
            </w:r>
            <w:r>
              <w:rPr>
                <w:rFonts w:ascii="Times New Roman"/>
                <w:b w:val="false"/>
                <w:i w:val="false"/>
                <w:color w:val="000000"/>
                <w:sz w:val="20"/>
              </w:rPr>
              <w:t xml:space="preserve">
сақтауларын </w:t>
            </w:r>
            <w:r>
              <w:br/>
            </w:r>
            <w:r>
              <w:rPr>
                <w:rFonts w:ascii="Times New Roman"/>
                <w:b w:val="false"/>
                <w:i w:val="false"/>
                <w:color w:val="000000"/>
                <w:sz w:val="20"/>
              </w:rPr>
              <w:t xml:space="preserve">
насихаттауға </w:t>
            </w:r>
            <w:r>
              <w:br/>
            </w:r>
            <w:r>
              <w:rPr>
                <w:rFonts w:ascii="Times New Roman"/>
                <w:b w:val="false"/>
                <w:i w:val="false"/>
                <w:color w:val="000000"/>
                <w:sz w:val="20"/>
              </w:rPr>
              <w:t xml:space="preserve">
бағытталған, </w:t>
            </w:r>
            <w:r>
              <w:br/>
            </w:r>
            <w:r>
              <w:rPr>
                <w:rFonts w:ascii="Times New Roman"/>
                <w:b w:val="false"/>
                <w:i w:val="false"/>
                <w:color w:val="000000"/>
                <w:sz w:val="20"/>
              </w:rPr>
              <w:t xml:space="preserve">
бұқаралық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құралдарында </w:t>
            </w:r>
            <w:r>
              <w:br/>
            </w:r>
            <w:r>
              <w:rPr>
                <w:rFonts w:ascii="Times New Roman"/>
                <w:b w:val="false"/>
                <w:i w:val="false"/>
                <w:color w:val="000000"/>
                <w:sz w:val="20"/>
              </w:rPr>
              <w:t xml:space="preserve">
көрсету, </w:t>
            </w:r>
            <w:r>
              <w:br/>
            </w:r>
            <w:r>
              <w:rPr>
                <w:rFonts w:ascii="Times New Roman"/>
                <w:b w:val="false"/>
                <w:i w:val="false"/>
                <w:color w:val="000000"/>
                <w:sz w:val="20"/>
              </w:rPr>
              <w:t xml:space="preserve">
жариялау үшін </w:t>
            </w:r>
            <w:r>
              <w:br/>
            </w:r>
            <w:r>
              <w:rPr>
                <w:rFonts w:ascii="Times New Roman"/>
                <w:b w:val="false"/>
                <w:i w:val="false"/>
                <w:color w:val="000000"/>
                <w:sz w:val="20"/>
              </w:rPr>
              <w:t xml:space="preserve">
бейнекөрініс- </w:t>
            </w:r>
            <w:r>
              <w:br/>
            </w:r>
            <w:r>
              <w:rPr>
                <w:rFonts w:ascii="Times New Roman"/>
                <w:b w:val="false"/>
                <w:i w:val="false"/>
                <w:color w:val="000000"/>
                <w:sz w:val="20"/>
              </w:rPr>
              <w:t xml:space="preserve">
тер мен </w:t>
            </w:r>
            <w:r>
              <w:br/>
            </w:r>
            <w:r>
              <w:rPr>
                <w:rFonts w:ascii="Times New Roman"/>
                <w:b w:val="false"/>
                <w:i w:val="false"/>
                <w:color w:val="000000"/>
                <w:sz w:val="20"/>
              </w:rPr>
              <w:t xml:space="preserve">
мақалаларды </w:t>
            </w:r>
            <w:r>
              <w:br/>
            </w:r>
            <w:r>
              <w:rPr>
                <w:rFonts w:ascii="Times New Roman"/>
                <w:b w:val="false"/>
                <w:i w:val="false"/>
                <w:color w:val="000000"/>
                <w:sz w:val="20"/>
              </w:rPr>
              <w:t xml:space="preserve">
әзірлеу.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БАҚ-на </w:t>
            </w:r>
            <w:r>
              <w:br/>
            </w:r>
            <w:r>
              <w:rPr>
                <w:rFonts w:ascii="Times New Roman"/>
                <w:b w:val="false"/>
                <w:i w:val="false"/>
                <w:color w:val="000000"/>
                <w:sz w:val="20"/>
              </w:rPr>
              <w:t xml:space="preserve">
мақа- </w:t>
            </w:r>
            <w:r>
              <w:br/>
            </w:r>
            <w:r>
              <w:rPr>
                <w:rFonts w:ascii="Times New Roman"/>
                <w:b w:val="false"/>
                <w:i w:val="false"/>
                <w:color w:val="000000"/>
                <w:sz w:val="20"/>
              </w:rPr>
              <w:t xml:space="preserve">
лалар, </w:t>
            </w:r>
            <w:r>
              <w:br/>
            </w:r>
            <w:r>
              <w:rPr>
                <w:rFonts w:ascii="Times New Roman"/>
                <w:b w:val="false"/>
                <w:i w:val="false"/>
                <w:color w:val="000000"/>
                <w:sz w:val="20"/>
              </w:rPr>
              <w:t xml:space="preserve">
бейне- </w:t>
            </w:r>
            <w:r>
              <w:br/>
            </w:r>
            <w:r>
              <w:rPr>
                <w:rFonts w:ascii="Times New Roman"/>
                <w:b w:val="false"/>
                <w:i w:val="false"/>
                <w:color w:val="000000"/>
                <w:sz w:val="20"/>
              </w:rPr>
              <w:t xml:space="preserve">
көрі- </w:t>
            </w:r>
            <w:r>
              <w:br/>
            </w:r>
            <w:r>
              <w:rPr>
                <w:rFonts w:ascii="Times New Roman"/>
                <w:b w:val="false"/>
                <w:i w:val="false"/>
                <w:color w:val="000000"/>
                <w:sz w:val="20"/>
              </w:rPr>
              <w:t xml:space="preserve">
ністер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Астанада жол </w:t>
            </w:r>
            <w:r>
              <w:br/>
            </w:r>
            <w:r>
              <w:rPr>
                <w:rFonts w:ascii="Times New Roman"/>
                <w:b w:val="false"/>
                <w:i w:val="false"/>
                <w:color w:val="000000"/>
                <w:sz w:val="20"/>
              </w:rPr>
              <w:t xml:space="preserve">
қозғалысын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деңгейі туралы </w:t>
            </w:r>
            <w:r>
              <w:br/>
            </w:r>
            <w:r>
              <w:rPr>
                <w:rFonts w:ascii="Times New Roman"/>
                <w:b w:val="false"/>
                <w:i w:val="false"/>
                <w:color w:val="000000"/>
                <w:sz w:val="20"/>
              </w:rPr>
              <w:t xml:space="preserve">
қоғамдық пікір </w:t>
            </w:r>
            <w:r>
              <w:br/>
            </w:r>
            <w:r>
              <w:rPr>
                <w:rFonts w:ascii="Times New Roman"/>
                <w:b w:val="false"/>
                <w:i w:val="false"/>
                <w:color w:val="000000"/>
                <w:sz w:val="20"/>
              </w:rPr>
              <w:t xml:space="preserve">
мониторингін </w:t>
            </w:r>
            <w:r>
              <w:br/>
            </w:r>
            <w:r>
              <w:rPr>
                <w:rFonts w:ascii="Times New Roman"/>
                <w:b w:val="false"/>
                <w:i w:val="false"/>
                <w:color w:val="000000"/>
                <w:sz w:val="20"/>
              </w:rPr>
              <w:t xml:space="preserve">
өткізу және </w:t>
            </w:r>
            <w:r>
              <w:br/>
            </w:r>
            <w:r>
              <w:rPr>
                <w:rFonts w:ascii="Times New Roman"/>
                <w:b w:val="false"/>
                <w:i w:val="false"/>
                <w:color w:val="000000"/>
                <w:sz w:val="20"/>
              </w:rPr>
              <w:t xml:space="preserve">
осы бағыттағы </w:t>
            </w:r>
            <w:r>
              <w:br/>
            </w:r>
            <w:r>
              <w:rPr>
                <w:rFonts w:ascii="Times New Roman"/>
                <w:b w:val="false"/>
                <w:i w:val="false"/>
                <w:color w:val="000000"/>
                <w:sz w:val="20"/>
              </w:rPr>
              <w:t xml:space="preserve">
жұмысты жетіл- </w:t>
            </w:r>
            <w:r>
              <w:br/>
            </w:r>
            <w:r>
              <w:rPr>
                <w:rFonts w:ascii="Times New Roman"/>
                <w:b w:val="false"/>
                <w:i w:val="false"/>
                <w:color w:val="000000"/>
                <w:sz w:val="20"/>
              </w:rPr>
              <w:t xml:space="preserve">
діру жөнінде </w:t>
            </w:r>
            <w:r>
              <w:br/>
            </w:r>
            <w:r>
              <w:rPr>
                <w:rFonts w:ascii="Times New Roman"/>
                <w:b w:val="false"/>
                <w:i w:val="false"/>
                <w:color w:val="000000"/>
                <w:sz w:val="20"/>
              </w:rPr>
              <w:t xml:space="preserve">
сәйкесетін </w:t>
            </w:r>
            <w:r>
              <w:br/>
            </w:r>
            <w:r>
              <w:rPr>
                <w:rFonts w:ascii="Times New Roman"/>
                <w:b w:val="false"/>
                <w:i w:val="false"/>
                <w:color w:val="000000"/>
                <w:sz w:val="20"/>
              </w:rPr>
              <w:t xml:space="preserve">
ұсыныстарды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мақсатында жол </w:t>
            </w:r>
            <w:r>
              <w:br/>
            </w:r>
            <w:r>
              <w:rPr>
                <w:rFonts w:ascii="Times New Roman"/>
                <w:b w:val="false"/>
                <w:i w:val="false"/>
                <w:color w:val="000000"/>
                <w:sz w:val="20"/>
              </w:rPr>
              <w:t xml:space="preserve">
қозғалысына </w:t>
            </w:r>
            <w:r>
              <w:br/>
            </w:r>
            <w:r>
              <w:rPr>
                <w:rFonts w:ascii="Times New Roman"/>
                <w:b w:val="false"/>
                <w:i w:val="false"/>
                <w:color w:val="000000"/>
                <w:sz w:val="20"/>
              </w:rPr>
              <w:t xml:space="preserve">
қатысушылармен </w:t>
            </w:r>
            <w:r>
              <w:br/>
            </w:r>
            <w:r>
              <w:rPr>
                <w:rFonts w:ascii="Times New Roman"/>
                <w:b w:val="false"/>
                <w:i w:val="false"/>
                <w:color w:val="000000"/>
                <w:sz w:val="20"/>
              </w:rPr>
              <w:t xml:space="preserve">
(жүргізушілер </w:t>
            </w:r>
            <w:r>
              <w:br/>
            </w:r>
            <w:r>
              <w:rPr>
                <w:rFonts w:ascii="Times New Roman"/>
                <w:b w:val="false"/>
                <w:i w:val="false"/>
                <w:color w:val="000000"/>
                <w:sz w:val="20"/>
              </w:rPr>
              <w:t xml:space="preserve">
құрамымен) </w:t>
            </w:r>
            <w:r>
              <w:br/>
            </w:r>
            <w:r>
              <w:rPr>
                <w:rFonts w:ascii="Times New Roman"/>
                <w:b w:val="false"/>
                <w:i w:val="false"/>
                <w:color w:val="000000"/>
                <w:sz w:val="20"/>
              </w:rPr>
              <w:t xml:space="preserve">
сауалнама </w:t>
            </w:r>
            <w:r>
              <w:br/>
            </w:r>
            <w:r>
              <w:rPr>
                <w:rFonts w:ascii="Times New Roman"/>
                <w:b w:val="false"/>
                <w:i w:val="false"/>
                <w:color w:val="000000"/>
                <w:sz w:val="20"/>
              </w:rPr>
              <w:t xml:space="preserve">
жүргізу.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 </w:t>
            </w:r>
            <w:r>
              <w:br/>
            </w:r>
            <w:r>
              <w:rPr>
                <w:rFonts w:ascii="Times New Roman"/>
                <w:b w:val="false"/>
                <w:i w:val="false"/>
                <w:color w:val="000000"/>
                <w:sz w:val="20"/>
              </w:rPr>
              <w:t xml:space="preserve">
жол </w:t>
            </w:r>
            <w:r>
              <w:br/>
            </w:r>
            <w:r>
              <w:rPr>
                <w:rFonts w:ascii="Times New Roman"/>
                <w:b w:val="false"/>
                <w:i w:val="false"/>
                <w:color w:val="000000"/>
                <w:sz w:val="20"/>
              </w:rPr>
              <w:t xml:space="preserve">
қоз- </w:t>
            </w:r>
            <w:r>
              <w:br/>
            </w:r>
            <w:r>
              <w:rPr>
                <w:rFonts w:ascii="Times New Roman"/>
                <w:b w:val="false"/>
                <w:i w:val="false"/>
                <w:color w:val="000000"/>
                <w:sz w:val="20"/>
              </w:rPr>
              <w:t xml:space="preserve">
ғалысы </w:t>
            </w:r>
            <w:r>
              <w:br/>
            </w:r>
            <w:r>
              <w:rPr>
                <w:rFonts w:ascii="Times New Roman"/>
                <w:b w:val="false"/>
                <w:i w:val="false"/>
                <w:color w:val="000000"/>
                <w:sz w:val="20"/>
              </w:rPr>
              <w:t xml:space="preserve">
қауіп- </w:t>
            </w:r>
            <w:r>
              <w:br/>
            </w:r>
            <w:r>
              <w:rPr>
                <w:rFonts w:ascii="Times New Roman"/>
                <w:b w:val="false"/>
                <w:i w:val="false"/>
                <w:color w:val="000000"/>
                <w:sz w:val="20"/>
              </w:rPr>
              <w:t xml:space="preserve">
сізді- </w:t>
            </w:r>
            <w:r>
              <w:br/>
            </w:r>
            <w:r>
              <w:rPr>
                <w:rFonts w:ascii="Times New Roman"/>
                <w:b w:val="false"/>
                <w:i w:val="false"/>
                <w:color w:val="000000"/>
                <w:sz w:val="20"/>
              </w:rPr>
              <w:t xml:space="preserve">
гін </w:t>
            </w:r>
            <w:r>
              <w:br/>
            </w:r>
            <w:r>
              <w:rPr>
                <w:rFonts w:ascii="Times New Roman"/>
                <w:b w:val="false"/>
                <w:i w:val="false"/>
                <w:color w:val="000000"/>
                <w:sz w:val="20"/>
              </w:rPr>
              <w:t xml:space="preserve">
ұйым- </w:t>
            </w:r>
            <w:r>
              <w:br/>
            </w:r>
            <w:r>
              <w:rPr>
                <w:rFonts w:ascii="Times New Roman"/>
                <w:b w:val="false"/>
                <w:i w:val="false"/>
                <w:color w:val="000000"/>
                <w:sz w:val="20"/>
              </w:rPr>
              <w:t xml:space="preserve">
дасты- </w:t>
            </w:r>
            <w:r>
              <w:br/>
            </w:r>
            <w:r>
              <w:rPr>
                <w:rFonts w:ascii="Times New Roman"/>
                <w:b w:val="false"/>
                <w:i w:val="false"/>
                <w:color w:val="000000"/>
                <w:sz w:val="20"/>
              </w:rPr>
              <w:t xml:space="preserve">
руды </w:t>
            </w:r>
            <w:r>
              <w:br/>
            </w:r>
            <w:r>
              <w:rPr>
                <w:rFonts w:ascii="Times New Roman"/>
                <w:b w:val="false"/>
                <w:i w:val="false"/>
                <w:color w:val="000000"/>
                <w:sz w:val="20"/>
              </w:rPr>
              <w:t xml:space="preserve">
жетіл- </w:t>
            </w:r>
            <w:r>
              <w:br/>
            </w:r>
            <w:r>
              <w:rPr>
                <w:rFonts w:ascii="Times New Roman"/>
                <w:b w:val="false"/>
                <w:i w:val="false"/>
                <w:color w:val="000000"/>
                <w:sz w:val="20"/>
              </w:rPr>
              <w:t xml:space="preserve">
діру </w:t>
            </w:r>
            <w:r>
              <w:br/>
            </w:r>
            <w:r>
              <w:rPr>
                <w:rFonts w:ascii="Times New Roman"/>
                <w:b w:val="false"/>
                <w:i w:val="false"/>
                <w:color w:val="000000"/>
                <w:sz w:val="20"/>
              </w:rPr>
              <w:t xml:space="preserve">
жөнін- </w:t>
            </w:r>
            <w:r>
              <w:br/>
            </w:r>
            <w:r>
              <w:rPr>
                <w:rFonts w:ascii="Times New Roman"/>
                <w:b w:val="false"/>
                <w:i w:val="false"/>
                <w:color w:val="000000"/>
                <w:sz w:val="20"/>
              </w:rPr>
              <w:t xml:space="preserve">
дегі </w:t>
            </w:r>
            <w:r>
              <w:br/>
            </w:r>
            <w:r>
              <w:rPr>
                <w:rFonts w:ascii="Times New Roman"/>
                <w:b w:val="false"/>
                <w:i w:val="false"/>
                <w:color w:val="000000"/>
                <w:sz w:val="20"/>
              </w:rPr>
              <w:t xml:space="preserve">
шара- </w:t>
            </w:r>
            <w:r>
              <w:br/>
            </w:r>
            <w:r>
              <w:rPr>
                <w:rFonts w:ascii="Times New Roman"/>
                <w:b w:val="false"/>
                <w:i w:val="false"/>
                <w:color w:val="000000"/>
                <w:sz w:val="20"/>
              </w:rPr>
              <w:t xml:space="preserve">
лар </w:t>
            </w:r>
            <w:r>
              <w:br/>
            </w:r>
            <w:r>
              <w:rPr>
                <w:rFonts w:ascii="Times New Roman"/>
                <w:b w:val="false"/>
                <w:i w:val="false"/>
                <w:color w:val="000000"/>
                <w:sz w:val="20"/>
              </w:rPr>
              <w:t xml:space="preserve">
жоспа- </w:t>
            </w:r>
            <w:r>
              <w:br/>
            </w:r>
            <w:r>
              <w:rPr>
                <w:rFonts w:ascii="Times New Roman"/>
                <w:b w:val="false"/>
                <w:i w:val="false"/>
                <w:color w:val="000000"/>
                <w:sz w:val="20"/>
              </w:rPr>
              <w:t xml:space="preserve">
ры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73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Маскүнемдік пен  нашақорлықтың алдын алу және заңсыз </w:t>
            </w:r>
            <w:r>
              <w:br/>
            </w:r>
            <w:r>
              <w:rPr>
                <w:rFonts w:ascii="Times New Roman"/>
                <w:b w:val="false"/>
                <w:i w:val="false"/>
                <w:color w:val="000000"/>
                <w:sz w:val="20"/>
              </w:rPr>
              <w:t xml:space="preserve">
     айналыстағы есірткіге қарсы күрес жөніндегі іс-шаралар </w:t>
            </w:r>
          </w:p>
        </w:tc>
      </w:tr>
      <w:tr>
        <w:trPr>
          <w:trHeight w:val="15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Нашақорлықтан </w:t>
            </w:r>
            <w:r>
              <w:br/>
            </w:r>
            <w:r>
              <w:rPr>
                <w:rFonts w:ascii="Times New Roman"/>
                <w:b w:val="false"/>
                <w:i w:val="false"/>
                <w:color w:val="000000"/>
                <w:sz w:val="20"/>
              </w:rPr>
              <w:t xml:space="preserve">
азап шеккен </w:t>
            </w:r>
            <w:r>
              <w:br/>
            </w:r>
            <w:r>
              <w:rPr>
                <w:rFonts w:ascii="Times New Roman"/>
                <w:b w:val="false"/>
                <w:i w:val="false"/>
                <w:color w:val="000000"/>
                <w:sz w:val="20"/>
              </w:rPr>
              <w:t xml:space="preserve">
тұлғаларға </w:t>
            </w:r>
            <w:r>
              <w:br/>
            </w:r>
            <w:r>
              <w:rPr>
                <w:rFonts w:ascii="Times New Roman"/>
                <w:b w:val="false"/>
                <w:i w:val="false"/>
                <w:color w:val="000000"/>
                <w:sz w:val="20"/>
              </w:rPr>
              <w:t xml:space="preserve">
лицензиясыз </w:t>
            </w:r>
            <w:r>
              <w:br/>
            </w:r>
            <w:r>
              <w:rPr>
                <w:rFonts w:ascii="Times New Roman"/>
                <w:b w:val="false"/>
                <w:i w:val="false"/>
                <w:color w:val="000000"/>
                <w:sz w:val="20"/>
              </w:rPr>
              <w:t xml:space="preserve">
дәрігерлік </w:t>
            </w:r>
            <w:r>
              <w:br/>
            </w:r>
            <w:r>
              <w:rPr>
                <w:rFonts w:ascii="Times New Roman"/>
                <w:b w:val="false"/>
                <w:i w:val="false"/>
                <w:color w:val="000000"/>
                <w:sz w:val="20"/>
              </w:rPr>
              <w:t xml:space="preserve">
көмек көрсе- </w:t>
            </w:r>
            <w:r>
              <w:br/>
            </w:r>
            <w:r>
              <w:rPr>
                <w:rFonts w:ascii="Times New Roman"/>
                <w:b w:val="false"/>
                <w:i w:val="false"/>
                <w:color w:val="000000"/>
                <w:sz w:val="20"/>
              </w:rPr>
              <w:t xml:space="preserve">
тіп, жеке </w:t>
            </w:r>
            <w:r>
              <w:br/>
            </w:r>
            <w:r>
              <w:rPr>
                <w:rFonts w:ascii="Times New Roman"/>
                <w:b w:val="false"/>
                <w:i w:val="false"/>
                <w:color w:val="000000"/>
                <w:sz w:val="20"/>
              </w:rPr>
              <w:t xml:space="preserve">
тәжірибеленіп </w:t>
            </w:r>
            <w:r>
              <w:br/>
            </w:r>
            <w:r>
              <w:rPr>
                <w:rFonts w:ascii="Times New Roman"/>
                <w:b w:val="false"/>
                <w:i w:val="false"/>
                <w:color w:val="000000"/>
                <w:sz w:val="20"/>
              </w:rPr>
              <w:t xml:space="preserve">
жүрген </w:t>
            </w:r>
            <w:r>
              <w:br/>
            </w:r>
            <w:r>
              <w:rPr>
                <w:rFonts w:ascii="Times New Roman"/>
                <w:b w:val="false"/>
                <w:i w:val="false"/>
                <w:color w:val="000000"/>
                <w:sz w:val="20"/>
              </w:rPr>
              <w:t xml:space="preserve">
дәрігерлерге </w:t>
            </w:r>
            <w:r>
              <w:br/>
            </w:r>
            <w:r>
              <w:rPr>
                <w:rFonts w:ascii="Times New Roman"/>
                <w:b w:val="false"/>
                <w:i w:val="false"/>
                <w:color w:val="000000"/>
                <w:sz w:val="20"/>
              </w:rPr>
              <w:t xml:space="preserve">
бақылауды </w:t>
            </w:r>
            <w:r>
              <w:br/>
            </w:r>
            <w:r>
              <w:rPr>
                <w:rFonts w:ascii="Times New Roman"/>
                <w:b w:val="false"/>
                <w:i w:val="false"/>
                <w:color w:val="000000"/>
                <w:sz w:val="20"/>
              </w:rPr>
              <w:t xml:space="preserve">
күшейту және </w:t>
            </w:r>
            <w:r>
              <w:br/>
            </w:r>
            <w:r>
              <w:rPr>
                <w:rFonts w:ascii="Times New Roman"/>
                <w:b w:val="false"/>
                <w:i w:val="false"/>
                <w:color w:val="000000"/>
                <w:sz w:val="20"/>
              </w:rPr>
              <w:t xml:space="preserve">
ұдайы тексе- </w:t>
            </w:r>
            <w:r>
              <w:br/>
            </w:r>
            <w:r>
              <w:rPr>
                <w:rFonts w:ascii="Times New Roman"/>
                <w:b w:val="false"/>
                <w:i w:val="false"/>
                <w:color w:val="000000"/>
                <w:sz w:val="20"/>
              </w:rPr>
              <w:t xml:space="preserve">
рістер жүргізу.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w:t>
            </w:r>
            <w:r>
              <w:br/>
            </w:r>
            <w:r>
              <w:rPr>
                <w:rFonts w:ascii="Times New Roman"/>
                <w:b w:val="false"/>
                <w:i w:val="false"/>
                <w:color w:val="000000"/>
                <w:sz w:val="20"/>
              </w:rPr>
              <w:t xml:space="preserve">
лескен </w:t>
            </w:r>
            <w:r>
              <w:br/>
            </w:r>
            <w:r>
              <w:rPr>
                <w:rFonts w:ascii="Times New Roman"/>
                <w:b w:val="false"/>
                <w:i w:val="false"/>
                <w:color w:val="000000"/>
                <w:sz w:val="20"/>
              </w:rPr>
              <w:t xml:space="preserve">
іс- </w:t>
            </w:r>
            <w:r>
              <w:br/>
            </w:r>
            <w:r>
              <w:rPr>
                <w:rFonts w:ascii="Times New Roman"/>
                <w:b w:val="false"/>
                <w:i w:val="false"/>
                <w:color w:val="000000"/>
                <w:sz w:val="20"/>
              </w:rPr>
              <w:t xml:space="preserve">
шара- </w:t>
            </w:r>
            <w:r>
              <w:br/>
            </w:r>
            <w:r>
              <w:rPr>
                <w:rFonts w:ascii="Times New Roman"/>
                <w:b w:val="false"/>
                <w:i w:val="false"/>
                <w:color w:val="000000"/>
                <w:sz w:val="20"/>
              </w:rPr>
              <w:t xml:space="preserve">
лар </w:t>
            </w:r>
            <w:r>
              <w:br/>
            </w:r>
            <w:r>
              <w:rPr>
                <w:rFonts w:ascii="Times New Roman"/>
                <w:b w:val="false"/>
                <w:i w:val="false"/>
                <w:color w:val="000000"/>
                <w:sz w:val="20"/>
              </w:rPr>
              <w:t xml:space="preserve">
жоспа- </w:t>
            </w:r>
            <w:r>
              <w:br/>
            </w:r>
            <w:r>
              <w:rPr>
                <w:rFonts w:ascii="Times New Roman"/>
                <w:b w:val="false"/>
                <w:i w:val="false"/>
                <w:color w:val="000000"/>
                <w:sz w:val="20"/>
              </w:rPr>
              <w:t xml:space="preserve">
ры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ІІД,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таменті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жылда </w:t>
            </w:r>
            <w:r>
              <w:br/>
            </w:r>
            <w:r>
              <w:rPr>
                <w:rFonts w:ascii="Times New Roman"/>
                <w:b w:val="false"/>
                <w:i w:val="false"/>
                <w:color w:val="000000"/>
                <w:sz w:val="20"/>
              </w:rPr>
              <w:t xml:space="preserve">
1 рет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18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w:t>
            </w:r>
            <w:r>
              <w:br/>
            </w:r>
            <w:r>
              <w:rPr>
                <w:rFonts w:ascii="Times New Roman"/>
                <w:b w:val="false"/>
                <w:i w:val="false"/>
                <w:color w:val="000000"/>
                <w:sz w:val="20"/>
              </w:rPr>
              <w:t xml:space="preserve">
қаласында мас- </w:t>
            </w:r>
            <w:r>
              <w:br/>
            </w:r>
            <w:r>
              <w:rPr>
                <w:rFonts w:ascii="Times New Roman"/>
                <w:b w:val="false"/>
                <w:i w:val="false"/>
                <w:color w:val="000000"/>
                <w:sz w:val="20"/>
              </w:rPr>
              <w:t xml:space="preserve">
күнемдіктен, </w:t>
            </w:r>
            <w:r>
              <w:br/>
            </w:r>
            <w:r>
              <w:rPr>
                <w:rFonts w:ascii="Times New Roman"/>
                <w:b w:val="false"/>
                <w:i w:val="false"/>
                <w:color w:val="000000"/>
                <w:sz w:val="20"/>
              </w:rPr>
              <w:t xml:space="preserve">
нашақорлықтан </w:t>
            </w:r>
            <w:r>
              <w:br/>
            </w:r>
            <w:r>
              <w:rPr>
                <w:rFonts w:ascii="Times New Roman"/>
                <w:b w:val="false"/>
                <w:i w:val="false"/>
                <w:color w:val="000000"/>
                <w:sz w:val="20"/>
              </w:rPr>
              <w:t xml:space="preserve">
зардап шегетін </w:t>
            </w:r>
            <w:r>
              <w:br/>
            </w:r>
            <w:r>
              <w:rPr>
                <w:rFonts w:ascii="Times New Roman"/>
                <w:b w:val="false"/>
                <w:i w:val="false"/>
                <w:color w:val="000000"/>
                <w:sz w:val="20"/>
              </w:rPr>
              <w:t xml:space="preserve">
тұлғаларды </w:t>
            </w:r>
            <w:r>
              <w:br/>
            </w:r>
            <w:r>
              <w:rPr>
                <w:rFonts w:ascii="Times New Roman"/>
                <w:b w:val="false"/>
                <w:i w:val="false"/>
                <w:color w:val="000000"/>
                <w:sz w:val="20"/>
              </w:rPr>
              <w:t xml:space="preserve">
мәжбүрлеп </w:t>
            </w:r>
            <w:r>
              <w:br/>
            </w:r>
            <w:r>
              <w:rPr>
                <w:rFonts w:ascii="Times New Roman"/>
                <w:b w:val="false"/>
                <w:i w:val="false"/>
                <w:color w:val="000000"/>
                <w:sz w:val="20"/>
              </w:rPr>
              <w:t xml:space="preserve">
емдеу үшін </w:t>
            </w:r>
            <w:r>
              <w:br/>
            </w:r>
            <w:r>
              <w:rPr>
                <w:rFonts w:ascii="Times New Roman"/>
                <w:b w:val="false"/>
                <w:i w:val="false"/>
                <w:color w:val="000000"/>
                <w:sz w:val="20"/>
              </w:rPr>
              <w:t xml:space="preserve">
жеке маман- </w:t>
            </w:r>
            <w:r>
              <w:br/>
            </w:r>
            <w:r>
              <w:rPr>
                <w:rFonts w:ascii="Times New Roman"/>
                <w:b w:val="false"/>
                <w:i w:val="false"/>
                <w:color w:val="000000"/>
                <w:sz w:val="20"/>
              </w:rPr>
              <w:t xml:space="preserve">
дандырылған </w:t>
            </w:r>
            <w:r>
              <w:br/>
            </w:r>
            <w:r>
              <w:rPr>
                <w:rFonts w:ascii="Times New Roman"/>
                <w:b w:val="false"/>
                <w:i w:val="false"/>
                <w:color w:val="000000"/>
                <w:sz w:val="20"/>
              </w:rPr>
              <w:t xml:space="preserve">
емдеу-алдын </w:t>
            </w:r>
            <w:r>
              <w:br/>
            </w:r>
            <w:r>
              <w:rPr>
                <w:rFonts w:ascii="Times New Roman"/>
                <w:b w:val="false"/>
                <w:i w:val="false"/>
                <w:color w:val="000000"/>
                <w:sz w:val="20"/>
              </w:rPr>
              <w:t xml:space="preserve">
алу мекемесін  </w:t>
            </w:r>
            <w:r>
              <w:br/>
            </w:r>
            <w:r>
              <w:rPr>
                <w:rFonts w:ascii="Times New Roman"/>
                <w:b w:val="false"/>
                <w:i w:val="false"/>
                <w:color w:val="000000"/>
                <w:sz w:val="20"/>
              </w:rPr>
              <w:t xml:space="preserve">
ашу туралы </w:t>
            </w:r>
            <w:r>
              <w:br/>
            </w:r>
            <w:r>
              <w:rPr>
                <w:rFonts w:ascii="Times New Roman"/>
                <w:b w:val="false"/>
                <w:i w:val="false"/>
                <w:color w:val="000000"/>
                <w:sz w:val="20"/>
              </w:rPr>
              <w:t xml:space="preserve">
мәселені </w:t>
            </w:r>
            <w:r>
              <w:br/>
            </w:r>
            <w:r>
              <w:rPr>
                <w:rFonts w:ascii="Times New Roman"/>
                <w:b w:val="false"/>
                <w:i w:val="false"/>
                <w:color w:val="000000"/>
                <w:sz w:val="20"/>
              </w:rPr>
              <w:t xml:space="preserve">
қарастыруға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енгізу.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ұсыныс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132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«Есірткінің </w:t>
            </w:r>
            <w:r>
              <w:br/>
            </w:r>
            <w:r>
              <w:rPr>
                <w:rFonts w:ascii="Times New Roman"/>
                <w:b w:val="false"/>
                <w:i w:val="false"/>
                <w:color w:val="000000"/>
                <w:sz w:val="20"/>
              </w:rPr>
              <w:t xml:space="preserve">
денсаулыққа, </w:t>
            </w:r>
            <w:r>
              <w:br/>
            </w:r>
            <w:r>
              <w:rPr>
                <w:rFonts w:ascii="Times New Roman"/>
                <w:b w:val="false"/>
                <w:i w:val="false"/>
                <w:color w:val="000000"/>
                <w:sz w:val="20"/>
              </w:rPr>
              <w:t xml:space="preserve">
әсіресе жас </w:t>
            </w:r>
            <w:r>
              <w:br/>
            </w:r>
            <w:r>
              <w:rPr>
                <w:rFonts w:ascii="Times New Roman"/>
                <w:b w:val="false"/>
                <w:i w:val="false"/>
                <w:color w:val="000000"/>
                <w:sz w:val="20"/>
              </w:rPr>
              <w:t xml:space="preserve">
өспірімдерге </w:t>
            </w:r>
            <w:r>
              <w:br/>
            </w:r>
            <w:r>
              <w:rPr>
                <w:rFonts w:ascii="Times New Roman"/>
                <w:b w:val="false"/>
                <w:i w:val="false"/>
                <w:color w:val="000000"/>
                <w:sz w:val="20"/>
              </w:rPr>
              <w:t xml:space="preserve">
әсері»тақыры- </w:t>
            </w:r>
            <w:r>
              <w:br/>
            </w:r>
            <w:r>
              <w:rPr>
                <w:rFonts w:ascii="Times New Roman"/>
                <w:b w:val="false"/>
                <w:i w:val="false"/>
                <w:color w:val="000000"/>
                <w:sz w:val="20"/>
              </w:rPr>
              <w:t xml:space="preserve">
бында нарко- </w:t>
            </w:r>
            <w:r>
              <w:br/>
            </w:r>
            <w:r>
              <w:rPr>
                <w:rFonts w:ascii="Times New Roman"/>
                <w:b w:val="false"/>
                <w:i w:val="false"/>
                <w:color w:val="000000"/>
                <w:sz w:val="20"/>
              </w:rPr>
              <w:t xml:space="preserve">
лог-дәрігер- </w:t>
            </w:r>
            <w:r>
              <w:br/>
            </w:r>
            <w:r>
              <w:rPr>
                <w:rFonts w:ascii="Times New Roman"/>
                <w:b w:val="false"/>
                <w:i w:val="false"/>
                <w:color w:val="000000"/>
                <w:sz w:val="20"/>
              </w:rPr>
              <w:t xml:space="preserve">
лердің, құқық </w:t>
            </w:r>
            <w:r>
              <w:br/>
            </w:r>
            <w:r>
              <w:rPr>
                <w:rFonts w:ascii="Times New Roman"/>
                <w:b w:val="false"/>
                <w:i w:val="false"/>
                <w:color w:val="000000"/>
                <w:sz w:val="20"/>
              </w:rPr>
              <w:t xml:space="preserve">
сақтау орган- </w:t>
            </w:r>
            <w:r>
              <w:br/>
            </w:r>
            <w:r>
              <w:rPr>
                <w:rFonts w:ascii="Times New Roman"/>
                <w:b w:val="false"/>
                <w:i w:val="false"/>
                <w:color w:val="000000"/>
                <w:sz w:val="20"/>
              </w:rPr>
              <w:t xml:space="preserve">
дарының қыз- </w:t>
            </w:r>
            <w:r>
              <w:br/>
            </w:r>
            <w:r>
              <w:rPr>
                <w:rFonts w:ascii="Times New Roman"/>
                <w:b w:val="false"/>
                <w:i w:val="false"/>
                <w:color w:val="000000"/>
                <w:sz w:val="20"/>
              </w:rPr>
              <w:t xml:space="preserve">
меткерлерінің, </w:t>
            </w:r>
            <w:r>
              <w:br/>
            </w:r>
            <w:r>
              <w:rPr>
                <w:rFonts w:ascii="Times New Roman"/>
                <w:b w:val="false"/>
                <w:i w:val="false"/>
                <w:color w:val="000000"/>
                <w:sz w:val="20"/>
              </w:rPr>
              <w:t xml:space="preserve">
Ұлы Отан </w:t>
            </w:r>
            <w:r>
              <w:br/>
            </w:r>
            <w:r>
              <w:rPr>
                <w:rFonts w:ascii="Times New Roman"/>
                <w:b w:val="false"/>
                <w:i w:val="false"/>
                <w:color w:val="000000"/>
                <w:sz w:val="20"/>
              </w:rPr>
              <w:t xml:space="preserve">
соғысына және </w:t>
            </w:r>
            <w:r>
              <w:br/>
            </w:r>
            <w:r>
              <w:rPr>
                <w:rFonts w:ascii="Times New Roman"/>
                <w:b w:val="false"/>
                <w:i w:val="false"/>
                <w:color w:val="000000"/>
                <w:sz w:val="20"/>
              </w:rPr>
              <w:t xml:space="preserve">
Ауған оқиғасы- </w:t>
            </w:r>
            <w:r>
              <w:br/>
            </w:r>
            <w:r>
              <w:rPr>
                <w:rFonts w:ascii="Times New Roman"/>
                <w:b w:val="false"/>
                <w:i w:val="false"/>
                <w:color w:val="000000"/>
                <w:sz w:val="20"/>
              </w:rPr>
              <w:t xml:space="preserve">
на қатысқан-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құрметті зей- </w:t>
            </w:r>
            <w:r>
              <w:br/>
            </w:r>
            <w:r>
              <w:rPr>
                <w:rFonts w:ascii="Times New Roman"/>
                <w:b w:val="false"/>
                <w:i w:val="false"/>
                <w:color w:val="000000"/>
                <w:sz w:val="20"/>
              </w:rPr>
              <w:t xml:space="preserve">
неткерлердің, </w:t>
            </w:r>
            <w:r>
              <w:br/>
            </w:r>
            <w:r>
              <w:rPr>
                <w:rFonts w:ascii="Times New Roman"/>
                <w:b w:val="false"/>
                <w:i w:val="false"/>
                <w:color w:val="000000"/>
                <w:sz w:val="20"/>
              </w:rPr>
              <w:t xml:space="preserve">
қадірлі </w:t>
            </w:r>
            <w:r>
              <w:br/>
            </w:r>
            <w:r>
              <w:rPr>
                <w:rFonts w:ascii="Times New Roman"/>
                <w:b w:val="false"/>
                <w:i w:val="false"/>
                <w:color w:val="000000"/>
                <w:sz w:val="20"/>
              </w:rPr>
              <w:t xml:space="preserve">
ақсақалдардың, </w:t>
            </w:r>
            <w:r>
              <w:br/>
            </w:r>
            <w:r>
              <w:rPr>
                <w:rFonts w:ascii="Times New Roman"/>
                <w:b w:val="false"/>
                <w:i w:val="false"/>
                <w:color w:val="000000"/>
                <w:sz w:val="20"/>
              </w:rPr>
              <w:t xml:space="preserve">
атақты </w:t>
            </w:r>
            <w:r>
              <w:br/>
            </w:r>
            <w:r>
              <w:rPr>
                <w:rFonts w:ascii="Times New Roman"/>
                <w:b w:val="false"/>
                <w:i w:val="false"/>
                <w:color w:val="000000"/>
                <w:sz w:val="20"/>
              </w:rPr>
              <w:t xml:space="preserve">
спортшылардың </w:t>
            </w:r>
            <w:r>
              <w:br/>
            </w:r>
            <w:r>
              <w:rPr>
                <w:rFonts w:ascii="Times New Roman"/>
                <w:b w:val="false"/>
                <w:i w:val="false"/>
                <w:color w:val="000000"/>
                <w:sz w:val="20"/>
              </w:rPr>
              <w:t xml:space="preserve">
мектеп, лицей </w:t>
            </w:r>
            <w:r>
              <w:br/>
            </w:r>
            <w:r>
              <w:rPr>
                <w:rFonts w:ascii="Times New Roman"/>
                <w:b w:val="false"/>
                <w:i w:val="false"/>
                <w:color w:val="000000"/>
                <w:sz w:val="20"/>
              </w:rPr>
              <w:t xml:space="preserve">
және басқа да </w:t>
            </w:r>
            <w:r>
              <w:br/>
            </w:r>
            <w:r>
              <w:rPr>
                <w:rFonts w:ascii="Times New Roman"/>
                <w:b w:val="false"/>
                <w:i w:val="false"/>
                <w:color w:val="000000"/>
                <w:sz w:val="20"/>
              </w:rPr>
              <w:t xml:space="preserve">
оқу орындары </w:t>
            </w:r>
            <w:r>
              <w:br/>
            </w:r>
            <w:r>
              <w:rPr>
                <w:rFonts w:ascii="Times New Roman"/>
                <w:b w:val="false"/>
                <w:i w:val="false"/>
                <w:color w:val="000000"/>
                <w:sz w:val="20"/>
              </w:rPr>
              <w:t xml:space="preserve">
оқушылары </w:t>
            </w:r>
            <w:r>
              <w:br/>
            </w:r>
            <w:r>
              <w:rPr>
                <w:rFonts w:ascii="Times New Roman"/>
                <w:b w:val="false"/>
                <w:i w:val="false"/>
                <w:color w:val="000000"/>
                <w:sz w:val="20"/>
              </w:rPr>
              <w:t xml:space="preserve">
алдында сөз </w:t>
            </w:r>
            <w:r>
              <w:br/>
            </w:r>
            <w:r>
              <w:rPr>
                <w:rFonts w:ascii="Times New Roman"/>
                <w:b w:val="false"/>
                <w:i w:val="false"/>
                <w:color w:val="000000"/>
                <w:sz w:val="20"/>
              </w:rPr>
              <w:t xml:space="preserve">
сөйлеулерін </w:t>
            </w:r>
            <w:r>
              <w:br/>
            </w:r>
            <w:r>
              <w:rPr>
                <w:rFonts w:ascii="Times New Roman"/>
                <w:b w:val="false"/>
                <w:i w:val="false"/>
                <w:color w:val="000000"/>
                <w:sz w:val="20"/>
              </w:rPr>
              <w:t xml:space="preserve">
ұйымдастыру.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таменті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r>
              <w:br/>
            </w:r>
            <w:r>
              <w:rPr>
                <w:rFonts w:ascii="Times New Roman"/>
                <w:b w:val="false"/>
                <w:i w:val="false"/>
                <w:color w:val="000000"/>
                <w:sz w:val="20"/>
              </w:rPr>
              <w:t xml:space="preserve">
Ішкі </w:t>
            </w:r>
            <w:r>
              <w:br/>
            </w:r>
            <w:r>
              <w:rPr>
                <w:rFonts w:ascii="Times New Roman"/>
                <w:b w:val="false"/>
                <w:i w:val="false"/>
                <w:color w:val="000000"/>
                <w:sz w:val="20"/>
              </w:rPr>
              <w:t xml:space="preserve">
саясат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жылда </w:t>
            </w:r>
            <w:r>
              <w:br/>
            </w:r>
            <w:r>
              <w:rPr>
                <w:rFonts w:ascii="Times New Roman"/>
                <w:b w:val="false"/>
                <w:i w:val="false"/>
                <w:color w:val="000000"/>
                <w:sz w:val="20"/>
              </w:rPr>
              <w:t xml:space="preserve">
1 рет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депар- </w:t>
            </w:r>
            <w:r>
              <w:br/>
            </w:r>
            <w:r>
              <w:rPr>
                <w:rFonts w:ascii="Times New Roman"/>
                <w:b w:val="false"/>
                <w:i w:val="false"/>
                <w:color w:val="000000"/>
                <w:sz w:val="20"/>
              </w:rPr>
              <w:t xml:space="preserve">
таментінің </w:t>
            </w:r>
            <w:r>
              <w:br/>
            </w:r>
            <w:r>
              <w:rPr>
                <w:rFonts w:ascii="Times New Roman"/>
                <w:b w:val="false"/>
                <w:i w:val="false"/>
                <w:color w:val="000000"/>
                <w:sz w:val="20"/>
              </w:rPr>
              <w:t xml:space="preserve">
базасында бар- </w:t>
            </w:r>
            <w:r>
              <w:br/>
            </w:r>
            <w:r>
              <w:rPr>
                <w:rFonts w:ascii="Times New Roman"/>
                <w:b w:val="false"/>
                <w:i w:val="false"/>
                <w:color w:val="000000"/>
                <w:sz w:val="20"/>
              </w:rPr>
              <w:t xml:space="preserve">
лық мүдделі  </w:t>
            </w:r>
            <w:r>
              <w:br/>
            </w:r>
            <w:r>
              <w:rPr>
                <w:rFonts w:ascii="Times New Roman"/>
                <w:b w:val="false"/>
                <w:i w:val="false"/>
                <w:color w:val="000000"/>
                <w:sz w:val="20"/>
              </w:rPr>
              <w:t xml:space="preserve">
ведомстволар </w:t>
            </w:r>
            <w:r>
              <w:br/>
            </w:r>
            <w:r>
              <w:rPr>
                <w:rFonts w:ascii="Times New Roman"/>
                <w:b w:val="false"/>
                <w:i w:val="false"/>
                <w:color w:val="000000"/>
                <w:sz w:val="20"/>
              </w:rPr>
              <w:t xml:space="preserve">
мен құрылым- </w:t>
            </w:r>
            <w:r>
              <w:br/>
            </w:r>
            <w:r>
              <w:rPr>
                <w:rFonts w:ascii="Times New Roman"/>
                <w:b w:val="false"/>
                <w:i w:val="false"/>
                <w:color w:val="000000"/>
                <w:sz w:val="20"/>
              </w:rPr>
              <w:t xml:space="preserve">
дардың өкілде- </w:t>
            </w:r>
            <w:r>
              <w:br/>
            </w:r>
            <w:r>
              <w:rPr>
                <w:rFonts w:ascii="Times New Roman"/>
                <w:b w:val="false"/>
                <w:i w:val="false"/>
                <w:color w:val="000000"/>
                <w:sz w:val="20"/>
              </w:rPr>
              <w:t xml:space="preserve">
рімен жасөс- </w:t>
            </w:r>
            <w:r>
              <w:br/>
            </w:r>
            <w:r>
              <w:rPr>
                <w:rFonts w:ascii="Times New Roman"/>
                <w:b w:val="false"/>
                <w:i w:val="false"/>
                <w:color w:val="000000"/>
                <w:sz w:val="20"/>
              </w:rPr>
              <w:t xml:space="preserve">
пірімдер </w:t>
            </w:r>
            <w:r>
              <w:br/>
            </w:r>
            <w:r>
              <w:rPr>
                <w:rFonts w:ascii="Times New Roman"/>
                <w:b w:val="false"/>
                <w:i w:val="false"/>
                <w:color w:val="000000"/>
                <w:sz w:val="20"/>
              </w:rPr>
              <w:t xml:space="preserve">
арасында </w:t>
            </w:r>
            <w:r>
              <w:br/>
            </w:r>
            <w:r>
              <w:rPr>
                <w:rFonts w:ascii="Times New Roman"/>
                <w:b w:val="false"/>
                <w:i w:val="false"/>
                <w:color w:val="000000"/>
                <w:sz w:val="20"/>
              </w:rPr>
              <w:t xml:space="preserve">
нашақорлық пен </w:t>
            </w:r>
            <w:r>
              <w:br/>
            </w:r>
            <w:r>
              <w:rPr>
                <w:rFonts w:ascii="Times New Roman"/>
                <w:b w:val="false"/>
                <w:i w:val="false"/>
                <w:color w:val="000000"/>
                <w:sz w:val="20"/>
              </w:rPr>
              <w:t xml:space="preserve">
уытқұмарлық </w:t>
            </w:r>
            <w:r>
              <w:br/>
            </w:r>
            <w:r>
              <w:rPr>
                <w:rFonts w:ascii="Times New Roman"/>
                <w:b w:val="false"/>
                <w:i w:val="false"/>
                <w:color w:val="000000"/>
                <w:sz w:val="20"/>
              </w:rPr>
              <w:t xml:space="preserve">
белгілерін </w:t>
            </w:r>
            <w:r>
              <w:br/>
            </w:r>
            <w:r>
              <w:rPr>
                <w:rFonts w:ascii="Times New Roman"/>
                <w:b w:val="false"/>
                <w:i w:val="false"/>
                <w:color w:val="000000"/>
                <w:sz w:val="20"/>
              </w:rPr>
              <w:t xml:space="preserve">
алдын ала </w:t>
            </w:r>
            <w:r>
              <w:br/>
            </w:r>
            <w:r>
              <w:rPr>
                <w:rFonts w:ascii="Times New Roman"/>
                <w:b w:val="false"/>
                <w:i w:val="false"/>
                <w:color w:val="000000"/>
                <w:sz w:val="20"/>
              </w:rPr>
              <w:t xml:space="preserve">
анықтау мәсе- </w:t>
            </w:r>
            <w:r>
              <w:br/>
            </w:r>
            <w:r>
              <w:rPr>
                <w:rFonts w:ascii="Times New Roman"/>
                <w:b w:val="false"/>
                <w:i w:val="false"/>
                <w:color w:val="000000"/>
                <w:sz w:val="20"/>
              </w:rPr>
              <w:t xml:space="preserve">
лесі жөнінде </w:t>
            </w:r>
            <w:r>
              <w:br/>
            </w:r>
            <w:r>
              <w:rPr>
                <w:rFonts w:ascii="Times New Roman"/>
                <w:b w:val="false"/>
                <w:i w:val="false"/>
                <w:color w:val="000000"/>
                <w:sz w:val="20"/>
              </w:rPr>
              <w:t xml:space="preserve">
емдеу мекеме- </w:t>
            </w:r>
            <w:r>
              <w:br/>
            </w:r>
            <w:r>
              <w:rPr>
                <w:rFonts w:ascii="Times New Roman"/>
                <w:b w:val="false"/>
                <w:i w:val="false"/>
                <w:color w:val="000000"/>
                <w:sz w:val="20"/>
              </w:rPr>
              <w:t xml:space="preserve">
лері дәрігер- </w:t>
            </w:r>
            <w:r>
              <w:br/>
            </w:r>
            <w:r>
              <w:rPr>
                <w:rFonts w:ascii="Times New Roman"/>
                <w:b w:val="false"/>
                <w:i w:val="false"/>
                <w:color w:val="000000"/>
                <w:sz w:val="20"/>
              </w:rPr>
              <w:t xml:space="preserve">
лерінің, ішкі </w:t>
            </w:r>
            <w:r>
              <w:br/>
            </w:r>
            <w:r>
              <w:rPr>
                <w:rFonts w:ascii="Times New Roman"/>
                <w:b w:val="false"/>
                <w:i w:val="false"/>
                <w:color w:val="000000"/>
                <w:sz w:val="20"/>
              </w:rPr>
              <w:t xml:space="preserve">
істер орган- </w:t>
            </w:r>
            <w:r>
              <w:br/>
            </w:r>
            <w:r>
              <w:rPr>
                <w:rFonts w:ascii="Times New Roman"/>
                <w:b w:val="false"/>
                <w:i w:val="false"/>
                <w:color w:val="000000"/>
                <w:sz w:val="20"/>
              </w:rPr>
              <w:t xml:space="preserve">
дары қызмет- </w:t>
            </w:r>
            <w:r>
              <w:br/>
            </w:r>
            <w:r>
              <w:rPr>
                <w:rFonts w:ascii="Times New Roman"/>
                <w:b w:val="false"/>
                <w:i w:val="false"/>
                <w:color w:val="000000"/>
                <w:sz w:val="20"/>
              </w:rPr>
              <w:t xml:space="preserve">
керлерінің, </w:t>
            </w:r>
            <w:r>
              <w:br/>
            </w:r>
            <w:r>
              <w:rPr>
                <w:rFonts w:ascii="Times New Roman"/>
                <w:b w:val="false"/>
                <w:i w:val="false"/>
                <w:color w:val="000000"/>
                <w:sz w:val="20"/>
              </w:rPr>
              <w:t xml:space="preserve">
мұғалімдер мен </w:t>
            </w:r>
            <w:r>
              <w:br/>
            </w:r>
            <w:r>
              <w:rPr>
                <w:rFonts w:ascii="Times New Roman"/>
                <w:b w:val="false"/>
                <w:i w:val="false"/>
                <w:color w:val="000000"/>
                <w:sz w:val="20"/>
              </w:rPr>
              <w:t xml:space="preserve">
оқытушылардың </w:t>
            </w:r>
            <w:r>
              <w:br/>
            </w:r>
            <w:r>
              <w:rPr>
                <w:rFonts w:ascii="Times New Roman"/>
                <w:b w:val="false"/>
                <w:i w:val="false"/>
                <w:color w:val="000000"/>
                <w:sz w:val="20"/>
              </w:rPr>
              <w:t xml:space="preserve">
және кәмелетке </w:t>
            </w:r>
            <w:r>
              <w:br/>
            </w:r>
            <w:r>
              <w:rPr>
                <w:rFonts w:ascii="Times New Roman"/>
                <w:b w:val="false"/>
                <w:i w:val="false"/>
                <w:color w:val="000000"/>
                <w:sz w:val="20"/>
              </w:rPr>
              <w:t xml:space="preserve">
толмағандармен </w:t>
            </w:r>
            <w:r>
              <w:br/>
            </w:r>
            <w:r>
              <w:rPr>
                <w:rFonts w:ascii="Times New Roman"/>
                <w:b w:val="false"/>
                <w:i w:val="false"/>
                <w:color w:val="000000"/>
                <w:sz w:val="20"/>
              </w:rPr>
              <w:t xml:space="preserve">
жұмыс істейтін </w:t>
            </w:r>
            <w:r>
              <w:br/>
            </w:r>
            <w:r>
              <w:rPr>
                <w:rFonts w:ascii="Times New Roman"/>
                <w:b w:val="false"/>
                <w:i w:val="false"/>
                <w:color w:val="000000"/>
                <w:sz w:val="20"/>
              </w:rPr>
              <w:t xml:space="preserve">
басқа да </w:t>
            </w:r>
            <w:r>
              <w:br/>
            </w:r>
            <w:r>
              <w:rPr>
                <w:rFonts w:ascii="Times New Roman"/>
                <w:b w:val="false"/>
                <w:i w:val="false"/>
                <w:color w:val="000000"/>
                <w:sz w:val="20"/>
              </w:rPr>
              <w:t xml:space="preserve">
мамандардың </w:t>
            </w:r>
            <w:r>
              <w:br/>
            </w:r>
            <w:r>
              <w:rPr>
                <w:rFonts w:ascii="Times New Roman"/>
                <w:b w:val="false"/>
                <w:i w:val="false"/>
                <w:color w:val="000000"/>
                <w:sz w:val="20"/>
              </w:rPr>
              <w:t xml:space="preserve">
қатысуымен </w:t>
            </w:r>
            <w:r>
              <w:br/>
            </w:r>
            <w:r>
              <w:rPr>
                <w:rFonts w:ascii="Times New Roman"/>
                <w:b w:val="false"/>
                <w:i w:val="false"/>
                <w:color w:val="000000"/>
                <w:sz w:val="20"/>
              </w:rPr>
              <w:t xml:space="preserve">
семинар </w:t>
            </w:r>
            <w:r>
              <w:br/>
            </w:r>
            <w:r>
              <w:rPr>
                <w:rFonts w:ascii="Times New Roman"/>
                <w:b w:val="false"/>
                <w:i w:val="false"/>
                <w:color w:val="000000"/>
                <w:sz w:val="20"/>
              </w:rPr>
              <w:t xml:space="preserve">
өткізуді </w:t>
            </w:r>
            <w:r>
              <w:br/>
            </w:r>
            <w:r>
              <w:rPr>
                <w:rFonts w:ascii="Times New Roman"/>
                <w:b w:val="false"/>
                <w:i w:val="false"/>
                <w:color w:val="000000"/>
                <w:sz w:val="20"/>
              </w:rPr>
              <w:t xml:space="preserve">
ұйымдастыру.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қыр- </w:t>
            </w:r>
            <w:r>
              <w:br/>
            </w:r>
            <w:r>
              <w:rPr>
                <w:rFonts w:ascii="Times New Roman"/>
                <w:b w:val="false"/>
                <w:i w:val="false"/>
                <w:color w:val="000000"/>
                <w:sz w:val="20"/>
              </w:rPr>
              <w:t xml:space="preserve">
күй- </w:t>
            </w:r>
            <w:r>
              <w:br/>
            </w:r>
            <w:r>
              <w:rPr>
                <w:rFonts w:ascii="Times New Roman"/>
                <w:b w:val="false"/>
                <w:i w:val="false"/>
                <w:color w:val="000000"/>
                <w:sz w:val="20"/>
              </w:rPr>
              <w:t xml:space="preserve">
екте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26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«Нашақорлық - </w:t>
            </w:r>
            <w:r>
              <w:br/>
            </w:r>
            <w:r>
              <w:rPr>
                <w:rFonts w:ascii="Times New Roman"/>
                <w:b w:val="false"/>
                <w:i w:val="false"/>
                <w:color w:val="000000"/>
                <w:sz w:val="20"/>
              </w:rPr>
              <w:t xml:space="preserve">
болашақ </w:t>
            </w:r>
            <w:r>
              <w:br/>
            </w:r>
            <w:r>
              <w:rPr>
                <w:rFonts w:ascii="Times New Roman"/>
                <w:b w:val="false"/>
                <w:i w:val="false"/>
                <w:color w:val="000000"/>
                <w:sz w:val="20"/>
              </w:rPr>
              <w:t xml:space="preserve">
Қазақстанға </w:t>
            </w:r>
            <w:r>
              <w:br/>
            </w:r>
            <w:r>
              <w:rPr>
                <w:rFonts w:ascii="Times New Roman"/>
                <w:b w:val="false"/>
                <w:i w:val="false"/>
                <w:color w:val="000000"/>
                <w:sz w:val="20"/>
              </w:rPr>
              <w:t xml:space="preserve">
төнген қауіп» </w:t>
            </w:r>
            <w:r>
              <w:br/>
            </w:r>
            <w:r>
              <w:rPr>
                <w:rFonts w:ascii="Times New Roman"/>
                <w:b w:val="false"/>
                <w:i w:val="false"/>
                <w:color w:val="000000"/>
                <w:sz w:val="20"/>
              </w:rPr>
              <w:t xml:space="preserve">
атты ұранмен </w:t>
            </w:r>
            <w:r>
              <w:br/>
            </w:r>
            <w:r>
              <w:rPr>
                <w:rFonts w:ascii="Times New Roman"/>
                <w:b w:val="false"/>
                <w:i w:val="false"/>
                <w:color w:val="000000"/>
                <w:sz w:val="20"/>
              </w:rPr>
              <w:t xml:space="preserve">
оқушылар және </w:t>
            </w:r>
            <w:r>
              <w:br/>
            </w:r>
            <w:r>
              <w:rPr>
                <w:rFonts w:ascii="Times New Roman"/>
                <w:b w:val="false"/>
                <w:i w:val="false"/>
                <w:color w:val="000000"/>
                <w:sz w:val="20"/>
              </w:rPr>
              <w:t xml:space="preserve">
студенттердің  </w:t>
            </w:r>
            <w:r>
              <w:br/>
            </w:r>
            <w:r>
              <w:rPr>
                <w:rFonts w:ascii="Times New Roman"/>
                <w:b w:val="false"/>
                <w:i w:val="false"/>
                <w:color w:val="000000"/>
                <w:sz w:val="20"/>
              </w:rPr>
              <w:t xml:space="preserve">
жыл сайынғы </w:t>
            </w:r>
            <w:r>
              <w:br/>
            </w:r>
            <w:r>
              <w:rPr>
                <w:rFonts w:ascii="Times New Roman"/>
                <w:b w:val="false"/>
                <w:i w:val="false"/>
                <w:color w:val="000000"/>
                <w:sz w:val="20"/>
              </w:rPr>
              <w:t xml:space="preserve">
жалпы қалалық </w:t>
            </w:r>
            <w:r>
              <w:br/>
            </w:r>
            <w:r>
              <w:rPr>
                <w:rFonts w:ascii="Times New Roman"/>
                <w:b w:val="false"/>
                <w:i w:val="false"/>
                <w:color w:val="000000"/>
                <w:sz w:val="20"/>
              </w:rPr>
              <w:t xml:space="preserve">
қозғалысын </w:t>
            </w:r>
            <w:r>
              <w:br/>
            </w:r>
            <w:r>
              <w:rPr>
                <w:rFonts w:ascii="Times New Roman"/>
                <w:b w:val="false"/>
                <w:i w:val="false"/>
                <w:color w:val="000000"/>
                <w:sz w:val="20"/>
              </w:rPr>
              <w:t xml:space="preserve">
өткізу жөнін- </w:t>
            </w:r>
            <w:r>
              <w:br/>
            </w:r>
            <w:r>
              <w:rPr>
                <w:rFonts w:ascii="Times New Roman"/>
                <w:b w:val="false"/>
                <w:i w:val="false"/>
                <w:color w:val="000000"/>
                <w:sz w:val="20"/>
              </w:rPr>
              <w:t xml:space="preserve">
дегі жұмысты </w:t>
            </w:r>
            <w:r>
              <w:br/>
            </w:r>
            <w:r>
              <w:rPr>
                <w:rFonts w:ascii="Times New Roman"/>
                <w:b w:val="false"/>
                <w:i w:val="false"/>
                <w:color w:val="000000"/>
                <w:sz w:val="20"/>
              </w:rPr>
              <w:t xml:space="preserve">
жалғастыру.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w:t>
            </w:r>
            <w:r>
              <w:br/>
            </w:r>
            <w:r>
              <w:rPr>
                <w:rFonts w:ascii="Times New Roman"/>
                <w:b w:val="false"/>
                <w:i w:val="false"/>
                <w:color w:val="000000"/>
                <w:sz w:val="20"/>
              </w:rPr>
              <w:t xml:space="preserve">
саясат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нің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 </w:t>
            </w:r>
            <w:r>
              <w:br/>
            </w:r>
            <w:r>
              <w:rPr>
                <w:rFonts w:ascii="Times New Roman"/>
                <w:b w:val="false"/>
                <w:i w:val="false"/>
                <w:color w:val="000000"/>
                <w:sz w:val="20"/>
              </w:rPr>
              <w:t xml:space="preserve">
ты", </w:t>
            </w:r>
            <w:r>
              <w:br/>
            </w:r>
            <w:r>
              <w:rPr>
                <w:rFonts w:ascii="Times New Roman"/>
                <w:b w:val="false"/>
                <w:i w:val="false"/>
                <w:color w:val="000000"/>
                <w:sz w:val="20"/>
              </w:rPr>
              <w:t xml:space="preserve">
"Сары- </w:t>
            </w:r>
            <w:r>
              <w:br/>
            </w:r>
            <w:r>
              <w:rPr>
                <w:rFonts w:ascii="Times New Roman"/>
                <w:b w:val="false"/>
                <w:i w:val="false"/>
                <w:color w:val="000000"/>
                <w:sz w:val="20"/>
              </w:rPr>
              <w:t xml:space="preserve">
арқа" </w:t>
            </w:r>
            <w:r>
              <w:br/>
            </w:r>
            <w:r>
              <w:rPr>
                <w:rFonts w:ascii="Times New Roman"/>
                <w:b w:val="false"/>
                <w:i w:val="false"/>
                <w:color w:val="000000"/>
                <w:sz w:val="20"/>
              </w:rPr>
              <w:t xml:space="preserve">
аудан- </w:t>
            </w:r>
            <w:r>
              <w:br/>
            </w:r>
            <w:r>
              <w:rPr>
                <w:rFonts w:ascii="Times New Roman"/>
                <w:b w:val="false"/>
                <w:i w:val="false"/>
                <w:color w:val="000000"/>
                <w:sz w:val="20"/>
              </w:rPr>
              <w:t xml:space="preserve">
дары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дерінің </w:t>
            </w:r>
            <w:r>
              <w:br/>
            </w:r>
            <w:r>
              <w:rPr>
                <w:rFonts w:ascii="Times New Roman"/>
                <w:b w:val="false"/>
                <w:i w:val="false"/>
                <w:color w:val="000000"/>
                <w:sz w:val="20"/>
              </w:rPr>
              <w:t xml:space="preserve">
аппара- </w:t>
            </w:r>
            <w:r>
              <w:br/>
            </w:r>
            <w:r>
              <w:rPr>
                <w:rFonts w:ascii="Times New Roman"/>
                <w:b w:val="false"/>
                <w:i w:val="false"/>
                <w:color w:val="000000"/>
                <w:sz w:val="20"/>
              </w:rPr>
              <w:t xml:space="preserve">
ты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26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Алкогольге, </w:t>
            </w:r>
            <w:r>
              <w:br/>
            </w:r>
            <w:r>
              <w:rPr>
                <w:rFonts w:ascii="Times New Roman"/>
                <w:b w:val="false"/>
                <w:i w:val="false"/>
                <w:color w:val="000000"/>
                <w:sz w:val="20"/>
              </w:rPr>
              <w:t xml:space="preserve">
есірткі мен </w:t>
            </w:r>
            <w:r>
              <w:br/>
            </w:r>
            <w:r>
              <w:rPr>
                <w:rFonts w:ascii="Times New Roman"/>
                <w:b w:val="false"/>
                <w:i w:val="false"/>
                <w:color w:val="000000"/>
                <w:sz w:val="20"/>
              </w:rPr>
              <w:t xml:space="preserve">
психотроптық </w:t>
            </w:r>
            <w:r>
              <w:br/>
            </w:r>
            <w:r>
              <w:rPr>
                <w:rFonts w:ascii="Times New Roman"/>
                <w:b w:val="false"/>
                <w:i w:val="false"/>
                <w:color w:val="000000"/>
                <w:sz w:val="20"/>
              </w:rPr>
              <w:t xml:space="preserve">
құралдарға </w:t>
            </w:r>
            <w:r>
              <w:br/>
            </w:r>
            <w:r>
              <w:rPr>
                <w:rFonts w:ascii="Times New Roman"/>
                <w:b w:val="false"/>
                <w:i w:val="false"/>
                <w:color w:val="000000"/>
                <w:sz w:val="20"/>
              </w:rPr>
              <w:t xml:space="preserve">
теріс ықпал </w:t>
            </w:r>
            <w:r>
              <w:br/>
            </w:r>
            <w:r>
              <w:rPr>
                <w:rFonts w:ascii="Times New Roman"/>
                <w:b w:val="false"/>
                <w:i w:val="false"/>
                <w:color w:val="000000"/>
                <w:sz w:val="20"/>
              </w:rPr>
              <w:t xml:space="preserve">
қалыптастыру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жұмыстар </w:t>
            </w:r>
            <w:r>
              <w:br/>
            </w:r>
            <w:r>
              <w:rPr>
                <w:rFonts w:ascii="Times New Roman"/>
                <w:b w:val="false"/>
                <w:i w:val="false"/>
                <w:color w:val="000000"/>
                <w:sz w:val="20"/>
              </w:rPr>
              <w:t xml:space="preserve">
белсенділету.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w:t>
            </w:r>
            <w:r>
              <w:br/>
            </w:r>
            <w:r>
              <w:rPr>
                <w:rFonts w:ascii="Times New Roman"/>
                <w:b w:val="false"/>
                <w:i w:val="false"/>
                <w:color w:val="000000"/>
                <w:sz w:val="20"/>
              </w:rPr>
              <w:t xml:space="preserve">
саясат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нің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 </w:t>
            </w:r>
            <w:r>
              <w:br/>
            </w:r>
            <w:r>
              <w:rPr>
                <w:rFonts w:ascii="Times New Roman"/>
                <w:b w:val="false"/>
                <w:i w:val="false"/>
                <w:color w:val="000000"/>
                <w:sz w:val="20"/>
              </w:rPr>
              <w:t xml:space="preserve">
ты", </w:t>
            </w:r>
            <w:r>
              <w:br/>
            </w:r>
            <w:r>
              <w:rPr>
                <w:rFonts w:ascii="Times New Roman"/>
                <w:b w:val="false"/>
                <w:i w:val="false"/>
                <w:color w:val="000000"/>
                <w:sz w:val="20"/>
              </w:rPr>
              <w:t xml:space="preserve">
"Сары- </w:t>
            </w:r>
            <w:r>
              <w:br/>
            </w:r>
            <w:r>
              <w:rPr>
                <w:rFonts w:ascii="Times New Roman"/>
                <w:b w:val="false"/>
                <w:i w:val="false"/>
                <w:color w:val="000000"/>
                <w:sz w:val="20"/>
              </w:rPr>
              <w:t xml:space="preserve">
арқа" </w:t>
            </w:r>
            <w:r>
              <w:br/>
            </w:r>
            <w:r>
              <w:rPr>
                <w:rFonts w:ascii="Times New Roman"/>
                <w:b w:val="false"/>
                <w:i w:val="false"/>
                <w:color w:val="000000"/>
                <w:sz w:val="20"/>
              </w:rPr>
              <w:t xml:space="preserve">
аудан- </w:t>
            </w:r>
            <w:r>
              <w:br/>
            </w:r>
            <w:r>
              <w:rPr>
                <w:rFonts w:ascii="Times New Roman"/>
                <w:b w:val="false"/>
                <w:i w:val="false"/>
                <w:color w:val="000000"/>
                <w:sz w:val="20"/>
              </w:rPr>
              <w:t xml:space="preserve">
дары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дерінің </w:t>
            </w:r>
            <w:r>
              <w:br/>
            </w:r>
            <w:r>
              <w:rPr>
                <w:rFonts w:ascii="Times New Roman"/>
                <w:b w:val="false"/>
                <w:i w:val="false"/>
                <w:color w:val="000000"/>
                <w:sz w:val="20"/>
              </w:rPr>
              <w:t xml:space="preserve">
аппара- </w:t>
            </w:r>
            <w:r>
              <w:br/>
            </w:r>
            <w:r>
              <w:rPr>
                <w:rFonts w:ascii="Times New Roman"/>
                <w:b w:val="false"/>
                <w:i w:val="false"/>
                <w:color w:val="000000"/>
                <w:sz w:val="20"/>
              </w:rPr>
              <w:t xml:space="preserve">
ты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14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Көліктегі </w:t>
            </w:r>
            <w:r>
              <w:br/>
            </w:r>
            <w:r>
              <w:rPr>
                <w:rFonts w:ascii="Times New Roman"/>
                <w:b w:val="false"/>
                <w:i w:val="false"/>
                <w:color w:val="000000"/>
                <w:sz w:val="20"/>
              </w:rPr>
              <w:t xml:space="preserve">
Орталық ІІД- </w:t>
            </w:r>
            <w:r>
              <w:br/>
            </w:r>
            <w:r>
              <w:rPr>
                <w:rFonts w:ascii="Times New Roman"/>
                <w:b w:val="false"/>
                <w:i w:val="false"/>
                <w:color w:val="000000"/>
                <w:sz w:val="20"/>
              </w:rPr>
              <w:t xml:space="preserve">
мен бірігіп </w:t>
            </w:r>
            <w:r>
              <w:br/>
            </w:r>
            <w:r>
              <w:rPr>
                <w:rFonts w:ascii="Times New Roman"/>
                <w:b w:val="false"/>
                <w:i w:val="false"/>
                <w:color w:val="000000"/>
                <w:sz w:val="20"/>
              </w:rPr>
              <w:t xml:space="preserve">
есірткі </w:t>
            </w:r>
            <w:r>
              <w:br/>
            </w:r>
            <w:r>
              <w:rPr>
                <w:rFonts w:ascii="Times New Roman"/>
                <w:b w:val="false"/>
                <w:i w:val="false"/>
                <w:color w:val="000000"/>
                <w:sz w:val="20"/>
              </w:rPr>
              <w:t xml:space="preserve">
бизнесіне </w:t>
            </w:r>
            <w:r>
              <w:br/>
            </w:r>
            <w:r>
              <w:rPr>
                <w:rFonts w:ascii="Times New Roman"/>
                <w:b w:val="false"/>
                <w:i w:val="false"/>
                <w:color w:val="000000"/>
                <w:sz w:val="20"/>
              </w:rPr>
              <w:t xml:space="preserve">
қарсы күрестің </w:t>
            </w:r>
            <w:r>
              <w:br/>
            </w:r>
            <w:r>
              <w:rPr>
                <w:rFonts w:ascii="Times New Roman"/>
                <w:b w:val="false"/>
                <w:i w:val="false"/>
                <w:color w:val="000000"/>
                <w:sz w:val="20"/>
              </w:rPr>
              <w:t xml:space="preserve">
тиімділігін </w:t>
            </w:r>
            <w:r>
              <w:br/>
            </w:r>
            <w:r>
              <w:rPr>
                <w:rFonts w:ascii="Times New Roman"/>
                <w:b w:val="false"/>
                <w:i w:val="false"/>
                <w:color w:val="000000"/>
                <w:sz w:val="20"/>
              </w:rPr>
              <w:t xml:space="preserve">
арттыруға </w:t>
            </w:r>
            <w:r>
              <w:br/>
            </w:r>
            <w:r>
              <w:rPr>
                <w:rFonts w:ascii="Times New Roman"/>
                <w:b w:val="false"/>
                <w:i w:val="false"/>
                <w:color w:val="000000"/>
                <w:sz w:val="20"/>
              </w:rPr>
              <w:t xml:space="preserve">
бағытталған </w:t>
            </w:r>
            <w:r>
              <w:br/>
            </w:r>
            <w:r>
              <w:rPr>
                <w:rFonts w:ascii="Times New Roman"/>
                <w:b w:val="false"/>
                <w:i w:val="false"/>
                <w:color w:val="000000"/>
                <w:sz w:val="20"/>
              </w:rPr>
              <w:t xml:space="preserve">
кешенді </w:t>
            </w:r>
            <w:r>
              <w:br/>
            </w:r>
            <w:r>
              <w:rPr>
                <w:rFonts w:ascii="Times New Roman"/>
                <w:b w:val="false"/>
                <w:i w:val="false"/>
                <w:color w:val="000000"/>
                <w:sz w:val="20"/>
              </w:rPr>
              <w:t xml:space="preserve">
шараларды </w:t>
            </w:r>
            <w:r>
              <w:br/>
            </w:r>
            <w:r>
              <w:rPr>
                <w:rFonts w:ascii="Times New Roman"/>
                <w:b w:val="false"/>
                <w:i w:val="false"/>
                <w:color w:val="000000"/>
                <w:sz w:val="20"/>
              </w:rPr>
              <w:t xml:space="preserve">
әзірлеу.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w:t>
            </w:r>
            <w:r>
              <w:br/>
            </w:r>
            <w:r>
              <w:rPr>
                <w:rFonts w:ascii="Times New Roman"/>
                <w:b w:val="false"/>
                <w:i w:val="false"/>
                <w:color w:val="000000"/>
                <w:sz w:val="20"/>
              </w:rPr>
              <w:t xml:space="preserve">
лескен </w:t>
            </w:r>
            <w:r>
              <w:br/>
            </w:r>
            <w:r>
              <w:rPr>
                <w:rFonts w:ascii="Times New Roman"/>
                <w:b w:val="false"/>
                <w:i w:val="false"/>
                <w:color w:val="000000"/>
                <w:sz w:val="20"/>
              </w:rPr>
              <w:t xml:space="preserve">
іс- </w:t>
            </w:r>
            <w:r>
              <w:br/>
            </w:r>
            <w:r>
              <w:rPr>
                <w:rFonts w:ascii="Times New Roman"/>
                <w:b w:val="false"/>
                <w:i w:val="false"/>
                <w:color w:val="000000"/>
                <w:sz w:val="20"/>
              </w:rPr>
              <w:t xml:space="preserve">
шара- </w:t>
            </w:r>
            <w:r>
              <w:br/>
            </w:r>
            <w:r>
              <w:rPr>
                <w:rFonts w:ascii="Times New Roman"/>
                <w:b w:val="false"/>
                <w:i w:val="false"/>
                <w:color w:val="000000"/>
                <w:sz w:val="20"/>
              </w:rPr>
              <w:t xml:space="preserve">
лар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пары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ІІД </w:t>
            </w:r>
            <w:r>
              <w:br/>
            </w:r>
            <w:r>
              <w:rPr>
                <w:rFonts w:ascii="Times New Roman"/>
                <w:b w:val="false"/>
                <w:i w:val="false"/>
                <w:color w:val="000000"/>
                <w:sz w:val="20"/>
              </w:rPr>
              <w:t xml:space="preserve">
және </w:t>
            </w:r>
            <w:r>
              <w:br/>
            </w:r>
            <w:r>
              <w:rPr>
                <w:rFonts w:ascii="Times New Roman"/>
                <w:b w:val="false"/>
                <w:i w:val="false"/>
                <w:color w:val="000000"/>
                <w:sz w:val="20"/>
              </w:rPr>
              <w:t xml:space="preserve">
Көлік- </w:t>
            </w:r>
            <w:r>
              <w:br/>
            </w:r>
            <w:r>
              <w:rPr>
                <w:rFonts w:ascii="Times New Roman"/>
                <w:b w:val="false"/>
                <w:i w:val="false"/>
                <w:color w:val="000000"/>
                <w:sz w:val="20"/>
              </w:rPr>
              <w:t xml:space="preserve">
тегі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ІІД </w:t>
            </w:r>
            <w:r>
              <w:br/>
            </w:r>
            <w:r>
              <w:rPr>
                <w:rFonts w:ascii="Times New Roman"/>
                <w:b w:val="false"/>
                <w:i w:val="false"/>
                <w:color w:val="000000"/>
                <w:sz w:val="20"/>
              </w:rPr>
              <w:t xml:space="preserve">
(келі- </w:t>
            </w:r>
            <w:r>
              <w:br/>
            </w:r>
            <w:r>
              <w:rPr>
                <w:rFonts w:ascii="Times New Roman"/>
                <w:b w:val="false"/>
                <w:i w:val="false"/>
                <w:color w:val="000000"/>
                <w:sz w:val="20"/>
              </w:rPr>
              <w:t xml:space="preserve">
сім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сәу- </w:t>
            </w:r>
            <w:r>
              <w:br/>
            </w:r>
            <w:r>
              <w:rPr>
                <w:rFonts w:ascii="Times New Roman"/>
                <w:b w:val="false"/>
                <w:i w:val="false"/>
                <w:color w:val="000000"/>
                <w:sz w:val="20"/>
              </w:rPr>
              <w:t xml:space="preserve">
ірде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9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w:t>
            </w:r>
            <w:r>
              <w:br/>
            </w:r>
            <w:r>
              <w:rPr>
                <w:rFonts w:ascii="Times New Roman"/>
                <w:b w:val="false"/>
                <w:i w:val="false"/>
                <w:color w:val="000000"/>
                <w:sz w:val="20"/>
              </w:rPr>
              <w:t xml:space="preserve">
субъектілерде- </w:t>
            </w:r>
            <w:r>
              <w:br/>
            </w:r>
            <w:r>
              <w:rPr>
                <w:rFonts w:ascii="Times New Roman"/>
                <w:b w:val="false"/>
                <w:i w:val="false"/>
                <w:color w:val="000000"/>
                <w:sz w:val="20"/>
              </w:rPr>
              <w:t xml:space="preserve">
гі прекурсор-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айналымында </w:t>
            </w:r>
            <w:r>
              <w:br/>
            </w:r>
            <w:r>
              <w:rPr>
                <w:rFonts w:ascii="Times New Roman"/>
                <w:b w:val="false"/>
                <w:i w:val="false"/>
                <w:color w:val="000000"/>
                <w:sz w:val="20"/>
              </w:rPr>
              <w:t xml:space="preserve">
заңдылықты </w:t>
            </w:r>
            <w:r>
              <w:br/>
            </w:r>
            <w:r>
              <w:rPr>
                <w:rFonts w:ascii="Times New Roman"/>
                <w:b w:val="false"/>
                <w:i w:val="false"/>
                <w:color w:val="000000"/>
                <w:sz w:val="20"/>
              </w:rPr>
              <w:t xml:space="preserve">
сақтауға </w:t>
            </w:r>
            <w:r>
              <w:br/>
            </w:r>
            <w:r>
              <w:rPr>
                <w:rFonts w:ascii="Times New Roman"/>
                <w:b w:val="false"/>
                <w:i w:val="false"/>
                <w:color w:val="000000"/>
                <w:sz w:val="20"/>
              </w:rPr>
              <w:t xml:space="preserve">
бақылауды </w:t>
            </w:r>
            <w:r>
              <w:br/>
            </w:r>
            <w:r>
              <w:rPr>
                <w:rFonts w:ascii="Times New Roman"/>
                <w:b w:val="false"/>
                <w:i w:val="false"/>
                <w:color w:val="000000"/>
                <w:sz w:val="20"/>
              </w:rPr>
              <w:t xml:space="preserve">
күшейту.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жылда </w:t>
            </w:r>
            <w:r>
              <w:br/>
            </w:r>
            <w:r>
              <w:rPr>
                <w:rFonts w:ascii="Times New Roman"/>
                <w:b w:val="false"/>
                <w:i w:val="false"/>
                <w:color w:val="000000"/>
                <w:sz w:val="20"/>
              </w:rPr>
              <w:t xml:space="preserve">
1 рет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21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құқық </w:t>
            </w:r>
            <w:r>
              <w:br/>
            </w:r>
            <w:r>
              <w:rPr>
                <w:rFonts w:ascii="Times New Roman"/>
                <w:b w:val="false"/>
                <w:i w:val="false"/>
                <w:color w:val="000000"/>
                <w:sz w:val="20"/>
              </w:rPr>
              <w:t xml:space="preserve">
қорғау орган- </w:t>
            </w:r>
            <w:r>
              <w:br/>
            </w:r>
            <w:r>
              <w:rPr>
                <w:rFonts w:ascii="Times New Roman"/>
                <w:b w:val="false"/>
                <w:i w:val="false"/>
                <w:color w:val="000000"/>
                <w:sz w:val="20"/>
              </w:rPr>
              <w:t xml:space="preserve">
дарымен бірі- </w:t>
            </w:r>
            <w:r>
              <w:br/>
            </w:r>
            <w:r>
              <w:rPr>
                <w:rFonts w:ascii="Times New Roman"/>
                <w:b w:val="false"/>
                <w:i w:val="false"/>
                <w:color w:val="000000"/>
                <w:sz w:val="20"/>
              </w:rPr>
              <w:t xml:space="preserve">
гіп есірткі </w:t>
            </w:r>
            <w:r>
              <w:br/>
            </w:r>
            <w:r>
              <w:rPr>
                <w:rFonts w:ascii="Times New Roman"/>
                <w:b w:val="false"/>
                <w:i w:val="false"/>
                <w:color w:val="000000"/>
                <w:sz w:val="20"/>
              </w:rPr>
              <w:t xml:space="preserve">
бизнесі аясын- </w:t>
            </w:r>
            <w:r>
              <w:br/>
            </w:r>
            <w:r>
              <w:rPr>
                <w:rFonts w:ascii="Times New Roman"/>
                <w:b w:val="false"/>
                <w:i w:val="false"/>
                <w:color w:val="000000"/>
                <w:sz w:val="20"/>
              </w:rPr>
              <w:t xml:space="preserve">
да ұйымдасқан </w:t>
            </w:r>
            <w:r>
              <w:br/>
            </w:r>
            <w:r>
              <w:rPr>
                <w:rFonts w:ascii="Times New Roman"/>
                <w:b w:val="false"/>
                <w:i w:val="false"/>
                <w:color w:val="000000"/>
                <w:sz w:val="20"/>
              </w:rPr>
              <w:t xml:space="preserve">
қылмыстық </w:t>
            </w:r>
            <w:r>
              <w:br/>
            </w:r>
            <w:r>
              <w:rPr>
                <w:rFonts w:ascii="Times New Roman"/>
                <w:b w:val="false"/>
                <w:i w:val="false"/>
                <w:color w:val="000000"/>
                <w:sz w:val="20"/>
              </w:rPr>
              <w:t xml:space="preserve">
топтардың </w:t>
            </w:r>
            <w:r>
              <w:br/>
            </w:r>
            <w:r>
              <w:rPr>
                <w:rFonts w:ascii="Times New Roman"/>
                <w:b w:val="false"/>
                <w:i w:val="false"/>
                <w:color w:val="000000"/>
                <w:sz w:val="20"/>
              </w:rPr>
              <w:t xml:space="preserve">
іс-әрекеттерін </w:t>
            </w:r>
            <w:r>
              <w:br/>
            </w:r>
            <w:r>
              <w:rPr>
                <w:rFonts w:ascii="Times New Roman"/>
                <w:b w:val="false"/>
                <w:i w:val="false"/>
                <w:color w:val="000000"/>
                <w:sz w:val="20"/>
              </w:rPr>
              <w:t xml:space="preserve">
анықтау және </w:t>
            </w:r>
            <w:r>
              <w:br/>
            </w:r>
            <w:r>
              <w:rPr>
                <w:rFonts w:ascii="Times New Roman"/>
                <w:b w:val="false"/>
                <w:i w:val="false"/>
                <w:color w:val="000000"/>
                <w:sz w:val="20"/>
              </w:rPr>
              <w:t xml:space="preserve">
олардың </w:t>
            </w:r>
            <w:r>
              <w:br/>
            </w:r>
            <w:r>
              <w:rPr>
                <w:rFonts w:ascii="Times New Roman"/>
                <w:b w:val="false"/>
                <w:i w:val="false"/>
                <w:color w:val="000000"/>
                <w:sz w:val="20"/>
              </w:rPr>
              <w:t xml:space="preserve">
жолдарын кесу </w:t>
            </w:r>
            <w:r>
              <w:br/>
            </w:r>
            <w:r>
              <w:rPr>
                <w:rFonts w:ascii="Times New Roman"/>
                <w:b w:val="false"/>
                <w:i w:val="false"/>
                <w:color w:val="000000"/>
                <w:sz w:val="20"/>
              </w:rPr>
              <w:t xml:space="preserve">
үшін арнайы </w:t>
            </w:r>
            <w:r>
              <w:br/>
            </w:r>
            <w:r>
              <w:rPr>
                <w:rFonts w:ascii="Times New Roman"/>
                <w:b w:val="false"/>
                <w:i w:val="false"/>
                <w:color w:val="000000"/>
                <w:sz w:val="20"/>
              </w:rPr>
              <w:t xml:space="preserve">
техникамен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етілген жедел- </w:t>
            </w:r>
            <w:r>
              <w:br/>
            </w:r>
            <w:r>
              <w:rPr>
                <w:rFonts w:ascii="Times New Roman"/>
                <w:b w:val="false"/>
                <w:i w:val="false"/>
                <w:color w:val="000000"/>
                <w:sz w:val="20"/>
              </w:rPr>
              <w:t xml:space="preserve">
іздестіру </w:t>
            </w:r>
            <w:r>
              <w:br/>
            </w:r>
            <w:r>
              <w:rPr>
                <w:rFonts w:ascii="Times New Roman"/>
                <w:b w:val="false"/>
                <w:i w:val="false"/>
                <w:color w:val="000000"/>
                <w:sz w:val="20"/>
              </w:rPr>
              <w:t xml:space="preserve">
топтарын құру </w:t>
            </w:r>
            <w:r>
              <w:br/>
            </w:r>
            <w:r>
              <w:rPr>
                <w:rFonts w:ascii="Times New Roman"/>
                <w:b w:val="false"/>
                <w:i w:val="false"/>
                <w:color w:val="000000"/>
                <w:sz w:val="20"/>
              </w:rPr>
              <w:t xml:space="preserve">
жұмысын </w:t>
            </w:r>
            <w:r>
              <w:br/>
            </w:r>
            <w:r>
              <w:rPr>
                <w:rFonts w:ascii="Times New Roman"/>
                <w:b w:val="false"/>
                <w:i w:val="false"/>
                <w:color w:val="000000"/>
                <w:sz w:val="20"/>
              </w:rPr>
              <w:t xml:space="preserve">
ұйымдастыру.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w:t>
            </w:r>
            <w:r>
              <w:br/>
            </w:r>
            <w:r>
              <w:rPr>
                <w:rFonts w:ascii="Times New Roman"/>
                <w:b w:val="false"/>
                <w:i w:val="false"/>
                <w:color w:val="000000"/>
                <w:sz w:val="20"/>
              </w:rPr>
              <w:t xml:space="preserve">
лескен </w:t>
            </w:r>
            <w:r>
              <w:br/>
            </w:r>
            <w:r>
              <w:rPr>
                <w:rFonts w:ascii="Times New Roman"/>
                <w:b w:val="false"/>
                <w:i w:val="false"/>
                <w:color w:val="000000"/>
                <w:sz w:val="20"/>
              </w:rPr>
              <w:t xml:space="preserve">
іс- </w:t>
            </w:r>
            <w:r>
              <w:br/>
            </w:r>
            <w:r>
              <w:rPr>
                <w:rFonts w:ascii="Times New Roman"/>
                <w:b w:val="false"/>
                <w:i w:val="false"/>
                <w:color w:val="000000"/>
                <w:sz w:val="20"/>
              </w:rPr>
              <w:t xml:space="preserve">
шара- </w:t>
            </w:r>
            <w:r>
              <w:br/>
            </w:r>
            <w:r>
              <w:rPr>
                <w:rFonts w:ascii="Times New Roman"/>
                <w:b w:val="false"/>
                <w:i w:val="false"/>
                <w:color w:val="000000"/>
                <w:sz w:val="20"/>
              </w:rPr>
              <w:t xml:space="preserve">
лар </w:t>
            </w:r>
            <w:r>
              <w:br/>
            </w:r>
            <w:r>
              <w:rPr>
                <w:rFonts w:ascii="Times New Roman"/>
                <w:b w:val="false"/>
                <w:i w:val="false"/>
                <w:color w:val="000000"/>
                <w:sz w:val="20"/>
              </w:rPr>
              <w:t xml:space="preserve">
жоспа- </w:t>
            </w:r>
            <w:r>
              <w:br/>
            </w:r>
            <w:r>
              <w:rPr>
                <w:rFonts w:ascii="Times New Roman"/>
                <w:b w:val="false"/>
                <w:i w:val="false"/>
                <w:color w:val="000000"/>
                <w:sz w:val="20"/>
              </w:rPr>
              <w:t xml:space="preserve">
ры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ІІД, </w:t>
            </w:r>
            <w:r>
              <w:br/>
            </w:r>
            <w:r>
              <w:rPr>
                <w:rFonts w:ascii="Times New Roman"/>
                <w:b w:val="false"/>
                <w:i w:val="false"/>
                <w:color w:val="000000"/>
                <w:sz w:val="20"/>
              </w:rPr>
              <w:t xml:space="preserve">
Көлік- </w:t>
            </w:r>
            <w:r>
              <w:br/>
            </w:r>
            <w:r>
              <w:rPr>
                <w:rFonts w:ascii="Times New Roman"/>
                <w:b w:val="false"/>
                <w:i w:val="false"/>
                <w:color w:val="000000"/>
                <w:sz w:val="20"/>
              </w:rPr>
              <w:t xml:space="preserve">
тегі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ІІД,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ДТК </w:t>
            </w:r>
            <w:r>
              <w:br/>
            </w:r>
            <w:r>
              <w:rPr>
                <w:rFonts w:ascii="Times New Roman"/>
                <w:b w:val="false"/>
                <w:i w:val="false"/>
                <w:color w:val="000000"/>
                <w:sz w:val="20"/>
              </w:rPr>
              <w:t xml:space="preserve">
(келі- </w:t>
            </w:r>
            <w:r>
              <w:br/>
            </w:r>
            <w:r>
              <w:rPr>
                <w:rFonts w:ascii="Times New Roman"/>
                <w:b w:val="false"/>
                <w:i w:val="false"/>
                <w:color w:val="000000"/>
                <w:sz w:val="20"/>
              </w:rPr>
              <w:t xml:space="preserve">
сім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189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Республикасын- </w:t>
            </w:r>
            <w:r>
              <w:br/>
            </w:r>
            <w:r>
              <w:rPr>
                <w:rFonts w:ascii="Times New Roman"/>
                <w:b w:val="false"/>
                <w:i w:val="false"/>
                <w:color w:val="000000"/>
                <w:sz w:val="20"/>
              </w:rPr>
              <w:t xml:space="preserve">
да нашақорлық- </w:t>
            </w:r>
            <w:r>
              <w:br/>
            </w:r>
            <w:r>
              <w:rPr>
                <w:rFonts w:ascii="Times New Roman"/>
                <w:b w:val="false"/>
                <w:i w:val="false"/>
                <w:color w:val="000000"/>
                <w:sz w:val="20"/>
              </w:rPr>
              <w:t xml:space="preserve">
қа және есірт- </w:t>
            </w:r>
            <w:r>
              <w:br/>
            </w:r>
            <w:r>
              <w:rPr>
                <w:rFonts w:ascii="Times New Roman"/>
                <w:b w:val="false"/>
                <w:i w:val="false"/>
                <w:color w:val="000000"/>
                <w:sz w:val="20"/>
              </w:rPr>
              <w:t xml:space="preserve">
кі бизнесіне </w:t>
            </w:r>
            <w:r>
              <w:br/>
            </w:r>
            <w:r>
              <w:rPr>
                <w:rFonts w:ascii="Times New Roman"/>
                <w:b w:val="false"/>
                <w:i w:val="false"/>
                <w:color w:val="000000"/>
                <w:sz w:val="20"/>
              </w:rPr>
              <w:t xml:space="preserve">
қарсы күрестің </w:t>
            </w:r>
            <w:r>
              <w:br/>
            </w:r>
            <w:r>
              <w:rPr>
                <w:rFonts w:ascii="Times New Roman"/>
                <w:b w:val="false"/>
                <w:i w:val="false"/>
                <w:color w:val="000000"/>
                <w:sz w:val="20"/>
              </w:rPr>
              <w:t xml:space="preserve">
2004-2005 жыл- </w:t>
            </w:r>
            <w:r>
              <w:br/>
            </w:r>
            <w:r>
              <w:rPr>
                <w:rFonts w:ascii="Times New Roman"/>
                <w:b w:val="false"/>
                <w:i w:val="false"/>
                <w:color w:val="000000"/>
                <w:sz w:val="20"/>
              </w:rPr>
              <w:t xml:space="preserve">
дарға арналған </w:t>
            </w:r>
            <w:r>
              <w:br/>
            </w:r>
            <w:r>
              <w:rPr>
                <w:rFonts w:ascii="Times New Roman"/>
                <w:b w:val="false"/>
                <w:i w:val="false"/>
                <w:color w:val="000000"/>
                <w:sz w:val="20"/>
              </w:rPr>
              <w:t xml:space="preserve">
бағдарламасын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аймақтық </w:t>
            </w:r>
            <w:r>
              <w:br/>
            </w:r>
            <w:r>
              <w:rPr>
                <w:rFonts w:ascii="Times New Roman"/>
                <w:b w:val="false"/>
                <w:i w:val="false"/>
                <w:color w:val="000000"/>
                <w:sz w:val="20"/>
              </w:rPr>
              <w:t xml:space="preserve">
бағдарламасын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жұмыс ахуалын </w:t>
            </w:r>
            <w:r>
              <w:br/>
            </w:r>
            <w:r>
              <w:rPr>
                <w:rFonts w:ascii="Times New Roman"/>
                <w:b w:val="false"/>
                <w:i w:val="false"/>
                <w:color w:val="000000"/>
                <w:sz w:val="20"/>
              </w:rPr>
              <w:t xml:space="preserve">
қорытындылау.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ІІД,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әкімді- </w:t>
            </w:r>
            <w:r>
              <w:br/>
            </w:r>
            <w:r>
              <w:rPr>
                <w:rFonts w:ascii="Times New Roman"/>
                <w:b w:val="false"/>
                <w:i w:val="false"/>
                <w:color w:val="000000"/>
                <w:sz w:val="20"/>
              </w:rPr>
              <w:t xml:space="preserve">
гі </w:t>
            </w:r>
            <w:r>
              <w:br/>
            </w:r>
            <w:r>
              <w:rPr>
                <w:rFonts w:ascii="Times New Roman"/>
                <w:b w:val="false"/>
                <w:i w:val="false"/>
                <w:color w:val="000000"/>
                <w:sz w:val="20"/>
              </w:rPr>
              <w:t xml:space="preserve">
аппа- </w:t>
            </w:r>
            <w:r>
              <w:br/>
            </w:r>
            <w:r>
              <w:rPr>
                <w:rFonts w:ascii="Times New Roman"/>
                <w:b w:val="false"/>
                <w:i w:val="false"/>
                <w:color w:val="000000"/>
                <w:sz w:val="20"/>
              </w:rPr>
              <w:t xml:space="preserve">
раты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жылда </w:t>
            </w:r>
            <w:r>
              <w:br/>
            </w:r>
            <w:r>
              <w:rPr>
                <w:rFonts w:ascii="Times New Roman"/>
                <w:b w:val="false"/>
                <w:i w:val="false"/>
                <w:color w:val="000000"/>
                <w:sz w:val="20"/>
              </w:rPr>
              <w:t xml:space="preserve">
 1 </w:t>
            </w:r>
            <w:r>
              <w:br/>
            </w:r>
            <w:r>
              <w:rPr>
                <w:rFonts w:ascii="Times New Roman"/>
                <w:b w:val="false"/>
                <w:i w:val="false"/>
                <w:color w:val="000000"/>
                <w:sz w:val="20"/>
              </w:rPr>
              <w:t xml:space="preserve">
рет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44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w:t>
            </w:r>
            <w:r>
              <w:br/>
            </w:r>
            <w:r>
              <w:rPr>
                <w:rFonts w:ascii="Times New Roman"/>
                <w:b w:val="false"/>
                <w:i w:val="false"/>
                <w:color w:val="000000"/>
                <w:sz w:val="20"/>
              </w:rPr>
              <w:t xml:space="preserve">
нашақорлыққа </w:t>
            </w:r>
            <w:r>
              <w:br/>
            </w:r>
            <w:r>
              <w:rPr>
                <w:rFonts w:ascii="Times New Roman"/>
                <w:b w:val="false"/>
                <w:i w:val="false"/>
                <w:color w:val="000000"/>
                <w:sz w:val="20"/>
              </w:rPr>
              <w:t xml:space="preserve">
және заңсыз  </w:t>
            </w:r>
            <w:r>
              <w:br/>
            </w:r>
            <w:r>
              <w:rPr>
                <w:rFonts w:ascii="Times New Roman"/>
                <w:b w:val="false"/>
                <w:i w:val="false"/>
                <w:color w:val="000000"/>
                <w:sz w:val="20"/>
              </w:rPr>
              <w:t xml:space="preserve">
айналымдағы  </w:t>
            </w:r>
            <w:r>
              <w:br/>
            </w:r>
            <w:r>
              <w:rPr>
                <w:rFonts w:ascii="Times New Roman"/>
                <w:b w:val="false"/>
                <w:i w:val="false"/>
                <w:color w:val="000000"/>
                <w:sz w:val="20"/>
              </w:rPr>
              <w:t xml:space="preserve">
есірткіге  </w:t>
            </w:r>
            <w:r>
              <w:br/>
            </w:r>
            <w:r>
              <w:rPr>
                <w:rFonts w:ascii="Times New Roman"/>
                <w:b w:val="false"/>
                <w:i w:val="false"/>
                <w:color w:val="000000"/>
                <w:sz w:val="20"/>
              </w:rPr>
              <w:t xml:space="preserve">
қарсы күрес </w:t>
            </w:r>
            <w:r>
              <w:br/>
            </w:r>
            <w:r>
              <w:rPr>
                <w:rFonts w:ascii="Times New Roman"/>
                <w:b w:val="false"/>
                <w:i w:val="false"/>
                <w:color w:val="000000"/>
                <w:sz w:val="20"/>
              </w:rPr>
              <w:t xml:space="preserve">
күніне (26 </w:t>
            </w:r>
            <w:r>
              <w:br/>
            </w:r>
            <w:r>
              <w:rPr>
                <w:rFonts w:ascii="Times New Roman"/>
                <w:b w:val="false"/>
                <w:i w:val="false"/>
                <w:color w:val="000000"/>
                <w:sz w:val="20"/>
              </w:rPr>
              <w:t xml:space="preserve">
маусым) арнал- </w:t>
            </w:r>
            <w:r>
              <w:br/>
            </w:r>
            <w:r>
              <w:rPr>
                <w:rFonts w:ascii="Times New Roman"/>
                <w:b w:val="false"/>
                <w:i w:val="false"/>
                <w:color w:val="000000"/>
                <w:sz w:val="20"/>
              </w:rPr>
              <w:t xml:space="preserve">
ған спорттық </w:t>
            </w:r>
            <w:r>
              <w:br/>
            </w:r>
            <w:r>
              <w:rPr>
                <w:rFonts w:ascii="Times New Roman"/>
                <w:b w:val="false"/>
                <w:i w:val="false"/>
                <w:color w:val="000000"/>
                <w:sz w:val="20"/>
              </w:rPr>
              <w:t xml:space="preserve">
іс-шаралар, </w:t>
            </w:r>
            <w:r>
              <w:br/>
            </w:r>
            <w:r>
              <w:rPr>
                <w:rFonts w:ascii="Times New Roman"/>
                <w:b w:val="false"/>
                <w:i w:val="false"/>
                <w:color w:val="000000"/>
                <w:sz w:val="20"/>
              </w:rPr>
              <w:t xml:space="preserve">
концерттік </w:t>
            </w:r>
            <w:r>
              <w:br/>
            </w:r>
            <w:r>
              <w:rPr>
                <w:rFonts w:ascii="Times New Roman"/>
                <w:b w:val="false"/>
                <w:i w:val="false"/>
                <w:color w:val="000000"/>
                <w:sz w:val="20"/>
              </w:rPr>
              <w:t xml:space="preserve">
бағдарламалар </w:t>
            </w:r>
            <w:r>
              <w:br/>
            </w:r>
            <w:r>
              <w:rPr>
                <w:rFonts w:ascii="Times New Roman"/>
                <w:b w:val="false"/>
                <w:i w:val="false"/>
                <w:color w:val="000000"/>
                <w:sz w:val="20"/>
              </w:rPr>
              <w:t xml:space="preserve">
мен би кеште- </w:t>
            </w:r>
            <w:r>
              <w:br/>
            </w:r>
            <w:r>
              <w:rPr>
                <w:rFonts w:ascii="Times New Roman"/>
                <w:b w:val="false"/>
                <w:i w:val="false"/>
                <w:color w:val="000000"/>
                <w:sz w:val="20"/>
              </w:rPr>
              <w:t xml:space="preserve">
рін, деректі, </w:t>
            </w:r>
            <w:r>
              <w:br/>
            </w:r>
            <w:r>
              <w:rPr>
                <w:rFonts w:ascii="Times New Roman"/>
                <w:b w:val="false"/>
                <w:i w:val="false"/>
                <w:color w:val="000000"/>
                <w:sz w:val="20"/>
              </w:rPr>
              <w:t xml:space="preserve">
ғылыми-танымал </w:t>
            </w:r>
            <w:r>
              <w:br/>
            </w:r>
            <w:r>
              <w:rPr>
                <w:rFonts w:ascii="Times New Roman"/>
                <w:b w:val="false"/>
                <w:i w:val="false"/>
                <w:color w:val="000000"/>
                <w:sz w:val="20"/>
              </w:rPr>
              <w:t xml:space="preserve">
және көркем </w:t>
            </w:r>
            <w:r>
              <w:br/>
            </w:r>
            <w:r>
              <w:rPr>
                <w:rFonts w:ascii="Times New Roman"/>
                <w:b w:val="false"/>
                <w:i w:val="false"/>
                <w:color w:val="000000"/>
                <w:sz w:val="20"/>
              </w:rPr>
              <w:t xml:space="preserve">
фильмдерін </w:t>
            </w:r>
            <w:r>
              <w:br/>
            </w:r>
            <w:r>
              <w:rPr>
                <w:rFonts w:ascii="Times New Roman"/>
                <w:b w:val="false"/>
                <w:i w:val="false"/>
                <w:color w:val="000000"/>
                <w:sz w:val="20"/>
              </w:rPr>
              <w:t xml:space="preserve">
көрсетуді </w:t>
            </w:r>
            <w:r>
              <w:br/>
            </w:r>
            <w:r>
              <w:rPr>
                <w:rFonts w:ascii="Times New Roman"/>
                <w:b w:val="false"/>
                <w:i w:val="false"/>
                <w:color w:val="000000"/>
                <w:sz w:val="20"/>
              </w:rPr>
              <w:t xml:space="preserve">
ұйымдастырып, </w:t>
            </w:r>
            <w:r>
              <w:br/>
            </w:r>
            <w:r>
              <w:rPr>
                <w:rFonts w:ascii="Times New Roman"/>
                <w:b w:val="false"/>
                <w:i w:val="false"/>
                <w:color w:val="000000"/>
                <w:sz w:val="20"/>
              </w:rPr>
              <w:t xml:space="preserve">
мектеп, </w:t>
            </w:r>
            <w:r>
              <w:br/>
            </w:r>
            <w:r>
              <w:rPr>
                <w:rFonts w:ascii="Times New Roman"/>
                <w:b w:val="false"/>
                <w:i w:val="false"/>
                <w:color w:val="000000"/>
                <w:sz w:val="20"/>
              </w:rPr>
              <w:t xml:space="preserve">
колледж, </w:t>
            </w:r>
            <w:r>
              <w:br/>
            </w:r>
            <w:r>
              <w:rPr>
                <w:rFonts w:ascii="Times New Roman"/>
                <w:b w:val="false"/>
                <w:i w:val="false"/>
                <w:color w:val="000000"/>
                <w:sz w:val="20"/>
              </w:rPr>
              <w:t xml:space="preserve">
жоғары оқу </w:t>
            </w:r>
            <w:r>
              <w:br/>
            </w:r>
            <w:r>
              <w:rPr>
                <w:rFonts w:ascii="Times New Roman"/>
                <w:b w:val="false"/>
                <w:i w:val="false"/>
                <w:color w:val="000000"/>
                <w:sz w:val="20"/>
              </w:rPr>
              <w:t xml:space="preserve">
орындарының </w:t>
            </w:r>
            <w:r>
              <w:br/>
            </w:r>
            <w:r>
              <w:rPr>
                <w:rFonts w:ascii="Times New Roman"/>
                <w:b w:val="false"/>
                <w:i w:val="false"/>
                <w:color w:val="000000"/>
                <w:sz w:val="20"/>
              </w:rPr>
              <w:t xml:space="preserve">
оқушылары </w:t>
            </w:r>
            <w:r>
              <w:br/>
            </w:r>
            <w:r>
              <w:rPr>
                <w:rFonts w:ascii="Times New Roman"/>
                <w:b w:val="false"/>
                <w:i w:val="false"/>
                <w:color w:val="000000"/>
                <w:sz w:val="20"/>
              </w:rPr>
              <w:t xml:space="preserve">
арасында </w:t>
            </w:r>
            <w:r>
              <w:br/>
            </w:r>
            <w:r>
              <w:rPr>
                <w:rFonts w:ascii="Times New Roman"/>
                <w:b w:val="false"/>
                <w:i w:val="false"/>
                <w:color w:val="000000"/>
                <w:sz w:val="20"/>
              </w:rPr>
              <w:t xml:space="preserve">
өткізу арқылы </w:t>
            </w:r>
            <w:r>
              <w:br/>
            </w:r>
            <w:r>
              <w:rPr>
                <w:rFonts w:ascii="Times New Roman"/>
                <w:b w:val="false"/>
                <w:i w:val="false"/>
                <w:color w:val="000000"/>
                <w:sz w:val="20"/>
              </w:rPr>
              <w:t xml:space="preserve">
акциялар </w:t>
            </w:r>
            <w:r>
              <w:br/>
            </w:r>
            <w:r>
              <w:rPr>
                <w:rFonts w:ascii="Times New Roman"/>
                <w:b w:val="false"/>
                <w:i w:val="false"/>
                <w:color w:val="000000"/>
                <w:sz w:val="20"/>
              </w:rPr>
              <w:t xml:space="preserve">
өткізу.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әкімі- </w:t>
            </w:r>
            <w:r>
              <w:br/>
            </w:r>
            <w:r>
              <w:rPr>
                <w:rFonts w:ascii="Times New Roman"/>
                <w:b w:val="false"/>
                <w:i w:val="false"/>
                <w:color w:val="000000"/>
                <w:sz w:val="20"/>
              </w:rPr>
              <w:t xml:space="preserve">
нің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 </w:t>
            </w:r>
            <w:r>
              <w:br/>
            </w:r>
            <w:r>
              <w:rPr>
                <w:rFonts w:ascii="Times New Roman"/>
                <w:b w:val="false"/>
                <w:i w:val="false"/>
                <w:color w:val="000000"/>
                <w:sz w:val="20"/>
              </w:rPr>
              <w:t xml:space="preserve">
ты", </w:t>
            </w:r>
            <w:r>
              <w:br/>
            </w:r>
            <w:r>
              <w:rPr>
                <w:rFonts w:ascii="Times New Roman"/>
                <w:b w:val="false"/>
                <w:i w:val="false"/>
                <w:color w:val="000000"/>
                <w:sz w:val="20"/>
              </w:rPr>
              <w:t xml:space="preserve">
"Сары- </w:t>
            </w:r>
            <w:r>
              <w:br/>
            </w:r>
            <w:r>
              <w:rPr>
                <w:rFonts w:ascii="Times New Roman"/>
                <w:b w:val="false"/>
                <w:i w:val="false"/>
                <w:color w:val="000000"/>
                <w:sz w:val="20"/>
              </w:rPr>
              <w:t xml:space="preserve">
арқа" </w:t>
            </w:r>
            <w:r>
              <w:br/>
            </w:r>
            <w:r>
              <w:rPr>
                <w:rFonts w:ascii="Times New Roman"/>
                <w:b w:val="false"/>
                <w:i w:val="false"/>
                <w:color w:val="000000"/>
                <w:sz w:val="20"/>
              </w:rPr>
              <w:t xml:space="preserve">
аудан- </w:t>
            </w:r>
            <w:r>
              <w:br/>
            </w:r>
            <w:r>
              <w:rPr>
                <w:rFonts w:ascii="Times New Roman"/>
                <w:b w:val="false"/>
                <w:i w:val="false"/>
                <w:color w:val="000000"/>
                <w:sz w:val="20"/>
              </w:rPr>
              <w:t xml:space="preserve">
дары </w:t>
            </w:r>
            <w:r>
              <w:br/>
            </w:r>
            <w:r>
              <w:rPr>
                <w:rFonts w:ascii="Times New Roman"/>
                <w:b w:val="false"/>
                <w:i w:val="false"/>
                <w:color w:val="000000"/>
                <w:sz w:val="20"/>
              </w:rPr>
              <w:t xml:space="preserve">
әкімде-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аппара- </w:t>
            </w:r>
            <w:r>
              <w:br/>
            </w:r>
            <w:r>
              <w:rPr>
                <w:rFonts w:ascii="Times New Roman"/>
                <w:b w:val="false"/>
                <w:i w:val="false"/>
                <w:color w:val="000000"/>
                <w:sz w:val="20"/>
              </w:rPr>
              <w:t xml:space="preserve">
ты, </w:t>
            </w:r>
            <w:r>
              <w:br/>
            </w:r>
            <w:r>
              <w:rPr>
                <w:rFonts w:ascii="Times New Roman"/>
                <w:b w:val="false"/>
                <w:i w:val="false"/>
                <w:color w:val="000000"/>
                <w:sz w:val="20"/>
              </w:rPr>
              <w:t xml:space="preserve">
Мәде- </w:t>
            </w:r>
            <w:r>
              <w:br/>
            </w:r>
            <w:r>
              <w:rPr>
                <w:rFonts w:ascii="Times New Roman"/>
                <w:b w:val="false"/>
                <w:i w:val="false"/>
                <w:color w:val="000000"/>
                <w:sz w:val="20"/>
              </w:rPr>
              <w:t xml:space="preserve">
ниет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26 </w:t>
            </w:r>
            <w:r>
              <w:br/>
            </w:r>
            <w:r>
              <w:rPr>
                <w:rFonts w:ascii="Times New Roman"/>
                <w:b w:val="false"/>
                <w:i w:val="false"/>
                <w:color w:val="000000"/>
                <w:sz w:val="20"/>
              </w:rPr>
              <w:t xml:space="preserve">
мау- </w:t>
            </w:r>
            <w:r>
              <w:br/>
            </w:r>
            <w:r>
              <w:rPr>
                <w:rFonts w:ascii="Times New Roman"/>
                <w:b w:val="false"/>
                <w:i w:val="false"/>
                <w:color w:val="000000"/>
                <w:sz w:val="20"/>
              </w:rPr>
              <w:t xml:space="preserve">
сымда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Бюджетте </w:t>
            </w:r>
            <w:r>
              <w:br/>
            </w:r>
            <w:r>
              <w:rPr>
                <w:rFonts w:ascii="Times New Roman"/>
                <w:b w:val="false"/>
                <w:i w:val="false"/>
                <w:color w:val="000000"/>
                <w:sz w:val="20"/>
              </w:rPr>
              <w:t xml:space="preserve">
 қарастырылған </w:t>
            </w:r>
            <w:r>
              <w:br/>
            </w:r>
            <w:r>
              <w:rPr>
                <w:rFonts w:ascii="Times New Roman"/>
                <w:b w:val="false"/>
                <w:i w:val="false"/>
                <w:color w:val="000000"/>
                <w:sz w:val="20"/>
              </w:rPr>
              <w:t xml:space="preserve">
 қаржы шамасында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21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бостанды- </w:t>
            </w:r>
            <w:r>
              <w:br/>
            </w:r>
            <w:r>
              <w:rPr>
                <w:rFonts w:ascii="Times New Roman"/>
                <w:b w:val="false"/>
                <w:i w:val="false"/>
                <w:color w:val="000000"/>
                <w:sz w:val="20"/>
              </w:rPr>
              <w:t xml:space="preserve">
ғынан айыру </w:t>
            </w:r>
            <w:r>
              <w:br/>
            </w:r>
            <w:r>
              <w:rPr>
                <w:rFonts w:ascii="Times New Roman"/>
                <w:b w:val="false"/>
                <w:i w:val="false"/>
                <w:color w:val="000000"/>
                <w:sz w:val="20"/>
              </w:rPr>
              <w:t xml:space="preserve">
орындарынан </w:t>
            </w:r>
            <w:r>
              <w:br/>
            </w:r>
            <w:r>
              <w:rPr>
                <w:rFonts w:ascii="Times New Roman"/>
                <w:b w:val="false"/>
                <w:i w:val="false"/>
                <w:color w:val="000000"/>
                <w:sz w:val="20"/>
              </w:rPr>
              <w:t xml:space="preserve">
босатылған </w:t>
            </w:r>
            <w:r>
              <w:br/>
            </w:r>
            <w:r>
              <w:rPr>
                <w:rFonts w:ascii="Times New Roman"/>
                <w:b w:val="false"/>
                <w:i w:val="false"/>
                <w:color w:val="000000"/>
                <w:sz w:val="20"/>
              </w:rPr>
              <w:t xml:space="preserve">
тұлғаларды </w:t>
            </w:r>
            <w:r>
              <w:br/>
            </w:r>
            <w:r>
              <w:rPr>
                <w:rFonts w:ascii="Times New Roman"/>
                <w:b w:val="false"/>
                <w:i w:val="false"/>
                <w:color w:val="000000"/>
                <w:sz w:val="20"/>
              </w:rPr>
              <w:t xml:space="preserve">
ақтау және </w:t>
            </w:r>
            <w:r>
              <w:br/>
            </w:r>
            <w:r>
              <w:rPr>
                <w:rFonts w:ascii="Times New Roman"/>
                <w:b w:val="false"/>
                <w:i w:val="false"/>
                <w:color w:val="000000"/>
                <w:sz w:val="20"/>
              </w:rPr>
              <w:t xml:space="preserve">
жұмысқа </w:t>
            </w:r>
            <w:r>
              <w:br/>
            </w:r>
            <w:r>
              <w:rPr>
                <w:rFonts w:ascii="Times New Roman"/>
                <w:b w:val="false"/>
                <w:i w:val="false"/>
                <w:color w:val="000000"/>
                <w:sz w:val="20"/>
              </w:rPr>
              <w:t xml:space="preserve">
орналастыру, </w:t>
            </w:r>
            <w:r>
              <w:br/>
            </w:r>
            <w:r>
              <w:rPr>
                <w:rFonts w:ascii="Times New Roman"/>
                <w:b w:val="false"/>
                <w:i w:val="false"/>
                <w:color w:val="000000"/>
                <w:sz w:val="20"/>
              </w:rPr>
              <w:t xml:space="preserve">
тұрақты мекен- </w:t>
            </w:r>
            <w:r>
              <w:br/>
            </w:r>
            <w:r>
              <w:rPr>
                <w:rFonts w:ascii="Times New Roman"/>
                <w:b w:val="false"/>
                <w:i w:val="false"/>
                <w:color w:val="000000"/>
                <w:sz w:val="20"/>
              </w:rPr>
              <w:t xml:space="preserve">
жайы жоқ </w:t>
            </w:r>
            <w:r>
              <w:br/>
            </w:r>
            <w:r>
              <w:rPr>
                <w:rFonts w:ascii="Times New Roman"/>
                <w:b w:val="false"/>
                <w:i w:val="false"/>
                <w:color w:val="000000"/>
                <w:sz w:val="20"/>
              </w:rPr>
              <w:t xml:space="preserve">
тұлғаларды </w:t>
            </w:r>
            <w:r>
              <w:br/>
            </w:r>
            <w:r>
              <w:rPr>
                <w:rFonts w:ascii="Times New Roman"/>
                <w:b w:val="false"/>
                <w:i w:val="false"/>
                <w:color w:val="000000"/>
                <w:sz w:val="20"/>
              </w:rPr>
              <w:t xml:space="preserve">
әлеуметтік </w:t>
            </w:r>
            <w:r>
              <w:br/>
            </w:r>
            <w:r>
              <w:rPr>
                <w:rFonts w:ascii="Times New Roman"/>
                <w:b w:val="false"/>
                <w:i w:val="false"/>
                <w:color w:val="000000"/>
                <w:sz w:val="20"/>
              </w:rPr>
              <w:t xml:space="preserve">
бейімдеу, </w:t>
            </w:r>
            <w:r>
              <w:br/>
            </w:r>
            <w:r>
              <w:rPr>
                <w:rFonts w:ascii="Times New Roman"/>
                <w:b w:val="false"/>
                <w:i w:val="false"/>
                <w:color w:val="000000"/>
                <w:sz w:val="20"/>
              </w:rPr>
              <w:t xml:space="preserve">
сондай-ақ </w:t>
            </w:r>
            <w:r>
              <w:br/>
            </w:r>
            <w:r>
              <w:rPr>
                <w:rFonts w:ascii="Times New Roman"/>
                <w:b w:val="false"/>
                <w:i w:val="false"/>
                <w:color w:val="000000"/>
                <w:sz w:val="20"/>
              </w:rPr>
              <w:t xml:space="preserve">
әлеуметтік </w:t>
            </w:r>
            <w:r>
              <w:br/>
            </w:r>
            <w:r>
              <w:rPr>
                <w:rFonts w:ascii="Times New Roman"/>
                <w:b w:val="false"/>
                <w:i w:val="false"/>
                <w:color w:val="000000"/>
                <w:sz w:val="20"/>
              </w:rPr>
              <w:t xml:space="preserve">
байланыстарын  </w:t>
            </w:r>
            <w:r>
              <w:br/>
            </w:r>
            <w:r>
              <w:rPr>
                <w:rFonts w:ascii="Times New Roman"/>
                <w:b w:val="false"/>
                <w:i w:val="false"/>
                <w:color w:val="000000"/>
                <w:sz w:val="20"/>
              </w:rPr>
              <w:t xml:space="preserve">
жоғалтқан </w:t>
            </w:r>
            <w:r>
              <w:br/>
            </w:r>
            <w:r>
              <w:rPr>
                <w:rFonts w:ascii="Times New Roman"/>
                <w:b w:val="false"/>
                <w:i w:val="false"/>
                <w:color w:val="000000"/>
                <w:sz w:val="20"/>
              </w:rPr>
              <w:t xml:space="preserve">
азаматтарды </w:t>
            </w:r>
            <w:r>
              <w:br/>
            </w:r>
            <w:r>
              <w:rPr>
                <w:rFonts w:ascii="Times New Roman"/>
                <w:b w:val="false"/>
                <w:i w:val="false"/>
                <w:color w:val="000000"/>
                <w:sz w:val="20"/>
              </w:rPr>
              <w:t xml:space="preserve">
жұмысқа </w:t>
            </w:r>
            <w:r>
              <w:br/>
            </w:r>
            <w:r>
              <w:rPr>
                <w:rFonts w:ascii="Times New Roman"/>
                <w:b w:val="false"/>
                <w:i w:val="false"/>
                <w:color w:val="000000"/>
                <w:sz w:val="20"/>
              </w:rPr>
              <w:t xml:space="preserve">
орналастыру </w:t>
            </w:r>
            <w:r>
              <w:br/>
            </w:r>
            <w:r>
              <w:rPr>
                <w:rFonts w:ascii="Times New Roman"/>
                <w:b w:val="false"/>
                <w:i w:val="false"/>
                <w:color w:val="000000"/>
                <w:sz w:val="20"/>
              </w:rPr>
              <w:t xml:space="preserve">
мен олардың </w:t>
            </w:r>
            <w:r>
              <w:br/>
            </w:r>
            <w:r>
              <w:rPr>
                <w:rFonts w:ascii="Times New Roman"/>
                <w:b w:val="false"/>
                <w:i w:val="false"/>
                <w:color w:val="000000"/>
                <w:sz w:val="20"/>
              </w:rPr>
              <w:t xml:space="preserve">
тұрмыстық </w:t>
            </w:r>
            <w:r>
              <w:br/>
            </w:r>
            <w:r>
              <w:rPr>
                <w:rFonts w:ascii="Times New Roman"/>
                <w:b w:val="false"/>
                <w:i w:val="false"/>
                <w:color w:val="000000"/>
                <w:sz w:val="20"/>
              </w:rPr>
              <w:t xml:space="preserve">
жағдайын жасау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жұмысты жалғастыру.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w:t>
            </w:r>
            <w:r>
              <w:br/>
            </w:r>
            <w:r>
              <w:rPr>
                <w:rFonts w:ascii="Times New Roman"/>
                <w:b w:val="false"/>
                <w:i w:val="false"/>
                <w:color w:val="000000"/>
                <w:sz w:val="20"/>
              </w:rPr>
              <w:t xml:space="preserve">
пен </w:t>
            </w:r>
            <w:r>
              <w:br/>
            </w:r>
            <w:r>
              <w:rPr>
                <w:rFonts w:ascii="Times New Roman"/>
                <w:b w:val="false"/>
                <w:i w:val="false"/>
                <w:color w:val="000000"/>
                <w:sz w:val="20"/>
              </w:rPr>
              <w:t xml:space="preserve">
қамту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әлеу- </w:t>
            </w:r>
            <w:r>
              <w:br/>
            </w:r>
            <w:r>
              <w:rPr>
                <w:rFonts w:ascii="Times New Roman"/>
                <w:b w:val="false"/>
                <w:i w:val="false"/>
                <w:color w:val="000000"/>
                <w:sz w:val="20"/>
              </w:rPr>
              <w:t xml:space="preserve">
меттік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ламалар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Ұдайы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Бюджетте </w:t>
            </w:r>
            <w:r>
              <w:br/>
            </w:r>
            <w:r>
              <w:rPr>
                <w:rFonts w:ascii="Times New Roman"/>
                <w:b w:val="false"/>
                <w:i w:val="false"/>
                <w:color w:val="000000"/>
                <w:sz w:val="20"/>
              </w:rPr>
              <w:t xml:space="preserve">
 қарастырылған </w:t>
            </w:r>
            <w:r>
              <w:br/>
            </w:r>
            <w:r>
              <w:rPr>
                <w:rFonts w:ascii="Times New Roman"/>
                <w:b w:val="false"/>
                <w:i w:val="false"/>
                <w:color w:val="000000"/>
                <w:sz w:val="20"/>
              </w:rPr>
              <w:t xml:space="preserve">
 қаржы шамасында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69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Кәмелетке толмағандар мен жастардың арасында қараусыздық </w:t>
            </w:r>
            <w:r>
              <w:br/>
            </w:r>
            <w:r>
              <w:rPr>
                <w:rFonts w:ascii="Times New Roman"/>
                <w:b w:val="false"/>
                <w:i w:val="false"/>
                <w:color w:val="000000"/>
                <w:sz w:val="20"/>
              </w:rPr>
              <w:t xml:space="preserve">
       пен құқық бұзушылықтың алдын алу жөніндегі шаралар </w:t>
            </w:r>
          </w:p>
        </w:tc>
      </w:tr>
      <w:tr>
        <w:trPr>
          <w:trHeight w:val="6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Кәмелетке </w:t>
            </w:r>
            <w:r>
              <w:br/>
            </w:r>
            <w:r>
              <w:rPr>
                <w:rFonts w:ascii="Times New Roman"/>
                <w:b w:val="false"/>
                <w:i w:val="false"/>
                <w:color w:val="000000"/>
                <w:sz w:val="20"/>
              </w:rPr>
              <w:t xml:space="preserve">
толмағандарға </w:t>
            </w:r>
            <w:r>
              <w:br/>
            </w:r>
            <w:r>
              <w:rPr>
                <w:rFonts w:ascii="Times New Roman"/>
                <w:b w:val="false"/>
                <w:i w:val="false"/>
                <w:color w:val="000000"/>
                <w:sz w:val="20"/>
              </w:rPr>
              <w:t xml:space="preserve">
қатысты </w:t>
            </w:r>
            <w:r>
              <w:br/>
            </w:r>
            <w:r>
              <w:rPr>
                <w:rFonts w:ascii="Times New Roman"/>
                <w:b w:val="false"/>
                <w:i w:val="false"/>
                <w:color w:val="000000"/>
                <w:sz w:val="20"/>
              </w:rPr>
              <w:t xml:space="preserve">
қылмыстық </w:t>
            </w:r>
            <w:r>
              <w:br/>
            </w:r>
            <w:r>
              <w:rPr>
                <w:rFonts w:ascii="Times New Roman"/>
                <w:b w:val="false"/>
                <w:i w:val="false"/>
                <w:color w:val="000000"/>
                <w:sz w:val="20"/>
              </w:rPr>
              <w:t xml:space="preserve">
істерді қарау </w:t>
            </w:r>
            <w:r>
              <w:br/>
            </w:r>
            <w:r>
              <w:rPr>
                <w:rFonts w:ascii="Times New Roman"/>
                <w:b w:val="false"/>
                <w:i w:val="false"/>
                <w:color w:val="000000"/>
                <w:sz w:val="20"/>
              </w:rPr>
              <w:t xml:space="preserve">
барысына сот </w:t>
            </w:r>
            <w:r>
              <w:br/>
            </w:r>
            <w:r>
              <w:rPr>
                <w:rFonts w:ascii="Times New Roman"/>
                <w:b w:val="false"/>
                <w:i w:val="false"/>
                <w:color w:val="000000"/>
                <w:sz w:val="20"/>
              </w:rPr>
              <w:t xml:space="preserve">
мәжілісіне орта </w:t>
            </w:r>
            <w:r>
              <w:br/>
            </w:r>
            <w:r>
              <w:rPr>
                <w:rFonts w:ascii="Times New Roman"/>
                <w:b w:val="false"/>
                <w:i w:val="false"/>
                <w:color w:val="000000"/>
                <w:sz w:val="20"/>
              </w:rPr>
              <w:t xml:space="preserve">
мектептердің </w:t>
            </w:r>
            <w:r>
              <w:br/>
            </w:r>
            <w:r>
              <w:rPr>
                <w:rFonts w:ascii="Times New Roman"/>
                <w:b w:val="false"/>
                <w:i w:val="false"/>
                <w:color w:val="000000"/>
                <w:sz w:val="20"/>
              </w:rPr>
              <w:t xml:space="preserve">
жоғарғы сынып </w:t>
            </w:r>
            <w:r>
              <w:br/>
            </w:r>
            <w:r>
              <w:rPr>
                <w:rFonts w:ascii="Times New Roman"/>
                <w:b w:val="false"/>
                <w:i w:val="false"/>
                <w:color w:val="000000"/>
                <w:sz w:val="20"/>
              </w:rPr>
              <w:t xml:space="preserve">
оқушыларын </w:t>
            </w:r>
            <w:r>
              <w:br/>
            </w:r>
            <w:r>
              <w:rPr>
                <w:rFonts w:ascii="Times New Roman"/>
                <w:b w:val="false"/>
                <w:i w:val="false"/>
                <w:color w:val="000000"/>
                <w:sz w:val="20"/>
              </w:rPr>
              <w:t xml:space="preserve">
қатыстыруды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Орындарға </w:t>
            </w:r>
            <w:r>
              <w:br/>
            </w:r>
            <w:r>
              <w:rPr>
                <w:rFonts w:ascii="Times New Roman"/>
                <w:b w:val="false"/>
                <w:i w:val="false"/>
                <w:color w:val="000000"/>
                <w:sz w:val="20"/>
              </w:rPr>
              <w:t xml:space="preserve">
шықпалы сот </w:t>
            </w:r>
            <w:r>
              <w:br/>
            </w:r>
            <w:r>
              <w:rPr>
                <w:rFonts w:ascii="Times New Roman"/>
                <w:b w:val="false"/>
                <w:i w:val="false"/>
                <w:color w:val="000000"/>
                <w:sz w:val="20"/>
              </w:rPr>
              <w:t xml:space="preserve">
мәжілістерін </w:t>
            </w:r>
            <w:r>
              <w:br/>
            </w:r>
            <w:r>
              <w:rPr>
                <w:rFonts w:ascii="Times New Roman"/>
                <w:b w:val="false"/>
                <w:i w:val="false"/>
                <w:color w:val="000000"/>
                <w:sz w:val="20"/>
              </w:rPr>
              <w:t xml:space="preserve">
тәжірибеге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Астана қаласы </w:t>
            </w:r>
            <w:r>
              <w:br/>
            </w:r>
            <w:r>
              <w:rPr>
                <w:rFonts w:ascii="Times New Roman"/>
                <w:b w:val="false"/>
                <w:i w:val="false"/>
                <w:color w:val="000000"/>
                <w:sz w:val="20"/>
              </w:rPr>
              <w:t xml:space="preserve">
бойынша Сыбай- </w:t>
            </w:r>
            <w:r>
              <w:br/>
            </w:r>
            <w:r>
              <w:rPr>
                <w:rFonts w:ascii="Times New Roman"/>
                <w:b w:val="false"/>
                <w:i w:val="false"/>
                <w:color w:val="000000"/>
                <w:sz w:val="20"/>
              </w:rPr>
              <w:t xml:space="preserve">
лас жемқорлық- </w:t>
            </w:r>
            <w:r>
              <w:br/>
            </w:r>
            <w:r>
              <w:rPr>
                <w:rFonts w:ascii="Times New Roman"/>
                <w:b w:val="false"/>
                <w:i w:val="false"/>
                <w:color w:val="000000"/>
                <w:sz w:val="20"/>
              </w:rPr>
              <w:t xml:space="preserve">
қа қарсы </w:t>
            </w:r>
            <w:r>
              <w:br/>
            </w:r>
            <w:r>
              <w:rPr>
                <w:rFonts w:ascii="Times New Roman"/>
                <w:b w:val="false"/>
                <w:i w:val="false"/>
                <w:color w:val="000000"/>
                <w:sz w:val="20"/>
              </w:rPr>
              <w:t xml:space="preserve">
күрес және </w:t>
            </w:r>
            <w:r>
              <w:br/>
            </w:r>
            <w:r>
              <w:rPr>
                <w:rFonts w:ascii="Times New Roman"/>
                <w:b w:val="false"/>
                <w:i w:val="false"/>
                <w:color w:val="000000"/>
                <w:sz w:val="20"/>
              </w:rPr>
              <w:t xml:space="preserve">
құқық бұзушы- </w:t>
            </w:r>
            <w:r>
              <w:br/>
            </w:r>
            <w:r>
              <w:rPr>
                <w:rFonts w:ascii="Times New Roman"/>
                <w:b w:val="false"/>
                <w:i w:val="false"/>
                <w:color w:val="000000"/>
                <w:sz w:val="20"/>
              </w:rPr>
              <w:t xml:space="preserve">
лықтың </w:t>
            </w:r>
            <w:r>
              <w:br/>
            </w:r>
            <w:r>
              <w:rPr>
                <w:rFonts w:ascii="Times New Roman"/>
                <w:b w:val="false"/>
                <w:i w:val="false"/>
                <w:color w:val="000000"/>
                <w:sz w:val="20"/>
              </w:rPr>
              <w:t xml:space="preserve">
әлеуметтік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кеңесінің </w:t>
            </w:r>
            <w:r>
              <w:br/>
            </w:r>
            <w:r>
              <w:rPr>
                <w:rFonts w:ascii="Times New Roman"/>
                <w:b w:val="false"/>
                <w:i w:val="false"/>
                <w:color w:val="000000"/>
                <w:sz w:val="20"/>
              </w:rPr>
              <w:t xml:space="preserve">
отырыстарында </w:t>
            </w:r>
            <w:r>
              <w:br/>
            </w:r>
            <w:r>
              <w:rPr>
                <w:rFonts w:ascii="Times New Roman"/>
                <w:b w:val="false"/>
                <w:i w:val="false"/>
                <w:color w:val="000000"/>
                <w:sz w:val="20"/>
              </w:rPr>
              <w:t xml:space="preserve">
аталған </w:t>
            </w:r>
            <w:r>
              <w:br/>
            </w:r>
            <w:r>
              <w:rPr>
                <w:rFonts w:ascii="Times New Roman"/>
                <w:b w:val="false"/>
                <w:i w:val="false"/>
                <w:color w:val="000000"/>
                <w:sz w:val="20"/>
              </w:rPr>
              <w:t xml:space="preserve">
тұлғалар тара- </w:t>
            </w:r>
            <w:r>
              <w:br/>
            </w:r>
            <w:r>
              <w:rPr>
                <w:rFonts w:ascii="Times New Roman"/>
                <w:b w:val="false"/>
                <w:i w:val="false"/>
                <w:color w:val="000000"/>
                <w:sz w:val="20"/>
              </w:rPr>
              <w:t xml:space="preserve">
пынан құқық </w:t>
            </w:r>
            <w:r>
              <w:br/>
            </w:r>
            <w:r>
              <w:rPr>
                <w:rFonts w:ascii="Times New Roman"/>
                <w:b w:val="false"/>
                <w:i w:val="false"/>
                <w:color w:val="000000"/>
                <w:sz w:val="20"/>
              </w:rPr>
              <w:t xml:space="preserve">
бұзушылықтың </w:t>
            </w:r>
            <w:r>
              <w:br/>
            </w:r>
            <w:r>
              <w:rPr>
                <w:rFonts w:ascii="Times New Roman"/>
                <w:b w:val="false"/>
                <w:i w:val="false"/>
                <w:color w:val="000000"/>
                <w:sz w:val="20"/>
              </w:rPr>
              <w:t xml:space="preserve">
жасаудың </w:t>
            </w:r>
            <w:r>
              <w:br/>
            </w:r>
            <w:r>
              <w:rPr>
                <w:rFonts w:ascii="Times New Roman"/>
                <w:b w:val="false"/>
                <w:i w:val="false"/>
                <w:color w:val="000000"/>
                <w:sz w:val="20"/>
              </w:rPr>
              <w:t xml:space="preserve">
алдын алу, қараусыздықты </w:t>
            </w:r>
            <w:r>
              <w:br/>
            </w:r>
            <w:r>
              <w:rPr>
                <w:rFonts w:ascii="Times New Roman"/>
                <w:b w:val="false"/>
                <w:i w:val="false"/>
                <w:color w:val="000000"/>
                <w:sz w:val="20"/>
              </w:rPr>
              <w:t xml:space="preserve">
ескерту, </w:t>
            </w:r>
            <w:r>
              <w:br/>
            </w:r>
            <w:r>
              <w:rPr>
                <w:rFonts w:ascii="Times New Roman"/>
                <w:b w:val="false"/>
                <w:i w:val="false"/>
                <w:color w:val="000000"/>
                <w:sz w:val="20"/>
              </w:rPr>
              <w:t xml:space="preserve">
тәрбие немесе </w:t>
            </w:r>
            <w:r>
              <w:br/>
            </w:r>
            <w:r>
              <w:rPr>
                <w:rFonts w:ascii="Times New Roman"/>
                <w:b w:val="false"/>
                <w:i w:val="false"/>
                <w:color w:val="000000"/>
                <w:sz w:val="20"/>
              </w:rPr>
              <w:t xml:space="preserve">
әкімшілік </w:t>
            </w:r>
            <w:r>
              <w:br/>
            </w:r>
            <w:r>
              <w:rPr>
                <w:rFonts w:ascii="Times New Roman"/>
                <w:b w:val="false"/>
                <w:i w:val="false"/>
                <w:color w:val="000000"/>
                <w:sz w:val="20"/>
              </w:rPr>
              <w:t xml:space="preserve">
ықпал ету, </w:t>
            </w:r>
            <w:r>
              <w:br/>
            </w:r>
            <w:r>
              <w:rPr>
                <w:rFonts w:ascii="Times New Roman"/>
                <w:b w:val="false"/>
                <w:i w:val="false"/>
                <w:color w:val="000000"/>
                <w:sz w:val="20"/>
              </w:rPr>
              <w:t xml:space="preserve">
немесе бас </w:t>
            </w:r>
            <w:r>
              <w:br/>
            </w:r>
            <w:r>
              <w:rPr>
                <w:rFonts w:ascii="Times New Roman"/>
                <w:b w:val="false"/>
                <w:i w:val="false"/>
                <w:color w:val="000000"/>
                <w:sz w:val="20"/>
              </w:rPr>
              <w:t xml:space="preserve">
бостандығынан </w:t>
            </w:r>
            <w:r>
              <w:br/>
            </w:r>
            <w:r>
              <w:rPr>
                <w:rFonts w:ascii="Times New Roman"/>
                <w:b w:val="false"/>
                <w:i w:val="false"/>
                <w:color w:val="000000"/>
                <w:sz w:val="20"/>
              </w:rPr>
              <w:t xml:space="preserve">
айырумен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емес жазаға </w:t>
            </w:r>
            <w:r>
              <w:br/>
            </w:r>
            <w:r>
              <w:rPr>
                <w:rFonts w:ascii="Times New Roman"/>
                <w:b w:val="false"/>
                <w:i w:val="false"/>
                <w:color w:val="000000"/>
                <w:sz w:val="20"/>
              </w:rPr>
              <w:t xml:space="preserve">
тарту шарала- </w:t>
            </w:r>
            <w:r>
              <w:br/>
            </w:r>
            <w:r>
              <w:rPr>
                <w:rFonts w:ascii="Times New Roman"/>
                <w:b w:val="false"/>
                <w:i w:val="false"/>
                <w:color w:val="000000"/>
                <w:sz w:val="20"/>
              </w:rPr>
              <w:t xml:space="preserve">
рын қолдану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жүргізілетін </w:t>
            </w:r>
            <w:r>
              <w:br/>
            </w:r>
            <w:r>
              <w:rPr>
                <w:rFonts w:ascii="Times New Roman"/>
                <w:b w:val="false"/>
                <w:i w:val="false"/>
                <w:color w:val="000000"/>
                <w:sz w:val="20"/>
              </w:rPr>
              <w:t xml:space="preserve">
жұмыс туралы </w:t>
            </w:r>
            <w:r>
              <w:br/>
            </w:r>
            <w:r>
              <w:rPr>
                <w:rFonts w:ascii="Times New Roman"/>
                <w:b w:val="false"/>
                <w:i w:val="false"/>
                <w:color w:val="000000"/>
                <w:sz w:val="20"/>
              </w:rPr>
              <w:t xml:space="preserve">
кәмелетке </w:t>
            </w:r>
            <w:r>
              <w:br/>
            </w:r>
            <w:r>
              <w:rPr>
                <w:rFonts w:ascii="Times New Roman"/>
                <w:b w:val="false"/>
                <w:i w:val="false"/>
                <w:color w:val="000000"/>
                <w:sz w:val="20"/>
              </w:rPr>
              <w:t xml:space="preserve">
толмағандардың </w:t>
            </w:r>
            <w:r>
              <w:br/>
            </w:r>
            <w:r>
              <w:rPr>
                <w:rFonts w:ascii="Times New Roman"/>
                <w:b w:val="false"/>
                <w:i w:val="false"/>
                <w:color w:val="000000"/>
                <w:sz w:val="20"/>
              </w:rPr>
              <w:t xml:space="preserve">
құқығын қорғау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комиссия </w:t>
            </w:r>
            <w:r>
              <w:br/>
            </w:r>
            <w:r>
              <w:rPr>
                <w:rFonts w:ascii="Times New Roman"/>
                <w:b w:val="false"/>
                <w:i w:val="false"/>
                <w:color w:val="000000"/>
                <w:sz w:val="20"/>
              </w:rPr>
              <w:t xml:space="preserve">
төрағаларының </w:t>
            </w:r>
            <w:r>
              <w:br/>
            </w:r>
            <w:r>
              <w:rPr>
                <w:rFonts w:ascii="Times New Roman"/>
                <w:b w:val="false"/>
                <w:i w:val="false"/>
                <w:color w:val="000000"/>
                <w:sz w:val="20"/>
              </w:rPr>
              <w:t xml:space="preserve">
және мүдделі </w:t>
            </w:r>
            <w:r>
              <w:br/>
            </w:r>
            <w:r>
              <w:rPr>
                <w:rFonts w:ascii="Times New Roman"/>
                <w:b w:val="false"/>
                <w:i w:val="false"/>
                <w:color w:val="000000"/>
                <w:sz w:val="20"/>
              </w:rPr>
              <w:t xml:space="preserve">
ведомстволар </w:t>
            </w:r>
            <w:r>
              <w:br/>
            </w:r>
            <w:r>
              <w:rPr>
                <w:rFonts w:ascii="Times New Roman"/>
                <w:b w:val="false"/>
                <w:i w:val="false"/>
                <w:color w:val="000000"/>
                <w:sz w:val="20"/>
              </w:rPr>
              <w:t xml:space="preserve">
басшыларының </w:t>
            </w:r>
            <w:r>
              <w:br/>
            </w:r>
            <w:r>
              <w:rPr>
                <w:rFonts w:ascii="Times New Roman"/>
                <w:b w:val="false"/>
                <w:i w:val="false"/>
                <w:color w:val="000000"/>
                <w:sz w:val="20"/>
              </w:rPr>
              <w:t xml:space="preserve">
есебін тыңдау.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Астана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r>
              <w:br/>
            </w:r>
            <w:r>
              <w:rPr>
                <w:rFonts w:ascii="Times New Roman"/>
                <w:b w:val="false"/>
                <w:i w:val="false"/>
                <w:color w:val="000000"/>
                <w:sz w:val="20"/>
              </w:rPr>
              <w:t xml:space="preserve">
Сыбай- </w:t>
            </w:r>
            <w:r>
              <w:br/>
            </w:r>
            <w:r>
              <w:rPr>
                <w:rFonts w:ascii="Times New Roman"/>
                <w:b w:val="false"/>
                <w:i w:val="false"/>
                <w:color w:val="000000"/>
                <w:sz w:val="20"/>
              </w:rPr>
              <w:t xml:space="preserve">
лас </w:t>
            </w:r>
            <w:r>
              <w:br/>
            </w:r>
            <w:r>
              <w:rPr>
                <w:rFonts w:ascii="Times New Roman"/>
                <w:b w:val="false"/>
                <w:i w:val="false"/>
                <w:color w:val="000000"/>
                <w:sz w:val="20"/>
              </w:rPr>
              <w:t xml:space="preserve">
жем- </w:t>
            </w:r>
            <w:r>
              <w:br/>
            </w:r>
            <w:r>
              <w:rPr>
                <w:rFonts w:ascii="Times New Roman"/>
                <w:b w:val="false"/>
                <w:i w:val="false"/>
                <w:color w:val="000000"/>
                <w:sz w:val="20"/>
              </w:rPr>
              <w:t xml:space="preserve">
қор- </w:t>
            </w:r>
            <w:r>
              <w:br/>
            </w:r>
            <w:r>
              <w:rPr>
                <w:rFonts w:ascii="Times New Roman"/>
                <w:b w:val="false"/>
                <w:i w:val="false"/>
                <w:color w:val="000000"/>
                <w:sz w:val="20"/>
              </w:rPr>
              <w:t xml:space="preserve">
лыққа </w:t>
            </w:r>
            <w:r>
              <w:br/>
            </w:r>
            <w:r>
              <w:rPr>
                <w:rFonts w:ascii="Times New Roman"/>
                <w:b w:val="false"/>
                <w:i w:val="false"/>
                <w:color w:val="000000"/>
                <w:sz w:val="20"/>
              </w:rPr>
              <w:t xml:space="preserve">
күрес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құқық </w:t>
            </w:r>
            <w:r>
              <w:br/>
            </w:r>
            <w:r>
              <w:rPr>
                <w:rFonts w:ascii="Times New Roman"/>
                <w:b w:val="false"/>
                <w:i w:val="false"/>
                <w:color w:val="000000"/>
                <w:sz w:val="20"/>
              </w:rPr>
              <w:t xml:space="preserve">
бұзу- </w:t>
            </w:r>
            <w:r>
              <w:br/>
            </w:r>
            <w:r>
              <w:rPr>
                <w:rFonts w:ascii="Times New Roman"/>
                <w:b w:val="false"/>
                <w:i w:val="false"/>
                <w:color w:val="000000"/>
                <w:sz w:val="20"/>
              </w:rPr>
              <w:t xml:space="preserve">
дың </w:t>
            </w:r>
            <w:r>
              <w:br/>
            </w:r>
            <w:r>
              <w:rPr>
                <w:rFonts w:ascii="Times New Roman"/>
                <w:b w:val="false"/>
                <w:i w:val="false"/>
                <w:color w:val="000000"/>
                <w:sz w:val="20"/>
              </w:rPr>
              <w:t xml:space="preserve">
әлеу- </w:t>
            </w:r>
            <w:r>
              <w:br/>
            </w:r>
            <w:r>
              <w:rPr>
                <w:rFonts w:ascii="Times New Roman"/>
                <w:b w:val="false"/>
                <w:i w:val="false"/>
                <w:color w:val="000000"/>
                <w:sz w:val="20"/>
              </w:rPr>
              <w:t xml:space="preserve">
меттік </w:t>
            </w:r>
            <w:r>
              <w:br/>
            </w:r>
            <w:r>
              <w:rPr>
                <w:rFonts w:ascii="Times New Roman"/>
                <w:b w:val="false"/>
                <w:i w:val="false"/>
                <w:color w:val="000000"/>
                <w:sz w:val="20"/>
              </w:rPr>
              <w:t xml:space="preserve">
алдын </w:t>
            </w:r>
            <w:r>
              <w:br/>
            </w:r>
            <w:r>
              <w:rPr>
                <w:rFonts w:ascii="Times New Roman"/>
                <w:b w:val="false"/>
                <w:i w:val="false"/>
                <w:color w:val="000000"/>
                <w:sz w:val="20"/>
              </w:rPr>
              <w:t xml:space="preserve">
алу </w:t>
            </w:r>
            <w:r>
              <w:br/>
            </w:r>
            <w:r>
              <w:rPr>
                <w:rFonts w:ascii="Times New Roman"/>
                <w:b w:val="false"/>
                <w:i w:val="false"/>
                <w:color w:val="000000"/>
                <w:sz w:val="20"/>
              </w:rPr>
              <w:t xml:space="preserve">
кеңесі </w:t>
            </w:r>
            <w:r>
              <w:br/>
            </w:r>
            <w:r>
              <w:rPr>
                <w:rFonts w:ascii="Times New Roman"/>
                <w:b w:val="false"/>
                <w:i w:val="false"/>
                <w:color w:val="000000"/>
                <w:sz w:val="20"/>
              </w:rPr>
              <w:t xml:space="preserve">
отыры-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шешімі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нің </w:t>
            </w:r>
            <w:r>
              <w:br/>
            </w:r>
            <w:r>
              <w:rPr>
                <w:rFonts w:ascii="Times New Roman"/>
                <w:b w:val="false"/>
                <w:i w:val="false"/>
                <w:color w:val="000000"/>
                <w:sz w:val="20"/>
              </w:rPr>
              <w:t xml:space="preserve">
аппара- </w:t>
            </w:r>
            <w:r>
              <w:br/>
            </w:r>
            <w:r>
              <w:rPr>
                <w:rFonts w:ascii="Times New Roman"/>
                <w:b w:val="false"/>
                <w:i w:val="false"/>
                <w:color w:val="000000"/>
                <w:sz w:val="20"/>
              </w:rPr>
              <w:t xml:space="preserve">
ты,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беру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таменті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Жұмыс- </w:t>
            </w:r>
            <w:r>
              <w:br/>
            </w:r>
            <w:r>
              <w:rPr>
                <w:rFonts w:ascii="Times New Roman"/>
                <w:b w:val="false"/>
                <w:i w:val="false"/>
                <w:color w:val="000000"/>
                <w:sz w:val="20"/>
              </w:rPr>
              <w:t xml:space="preserve">
пен </w:t>
            </w:r>
            <w:r>
              <w:br/>
            </w:r>
            <w:r>
              <w:rPr>
                <w:rFonts w:ascii="Times New Roman"/>
                <w:b w:val="false"/>
                <w:i w:val="false"/>
                <w:color w:val="000000"/>
                <w:sz w:val="20"/>
              </w:rPr>
              <w:t xml:space="preserve">
қамту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әлеу- </w:t>
            </w:r>
            <w:r>
              <w:br/>
            </w:r>
            <w:r>
              <w:rPr>
                <w:rFonts w:ascii="Times New Roman"/>
                <w:b w:val="false"/>
                <w:i w:val="false"/>
                <w:color w:val="000000"/>
                <w:sz w:val="20"/>
              </w:rPr>
              <w:t xml:space="preserve">
меттік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ламалар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r>
              <w:br/>
            </w:r>
            <w:r>
              <w:rPr>
                <w:rFonts w:ascii="Times New Roman"/>
                <w:b w:val="false"/>
                <w:i w:val="false"/>
                <w:color w:val="000000"/>
                <w:sz w:val="20"/>
              </w:rPr>
              <w:t xml:space="preserve">
Ішкі </w:t>
            </w:r>
            <w:r>
              <w:br/>
            </w:r>
            <w:r>
              <w:rPr>
                <w:rFonts w:ascii="Times New Roman"/>
                <w:b w:val="false"/>
                <w:i w:val="false"/>
                <w:color w:val="000000"/>
                <w:sz w:val="20"/>
              </w:rPr>
              <w:t xml:space="preserve">
саясат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ҚАЖК </w:t>
            </w:r>
            <w:r>
              <w:br/>
            </w:r>
            <w:r>
              <w:rPr>
                <w:rFonts w:ascii="Times New Roman"/>
                <w:b w:val="false"/>
                <w:i w:val="false"/>
                <w:color w:val="000000"/>
                <w:sz w:val="20"/>
              </w:rPr>
              <w:t xml:space="preserve">
басқар- </w:t>
            </w:r>
            <w:r>
              <w:br/>
            </w:r>
            <w:r>
              <w:rPr>
                <w:rFonts w:ascii="Times New Roman"/>
                <w:b w:val="false"/>
                <w:i w:val="false"/>
                <w:color w:val="000000"/>
                <w:sz w:val="20"/>
              </w:rPr>
              <w:t xml:space="preserve">
масы,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жылда </w:t>
            </w:r>
            <w:r>
              <w:br/>
            </w:r>
            <w:r>
              <w:rPr>
                <w:rFonts w:ascii="Times New Roman"/>
                <w:b w:val="false"/>
                <w:i w:val="false"/>
                <w:color w:val="000000"/>
                <w:sz w:val="20"/>
              </w:rPr>
              <w:t xml:space="preserve">
1 рет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339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Кәмелетке </w:t>
            </w:r>
            <w:r>
              <w:br/>
            </w:r>
            <w:r>
              <w:rPr>
                <w:rFonts w:ascii="Times New Roman"/>
                <w:b w:val="false"/>
                <w:i w:val="false"/>
                <w:color w:val="000000"/>
                <w:sz w:val="20"/>
              </w:rPr>
              <w:t xml:space="preserve">
толмағандардың </w:t>
            </w:r>
            <w:r>
              <w:br/>
            </w:r>
            <w:r>
              <w:rPr>
                <w:rFonts w:ascii="Times New Roman"/>
                <w:b w:val="false"/>
                <w:i w:val="false"/>
                <w:color w:val="000000"/>
                <w:sz w:val="20"/>
              </w:rPr>
              <w:t xml:space="preserve">
арасында </w:t>
            </w:r>
            <w:r>
              <w:br/>
            </w:r>
            <w:r>
              <w:rPr>
                <w:rFonts w:ascii="Times New Roman"/>
                <w:b w:val="false"/>
                <w:i w:val="false"/>
                <w:color w:val="000000"/>
                <w:sz w:val="20"/>
              </w:rPr>
              <w:t xml:space="preserve">
қылмыстық </w:t>
            </w:r>
            <w:r>
              <w:br/>
            </w:r>
            <w:r>
              <w:rPr>
                <w:rFonts w:ascii="Times New Roman"/>
                <w:b w:val="false"/>
                <w:i w:val="false"/>
                <w:color w:val="000000"/>
                <w:sz w:val="20"/>
              </w:rPr>
              <w:t xml:space="preserve">
топтарды </w:t>
            </w:r>
            <w:r>
              <w:br/>
            </w:r>
            <w:r>
              <w:rPr>
                <w:rFonts w:ascii="Times New Roman"/>
                <w:b w:val="false"/>
                <w:i w:val="false"/>
                <w:color w:val="000000"/>
                <w:sz w:val="20"/>
              </w:rPr>
              <w:t xml:space="preserve">
уақытында </w:t>
            </w:r>
            <w:r>
              <w:br/>
            </w:r>
            <w:r>
              <w:rPr>
                <w:rFonts w:ascii="Times New Roman"/>
                <w:b w:val="false"/>
                <w:i w:val="false"/>
                <w:color w:val="000000"/>
                <w:sz w:val="20"/>
              </w:rPr>
              <w:t xml:space="preserve">
анықтап, олар- </w:t>
            </w:r>
            <w:r>
              <w:br/>
            </w:r>
            <w:r>
              <w:rPr>
                <w:rFonts w:ascii="Times New Roman"/>
                <w:b w:val="false"/>
                <w:i w:val="false"/>
                <w:color w:val="000000"/>
                <w:sz w:val="20"/>
              </w:rPr>
              <w:t xml:space="preserve">
дың арасын </w:t>
            </w:r>
            <w:r>
              <w:br/>
            </w:r>
            <w:r>
              <w:rPr>
                <w:rFonts w:ascii="Times New Roman"/>
                <w:b w:val="false"/>
                <w:i w:val="false"/>
                <w:color w:val="000000"/>
                <w:sz w:val="20"/>
              </w:rPr>
              <w:t xml:space="preserve">
айыруға </w:t>
            </w:r>
            <w:r>
              <w:br/>
            </w:r>
            <w:r>
              <w:rPr>
                <w:rFonts w:ascii="Times New Roman"/>
                <w:b w:val="false"/>
                <w:i w:val="false"/>
                <w:color w:val="000000"/>
                <w:sz w:val="20"/>
              </w:rPr>
              <w:t xml:space="preserve">
бағытталған </w:t>
            </w:r>
            <w:r>
              <w:br/>
            </w:r>
            <w:r>
              <w:rPr>
                <w:rFonts w:ascii="Times New Roman"/>
                <w:b w:val="false"/>
                <w:i w:val="false"/>
                <w:color w:val="000000"/>
                <w:sz w:val="20"/>
              </w:rPr>
              <w:t xml:space="preserve">
біріккен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және тәжіри- </w:t>
            </w:r>
            <w:r>
              <w:br/>
            </w:r>
            <w:r>
              <w:rPr>
                <w:rFonts w:ascii="Times New Roman"/>
                <w:b w:val="false"/>
                <w:i w:val="false"/>
                <w:color w:val="000000"/>
                <w:sz w:val="20"/>
              </w:rPr>
              <w:t xml:space="preserve">
белік шаралар </w:t>
            </w:r>
            <w:r>
              <w:br/>
            </w:r>
            <w:r>
              <w:rPr>
                <w:rFonts w:ascii="Times New Roman"/>
                <w:b w:val="false"/>
                <w:i w:val="false"/>
                <w:color w:val="000000"/>
                <w:sz w:val="20"/>
              </w:rPr>
              <w:t xml:space="preserve">
әзірлеу.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w:t>
            </w:r>
            <w:r>
              <w:br/>
            </w:r>
            <w:r>
              <w:rPr>
                <w:rFonts w:ascii="Times New Roman"/>
                <w:b w:val="false"/>
                <w:i w:val="false"/>
                <w:color w:val="000000"/>
                <w:sz w:val="20"/>
              </w:rPr>
              <w:t xml:space="preserve">
лескен </w:t>
            </w:r>
            <w:r>
              <w:br/>
            </w:r>
            <w:r>
              <w:rPr>
                <w:rFonts w:ascii="Times New Roman"/>
                <w:b w:val="false"/>
                <w:i w:val="false"/>
                <w:color w:val="000000"/>
                <w:sz w:val="20"/>
              </w:rPr>
              <w:t xml:space="preserve">
іс- </w:t>
            </w:r>
            <w:r>
              <w:br/>
            </w:r>
            <w:r>
              <w:rPr>
                <w:rFonts w:ascii="Times New Roman"/>
                <w:b w:val="false"/>
                <w:i w:val="false"/>
                <w:color w:val="000000"/>
                <w:sz w:val="20"/>
              </w:rPr>
              <w:t xml:space="preserve">
шара- </w:t>
            </w:r>
            <w:r>
              <w:br/>
            </w:r>
            <w:r>
              <w:rPr>
                <w:rFonts w:ascii="Times New Roman"/>
                <w:b w:val="false"/>
                <w:i w:val="false"/>
                <w:color w:val="000000"/>
                <w:sz w:val="20"/>
              </w:rPr>
              <w:t xml:space="preserve">
лар </w:t>
            </w:r>
            <w:r>
              <w:br/>
            </w:r>
            <w:r>
              <w:rPr>
                <w:rFonts w:ascii="Times New Roman"/>
                <w:b w:val="false"/>
                <w:i w:val="false"/>
                <w:color w:val="000000"/>
                <w:sz w:val="20"/>
              </w:rPr>
              <w:t xml:space="preserve">
жоспа- </w:t>
            </w:r>
            <w:r>
              <w:br/>
            </w:r>
            <w:r>
              <w:rPr>
                <w:rFonts w:ascii="Times New Roman"/>
                <w:b w:val="false"/>
                <w:i w:val="false"/>
                <w:color w:val="000000"/>
                <w:sz w:val="20"/>
              </w:rPr>
              <w:t xml:space="preserve">
ры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w:t>
            </w:r>
            <w:r>
              <w:br/>
            </w:r>
            <w:r>
              <w:rPr>
                <w:rFonts w:ascii="Times New Roman"/>
                <w:b w:val="false"/>
                <w:i w:val="false"/>
                <w:color w:val="000000"/>
                <w:sz w:val="20"/>
              </w:rPr>
              <w:t xml:space="preserve">
беру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r>
              <w:br/>
            </w:r>
            <w:r>
              <w:rPr>
                <w:rFonts w:ascii="Times New Roman"/>
                <w:b w:val="false"/>
                <w:i w:val="false"/>
                <w:color w:val="000000"/>
                <w:sz w:val="20"/>
              </w:rPr>
              <w:t xml:space="preserve">
Ішкі </w:t>
            </w:r>
            <w:r>
              <w:br/>
            </w:r>
            <w:r>
              <w:rPr>
                <w:rFonts w:ascii="Times New Roman"/>
                <w:b w:val="false"/>
                <w:i w:val="false"/>
                <w:color w:val="000000"/>
                <w:sz w:val="20"/>
              </w:rPr>
              <w:t xml:space="preserve">
саясат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ІІД, </w:t>
            </w:r>
            <w:r>
              <w:br/>
            </w:r>
            <w:r>
              <w:rPr>
                <w:rFonts w:ascii="Times New Roman"/>
                <w:b w:val="false"/>
                <w:i w:val="false"/>
                <w:color w:val="000000"/>
                <w:sz w:val="20"/>
              </w:rPr>
              <w:t xml:space="preserve">
Кәме- </w:t>
            </w:r>
            <w:r>
              <w:br/>
            </w:r>
            <w:r>
              <w:rPr>
                <w:rFonts w:ascii="Times New Roman"/>
                <w:b w:val="false"/>
                <w:i w:val="false"/>
                <w:color w:val="000000"/>
                <w:sz w:val="20"/>
              </w:rPr>
              <w:t xml:space="preserve">
летке толма- </w:t>
            </w:r>
            <w:r>
              <w:br/>
            </w:r>
            <w:r>
              <w:rPr>
                <w:rFonts w:ascii="Times New Roman"/>
                <w:b w:val="false"/>
                <w:i w:val="false"/>
                <w:color w:val="000000"/>
                <w:sz w:val="20"/>
              </w:rPr>
              <w:t xml:space="preserve">
ғандар-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құқығын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комис- </w:t>
            </w:r>
            <w:r>
              <w:br/>
            </w:r>
            <w:r>
              <w:rPr>
                <w:rFonts w:ascii="Times New Roman"/>
                <w:b w:val="false"/>
                <w:i w:val="false"/>
                <w:color w:val="000000"/>
                <w:sz w:val="20"/>
              </w:rPr>
              <w:t xml:space="preserve">
сиясы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сәуір </w:t>
            </w:r>
            <w:r>
              <w:br/>
            </w:r>
            <w:r>
              <w:rPr>
                <w:rFonts w:ascii="Times New Roman"/>
                <w:b w:val="false"/>
                <w:i w:val="false"/>
                <w:color w:val="000000"/>
                <w:sz w:val="20"/>
              </w:rPr>
              <w:t xml:space="preserve">
, қыр- </w:t>
            </w:r>
            <w:r>
              <w:br/>
            </w:r>
            <w:r>
              <w:rPr>
                <w:rFonts w:ascii="Times New Roman"/>
                <w:b w:val="false"/>
                <w:i w:val="false"/>
                <w:color w:val="000000"/>
                <w:sz w:val="20"/>
              </w:rPr>
              <w:t xml:space="preserve">
күйек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26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w:t>
            </w:r>
            <w:r>
              <w:br/>
            </w:r>
            <w:r>
              <w:rPr>
                <w:rFonts w:ascii="Times New Roman"/>
                <w:b w:val="false"/>
                <w:i w:val="false"/>
                <w:color w:val="000000"/>
                <w:sz w:val="20"/>
              </w:rPr>
              <w:t xml:space="preserve">
бұзушылыққа </w:t>
            </w:r>
            <w:r>
              <w:br/>
            </w:r>
            <w:r>
              <w:rPr>
                <w:rFonts w:ascii="Times New Roman"/>
                <w:b w:val="false"/>
                <w:i w:val="false"/>
                <w:color w:val="000000"/>
                <w:sz w:val="20"/>
              </w:rPr>
              <w:t xml:space="preserve">
бейім балалар- </w:t>
            </w:r>
            <w:r>
              <w:br/>
            </w:r>
            <w:r>
              <w:rPr>
                <w:rFonts w:ascii="Times New Roman"/>
                <w:b w:val="false"/>
                <w:i w:val="false"/>
                <w:color w:val="000000"/>
                <w:sz w:val="20"/>
              </w:rPr>
              <w:t xml:space="preserve">
мен жұмыс </w:t>
            </w:r>
            <w:r>
              <w:br/>
            </w:r>
            <w:r>
              <w:rPr>
                <w:rFonts w:ascii="Times New Roman"/>
                <w:b w:val="false"/>
                <w:i w:val="false"/>
                <w:color w:val="000000"/>
                <w:sz w:val="20"/>
              </w:rPr>
              <w:t xml:space="preserve">
жүргізу үшін </w:t>
            </w:r>
            <w:r>
              <w:br/>
            </w:r>
            <w:r>
              <w:rPr>
                <w:rFonts w:ascii="Times New Roman"/>
                <w:b w:val="false"/>
                <w:i w:val="false"/>
                <w:color w:val="000000"/>
                <w:sz w:val="20"/>
              </w:rPr>
              <w:t xml:space="preserve">
әлеуметтік- </w:t>
            </w:r>
            <w:r>
              <w:br/>
            </w:r>
            <w:r>
              <w:rPr>
                <w:rFonts w:ascii="Times New Roman"/>
                <w:b w:val="false"/>
                <w:i w:val="false"/>
                <w:color w:val="000000"/>
                <w:sz w:val="20"/>
              </w:rPr>
              <w:t xml:space="preserve">
педагогикалық </w:t>
            </w:r>
            <w:r>
              <w:br/>
            </w:r>
            <w:r>
              <w:rPr>
                <w:rFonts w:ascii="Times New Roman"/>
                <w:b w:val="false"/>
                <w:i w:val="false"/>
                <w:color w:val="000000"/>
                <w:sz w:val="20"/>
              </w:rPr>
              <w:t xml:space="preserve">
қызметінің </w:t>
            </w:r>
            <w:r>
              <w:br/>
            </w:r>
            <w:r>
              <w:rPr>
                <w:rFonts w:ascii="Times New Roman"/>
                <w:b w:val="false"/>
                <w:i w:val="false"/>
                <w:color w:val="000000"/>
                <w:sz w:val="20"/>
              </w:rPr>
              <w:t xml:space="preserve">
ауқымын </w:t>
            </w:r>
            <w:r>
              <w:br/>
            </w:r>
            <w:r>
              <w:rPr>
                <w:rFonts w:ascii="Times New Roman"/>
                <w:b w:val="false"/>
                <w:i w:val="false"/>
                <w:color w:val="000000"/>
                <w:sz w:val="20"/>
              </w:rPr>
              <w:t xml:space="preserve">
кеңейту.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w:t>
            </w:r>
            <w:r>
              <w:br/>
            </w:r>
            <w:r>
              <w:rPr>
                <w:rFonts w:ascii="Times New Roman"/>
                <w:b w:val="false"/>
                <w:i w:val="false"/>
                <w:color w:val="000000"/>
                <w:sz w:val="20"/>
              </w:rPr>
              <w:t xml:space="preserve">
беру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r>
              <w:br/>
            </w:r>
            <w:r>
              <w:rPr>
                <w:rFonts w:ascii="Times New Roman"/>
                <w:b w:val="false"/>
                <w:i w:val="false"/>
                <w:color w:val="000000"/>
                <w:sz w:val="20"/>
              </w:rPr>
              <w:t xml:space="preserve">
кәме- </w:t>
            </w:r>
            <w:r>
              <w:br/>
            </w:r>
            <w:r>
              <w:rPr>
                <w:rFonts w:ascii="Times New Roman"/>
                <w:b w:val="false"/>
                <w:i w:val="false"/>
                <w:color w:val="000000"/>
                <w:sz w:val="20"/>
              </w:rPr>
              <w:t xml:space="preserve">
летке </w:t>
            </w:r>
            <w:r>
              <w:br/>
            </w:r>
            <w:r>
              <w:rPr>
                <w:rFonts w:ascii="Times New Roman"/>
                <w:b w:val="false"/>
                <w:i w:val="false"/>
                <w:color w:val="000000"/>
                <w:sz w:val="20"/>
              </w:rPr>
              <w:t xml:space="preserve">
толма- </w:t>
            </w:r>
            <w:r>
              <w:br/>
            </w:r>
            <w:r>
              <w:rPr>
                <w:rFonts w:ascii="Times New Roman"/>
                <w:b w:val="false"/>
                <w:i w:val="false"/>
                <w:color w:val="000000"/>
                <w:sz w:val="20"/>
              </w:rPr>
              <w:t xml:space="preserve">
ғандар-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құқығын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комис- </w:t>
            </w:r>
            <w:r>
              <w:br/>
            </w:r>
            <w:r>
              <w:rPr>
                <w:rFonts w:ascii="Times New Roman"/>
                <w:b w:val="false"/>
                <w:i w:val="false"/>
                <w:color w:val="000000"/>
                <w:sz w:val="20"/>
              </w:rPr>
              <w:t xml:space="preserve">
сиясы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163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мен </w:t>
            </w:r>
            <w:r>
              <w:br/>
            </w:r>
            <w:r>
              <w:rPr>
                <w:rFonts w:ascii="Times New Roman"/>
                <w:b w:val="false"/>
                <w:i w:val="false"/>
                <w:color w:val="000000"/>
                <w:sz w:val="20"/>
              </w:rPr>
              <w:t xml:space="preserve">
кәмелетке </w:t>
            </w:r>
            <w:r>
              <w:br/>
            </w:r>
            <w:r>
              <w:rPr>
                <w:rFonts w:ascii="Times New Roman"/>
                <w:b w:val="false"/>
                <w:i w:val="false"/>
                <w:color w:val="000000"/>
                <w:sz w:val="20"/>
              </w:rPr>
              <w:t xml:space="preserve">
толмағандар </w:t>
            </w:r>
            <w:r>
              <w:br/>
            </w:r>
            <w:r>
              <w:rPr>
                <w:rFonts w:ascii="Times New Roman"/>
                <w:b w:val="false"/>
                <w:i w:val="false"/>
                <w:color w:val="000000"/>
                <w:sz w:val="20"/>
              </w:rPr>
              <w:t xml:space="preserve">
арасында жат </w:t>
            </w:r>
            <w:r>
              <w:br/>
            </w:r>
            <w:r>
              <w:rPr>
                <w:rFonts w:ascii="Times New Roman"/>
                <w:b w:val="false"/>
                <w:i w:val="false"/>
                <w:color w:val="000000"/>
                <w:sz w:val="20"/>
              </w:rPr>
              <w:t xml:space="preserve">
қылықтар  </w:t>
            </w:r>
            <w:r>
              <w:br/>
            </w:r>
            <w:r>
              <w:rPr>
                <w:rFonts w:ascii="Times New Roman"/>
                <w:b w:val="false"/>
                <w:i w:val="false"/>
                <w:color w:val="000000"/>
                <w:sz w:val="20"/>
              </w:rPr>
              <w:t xml:space="preserve">
және басқа да </w:t>
            </w:r>
            <w:r>
              <w:br/>
            </w:r>
            <w:r>
              <w:rPr>
                <w:rFonts w:ascii="Times New Roman"/>
                <w:b w:val="false"/>
                <w:i w:val="false"/>
                <w:color w:val="000000"/>
                <w:sz w:val="20"/>
              </w:rPr>
              <w:t xml:space="preserve">
алькогольдік </w:t>
            </w:r>
            <w:r>
              <w:br/>
            </w:r>
            <w:r>
              <w:rPr>
                <w:rFonts w:ascii="Times New Roman"/>
                <w:b w:val="false"/>
                <w:i w:val="false"/>
                <w:color w:val="000000"/>
                <w:sz w:val="20"/>
              </w:rPr>
              <w:t xml:space="preserve">
ішімдік, </w:t>
            </w:r>
            <w:r>
              <w:br/>
            </w:r>
            <w:r>
              <w:rPr>
                <w:rFonts w:ascii="Times New Roman"/>
                <w:b w:val="false"/>
                <w:i w:val="false"/>
                <w:color w:val="000000"/>
                <w:sz w:val="20"/>
              </w:rPr>
              <w:t xml:space="preserve">
нашақорлық, </w:t>
            </w:r>
            <w:r>
              <w:br/>
            </w:r>
            <w:r>
              <w:rPr>
                <w:rFonts w:ascii="Times New Roman"/>
                <w:b w:val="false"/>
                <w:i w:val="false"/>
                <w:color w:val="000000"/>
                <w:sz w:val="20"/>
              </w:rPr>
              <w:t xml:space="preserve">
құқық </w:t>
            </w:r>
            <w:r>
              <w:br/>
            </w:r>
            <w:r>
              <w:rPr>
                <w:rFonts w:ascii="Times New Roman"/>
                <w:b w:val="false"/>
                <w:i w:val="false"/>
                <w:color w:val="000000"/>
                <w:sz w:val="20"/>
              </w:rPr>
              <w:t xml:space="preserve">
бұзушылықты </w:t>
            </w:r>
            <w:r>
              <w:br/>
            </w:r>
            <w:r>
              <w:rPr>
                <w:rFonts w:ascii="Times New Roman"/>
                <w:b w:val="false"/>
                <w:i w:val="false"/>
                <w:color w:val="000000"/>
                <w:sz w:val="20"/>
              </w:rPr>
              <w:t xml:space="preserve">
ескерту және </w:t>
            </w:r>
            <w:r>
              <w:br/>
            </w:r>
            <w:r>
              <w:rPr>
                <w:rFonts w:ascii="Times New Roman"/>
                <w:b w:val="false"/>
                <w:i w:val="false"/>
                <w:color w:val="000000"/>
                <w:sz w:val="20"/>
              </w:rPr>
              <w:t xml:space="preserve">
алдын-алу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жоғары оқу </w:t>
            </w:r>
            <w:r>
              <w:br/>
            </w:r>
            <w:r>
              <w:rPr>
                <w:rFonts w:ascii="Times New Roman"/>
                <w:b w:val="false"/>
                <w:i w:val="false"/>
                <w:color w:val="000000"/>
                <w:sz w:val="20"/>
              </w:rPr>
              <w:t xml:space="preserve">
орындарының, </w:t>
            </w:r>
            <w:r>
              <w:br/>
            </w:r>
            <w:r>
              <w:rPr>
                <w:rFonts w:ascii="Times New Roman"/>
                <w:b w:val="false"/>
                <w:i w:val="false"/>
                <w:color w:val="000000"/>
                <w:sz w:val="20"/>
              </w:rPr>
              <w:t xml:space="preserve">
мектеп мұға- </w:t>
            </w:r>
            <w:r>
              <w:br/>
            </w:r>
            <w:r>
              <w:rPr>
                <w:rFonts w:ascii="Times New Roman"/>
                <w:b w:val="false"/>
                <w:i w:val="false"/>
                <w:color w:val="000000"/>
                <w:sz w:val="20"/>
              </w:rPr>
              <w:t xml:space="preserve">
лімдері үшін </w:t>
            </w:r>
            <w:r>
              <w:br/>
            </w:r>
            <w:r>
              <w:rPr>
                <w:rFonts w:ascii="Times New Roman"/>
                <w:b w:val="false"/>
                <w:i w:val="false"/>
                <w:color w:val="000000"/>
                <w:sz w:val="20"/>
              </w:rPr>
              <w:t xml:space="preserve">
қолданыстағы </w:t>
            </w:r>
            <w:r>
              <w:br/>
            </w:r>
            <w:r>
              <w:rPr>
                <w:rFonts w:ascii="Times New Roman"/>
                <w:b w:val="false"/>
                <w:i w:val="false"/>
                <w:color w:val="000000"/>
                <w:sz w:val="20"/>
              </w:rPr>
              <w:t xml:space="preserve">
әдістемелік </w:t>
            </w:r>
            <w:r>
              <w:br/>
            </w:r>
            <w:r>
              <w:rPr>
                <w:rFonts w:ascii="Times New Roman"/>
                <w:b w:val="false"/>
                <w:i w:val="false"/>
                <w:color w:val="000000"/>
                <w:sz w:val="20"/>
              </w:rPr>
              <w:t xml:space="preserve">
нұсқамаларды </w:t>
            </w:r>
            <w:r>
              <w:br/>
            </w:r>
            <w:r>
              <w:rPr>
                <w:rFonts w:ascii="Times New Roman"/>
                <w:b w:val="false"/>
                <w:i w:val="false"/>
                <w:color w:val="000000"/>
                <w:sz w:val="20"/>
              </w:rPr>
              <w:t xml:space="preserve">
енгізу.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беру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6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Оқуға бармай- </w:t>
            </w:r>
            <w:r>
              <w:br/>
            </w:r>
            <w:r>
              <w:rPr>
                <w:rFonts w:ascii="Times New Roman"/>
                <w:b w:val="false"/>
                <w:i w:val="false"/>
                <w:color w:val="000000"/>
                <w:sz w:val="20"/>
              </w:rPr>
              <w:t xml:space="preserve">
тын жасөспі- </w:t>
            </w:r>
            <w:r>
              <w:br/>
            </w:r>
            <w:r>
              <w:rPr>
                <w:rFonts w:ascii="Times New Roman"/>
                <w:b w:val="false"/>
                <w:i w:val="false"/>
                <w:color w:val="000000"/>
                <w:sz w:val="20"/>
              </w:rPr>
              <w:t xml:space="preserve">
рімдер мен </w:t>
            </w:r>
            <w:r>
              <w:br/>
            </w:r>
            <w:r>
              <w:rPr>
                <w:rFonts w:ascii="Times New Roman"/>
                <w:b w:val="false"/>
                <w:i w:val="false"/>
                <w:color w:val="000000"/>
                <w:sz w:val="20"/>
              </w:rPr>
              <w:t xml:space="preserve">
балаларды </w:t>
            </w:r>
            <w:r>
              <w:br/>
            </w:r>
            <w:r>
              <w:rPr>
                <w:rFonts w:ascii="Times New Roman"/>
                <w:b w:val="false"/>
                <w:i w:val="false"/>
                <w:color w:val="000000"/>
                <w:sz w:val="20"/>
              </w:rPr>
              <w:t xml:space="preserve">
анықтап, олар- </w:t>
            </w:r>
            <w:r>
              <w:br/>
            </w:r>
            <w:r>
              <w:rPr>
                <w:rFonts w:ascii="Times New Roman"/>
                <w:b w:val="false"/>
                <w:i w:val="false"/>
                <w:color w:val="000000"/>
                <w:sz w:val="20"/>
              </w:rPr>
              <w:t xml:space="preserve">
дың сабақтан </w:t>
            </w:r>
            <w:r>
              <w:br/>
            </w:r>
            <w:r>
              <w:rPr>
                <w:rFonts w:ascii="Times New Roman"/>
                <w:b w:val="false"/>
                <w:i w:val="false"/>
                <w:color w:val="000000"/>
                <w:sz w:val="20"/>
              </w:rPr>
              <w:t xml:space="preserve">
ауытқуына </w:t>
            </w:r>
            <w:r>
              <w:br/>
            </w:r>
            <w:r>
              <w:rPr>
                <w:rFonts w:ascii="Times New Roman"/>
                <w:b w:val="false"/>
                <w:i w:val="false"/>
                <w:color w:val="000000"/>
                <w:sz w:val="20"/>
              </w:rPr>
              <w:t xml:space="preserve">
себепші болған </w:t>
            </w:r>
            <w:r>
              <w:br/>
            </w:r>
            <w:r>
              <w:rPr>
                <w:rFonts w:ascii="Times New Roman"/>
                <w:b w:val="false"/>
                <w:i w:val="false"/>
                <w:color w:val="000000"/>
                <w:sz w:val="20"/>
              </w:rPr>
              <w:t xml:space="preserve">
салдары мен </w:t>
            </w:r>
            <w:r>
              <w:br/>
            </w:r>
            <w:r>
              <w:rPr>
                <w:rFonts w:ascii="Times New Roman"/>
                <w:b w:val="false"/>
                <w:i w:val="false"/>
                <w:color w:val="000000"/>
                <w:sz w:val="20"/>
              </w:rPr>
              <w:t xml:space="preserve">
жағдайын жою </w:t>
            </w:r>
            <w:r>
              <w:br/>
            </w:r>
            <w:r>
              <w:rPr>
                <w:rFonts w:ascii="Times New Roman"/>
                <w:b w:val="false"/>
                <w:i w:val="false"/>
                <w:color w:val="000000"/>
                <w:sz w:val="20"/>
              </w:rPr>
              <w:t xml:space="preserve">
үшін ұдайы </w:t>
            </w:r>
            <w:r>
              <w:br/>
            </w:r>
            <w:r>
              <w:rPr>
                <w:rFonts w:ascii="Times New Roman"/>
                <w:b w:val="false"/>
                <w:i w:val="false"/>
                <w:color w:val="000000"/>
                <w:sz w:val="20"/>
              </w:rPr>
              <w:t xml:space="preserve">
іс-шаралар </w:t>
            </w:r>
            <w:r>
              <w:br/>
            </w:r>
            <w:r>
              <w:rPr>
                <w:rFonts w:ascii="Times New Roman"/>
                <w:b w:val="false"/>
                <w:i w:val="false"/>
                <w:color w:val="000000"/>
                <w:sz w:val="20"/>
              </w:rPr>
              <w:t xml:space="preserve">
өткізу.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ІІД, </w:t>
            </w:r>
            <w:r>
              <w:br/>
            </w:r>
            <w:r>
              <w:rPr>
                <w:rFonts w:ascii="Times New Roman"/>
                <w:b w:val="false"/>
                <w:i w:val="false"/>
                <w:color w:val="000000"/>
                <w:sz w:val="20"/>
              </w:rPr>
              <w:t xml:space="preserve">
Кәме- </w:t>
            </w:r>
            <w:r>
              <w:br/>
            </w:r>
            <w:r>
              <w:rPr>
                <w:rFonts w:ascii="Times New Roman"/>
                <w:b w:val="false"/>
                <w:i w:val="false"/>
                <w:color w:val="000000"/>
                <w:sz w:val="20"/>
              </w:rPr>
              <w:t xml:space="preserve">
летке </w:t>
            </w:r>
            <w:r>
              <w:br/>
            </w:r>
            <w:r>
              <w:rPr>
                <w:rFonts w:ascii="Times New Roman"/>
                <w:b w:val="false"/>
                <w:i w:val="false"/>
                <w:color w:val="000000"/>
                <w:sz w:val="20"/>
              </w:rPr>
              <w:t xml:space="preserve">
толма- </w:t>
            </w:r>
            <w:r>
              <w:br/>
            </w:r>
            <w:r>
              <w:rPr>
                <w:rFonts w:ascii="Times New Roman"/>
                <w:b w:val="false"/>
                <w:i w:val="false"/>
                <w:color w:val="000000"/>
                <w:sz w:val="20"/>
              </w:rPr>
              <w:t xml:space="preserve">
ғандар-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құқығын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комис- </w:t>
            </w:r>
            <w:r>
              <w:br/>
            </w:r>
            <w:r>
              <w:rPr>
                <w:rFonts w:ascii="Times New Roman"/>
                <w:b w:val="false"/>
                <w:i w:val="false"/>
                <w:color w:val="000000"/>
                <w:sz w:val="20"/>
              </w:rPr>
              <w:t xml:space="preserve">
сиясы, </w:t>
            </w:r>
            <w:r>
              <w:br/>
            </w:r>
            <w:r>
              <w:rPr>
                <w:rFonts w:ascii="Times New Roman"/>
                <w:b w:val="false"/>
                <w:i w:val="false"/>
                <w:color w:val="000000"/>
                <w:sz w:val="20"/>
              </w:rPr>
              <w:t xml:space="preserve">
"Алма- </w:t>
            </w:r>
            <w:r>
              <w:br/>
            </w:r>
            <w:r>
              <w:rPr>
                <w:rFonts w:ascii="Times New Roman"/>
                <w:b w:val="false"/>
                <w:i w:val="false"/>
                <w:color w:val="000000"/>
                <w:sz w:val="20"/>
              </w:rPr>
              <w:t xml:space="preserve">
ты", </w:t>
            </w:r>
            <w:r>
              <w:br/>
            </w:r>
            <w:r>
              <w:rPr>
                <w:rFonts w:ascii="Times New Roman"/>
                <w:b w:val="false"/>
                <w:i w:val="false"/>
                <w:color w:val="000000"/>
                <w:sz w:val="20"/>
              </w:rPr>
              <w:t xml:space="preserve">
"Сары- </w:t>
            </w:r>
            <w:r>
              <w:br/>
            </w:r>
            <w:r>
              <w:rPr>
                <w:rFonts w:ascii="Times New Roman"/>
                <w:b w:val="false"/>
                <w:i w:val="false"/>
                <w:color w:val="000000"/>
                <w:sz w:val="20"/>
              </w:rPr>
              <w:t xml:space="preserve">
арқа" </w:t>
            </w:r>
            <w:r>
              <w:br/>
            </w:r>
            <w:r>
              <w:rPr>
                <w:rFonts w:ascii="Times New Roman"/>
                <w:b w:val="false"/>
                <w:i w:val="false"/>
                <w:color w:val="000000"/>
                <w:sz w:val="20"/>
              </w:rPr>
              <w:t xml:space="preserve">
аудан- </w:t>
            </w:r>
            <w:r>
              <w:br/>
            </w:r>
            <w:r>
              <w:rPr>
                <w:rFonts w:ascii="Times New Roman"/>
                <w:b w:val="false"/>
                <w:i w:val="false"/>
                <w:color w:val="000000"/>
                <w:sz w:val="20"/>
              </w:rPr>
              <w:t xml:space="preserve">
дары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дерінің </w:t>
            </w:r>
            <w:r>
              <w:br/>
            </w:r>
            <w:r>
              <w:rPr>
                <w:rFonts w:ascii="Times New Roman"/>
                <w:b w:val="false"/>
                <w:i w:val="false"/>
                <w:color w:val="000000"/>
                <w:sz w:val="20"/>
              </w:rPr>
              <w:t xml:space="preserve">
аппара- </w:t>
            </w:r>
            <w:r>
              <w:br/>
            </w:r>
            <w:r>
              <w:rPr>
                <w:rFonts w:ascii="Times New Roman"/>
                <w:b w:val="false"/>
                <w:i w:val="false"/>
                <w:color w:val="000000"/>
                <w:sz w:val="20"/>
              </w:rPr>
              <w:t xml:space="preserve">
ты, </w:t>
            </w:r>
            <w:r>
              <w:br/>
            </w:r>
            <w:r>
              <w:rPr>
                <w:rFonts w:ascii="Times New Roman"/>
                <w:b w:val="false"/>
                <w:i w:val="false"/>
                <w:color w:val="000000"/>
                <w:sz w:val="20"/>
              </w:rPr>
              <w:t xml:space="preserve">
Білім беру  департаменті, Ішкі саясат депар- </w:t>
            </w:r>
            <w:r>
              <w:br/>
            </w:r>
            <w:r>
              <w:rPr>
                <w:rFonts w:ascii="Times New Roman"/>
                <w:b w:val="false"/>
                <w:i w:val="false"/>
                <w:color w:val="000000"/>
                <w:sz w:val="20"/>
              </w:rPr>
              <w:t xml:space="preserve">
таменті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Ұдайы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41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істер </w:t>
            </w:r>
            <w:r>
              <w:br/>
            </w:r>
            <w:r>
              <w:rPr>
                <w:rFonts w:ascii="Times New Roman"/>
                <w:b w:val="false"/>
                <w:i w:val="false"/>
                <w:color w:val="000000"/>
                <w:sz w:val="20"/>
              </w:rPr>
              <w:t xml:space="preserve">
органдарында </w:t>
            </w:r>
            <w:r>
              <w:br/>
            </w:r>
            <w:r>
              <w:rPr>
                <w:rFonts w:ascii="Times New Roman"/>
                <w:b w:val="false"/>
                <w:i w:val="false"/>
                <w:color w:val="000000"/>
                <w:sz w:val="20"/>
              </w:rPr>
              <w:t xml:space="preserve">
алдын-ала </w:t>
            </w:r>
            <w:r>
              <w:br/>
            </w:r>
            <w:r>
              <w:rPr>
                <w:rFonts w:ascii="Times New Roman"/>
                <w:b w:val="false"/>
                <w:i w:val="false"/>
                <w:color w:val="000000"/>
                <w:sz w:val="20"/>
              </w:rPr>
              <w:t xml:space="preserve">
тіркеуде тұр- </w:t>
            </w:r>
            <w:r>
              <w:br/>
            </w:r>
            <w:r>
              <w:rPr>
                <w:rFonts w:ascii="Times New Roman"/>
                <w:b w:val="false"/>
                <w:i w:val="false"/>
                <w:color w:val="000000"/>
                <w:sz w:val="20"/>
              </w:rPr>
              <w:t xml:space="preserve">
ған кәмелетке </w:t>
            </w:r>
            <w:r>
              <w:br/>
            </w:r>
            <w:r>
              <w:rPr>
                <w:rFonts w:ascii="Times New Roman"/>
                <w:b w:val="false"/>
                <w:i w:val="false"/>
                <w:color w:val="000000"/>
                <w:sz w:val="20"/>
              </w:rPr>
              <w:t xml:space="preserve">
толмағандарды  </w:t>
            </w:r>
            <w:r>
              <w:br/>
            </w:r>
            <w:r>
              <w:rPr>
                <w:rFonts w:ascii="Times New Roman"/>
                <w:b w:val="false"/>
                <w:i w:val="false"/>
                <w:color w:val="000000"/>
                <w:sz w:val="20"/>
              </w:rPr>
              <w:t xml:space="preserve">
жазғы дема- </w:t>
            </w:r>
            <w:r>
              <w:br/>
            </w:r>
            <w:r>
              <w:rPr>
                <w:rFonts w:ascii="Times New Roman"/>
                <w:b w:val="false"/>
                <w:i w:val="false"/>
                <w:color w:val="000000"/>
                <w:sz w:val="20"/>
              </w:rPr>
              <w:t xml:space="preserve">
лыста спортпен </w:t>
            </w:r>
            <w:r>
              <w:br/>
            </w:r>
            <w:r>
              <w:rPr>
                <w:rFonts w:ascii="Times New Roman"/>
                <w:b w:val="false"/>
                <w:i w:val="false"/>
                <w:color w:val="000000"/>
                <w:sz w:val="20"/>
              </w:rPr>
              <w:t xml:space="preserve">
айналысу, </w:t>
            </w:r>
            <w:r>
              <w:br/>
            </w:r>
            <w:r>
              <w:rPr>
                <w:rFonts w:ascii="Times New Roman"/>
                <w:b w:val="false"/>
                <w:i w:val="false"/>
                <w:color w:val="000000"/>
                <w:sz w:val="20"/>
              </w:rPr>
              <w:t xml:space="preserve">
әр-түрлі </w:t>
            </w:r>
            <w:r>
              <w:br/>
            </w:r>
            <w:r>
              <w:rPr>
                <w:rFonts w:ascii="Times New Roman"/>
                <w:b w:val="false"/>
                <w:i w:val="false"/>
                <w:color w:val="000000"/>
                <w:sz w:val="20"/>
              </w:rPr>
              <w:t xml:space="preserve">
үйірме және </w:t>
            </w:r>
            <w:r>
              <w:br/>
            </w:r>
            <w:r>
              <w:rPr>
                <w:rFonts w:ascii="Times New Roman"/>
                <w:b w:val="false"/>
                <w:i w:val="false"/>
                <w:color w:val="000000"/>
                <w:sz w:val="20"/>
              </w:rPr>
              <w:t xml:space="preserve">
дене шынықтыру </w:t>
            </w:r>
            <w:r>
              <w:br/>
            </w:r>
            <w:r>
              <w:rPr>
                <w:rFonts w:ascii="Times New Roman"/>
                <w:b w:val="false"/>
                <w:i w:val="false"/>
                <w:color w:val="000000"/>
                <w:sz w:val="20"/>
              </w:rPr>
              <w:t xml:space="preserve">
секциясына </w:t>
            </w:r>
            <w:r>
              <w:br/>
            </w:r>
            <w:r>
              <w:rPr>
                <w:rFonts w:ascii="Times New Roman"/>
                <w:b w:val="false"/>
                <w:i w:val="false"/>
                <w:color w:val="000000"/>
                <w:sz w:val="20"/>
              </w:rPr>
              <w:t xml:space="preserve">
мәдени-жаппай </w:t>
            </w:r>
            <w:r>
              <w:br/>
            </w:r>
            <w:r>
              <w:rPr>
                <w:rFonts w:ascii="Times New Roman"/>
                <w:b w:val="false"/>
                <w:i w:val="false"/>
                <w:color w:val="000000"/>
                <w:sz w:val="20"/>
              </w:rPr>
              <w:t xml:space="preserve">
іс-шараларын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жұмыстарды </w:t>
            </w:r>
            <w:r>
              <w:br/>
            </w:r>
            <w:r>
              <w:rPr>
                <w:rFonts w:ascii="Times New Roman"/>
                <w:b w:val="false"/>
                <w:i w:val="false"/>
                <w:color w:val="000000"/>
                <w:sz w:val="20"/>
              </w:rPr>
              <w:t xml:space="preserve">
жалғастыру.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w:t>
            </w:r>
            <w:r>
              <w:br/>
            </w:r>
            <w:r>
              <w:rPr>
                <w:rFonts w:ascii="Times New Roman"/>
                <w:b w:val="false"/>
                <w:i w:val="false"/>
                <w:color w:val="000000"/>
                <w:sz w:val="20"/>
              </w:rPr>
              <w:t xml:space="preserve">
беру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r>
              <w:br/>
            </w:r>
            <w:r>
              <w:rPr>
                <w:rFonts w:ascii="Times New Roman"/>
                <w:b w:val="false"/>
                <w:i w:val="false"/>
                <w:color w:val="000000"/>
                <w:sz w:val="20"/>
              </w:rPr>
              <w:t xml:space="preserve">
Ішкі </w:t>
            </w:r>
            <w:r>
              <w:br/>
            </w:r>
            <w:r>
              <w:rPr>
                <w:rFonts w:ascii="Times New Roman"/>
                <w:b w:val="false"/>
                <w:i w:val="false"/>
                <w:color w:val="000000"/>
                <w:sz w:val="20"/>
              </w:rPr>
              <w:t xml:space="preserve">
саясат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r>
              <w:br/>
            </w:r>
            <w:r>
              <w:rPr>
                <w:rFonts w:ascii="Times New Roman"/>
                <w:b w:val="false"/>
                <w:i w:val="false"/>
                <w:color w:val="000000"/>
                <w:sz w:val="20"/>
              </w:rPr>
              <w:t xml:space="preserve">
"Алма- </w:t>
            </w:r>
            <w:r>
              <w:br/>
            </w:r>
            <w:r>
              <w:rPr>
                <w:rFonts w:ascii="Times New Roman"/>
                <w:b w:val="false"/>
                <w:i w:val="false"/>
                <w:color w:val="000000"/>
                <w:sz w:val="20"/>
              </w:rPr>
              <w:t xml:space="preserve">
ты", </w:t>
            </w:r>
            <w:r>
              <w:br/>
            </w:r>
            <w:r>
              <w:rPr>
                <w:rFonts w:ascii="Times New Roman"/>
                <w:b w:val="false"/>
                <w:i w:val="false"/>
                <w:color w:val="000000"/>
                <w:sz w:val="20"/>
              </w:rPr>
              <w:t xml:space="preserve">
"Сары- </w:t>
            </w:r>
            <w:r>
              <w:br/>
            </w:r>
            <w:r>
              <w:rPr>
                <w:rFonts w:ascii="Times New Roman"/>
                <w:b w:val="false"/>
                <w:i w:val="false"/>
                <w:color w:val="000000"/>
                <w:sz w:val="20"/>
              </w:rPr>
              <w:t xml:space="preserve">
арқа" </w:t>
            </w:r>
            <w:r>
              <w:br/>
            </w:r>
            <w:r>
              <w:rPr>
                <w:rFonts w:ascii="Times New Roman"/>
                <w:b w:val="false"/>
                <w:i w:val="false"/>
                <w:color w:val="000000"/>
                <w:sz w:val="20"/>
              </w:rPr>
              <w:t xml:space="preserve">
аудан- </w:t>
            </w:r>
            <w:r>
              <w:br/>
            </w:r>
            <w:r>
              <w:rPr>
                <w:rFonts w:ascii="Times New Roman"/>
                <w:b w:val="false"/>
                <w:i w:val="false"/>
                <w:color w:val="000000"/>
                <w:sz w:val="20"/>
              </w:rPr>
              <w:t xml:space="preserve">
дарының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дерінің </w:t>
            </w:r>
            <w:r>
              <w:br/>
            </w:r>
            <w:r>
              <w:rPr>
                <w:rFonts w:ascii="Times New Roman"/>
                <w:b w:val="false"/>
                <w:i w:val="false"/>
                <w:color w:val="000000"/>
                <w:sz w:val="20"/>
              </w:rPr>
              <w:t xml:space="preserve">
аппара- </w:t>
            </w:r>
            <w:r>
              <w:br/>
            </w:r>
            <w:r>
              <w:rPr>
                <w:rFonts w:ascii="Times New Roman"/>
                <w:b w:val="false"/>
                <w:i w:val="false"/>
                <w:color w:val="000000"/>
                <w:sz w:val="20"/>
              </w:rPr>
              <w:t xml:space="preserve">
ты, </w:t>
            </w:r>
            <w:r>
              <w:br/>
            </w:r>
            <w:r>
              <w:rPr>
                <w:rFonts w:ascii="Times New Roman"/>
                <w:b w:val="false"/>
                <w:i w:val="false"/>
                <w:color w:val="000000"/>
                <w:sz w:val="20"/>
              </w:rPr>
              <w:t xml:space="preserve">
Кәме- </w:t>
            </w:r>
            <w:r>
              <w:br/>
            </w:r>
            <w:r>
              <w:rPr>
                <w:rFonts w:ascii="Times New Roman"/>
                <w:b w:val="false"/>
                <w:i w:val="false"/>
                <w:color w:val="000000"/>
                <w:sz w:val="20"/>
              </w:rPr>
              <w:t xml:space="preserve">
летке </w:t>
            </w:r>
            <w:r>
              <w:br/>
            </w:r>
            <w:r>
              <w:rPr>
                <w:rFonts w:ascii="Times New Roman"/>
                <w:b w:val="false"/>
                <w:i w:val="false"/>
                <w:color w:val="000000"/>
                <w:sz w:val="20"/>
              </w:rPr>
              <w:t xml:space="preserve">
толма- </w:t>
            </w:r>
            <w:r>
              <w:br/>
            </w:r>
            <w:r>
              <w:rPr>
                <w:rFonts w:ascii="Times New Roman"/>
                <w:b w:val="false"/>
                <w:i w:val="false"/>
                <w:color w:val="000000"/>
                <w:sz w:val="20"/>
              </w:rPr>
              <w:t xml:space="preserve">
ған-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құқы- </w:t>
            </w:r>
            <w:r>
              <w:br/>
            </w:r>
            <w:r>
              <w:rPr>
                <w:rFonts w:ascii="Times New Roman"/>
                <w:b w:val="false"/>
                <w:i w:val="false"/>
                <w:color w:val="000000"/>
                <w:sz w:val="20"/>
              </w:rPr>
              <w:t xml:space="preserve">
ғын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комис- </w:t>
            </w:r>
            <w:r>
              <w:br/>
            </w:r>
            <w:r>
              <w:rPr>
                <w:rFonts w:ascii="Times New Roman"/>
                <w:b w:val="false"/>
                <w:i w:val="false"/>
                <w:color w:val="000000"/>
                <w:sz w:val="20"/>
              </w:rPr>
              <w:t xml:space="preserve">
сиясы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мамыр </w:t>
            </w:r>
            <w:r>
              <w:br/>
            </w:r>
            <w:r>
              <w:rPr>
                <w:rFonts w:ascii="Times New Roman"/>
                <w:b w:val="false"/>
                <w:i w:val="false"/>
                <w:color w:val="000000"/>
                <w:sz w:val="20"/>
              </w:rPr>
              <w:t xml:space="preserve">
-та- </w:t>
            </w:r>
            <w:r>
              <w:br/>
            </w:r>
            <w:r>
              <w:rPr>
                <w:rFonts w:ascii="Times New Roman"/>
                <w:b w:val="false"/>
                <w:i w:val="false"/>
                <w:color w:val="000000"/>
                <w:sz w:val="20"/>
              </w:rPr>
              <w:t xml:space="preserve">
мыз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15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w:t>
            </w:r>
            <w:r>
              <w:br/>
            </w:r>
            <w:r>
              <w:rPr>
                <w:rFonts w:ascii="Times New Roman"/>
                <w:b w:val="false"/>
                <w:i w:val="false"/>
                <w:color w:val="000000"/>
                <w:sz w:val="20"/>
              </w:rPr>
              <w:t xml:space="preserve">
қаласының әкі- </w:t>
            </w:r>
            <w:r>
              <w:br/>
            </w:r>
            <w:r>
              <w:rPr>
                <w:rFonts w:ascii="Times New Roman"/>
                <w:b w:val="false"/>
                <w:i w:val="false"/>
                <w:color w:val="000000"/>
                <w:sz w:val="20"/>
              </w:rPr>
              <w:t xml:space="preserve">
міне девиантты </w:t>
            </w:r>
            <w:r>
              <w:br/>
            </w:r>
            <w:r>
              <w:rPr>
                <w:rFonts w:ascii="Times New Roman"/>
                <w:b w:val="false"/>
                <w:i w:val="false"/>
                <w:color w:val="000000"/>
                <w:sz w:val="20"/>
              </w:rPr>
              <w:t xml:space="preserve">
мінез-құлқымен </w:t>
            </w:r>
            <w:r>
              <w:br/>
            </w:r>
            <w:r>
              <w:rPr>
                <w:rFonts w:ascii="Times New Roman"/>
                <w:b w:val="false"/>
                <w:i w:val="false"/>
                <w:color w:val="000000"/>
                <w:sz w:val="20"/>
              </w:rPr>
              <w:t xml:space="preserve">
кәмелетке </w:t>
            </w:r>
            <w:r>
              <w:br/>
            </w:r>
            <w:r>
              <w:rPr>
                <w:rFonts w:ascii="Times New Roman"/>
                <w:b w:val="false"/>
                <w:i w:val="false"/>
                <w:color w:val="000000"/>
                <w:sz w:val="20"/>
              </w:rPr>
              <w:t xml:space="preserve">
толмағандар </w:t>
            </w:r>
            <w:r>
              <w:br/>
            </w:r>
            <w:r>
              <w:rPr>
                <w:rFonts w:ascii="Times New Roman"/>
                <w:b w:val="false"/>
                <w:i w:val="false"/>
                <w:color w:val="000000"/>
                <w:sz w:val="20"/>
              </w:rPr>
              <w:t xml:space="preserve">
үшін мамандан- </w:t>
            </w:r>
            <w:r>
              <w:br/>
            </w:r>
            <w:r>
              <w:rPr>
                <w:rFonts w:ascii="Times New Roman"/>
                <w:b w:val="false"/>
                <w:i w:val="false"/>
                <w:color w:val="000000"/>
                <w:sz w:val="20"/>
              </w:rPr>
              <w:t xml:space="preserve">
дырылған </w:t>
            </w:r>
            <w:r>
              <w:br/>
            </w:r>
            <w:r>
              <w:rPr>
                <w:rFonts w:ascii="Times New Roman"/>
                <w:b w:val="false"/>
                <w:i w:val="false"/>
                <w:color w:val="000000"/>
                <w:sz w:val="20"/>
              </w:rPr>
              <w:t xml:space="preserve">
жабық оқу- </w:t>
            </w:r>
            <w:r>
              <w:br/>
            </w:r>
            <w:r>
              <w:rPr>
                <w:rFonts w:ascii="Times New Roman"/>
                <w:b w:val="false"/>
                <w:i w:val="false"/>
                <w:color w:val="000000"/>
                <w:sz w:val="20"/>
              </w:rPr>
              <w:t xml:space="preserve">
тәрбиелеу </w:t>
            </w:r>
            <w:r>
              <w:br/>
            </w:r>
            <w:r>
              <w:rPr>
                <w:rFonts w:ascii="Times New Roman"/>
                <w:b w:val="false"/>
                <w:i w:val="false"/>
                <w:color w:val="000000"/>
                <w:sz w:val="20"/>
              </w:rPr>
              <w:t xml:space="preserve">
мекемесін </w:t>
            </w:r>
            <w:r>
              <w:br/>
            </w:r>
            <w:r>
              <w:rPr>
                <w:rFonts w:ascii="Times New Roman"/>
                <w:b w:val="false"/>
                <w:i w:val="false"/>
                <w:color w:val="000000"/>
                <w:sz w:val="20"/>
              </w:rPr>
              <w:t xml:space="preserve">
салу жөнінде </w:t>
            </w:r>
            <w:r>
              <w:br/>
            </w:r>
            <w:r>
              <w:rPr>
                <w:rFonts w:ascii="Times New Roman"/>
                <w:b w:val="false"/>
                <w:i w:val="false"/>
                <w:color w:val="000000"/>
                <w:sz w:val="20"/>
              </w:rPr>
              <w:t xml:space="preserve">
инвестициялық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енгізу.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 </w:t>
            </w:r>
            <w:r>
              <w:br/>
            </w:r>
            <w:r>
              <w:rPr>
                <w:rFonts w:ascii="Times New Roman"/>
                <w:b w:val="false"/>
                <w:i w:val="false"/>
                <w:color w:val="000000"/>
                <w:sz w:val="20"/>
              </w:rPr>
              <w:t xml:space="preserve">
тілген </w:t>
            </w:r>
            <w:r>
              <w:br/>
            </w:r>
            <w:r>
              <w:rPr>
                <w:rFonts w:ascii="Times New Roman"/>
                <w:b w:val="false"/>
                <w:i w:val="false"/>
                <w:color w:val="000000"/>
                <w:sz w:val="20"/>
              </w:rPr>
              <w:t xml:space="preserve">
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тиция- </w:t>
            </w:r>
            <w:r>
              <w:br/>
            </w:r>
            <w:r>
              <w:rPr>
                <w:rFonts w:ascii="Times New Roman"/>
                <w:b w:val="false"/>
                <w:i w:val="false"/>
                <w:color w:val="000000"/>
                <w:sz w:val="20"/>
              </w:rPr>
              <w:t xml:space="preserve">
лық </w:t>
            </w:r>
            <w:r>
              <w:br/>
            </w:r>
            <w:r>
              <w:rPr>
                <w:rFonts w:ascii="Times New Roman"/>
                <w:b w:val="false"/>
                <w:i w:val="false"/>
                <w:color w:val="000000"/>
                <w:sz w:val="20"/>
              </w:rPr>
              <w:t xml:space="preserve">
жоба-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тізбе- </w:t>
            </w:r>
            <w:r>
              <w:br/>
            </w:r>
            <w:r>
              <w:rPr>
                <w:rFonts w:ascii="Times New Roman"/>
                <w:b w:val="false"/>
                <w:i w:val="false"/>
                <w:color w:val="000000"/>
                <w:sz w:val="20"/>
              </w:rPr>
              <w:t xml:space="preserve">
сі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w:t>
            </w:r>
            <w:r>
              <w:br/>
            </w:r>
            <w:r>
              <w:rPr>
                <w:rFonts w:ascii="Times New Roman"/>
                <w:b w:val="false"/>
                <w:i w:val="false"/>
                <w:color w:val="000000"/>
                <w:sz w:val="20"/>
              </w:rPr>
              <w:t xml:space="preserve">
беру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ның </w:t>
            </w:r>
            <w:r>
              <w:br/>
            </w:r>
            <w:r>
              <w:rPr>
                <w:rFonts w:ascii="Times New Roman"/>
                <w:b w:val="false"/>
                <w:i w:val="false"/>
                <w:color w:val="000000"/>
                <w:sz w:val="20"/>
              </w:rPr>
              <w:t xml:space="preserve">
аппара- </w:t>
            </w:r>
            <w:r>
              <w:br/>
            </w:r>
            <w:r>
              <w:rPr>
                <w:rFonts w:ascii="Times New Roman"/>
                <w:b w:val="false"/>
                <w:i w:val="false"/>
                <w:color w:val="000000"/>
                <w:sz w:val="20"/>
              </w:rPr>
              <w:t xml:space="preserve">
ты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6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 </w:t>
            </w:r>
            <w:r>
              <w:br/>
            </w:r>
            <w:r>
              <w:rPr>
                <w:rFonts w:ascii="Times New Roman"/>
                <w:b w:val="false"/>
                <w:i w:val="false"/>
                <w:color w:val="000000"/>
                <w:sz w:val="20"/>
              </w:rPr>
              <w:t xml:space="preserve">
сының әкіміне </w:t>
            </w:r>
            <w:r>
              <w:br/>
            </w:r>
            <w:r>
              <w:rPr>
                <w:rFonts w:ascii="Times New Roman"/>
                <w:b w:val="false"/>
                <w:i w:val="false"/>
                <w:color w:val="000000"/>
                <w:sz w:val="20"/>
              </w:rPr>
              <w:t xml:space="preserve">
2006-2007 </w:t>
            </w:r>
            <w:r>
              <w:br/>
            </w:r>
            <w:r>
              <w:rPr>
                <w:rFonts w:ascii="Times New Roman"/>
                <w:b w:val="false"/>
                <w:i w:val="false"/>
                <w:color w:val="000000"/>
                <w:sz w:val="20"/>
              </w:rPr>
              <w:t xml:space="preserve">
жылы тұрмыс </w:t>
            </w:r>
            <w:r>
              <w:br/>
            </w:r>
            <w:r>
              <w:rPr>
                <w:rFonts w:ascii="Times New Roman"/>
                <w:b w:val="false"/>
                <w:i w:val="false"/>
                <w:color w:val="000000"/>
                <w:sz w:val="20"/>
              </w:rPr>
              <w:t xml:space="preserve">
жағдайы қиын </w:t>
            </w:r>
            <w:r>
              <w:br/>
            </w:r>
            <w:r>
              <w:rPr>
                <w:rFonts w:ascii="Times New Roman"/>
                <w:b w:val="false"/>
                <w:i w:val="false"/>
                <w:color w:val="000000"/>
                <w:sz w:val="20"/>
              </w:rPr>
              <w:t xml:space="preserve">
отбасы, ата- </w:t>
            </w:r>
            <w:r>
              <w:br/>
            </w:r>
            <w:r>
              <w:rPr>
                <w:rFonts w:ascii="Times New Roman"/>
                <w:b w:val="false"/>
                <w:i w:val="false"/>
                <w:color w:val="000000"/>
                <w:sz w:val="20"/>
              </w:rPr>
              <w:t xml:space="preserve">
анасыз қалған </w:t>
            </w:r>
            <w:r>
              <w:br/>
            </w:r>
            <w:r>
              <w:rPr>
                <w:rFonts w:ascii="Times New Roman"/>
                <w:b w:val="false"/>
                <w:i w:val="false"/>
                <w:color w:val="000000"/>
                <w:sz w:val="20"/>
              </w:rPr>
              <w:t xml:space="preserve">
немесе ата- </w:t>
            </w:r>
            <w:r>
              <w:br/>
            </w:r>
            <w:r>
              <w:rPr>
                <w:rFonts w:ascii="Times New Roman"/>
                <w:b w:val="false"/>
                <w:i w:val="false"/>
                <w:color w:val="000000"/>
                <w:sz w:val="20"/>
              </w:rPr>
              <w:t xml:space="preserve">
анасынан </w:t>
            </w:r>
            <w:r>
              <w:br/>
            </w:r>
            <w:r>
              <w:rPr>
                <w:rFonts w:ascii="Times New Roman"/>
                <w:b w:val="false"/>
                <w:i w:val="false"/>
                <w:color w:val="000000"/>
                <w:sz w:val="20"/>
              </w:rPr>
              <w:t xml:space="preserve">
біреуі қалған </w:t>
            </w:r>
            <w:r>
              <w:br/>
            </w:r>
            <w:r>
              <w:rPr>
                <w:rFonts w:ascii="Times New Roman"/>
                <w:b w:val="false"/>
                <w:i w:val="false"/>
                <w:color w:val="000000"/>
                <w:sz w:val="20"/>
              </w:rPr>
              <w:t xml:space="preserve">
отбасынан шық- </w:t>
            </w:r>
            <w:r>
              <w:br/>
            </w:r>
            <w:r>
              <w:rPr>
                <w:rFonts w:ascii="Times New Roman"/>
                <w:b w:val="false"/>
                <w:i w:val="false"/>
                <w:color w:val="000000"/>
                <w:sz w:val="20"/>
              </w:rPr>
              <w:t xml:space="preserve">
қан, немесе </w:t>
            </w:r>
            <w:r>
              <w:br/>
            </w:r>
            <w:r>
              <w:rPr>
                <w:rFonts w:ascii="Times New Roman"/>
                <w:b w:val="false"/>
                <w:i w:val="false"/>
                <w:color w:val="000000"/>
                <w:sz w:val="20"/>
              </w:rPr>
              <w:t xml:space="preserve">
өмірдің әрбір </w:t>
            </w:r>
            <w:r>
              <w:br/>
            </w:r>
            <w:r>
              <w:rPr>
                <w:rFonts w:ascii="Times New Roman"/>
                <w:b w:val="false"/>
                <w:i w:val="false"/>
                <w:color w:val="000000"/>
                <w:sz w:val="20"/>
              </w:rPr>
              <w:t xml:space="preserve">
жағдайына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тарапынан </w:t>
            </w:r>
            <w:r>
              <w:br/>
            </w:r>
            <w:r>
              <w:rPr>
                <w:rFonts w:ascii="Times New Roman"/>
                <w:b w:val="false"/>
                <w:i w:val="false"/>
                <w:color w:val="000000"/>
                <w:sz w:val="20"/>
              </w:rPr>
              <w:t xml:space="preserve">
қорғауды </w:t>
            </w:r>
            <w:r>
              <w:br/>
            </w:r>
            <w:r>
              <w:rPr>
                <w:rFonts w:ascii="Times New Roman"/>
                <w:b w:val="false"/>
                <w:i w:val="false"/>
                <w:color w:val="000000"/>
                <w:sz w:val="20"/>
              </w:rPr>
              <w:t xml:space="preserve">
қажет ететін </w:t>
            </w:r>
            <w:r>
              <w:br/>
            </w:r>
            <w:r>
              <w:rPr>
                <w:rFonts w:ascii="Times New Roman"/>
                <w:b w:val="false"/>
                <w:i w:val="false"/>
                <w:color w:val="000000"/>
                <w:sz w:val="20"/>
              </w:rPr>
              <w:t xml:space="preserve">
балаларға </w:t>
            </w:r>
            <w:r>
              <w:br/>
            </w:r>
            <w:r>
              <w:rPr>
                <w:rFonts w:ascii="Times New Roman"/>
                <w:b w:val="false"/>
                <w:i w:val="false"/>
                <w:color w:val="000000"/>
                <w:sz w:val="20"/>
              </w:rPr>
              <w:t xml:space="preserve">
мектеп-интер- </w:t>
            </w:r>
            <w:r>
              <w:br/>
            </w:r>
            <w:r>
              <w:rPr>
                <w:rFonts w:ascii="Times New Roman"/>
                <w:b w:val="false"/>
                <w:i w:val="false"/>
                <w:color w:val="000000"/>
                <w:sz w:val="20"/>
              </w:rPr>
              <w:t xml:space="preserve">
нат ашу туралы </w:t>
            </w:r>
            <w:r>
              <w:br/>
            </w:r>
            <w:r>
              <w:rPr>
                <w:rFonts w:ascii="Times New Roman"/>
                <w:b w:val="false"/>
                <w:i w:val="false"/>
                <w:color w:val="000000"/>
                <w:sz w:val="20"/>
              </w:rPr>
              <w:t xml:space="preserve">
инвестициялық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енгізу.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 </w:t>
            </w:r>
            <w:r>
              <w:br/>
            </w:r>
            <w:r>
              <w:rPr>
                <w:rFonts w:ascii="Times New Roman"/>
                <w:b w:val="false"/>
                <w:i w:val="false"/>
                <w:color w:val="000000"/>
                <w:sz w:val="20"/>
              </w:rPr>
              <w:t xml:space="preserve">
тілген </w:t>
            </w:r>
            <w:r>
              <w:br/>
            </w:r>
            <w:r>
              <w:rPr>
                <w:rFonts w:ascii="Times New Roman"/>
                <w:b w:val="false"/>
                <w:i w:val="false"/>
                <w:color w:val="000000"/>
                <w:sz w:val="20"/>
              </w:rPr>
              <w:t xml:space="preserve">
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тиция- </w:t>
            </w:r>
            <w:r>
              <w:br/>
            </w:r>
            <w:r>
              <w:rPr>
                <w:rFonts w:ascii="Times New Roman"/>
                <w:b w:val="false"/>
                <w:i w:val="false"/>
                <w:color w:val="000000"/>
                <w:sz w:val="20"/>
              </w:rPr>
              <w:t xml:space="preserve">
лық </w:t>
            </w:r>
            <w:r>
              <w:br/>
            </w:r>
            <w:r>
              <w:rPr>
                <w:rFonts w:ascii="Times New Roman"/>
                <w:b w:val="false"/>
                <w:i w:val="false"/>
                <w:color w:val="000000"/>
                <w:sz w:val="20"/>
              </w:rPr>
              <w:t xml:space="preserve">
жоба-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тізбе- </w:t>
            </w:r>
            <w:r>
              <w:br/>
            </w:r>
            <w:r>
              <w:rPr>
                <w:rFonts w:ascii="Times New Roman"/>
                <w:b w:val="false"/>
                <w:i w:val="false"/>
                <w:color w:val="000000"/>
                <w:sz w:val="20"/>
              </w:rPr>
              <w:t xml:space="preserve">
сі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 </w:t>
            </w:r>
            <w:r>
              <w:br/>
            </w:r>
            <w:r>
              <w:rPr>
                <w:rFonts w:ascii="Times New Roman"/>
                <w:b w:val="false"/>
                <w:i w:val="false"/>
                <w:color w:val="000000"/>
                <w:sz w:val="20"/>
              </w:rPr>
              <w:t xml:space="preserve">
летке </w:t>
            </w:r>
            <w:r>
              <w:br/>
            </w:r>
            <w:r>
              <w:rPr>
                <w:rFonts w:ascii="Times New Roman"/>
                <w:b w:val="false"/>
                <w:i w:val="false"/>
                <w:color w:val="000000"/>
                <w:sz w:val="20"/>
              </w:rPr>
              <w:t xml:space="preserve">
толма- </w:t>
            </w:r>
            <w:r>
              <w:br/>
            </w:r>
            <w:r>
              <w:rPr>
                <w:rFonts w:ascii="Times New Roman"/>
                <w:b w:val="false"/>
                <w:i w:val="false"/>
                <w:color w:val="000000"/>
                <w:sz w:val="20"/>
              </w:rPr>
              <w:t xml:space="preserve">
ғандар-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құқығын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комис- </w:t>
            </w:r>
            <w:r>
              <w:br/>
            </w:r>
            <w:r>
              <w:rPr>
                <w:rFonts w:ascii="Times New Roman"/>
                <w:b w:val="false"/>
                <w:i w:val="false"/>
                <w:color w:val="000000"/>
                <w:sz w:val="20"/>
              </w:rPr>
              <w:t xml:space="preserve">
сиясы,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беру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r>
              <w:br/>
            </w:r>
            <w:r>
              <w:rPr>
                <w:rFonts w:ascii="Times New Roman"/>
                <w:b w:val="false"/>
                <w:i w:val="false"/>
                <w:color w:val="000000"/>
                <w:sz w:val="20"/>
              </w:rPr>
              <w:t xml:space="preserve">
Ішкі </w:t>
            </w:r>
            <w:r>
              <w:br/>
            </w:r>
            <w:r>
              <w:rPr>
                <w:rFonts w:ascii="Times New Roman"/>
                <w:b w:val="false"/>
                <w:i w:val="false"/>
                <w:color w:val="000000"/>
                <w:sz w:val="20"/>
              </w:rPr>
              <w:t xml:space="preserve">
саясат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2006 </w:t>
            </w:r>
            <w:r>
              <w:br/>
            </w:r>
            <w:r>
              <w:rPr>
                <w:rFonts w:ascii="Times New Roman"/>
                <w:b w:val="false"/>
                <w:i w:val="false"/>
                <w:color w:val="000000"/>
                <w:sz w:val="20"/>
              </w:rPr>
              <w:t xml:space="preserve">
жыл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18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істер </w:t>
            </w:r>
            <w:r>
              <w:br/>
            </w:r>
            <w:r>
              <w:rPr>
                <w:rFonts w:ascii="Times New Roman"/>
                <w:b w:val="false"/>
                <w:i w:val="false"/>
                <w:color w:val="000000"/>
                <w:sz w:val="20"/>
              </w:rPr>
              <w:t xml:space="preserve">
органдарында </w:t>
            </w:r>
            <w:r>
              <w:br/>
            </w:r>
            <w:r>
              <w:rPr>
                <w:rFonts w:ascii="Times New Roman"/>
                <w:b w:val="false"/>
                <w:i w:val="false"/>
                <w:color w:val="000000"/>
                <w:sz w:val="20"/>
              </w:rPr>
              <w:t xml:space="preserve">
тіркеуде </w:t>
            </w:r>
            <w:r>
              <w:br/>
            </w:r>
            <w:r>
              <w:rPr>
                <w:rFonts w:ascii="Times New Roman"/>
                <w:b w:val="false"/>
                <w:i w:val="false"/>
                <w:color w:val="000000"/>
                <w:sz w:val="20"/>
              </w:rPr>
              <w:t xml:space="preserve">
тұрған қиын </w:t>
            </w:r>
            <w:r>
              <w:br/>
            </w:r>
            <w:r>
              <w:rPr>
                <w:rFonts w:ascii="Times New Roman"/>
                <w:b w:val="false"/>
                <w:i w:val="false"/>
                <w:color w:val="000000"/>
                <w:sz w:val="20"/>
              </w:rPr>
              <w:t xml:space="preserve">
тәрбиеленетін» </w:t>
            </w:r>
            <w:r>
              <w:br/>
            </w:r>
            <w:r>
              <w:rPr>
                <w:rFonts w:ascii="Times New Roman"/>
                <w:b w:val="false"/>
                <w:i w:val="false"/>
                <w:color w:val="000000"/>
                <w:sz w:val="20"/>
              </w:rPr>
              <w:t xml:space="preserve">
жасөспірімдер- </w:t>
            </w:r>
            <w:r>
              <w:br/>
            </w:r>
            <w:r>
              <w:rPr>
                <w:rFonts w:ascii="Times New Roman"/>
                <w:b w:val="false"/>
                <w:i w:val="false"/>
                <w:color w:val="000000"/>
                <w:sz w:val="20"/>
              </w:rPr>
              <w:t xml:space="preserve">
ге, орта және </w:t>
            </w:r>
            <w:r>
              <w:br/>
            </w:r>
            <w:r>
              <w:rPr>
                <w:rFonts w:ascii="Times New Roman"/>
                <w:b w:val="false"/>
                <w:i w:val="false"/>
                <w:color w:val="000000"/>
                <w:sz w:val="20"/>
              </w:rPr>
              <w:t xml:space="preserve">
арнайы орта </w:t>
            </w:r>
            <w:r>
              <w:br/>
            </w:r>
            <w:r>
              <w:rPr>
                <w:rFonts w:ascii="Times New Roman"/>
                <w:b w:val="false"/>
                <w:i w:val="false"/>
                <w:color w:val="000000"/>
                <w:sz w:val="20"/>
              </w:rPr>
              <w:t xml:space="preserve">
оқу орындары </w:t>
            </w:r>
            <w:r>
              <w:br/>
            </w:r>
            <w:r>
              <w:rPr>
                <w:rFonts w:ascii="Times New Roman"/>
                <w:b w:val="false"/>
                <w:i w:val="false"/>
                <w:color w:val="000000"/>
                <w:sz w:val="20"/>
              </w:rPr>
              <w:t xml:space="preserve">
мен колледжде- </w:t>
            </w:r>
            <w:r>
              <w:br/>
            </w:r>
            <w:r>
              <w:rPr>
                <w:rFonts w:ascii="Times New Roman"/>
                <w:b w:val="false"/>
                <w:i w:val="false"/>
                <w:color w:val="000000"/>
                <w:sz w:val="20"/>
              </w:rPr>
              <w:t xml:space="preserve">
рінен оқытушы </w:t>
            </w:r>
            <w:r>
              <w:br/>
            </w:r>
            <w:r>
              <w:rPr>
                <w:rFonts w:ascii="Times New Roman"/>
                <w:b w:val="false"/>
                <w:i w:val="false"/>
                <w:color w:val="000000"/>
                <w:sz w:val="20"/>
              </w:rPr>
              <w:t xml:space="preserve">
өкілдері </w:t>
            </w:r>
            <w:r>
              <w:br/>
            </w:r>
            <w:r>
              <w:rPr>
                <w:rFonts w:ascii="Times New Roman"/>
                <w:b w:val="false"/>
                <w:i w:val="false"/>
                <w:color w:val="000000"/>
                <w:sz w:val="20"/>
              </w:rPr>
              <w:t xml:space="preserve">
арасынан </w:t>
            </w:r>
            <w:r>
              <w:br/>
            </w:r>
            <w:r>
              <w:rPr>
                <w:rFonts w:ascii="Times New Roman"/>
                <w:b w:val="false"/>
                <w:i w:val="false"/>
                <w:color w:val="000000"/>
                <w:sz w:val="20"/>
              </w:rPr>
              <w:t xml:space="preserve">
жетекшілерді </w:t>
            </w:r>
            <w:r>
              <w:br/>
            </w:r>
            <w:r>
              <w:rPr>
                <w:rFonts w:ascii="Times New Roman"/>
                <w:b w:val="false"/>
                <w:i w:val="false"/>
                <w:color w:val="000000"/>
                <w:sz w:val="20"/>
              </w:rPr>
              <w:t xml:space="preserve">
бекітуді </w:t>
            </w:r>
            <w:r>
              <w:br/>
            </w:r>
            <w:r>
              <w:rPr>
                <w:rFonts w:ascii="Times New Roman"/>
                <w:b w:val="false"/>
                <w:i w:val="false"/>
                <w:color w:val="000000"/>
                <w:sz w:val="20"/>
              </w:rPr>
              <w:t xml:space="preserve">
ұйымдастыру.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w:t>
            </w:r>
            <w:r>
              <w:br/>
            </w:r>
            <w:r>
              <w:rPr>
                <w:rFonts w:ascii="Times New Roman"/>
                <w:b w:val="false"/>
                <w:i w:val="false"/>
                <w:color w:val="000000"/>
                <w:sz w:val="20"/>
              </w:rPr>
              <w:t xml:space="preserve">
беру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қыр- </w:t>
            </w:r>
            <w:r>
              <w:br/>
            </w:r>
            <w:r>
              <w:rPr>
                <w:rFonts w:ascii="Times New Roman"/>
                <w:b w:val="false"/>
                <w:i w:val="false"/>
                <w:color w:val="000000"/>
                <w:sz w:val="20"/>
              </w:rPr>
              <w:t xml:space="preserve">
күй- </w:t>
            </w:r>
            <w:r>
              <w:br/>
            </w:r>
            <w:r>
              <w:rPr>
                <w:rFonts w:ascii="Times New Roman"/>
                <w:b w:val="false"/>
                <w:i w:val="false"/>
                <w:color w:val="000000"/>
                <w:sz w:val="20"/>
              </w:rPr>
              <w:t xml:space="preserve">
екте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124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w:t>
            </w:r>
            <w:r>
              <w:br/>
            </w:r>
            <w:r>
              <w:rPr>
                <w:rFonts w:ascii="Times New Roman"/>
                <w:b w:val="false"/>
                <w:i w:val="false"/>
                <w:color w:val="000000"/>
                <w:sz w:val="20"/>
              </w:rPr>
              <w:t xml:space="preserve">
мектеп-интер- </w:t>
            </w:r>
            <w:r>
              <w:br/>
            </w:r>
            <w:r>
              <w:rPr>
                <w:rFonts w:ascii="Times New Roman"/>
                <w:b w:val="false"/>
                <w:i w:val="false"/>
                <w:color w:val="000000"/>
                <w:sz w:val="20"/>
              </w:rPr>
              <w:t xml:space="preserve">
наттардан шық- </w:t>
            </w:r>
            <w:r>
              <w:br/>
            </w:r>
            <w:r>
              <w:rPr>
                <w:rFonts w:ascii="Times New Roman"/>
                <w:b w:val="false"/>
                <w:i w:val="false"/>
                <w:color w:val="000000"/>
                <w:sz w:val="20"/>
              </w:rPr>
              <w:t xml:space="preserve">
қан девиантты </w:t>
            </w:r>
            <w:r>
              <w:br/>
            </w:r>
            <w:r>
              <w:rPr>
                <w:rFonts w:ascii="Times New Roman"/>
                <w:b w:val="false"/>
                <w:i w:val="false"/>
                <w:color w:val="000000"/>
                <w:sz w:val="20"/>
              </w:rPr>
              <w:t xml:space="preserve">
мінез-құлықты </w:t>
            </w:r>
            <w:r>
              <w:br/>
            </w:r>
            <w:r>
              <w:rPr>
                <w:rFonts w:ascii="Times New Roman"/>
                <w:b w:val="false"/>
                <w:i w:val="false"/>
                <w:color w:val="000000"/>
                <w:sz w:val="20"/>
              </w:rPr>
              <w:t xml:space="preserve">
кәмелетке </w:t>
            </w:r>
            <w:r>
              <w:br/>
            </w:r>
            <w:r>
              <w:rPr>
                <w:rFonts w:ascii="Times New Roman"/>
                <w:b w:val="false"/>
                <w:i w:val="false"/>
                <w:color w:val="000000"/>
                <w:sz w:val="20"/>
              </w:rPr>
              <w:t xml:space="preserve">
толмағандарды </w:t>
            </w:r>
            <w:r>
              <w:br/>
            </w:r>
            <w:r>
              <w:rPr>
                <w:rFonts w:ascii="Times New Roman"/>
                <w:b w:val="false"/>
                <w:i w:val="false"/>
                <w:color w:val="000000"/>
                <w:sz w:val="20"/>
              </w:rPr>
              <w:t xml:space="preserve">
ақтау, бейім- </w:t>
            </w:r>
            <w:r>
              <w:br/>
            </w:r>
            <w:r>
              <w:rPr>
                <w:rFonts w:ascii="Times New Roman"/>
                <w:b w:val="false"/>
                <w:i w:val="false"/>
                <w:color w:val="000000"/>
                <w:sz w:val="20"/>
              </w:rPr>
              <w:t xml:space="preserve">
деу үшін </w:t>
            </w:r>
            <w:r>
              <w:br/>
            </w:r>
            <w:r>
              <w:rPr>
                <w:rFonts w:ascii="Times New Roman"/>
                <w:b w:val="false"/>
                <w:i w:val="false"/>
                <w:color w:val="000000"/>
                <w:sz w:val="20"/>
              </w:rPr>
              <w:t xml:space="preserve">
ювенальды </w:t>
            </w:r>
            <w:r>
              <w:br/>
            </w:r>
            <w:r>
              <w:rPr>
                <w:rFonts w:ascii="Times New Roman"/>
                <w:b w:val="false"/>
                <w:i w:val="false"/>
                <w:color w:val="000000"/>
                <w:sz w:val="20"/>
              </w:rPr>
              <w:t xml:space="preserve">
әділет </w:t>
            </w:r>
            <w:r>
              <w:br/>
            </w:r>
            <w:r>
              <w:rPr>
                <w:rFonts w:ascii="Times New Roman"/>
                <w:b w:val="false"/>
                <w:i w:val="false"/>
                <w:color w:val="000000"/>
                <w:sz w:val="20"/>
              </w:rPr>
              <w:t xml:space="preserve">
қызметкерлерін </w:t>
            </w:r>
            <w:r>
              <w:br/>
            </w:r>
            <w:r>
              <w:rPr>
                <w:rFonts w:ascii="Times New Roman"/>
                <w:b w:val="false"/>
                <w:i w:val="false"/>
                <w:color w:val="000000"/>
                <w:sz w:val="20"/>
              </w:rPr>
              <w:t xml:space="preserve">
тартып, білім </w:t>
            </w:r>
            <w:r>
              <w:br/>
            </w:r>
            <w:r>
              <w:rPr>
                <w:rFonts w:ascii="Times New Roman"/>
                <w:b w:val="false"/>
                <w:i w:val="false"/>
                <w:color w:val="000000"/>
                <w:sz w:val="20"/>
              </w:rPr>
              <w:t xml:space="preserve">
беру ақтау </w:t>
            </w:r>
            <w:r>
              <w:br/>
            </w:r>
            <w:r>
              <w:rPr>
                <w:rFonts w:ascii="Times New Roman"/>
                <w:b w:val="false"/>
                <w:i w:val="false"/>
                <w:color w:val="000000"/>
                <w:sz w:val="20"/>
              </w:rPr>
              <w:t xml:space="preserve">
ұйымдарын </w:t>
            </w:r>
            <w:r>
              <w:br/>
            </w:r>
            <w:r>
              <w:rPr>
                <w:rFonts w:ascii="Times New Roman"/>
                <w:b w:val="false"/>
                <w:i w:val="false"/>
                <w:color w:val="000000"/>
                <w:sz w:val="20"/>
              </w:rPr>
              <w:t xml:space="preserve">
құру жөнінде </w:t>
            </w:r>
            <w:r>
              <w:br/>
            </w:r>
            <w:r>
              <w:rPr>
                <w:rFonts w:ascii="Times New Roman"/>
                <w:b w:val="false"/>
                <w:i w:val="false"/>
                <w:color w:val="000000"/>
                <w:sz w:val="20"/>
              </w:rPr>
              <w:t xml:space="preserve">
шара қолдану.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w:t>
            </w:r>
            <w:r>
              <w:br/>
            </w:r>
            <w:r>
              <w:rPr>
                <w:rFonts w:ascii="Times New Roman"/>
                <w:b w:val="false"/>
                <w:i w:val="false"/>
                <w:color w:val="000000"/>
                <w:sz w:val="20"/>
              </w:rPr>
              <w:t xml:space="preserve">
беру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Жастарға </w:t>
            </w:r>
            <w:r>
              <w:br/>
            </w:r>
            <w:r>
              <w:rPr>
                <w:rFonts w:ascii="Times New Roman"/>
                <w:b w:val="false"/>
                <w:i w:val="false"/>
                <w:color w:val="000000"/>
                <w:sz w:val="20"/>
              </w:rPr>
              <w:t xml:space="preserve">
компьютерлік </w:t>
            </w:r>
            <w:r>
              <w:br/>
            </w:r>
            <w:r>
              <w:rPr>
                <w:rFonts w:ascii="Times New Roman"/>
                <w:b w:val="false"/>
                <w:i w:val="false"/>
                <w:color w:val="000000"/>
                <w:sz w:val="20"/>
              </w:rPr>
              <w:t xml:space="preserve">
сауаттылық </w:t>
            </w:r>
            <w:r>
              <w:br/>
            </w:r>
            <w:r>
              <w:rPr>
                <w:rFonts w:ascii="Times New Roman"/>
                <w:b w:val="false"/>
                <w:i w:val="false"/>
                <w:color w:val="000000"/>
                <w:sz w:val="20"/>
              </w:rPr>
              <w:t xml:space="preserve">
оқуын өткізіп, </w:t>
            </w:r>
            <w:r>
              <w:br/>
            </w:r>
            <w:r>
              <w:rPr>
                <w:rFonts w:ascii="Times New Roman"/>
                <w:b w:val="false"/>
                <w:i w:val="false"/>
                <w:color w:val="000000"/>
                <w:sz w:val="20"/>
              </w:rPr>
              <w:t xml:space="preserve">
кәсіби дағды </w:t>
            </w:r>
            <w:r>
              <w:br/>
            </w:r>
            <w:r>
              <w:rPr>
                <w:rFonts w:ascii="Times New Roman"/>
                <w:b w:val="false"/>
                <w:i w:val="false"/>
                <w:color w:val="000000"/>
                <w:sz w:val="20"/>
              </w:rPr>
              <w:t xml:space="preserve">
және кәсіп, </w:t>
            </w:r>
            <w:r>
              <w:br/>
            </w:r>
            <w:r>
              <w:rPr>
                <w:rFonts w:ascii="Times New Roman"/>
                <w:b w:val="false"/>
                <w:i w:val="false"/>
                <w:color w:val="000000"/>
                <w:sz w:val="20"/>
              </w:rPr>
              <w:t xml:space="preserve">
тәжірибеде </w:t>
            </w:r>
            <w:r>
              <w:br/>
            </w:r>
            <w:r>
              <w:rPr>
                <w:rFonts w:ascii="Times New Roman"/>
                <w:b w:val="false"/>
                <w:i w:val="false"/>
                <w:color w:val="000000"/>
                <w:sz w:val="20"/>
              </w:rPr>
              <w:t xml:space="preserve">
(цехта, лабо- </w:t>
            </w:r>
            <w:r>
              <w:br/>
            </w:r>
            <w:r>
              <w:rPr>
                <w:rFonts w:ascii="Times New Roman"/>
                <w:b w:val="false"/>
                <w:i w:val="false"/>
                <w:color w:val="000000"/>
                <w:sz w:val="20"/>
              </w:rPr>
              <w:t xml:space="preserve">
раторияда, </w:t>
            </w:r>
            <w:r>
              <w:br/>
            </w:r>
            <w:r>
              <w:rPr>
                <w:rFonts w:ascii="Times New Roman"/>
                <w:b w:val="false"/>
                <w:i w:val="false"/>
                <w:color w:val="000000"/>
                <w:sz w:val="20"/>
              </w:rPr>
              <w:t xml:space="preserve">
жабдықталған </w:t>
            </w:r>
            <w:r>
              <w:br/>
            </w:r>
            <w:r>
              <w:rPr>
                <w:rFonts w:ascii="Times New Roman"/>
                <w:b w:val="false"/>
                <w:i w:val="false"/>
                <w:color w:val="000000"/>
                <w:sz w:val="20"/>
              </w:rPr>
              <w:t xml:space="preserve">
кабинеттерде </w:t>
            </w:r>
            <w:r>
              <w:br/>
            </w:r>
            <w:r>
              <w:rPr>
                <w:rFonts w:ascii="Times New Roman"/>
                <w:b w:val="false"/>
                <w:i w:val="false"/>
                <w:color w:val="000000"/>
                <w:sz w:val="20"/>
              </w:rPr>
              <w:t xml:space="preserve">
т.б.) білім- </w:t>
            </w:r>
            <w:r>
              <w:br/>
            </w:r>
            <w:r>
              <w:rPr>
                <w:rFonts w:ascii="Times New Roman"/>
                <w:b w:val="false"/>
                <w:i w:val="false"/>
                <w:color w:val="000000"/>
                <w:sz w:val="20"/>
              </w:rPr>
              <w:t xml:space="preserve">
дерін игеруге </w:t>
            </w:r>
            <w:r>
              <w:br/>
            </w:r>
            <w:r>
              <w:rPr>
                <w:rFonts w:ascii="Times New Roman"/>
                <w:b w:val="false"/>
                <w:i w:val="false"/>
                <w:color w:val="000000"/>
                <w:sz w:val="20"/>
              </w:rPr>
              <w:t xml:space="preserve">
жағдай жасау.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w:t>
            </w:r>
            <w:r>
              <w:br/>
            </w:r>
            <w:r>
              <w:rPr>
                <w:rFonts w:ascii="Times New Roman"/>
                <w:b w:val="false"/>
                <w:i w:val="false"/>
                <w:color w:val="000000"/>
                <w:sz w:val="20"/>
              </w:rPr>
              <w:t xml:space="preserve">
беру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таменті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Ұдайы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Кәмелетке </w:t>
            </w:r>
            <w:r>
              <w:br/>
            </w:r>
            <w:r>
              <w:rPr>
                <w:rFonts w:ascii="Times New Roman"/>
                <w:b w:val="false"/>
                <w:i w:val="false"/>
                <w:color w:val="000000"/>
                <w:sz w:val="20"/>
              </w:rPr>
              <w:t xml:space="preserve">
толмағандармен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жұмыстарын </w:t>
            </w:r>
            <w:r>
              <w:br/>
            </w:r>
            <w:r>
              <w:rPr>
                <w:rFonts w:ascii="Times New Roman"/>
                <w:b w:val="false"/>
                <w:i w:val="false"/>
                <w:color w:val="000000"/>
                <w:sz w:val="20"/>
              </w:rPr>
              <w:t xml:space="preserve">
жүргізетін </w:t>
            </w:r>
            <w:r>
              <w:br/>
            </w:r>
            <w:r>
              <w:rPr>
                <w:rFonts w:ascii="Times New Roman"/>
                <w:b w:val="false"/>
                <w:i w:val="false"/>
                <w:color w:val="000000"/>
                <w:sz w:val="20"/>
              </w:rPr>
              <w:t xml:space="preserve">
пәтерлер </w:t>
            </w:r>
            <w:r>
              <w:br/>
            </w:r>
            <w:r>
              <w:rPr>
                <w:rFonts w:ascii="Times New Roman"/>
                <w:b w:val="false"/>
                <w:i w:val="false"/>
                <w:color w:val="000000"/>
                <w:sz w:val="20"/>
              </w:rPr>
              <w:t xml:space="preserve">
иелерінің </w:t>
            </w:r>
            <w:r>
              <w:br/>
            </w:r>
            <w:r>
              <w:rPr>
                <w:rFonts w:ascii="Times New Roman"/>
                <w:b w:val="false"/>
                <w:i w:val="false"/>
                <w:color w:val="000000"/>
                <w:sz w:val="20"/>
              </w:rPr>
              <w:t xml:space="preserve">
кооперативтері </w:t>
            </w:r>
            <w:r>
              <w:br/>
            </w:r>
            <w:r>
              <w:rPr>
                <w:rFonts w:ascii="Times New Roman"/>
                <w:b w:val="false"/>
                <w:i w:val="false"/>
                <w:color w:val="000000"/>
                <w:sz w:val="20"/>
              </w:rPr>
              <w:t xml:space="preserve">
мен аула </w:t>
            </w:r>
            <w:r>
              <w:br/>
            </w:r>
            <w:r>
              <w:rPr>
                <w:rFonts w:ascii="Times New Roman"/>
                <w:b w:val="false"/>
                <w:i w:val="false"/>
                <w:color w:val="000000"/>
                <w:sz w:val="20"/>
              </w:rPr>
              <w:t xml:space="preserve">
клубтарына </w:t>
            </w:r>
            <w:r>
              <w:br/>
            </w:r>
            <w:r>
              <w:rPr>
                <w:rFonts w:ascii="Times New Roman"/>
                <w:b w:val="false"/>
                <w:i w:val="false"/>
                <w:color w:val="000000"/>
                <w:sz w:val="20"/>
              </w:rPr>
              <w:t xml:space="preserve">
жан-жақты көмек көрсету.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 </w:t>
            </w:r>
            <w:r>
              <w:br/>
            </w:r>
            <w:r>
              <w:rPr>
                <w:rFonts w:ascii="Times New Roman"/>
                <w:b w:val="false"/>
                <w:i w:val="false"/>
                <w:color w:val="000000"/>
                <w:sz w:val="20"/>
              </w:rPr>
              <w:t xml:space="preserve">
ралар </w:t>
            </w:r>
            <w:r>
              <w:br/>
            </w:r>
            <w:r>
              <w:rPr>
                <w:rFonts w:ascii="Times New Roman"/>
                <w:b w:val="false"/>
                <w:i w:val="false"/>
                <w:color w:val="000000"/>
                <w:sz w:val="20"/>
              </w:rPr>
              <w:t xml:space="preserve">
жоспа- </w:t>
            </w:r>
            <w:r>
              <w:br/>
            </w:r>
            <w:r>
              <w:rPr>
                <w:rFonts w:ascii="Times New Roman"/>
                <w:b w:val="false"/>
                <w:i w:val="false"/>
                <w:color w:val="000000"/>
                <w:sz w:val="20"/>
              </w:rPr>
              <w:t xml:space="preserve">
ры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 </w:t>
            </w:r>
            <w:r>
              <w:br/>
            </w:r>
            <w:r>
              <w:rPr>
                <w:rFonts w:ascii="Times New Roman"/>
                <w:b w:val="false"/>
                <w:i w:val="false"/>
                <w:color w:val="000000"/>
                <w:sz w:val="20"/>
              </w:rPr>
              <w:t xml:space="preserve">
ты", </w:t>
            </w:r>
            <w:r>
              <w:br/>
            </w:r>
            <w:r>
              <w:rPr>
                <w:rFonts w:ascii="Times New Roman"/>
                <w:b w:val="false"/>
                <w:i w:val="false"/>
                <w:color w:val="000000"/>
                <w:sz w:val="20"/>
              </w:rPr>
              <w:t xml:space="preserve">
"Сары- </w:t>
            </w:r>
            <w:r>
              <w:br/>
            </w:r>
            <w:r>
              <w:rPr>
                <w:rFonts w:ascii="Times New Roman"/>
                <w:b w:val="false"/>
                <w:i w:val="false"/>
                <w:color w:val="000000"/>
                <w:sz w:val="20"/>
              </w:rPr>
              <w:t xml:space="preserve">
арқа" </w:t>
            </w:r>
            <w:r>
              <w:br/>
            </w:r>
            <w:r>
              <w:rPr>
                <w:rFonts w:ascii="Times New Roman"/>
                <w:b w:val="false"/>
                <w:i w:val="false"/>
                <w:color w:val="000000"/>
                <w:sz w:val="20"/>
              </w:rPr>
              <w:t xml:space="preserve">
аудан- </w:t>
            </w:r>
            <w:r>
              <w:br/>
            </w:r>
            <w:r>
              <w:rPr>
                <w:rFonts w:ascii="Times New Roman"/>
                <w:b w:val="false"/>
                <w:i w:val="false"/>
                <w:color w:val="000000"/>
                <w:sz w:val="20"/>
              </w:rPr>
              <w:t xml:space="preserve">
дары </w:t>
            </w:r>
            <w:r>
              <w:br/>
            </w:r>
            <w:r>
              <w:rPr>
                <w:rFonts w:ascii="Times New Roman"/>
                <w:b w:val="false"/>
                <w:i w:val="false"/>
                <w:color w:val="000000"/>
                <w:sz w:val="20"/>
              </w:rPr>
              <w:t xml:space="preserve">
әкімде-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аппара- </w:t>
            </w:r>
            <w:r>
              <w:br/>
            </w:r>
            <w:r>
              <w:rPr>
                <w:rFonts w:ascii="Times New Roman"/>
                <w:b w:val="false"/>
                <w:i w:val="false"/>
                <w:color w:val="000000"/>
                <w:sz w:val="20"/>
              </w:rPr>
              <w:t xml:space="preserve">
ты,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беру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r>
              <w:br/>
            </w:r>
            <w:r>
              <w:rPr>
                <w:rFonts w:ascii="Times New Roman"/>
                <w:b w:val="false"/>
                <w:i w:val="false"/>
                <w:color w:val="000000"/>
                <w:sz w:val="20"/>
              </w:rPr>
              <w:t xml:space="preserve">
Дене- </w:t>
            </w:r>
            <w:r>
              <w:br/>
            </w:r>
            <w:r>
              <w:rPr>
                <w:rFonts w:ascii="Times New Roman"/>
                <w:b w:val="false"/>
                <w:i w:val="false"/>
                <w:color w:val="000000"/>
                <w:sz w:val="20"/>
              </w:rPr>
              <w:t xml:space="preserve">
шынық- </w:t>
            </w:r>
            <w:r>
              <w:br/>
            </w:r>
            <w:r>
              <w:rPr>
                <w:rFonts w:ascii="Times New Roman"/>
                <w:b w:val="false"/>
                <w:i w:val="false"/>
                <w:color w:val="000000"/>
                <w:sz w:val="20"/>
              </w:rPr>
              <w:t xml:space="preserve">
тыру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спорт </w:t>
            </w:r>
            <w:r>
              <w:br/>
            </w:r>
            <w:r>
              <w:rPr>
                <w:rFonts w:ascii="Times New Roman"/>
                <w:b w:val="false"/>
                <w:i w:val="false"/>
                <w:color w:val="000000"/>
                <w:sz w:val="20"/>
              </w:rPr>
              <w:t xml:space="preserve">
басқар- </w:t>
            </w:r>
            <w:r>
              <w:br/>
            </w:r>
            <w:r>
              <w:rPr>
                <w:rFonts w:ascii="Times New Roman"/>
                <w:b w:val="false"/>
                <w:i w:val="false"/>
                <w:color w:val="000000"/>
                <w:sz w:val="20"/>
              </w:rPr>
              <w:t xml:space="preserve">
масы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Ұдайы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18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w:t>
            </w:r>
            <w:r>
              <w:br/>
            </w:r>
            <w:r>
              <w:rPr>
                <w:rFonts w:ascii="Times New Roman"/>
                <w:b w:val="false"/>
                <w:i w:val="false"/>
                <w:color w:val="000000"/>
                <w:sz w:val="20"/>
              </w:rPr>
              <w:t xml:space="preserve">
секциялар, </w:t>
            </w:r>
            <w:r>
              <w:br/>
            </w:r>
            <w:r>
              <w:rPr>
                <w:rFonts w:ascii="Times New Roman"/>
                <w:b w:val="false"/>
                <w:i w:val="false"/>
                <w:color w:val="000000"/>
                <w:sz w:val="20"/>
              </w:rPr>
              <w:t xml:space="preserve">
әртүрлі </w:t>
            </w:r>
            <w:r>
              <w:br/>
            </w:r>
            <w:r>
              <w:rPr>
                <w:rFonts w:ascii="Times New Roman"/>
                <w:b w:val="false"/>
                <w:i w:val="false"/>
                <w:color w:val="000000"/>
                <w:sz w:val="20"/>
              </w:rPr>
              <w:t xml:space="preserve">
үйірме ашу, </w:t>
            </w:r>
            <w:r>
              <w:br/>
            </w:r>
            <w:r>
              <w:rPr>
                <w:rFonts w:ascii="Times New Roman"/>
                <w:b w:val="false"/>
                <w:i w:val="false"/>
                <w:color w:val="000000"/>
                <w:sz w:val="20"/>
              </w:rPr>
              <w:t xml:space="preserve">
аула клубтары </w:t>
            </w:r>
            <w:r>
              <w:br/>
            </w:r>
            <w:r>
              <w:rPr>
                <w:rFonts w:ascii="Times New Roman"/>
                <w:b w:val="false"/>
                <w:i w:val="false"/>
                <w:color w:val="000000"/>
                <w:sz w:val="20"/>
              </w:rPr>
              <w:t xml:space="preserve">
жүйелерін </w:t>
            </w:r>
            <w:r>
              <w:br/>
            </w:r>
            <w:r>
              <w:rPr>
                <w:rFonts w:ascii="Times New Roman"/>
                <w:b w:val="false"/>
                <w:i w:val="false"/>
                <w:color w:val="000000"/>
                <w:sz w:val="20"/>
              </w:rPr>
              <w:t xml:space="preserve">
қайта құру </w:t>
            </w:r>
            <w:r>
              <w:br/>
            </w:r>
            <w:r>
              <w:rPr>
                <w:rFonts w:ascii="Times New Roman"/>
                <w:b w:val="false"/>
                <w:i w:val="false"/>
                <w:color w:val="000000"/>
                <w:sz w:val="20"/>
              </w:rPr>
              <w:t xml:space="preserve">
және одан әрі </w:t>
            </w:r>
            <w:r>
              <w:br/>
            </w:r>
            <w:r>
              <w:rPr>
                <w:rFonts w:ascii="Times New Roman"/>
                <w:b w:val="false"/>
                <w:i w:val="false"/>
                <w:color w:val="000000"/>
                <w:sz w:val="20"/>
              </w:rPr>
              <w:t xml:space="preserve">
дамыту жөнін- </w:t>
            </w:r>
            <w:r>
              <w:br/>
            </w:r>
            <w:r>
              <w:rPr>
                <w:rFonts w:ascii="Times New Roman"/>
                <w:b w:val="false"/>
                <w:i w:val="false"/>
                <w:color w:val="000000"/>
                <w:sz w:val="20"/>
              </w:rPr>
              <w:t xml:space="preserve">
де шаралар </w:t>
            </w:r>
            <w:r>
              <w:br/>
            </w:r>
            <w:r>
              <w:rPr>
                <w:rFonts w:ascii="Times New Roman"/>
                <w:b w:val="false"/>
                <w:i w:val="false"/>
                <w:color w:val="000000"/>
                <w:sz w:val="20"/>
              </w:rPr>
              <w:t xml:space="preserve">
қолдану.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әкімі- </w:t>
            </w:r>
            <w:r>
              <w:br/>
            </w:r>
            <w:r>
              <w:rPr>
                <w:rFonts w:ascii="Times New Roman"/>
                <w:b w:val="false"/>
                <w:i w:val="false"/>
                <w:color w:val="000000"/>
                <w:sz w:val="20"/>
              </w:rPr>
              <w:t xml:space="preserve">
нің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 </w:t>
            </w:r>
            <w:r>
              <w:br/>
            </w:r>
            <w:r>
              <w:rPr>
                <w:rFonts w:ascii="Times New Roman"/>
                <w:b w:val="false"/>
                <w:i w:val="false"/>
                <w:color w:val="000000"/>
                <w:sz w:val="20"/>
              </w:rPr>
              <w:t xml:space="preserve">
ты", </w:t>
            </w:r>
            <w:r>
              <w:br/>
            </w:r>
            <w:r>
              <w:rPr>
                <w:rFonts w:ascii="Times New Roman"/>
                <w:b w:val="false"/>
                <w:i w:val="false"/>
                <w:color w:val="000000"/>
                <w:sz w:val="20"/>
              </w:rPr>
              <w:t xml:space="preserve">
"Сары- </w:t>
            </w:r>
            <w:r>
              <w:br/>
            </w:r>
            <w:r>
              <w:rPr>
                <w:rFonts w:ascii="Times New Roman"/>
                <w:b w:val="false"/>
                <w:i w:val="false"/>
                <w:color w:val="000000"/>
                <w:sz w:val="20"/>
              </w:rPr>
              <w:t xml:space="preserve">
арқа" </w:t>
            </w:r>
            <w:r>
              <w:br/>
            </w:r>
            <w:r>
              <w:rPr>
                <w:rFonts w:ascii="Times New Roman"/>
                <w:b w:val="false"/>
                <w:i w:val="false"/>
                <w:color w:val="000000"/>
                <w:sz w:val="20"/>
              </w:rPr>
              <w:t xml:space="preserve">
аудан- </w:t>
            </w:r>
            <w:r>
              <w:br/>
            </w:r>
            <w:r>
              <w:rPr>
                <w:rFonts w:ascii="Times New Roman"/>
                <w:b w:val="false"/>
                <w:i w:val="false"/>
                <w:color w:val="000000"/>
                <w:sz w:val="20"/>
              </w:rPr>
              <w:t xml:space="preserve">
дары </w:t>
            </w:r>
            <w:r>
              <w:br/>
            </w:r>
            <w:r>
              <w:rPr>
                <w:rFonts w:ascii="Times New Roman"/>
                <w:b w:val="false"/>
                <w:i w:val="false"/>
                <w:color w:val="000000"/>
                <w:sz w:val="20"/>
              </w:rPr>
              <w:t xml:space="preserve">
әкімде-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аппара- </w:t>
            </w:r>
            <w:r>
              <w:br/>
            </w:r>
            <w:r>
              <w:rPr>
                <w:rFonts w:ascii="Times New Roman"/>
                <w:b w:val="false"/>
                <w:i w:val="false"/>
                <w:color w:val="000000"/>
                <w:sz w:val="20"/>
              </w:rPr>
              <w:t xml:space="preserve">
ты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Ұдайы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10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 қабатты тұрғын үйлер- </w:t>
            </w:r>
            <w:r>
              <w:br/>
            </w:r>
            <w:r>
              <w:rPr>
                <w:rFonts w:ascii="Times New Roman"/>
                <w:b w:val="false"/>
                <w:i w:val="false"/>
                <w:color w:val="000000"/>
                <w:sz w:val="20"/>
              </w:rPr>
              <w:t xml:space="preserve">
дің жобасын </w:t>
            </w:r>
            <w:r>
              <w:br/>
            </w:r>
            <w:r>
              <w:rPr>
                <w:rFonts w:ascii="Times New Roman"/>
                <w:b w:val="false"/>
                <w:i w:val="false"/>
                <w:color w:val="000000"/>
                <w:sz w:val="20"/>
              </w:rPr>
              <w:t xml:space="preserve">
салған кезде </w:t>
            </w:r>
            <w:r>
              <w:br/>
            </w:r>
            <w:r>
              <w:rPr>
                <w:rFonts w:ascii="Times New Roman"/>
                <w:b w:val="false"/>
                <w:i w:val="false"/>
                <w:color w:val="000000"/>
                <w:sz w:val="20"/>
              </w:rPr>
              <w:t xml:space="preserve">
сол үйлердің </w:t>
            </w:r>
            <w:r>
              <w:br/>
            </w:r>
            <w:r>
              <w:rPr>
                <w:rFonts w:ascii="Times New Roman"/>
                <w:b w:val="false"/>
                <w:i w:val="false"/>
                <w:color w:val="000000"/>
                <w:sz w:val="20"/>
              </w:rPr>
              <w:t xml:space="preserve">
бірінші қабат- </w:t>
            </w:r>
            <w:r>
              <w:br/>
            </w:r>
            <w:r>
              <w:rPr>
                <w:rFonts w:ascii="Times New Roman"/>
                <w:b w:val="false"/>
                <w:i w:val="false"/>
                <w:color w:val="000000"/>
                <w:sz w:val="20"/>
              </w:rPr>
              <w:t xml:space="preserve">
тарында жасөс- </w:t>
            </w:r>
            <w:r>
              <w:br/>
            </w:r>
            <w:r>
              <w:rPr>
                <w:rFonts w:ascii="Times New Roman"/>
                <w:b w:val="false"/>
                <w:i w:val="false"/>
                <w:color w:val="000000"/>
                <w:sz w:val="20"/>
              </w:rPr>
              <w:t xml:space="preserve">
пірімдерге </w:t>
            </w:r>
            <w:r>
              <w:br/>
            </w:r>
            <w:r>
              <w:rPr>
                <w:rFonts w:ascii="Times New Roman"/>
                <w:b w:val="false"/>
                <w:i w:val="false"/>
                <w:color w:val="000000"/>
                <w:sz w:val="20"/>
              </w:rPr>
              <w:t xml:space="preserve">
клубтарды </w:t>
            </w:r>
            <w:r>
              <w:br/>
            </w:r>
            <w:r>
              <w:rPr>
                <w:rFonts w:ascii="Times New Roman"/>
                <w:b w:val="false"/>
                <w:i w:val="false"/>
                <w:color w:val="000000"/>
                <w:sz w:val="20"/>
              </w:rPr>
              <w:t xml:space="preserve">
орналастыруын  </w:t>
            </w:r>
            <w:r>
              <w:br/>
            </w:r>
            <w:r>
              <w:rPr>
                <w:rFonts w:ascii="Times New Roman"/>
                <w:b w:val="false"/>
                <w:i w:val="false"/>
                <w:color w:val="000000"/>
                <w:sz w:val="20"/>
              </w:rPr>
              <w:t xml:space="preserve">
қарастыру.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нің </w:t>
            </w:r>
            <w:r>
              <w:br/>
            </w:r>
            <w:r>
              <w:rPr>
                <w:rFonts w:ascii="Times New Roman"/>
                <w:b w:val="false"/>
                <w:i w:val="false"/>
                <w:color w:val="000000"/>
                <w:sz w:val="20"/>
              </w:rPr>
              <w:t xml:space="preserve">
шешімі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нің </w:t>
            </w:r>
            <w:r>
              <w:br/>
            </w:r>
            <w:r>
              <w:rPr>
                <w:rFonts w:ascii="Times New Roman"/>
                <w:b w:val="false"/>
                <w:i w:val="false"/>
                <w:color w:val="000000"/>
                <w:sz w:val="20"/>
              </w:rPr>
              <w:t xml:space="preserve">
аппара- </w:t>
            </w:r>
            <w:r>
              <w:br/>
            </w:r>
            <w:r>
              <w:rPr>
                <w:rFonts w:ascii="Times New Roman"/>
                <w:b w:val="false"/>
                <w:i w:val="false"/>
                <w:color w:val="000000"/>
                <w:sz w:val="20"/>
              </w:rPr>
              <w:t xml:space="preserve">
ты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Еңбек-тәрбие- </w:t>
            </w:r>
            <w:r>
              <w:br/>
            </w:r>
            <w:r>
              <w:rPr>
                <w:rFonts w:ascii="Times New Roman"/>
                <w:b w:val="false"/>
                <w:i w:val="false"/>
                <w:color w:val="000000"/>
                <w:sz w:val="20"/>
              </w:rPr>
              <w:t xml:space="preserve">
леу колониясы- </w:t>
            </w:r>
            <w:r>
              <w:br/>
            </w:r>
            <w:r>
              <w:rPr>
                <w:rFonts w:ascii="Times New Roman"/>
                <w:b w:val="false"/>
                <w:i w:val="false"/>
                <w:color w:val="000000"/>
                <w:sz w:val="20"/>
              </w:rPr>
              <w:t xml:space="preserve">
нан келген, </w:t>
            </w:r>
            <w:r>
              <w:br/>
            </w:r>
            <w:r>
              <w:rPr>
                <w:rFonts w:ascii="Times New Roman"/>
                <w:b w:val="false"/>
                <w:i w:val="false"/>
                <w:color w:val="000000"/>
                <w:sz w:val="20"/>
              </w:rPr>
              <w:t xml:space="preserve">
сонымен қатар, </w:t>
            </w:r>
            <w:r>
              <w:br/>
            </w:r>
            <w:r>
              <w:rPr>
                <w:rFonts w:ascii="Times New Roman"/>
                <w:b w:val="false"/>
                <w:i w:val="false"/>
                <w:color w:val="000000"/>
                <w:sz w:val="20"/>
              </w:rPr>
              <w:t xml:space="preserve">
ата-ана қара- </w:t>
            </w:r>
            <w:r>
              <w:br/>
            </w:r>
            <w:r>
              <w:rPr>
                <w:rFonts w:ascii="Times New Roman"/>
                <w:b w:val="false"/>
                <w:i w:val="false"/>
                <w:color w:val="000000"/>
                <w:sz w:val="20"/>
              </w:rPr>
              <w:t xml:space="preserve">
уынан қалған </w:t>
            </w:r>
            <w:r>
              <w:br/>
            </w:r>
            <w:r>
              <w:rPr>
                <w:rFonts w:ascii="Times New Roman"/>
                <w:b w:val="false"/>
                <w:i w:val="false"/>
                <w:color w:val="000000"/>
                <w:sz w:val="20"/>
              </w:rPr>
              <w:t xml:space="preserve">
жасөспірімдер- </w:t>
            </w:r>
            <w:r>
              <w:br/>
            </w:r>
            <w:r>
              <w:rPr>
                <w:rFonts w:ascii="Times New Roman"/>
                <w:b w:val="false"/>
                <w:i w:val="false"/>
                <w:color w:val="000000"/>
                <w:sz w:val="20"/>
              </w:rPr>
              <w:t xml:space="preserve">
ді еңбекке </w:t>
            </w:r>
            <w:r>
              <w:br/>
            </w:r>
            <w:r>
              <w:rPr>
                <w:rFonts w:ascii="Times New Roman"/>
                <w:b w:val="false"/>
                <w:i w:val="false"/>
                <w:color w:val="000000"/>
                <w:sz w:val="20"/>
              </w:rPr>
              <w:t xml:space="preserve">
және тұрмыста </w:t>
            </w:r>
            <w:r>
              <w:br/>
            </w:r>
            <w:r>
              <w:rPr>
                <w:rFonts w:ascii="Times New Roman"/>
                <w:b w:val="false"/>
                <w:i w:val="false"/>
                <w:color w:val="000000"/>
                <w:sz w:val="20"/>
              </w:rPr>
              <w:t xml:space="preserve">
орналастыруға </w:t>
            </w:r>
            <w:r>
              <w:br/>
            </w:r>
            <w:r>
              <w:rPr>
                <w:rFonts w:ascii="Times New Roman"/>
                <w:b w:val="false"/>
                <w:i w:val="false"/>
                <w:color w:val="000000"/>
                <w:sz w:val="20"/>
              </w:rPr>
              <w:t xml:space="preserve">
көмек көрсету- </w:t>
            </w:r>
            <w:r>
              <w:br/>
            </w:r>
            <w:r>
              <w:rPr>
                <w:rFonts w:ascii="Times New Roman"/>
                <w:b w:val="false"/>
                <w:i w:val="false"/>
                <w:color w:val="000000"/>
                <w:sz w:val="20"/>
              </w:rPr>
              <w:t xml:space="preserve">
ге кешенді </w:t>
            </w:r>
            <w:r>
              <w:br/>
            </w:r>
            <w:r>
              <w:rPr>
                <w:rFonts w:ascii="Times New Roman"/>
                <w:b w:val="false"/>
                <w:i w:val="false"/>
                <w:color w:val="000000"/>
                <w:sz w:val="20"/>
              </w:rPr>
              <w:t xml:space="preserve">
басым шаралар- </w:t>
            </w:r>
            <w:r>
              <w:br/>
            </w:r>
            <w:r>
              <w:rPr>
                <w:rFonts w:ascii="Times New Roman"/>
                <w:b w:val="false"/>
                <w:i w:val="false"/>
                <w:color w:val="000000"/>
                <w:sz w:val="20"/>
              </w:rPr>
              <w:t xml:space="preserve">
ды анықтау.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w:t>
            </w:r>
            <w:r>
              <w:br/>
            </w:r>
            <w:r>
              <w:rPr>
                <w:rFonts w:ascii="Times New Roman"/>
                <w:b w:val="false"/>
                <w:i w:val="false"/>
                <w:color w:val="000000"/>
                <w:sz w:val="20"/>
              </w:rPr>
              <w:t xml:space="preserve">
беру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пен </w:t>
            </w:r>
            <w:r>
              <w:br/>
            </w:r>
            <w:r>
              <w:rPr>
                <w:rFonts w:ascii="Times New Roman"/>
                <w:b w:val="false"/>
                <w:i w:val="false"/>
                <w:color w:val="000000"/>
                <w:sz w:val="20"/>
              </w:rPr>
              <w:t xml:space="preserve">
қамту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әлеу- </w:t>
            </w:r>
            <w:r>
              <w:br/>
            </w:r>
            <w:r>
              <w:rPr>
                <w:rFonts w:ascii="Times New Roman"/>
                <w:b w:val="false"/>
                <w:i w:val="false"/>
                <w:color w:val="000000"/>
                <w:sz w:val="20"/>
              </w:rPr>
              <w:t xml:space="preserve">
меттік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ламалар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 ІІД,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нің </w:t>
            </w:r>
            <w:r>
              <w:br/>
            </w:r>
            <w:r>
              <w:rPr>
                <w:rFonts w:ascii="Times New Roman"/>
                <w:b w:val="false"/>
                <w:i w:val="false"/>
                <w:color w:val="000000"/>
                <w:sz w:val="20"/>
              </w:rPr>
              <w:t xml:space="preserve">
аппара- </w:t>
            </w:r>
            <w:r>
              <w:br/>
            </w:r>
            <w:r>
              <w:rPr>
                <w:rFonts w:ascii="Times New Roman"/>
                <w:b w:val="false"/>
                <w:i w:val="false"/>
                <w:color w:val="000000"/>
                <w:sz w:val="20"/>
              </w:rPr>
              <w:t xml:space="preserve">
ты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184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ЖҚТБ-сін </w:t>
            </w:r>
            <w:r>
              <w:br/>
            </w:r>
            <w:r>
              <w:rPr>
                <w:rFonts w:ascii="Times New Roman"/>
                <w:b w:val="false"/>
                <w:i w:val="false"/>
                <w:color w:val="000000"/>
                <w:sz w:val="20"/>
              </w:rPr>
              <w:t xml:space="preserve">
алдын-алу, </w:t>
            </w:r>
            <w:r>
              <w:br/>
            </w:r>
            <w:r>
              <w:rPr>
                <w:rFonts w:ascii="Times New Roman"/>
                <w:b w:val="false"/>
                <w:i w:val="false"/>
                <w:color w:val="000000"/>
                <w:sz w:val="20"/>
              </w:rPr>
              <w:t xml:space="preserve">
салауатты </w:t>
            </w:r>
            <w:r>
              <w:br/>
            </w:r>
            <w:r>
              <w:rPr>
                <w:rFonts w:ascii="Times New Roman"/>
                <w:b w:val="false"/>
                <w:i w:val="false"/>
                <w:color w:val="000000"/>
                <w:sz w:val="20"/>
              </w:rPr>
              <w:t xml:space="preserve">
өмір салтын </w:t>
            </w:r>
            <w:r>
              <w:br/>
            </w:r>
            <w:r>
              <w:rPr>
                <w:rFonts w:ascii="Times New Roman"/>
                <w:b w:val="false"/>
                <w:i w:val="false"/>
                <w:color w:val="000000"/>
                <w:sz w:val="20"/>
              </w:rPr>
              <w:t xml:space="preserve">
насихаттау, </w:t>
            </w:r>
            <w:r>
              <w:br/>
            </w:r>
            <w:r>
              <w:rPr>
                <w:rFonts w:ascii="Times New Roman"/>
                <w:b w:val="false"/>
                <w:i w:val="false"/>
                <w:color w:val="000000"/>
                <w:sz w:val="20"/>
              </w:rPr>
              <w:t xml:space="preserve">
медициналық- </w:t>
            </w:r>
            <w:r>
              <w:br/>
            </w:r>
            <w:r>
              <w:rPr>
                <w:rFonts w:ascii="Times New Roman"/>
                <w:b w:val="false"/>
                <w:i w:val="false"/>
                <w:color w:val="000000"/>
                <w:sz w:val="20"/>
              </w:rPr>
              <w:t xml:space="preserve">
әлеуметтік </w:t>
            </w:r>
            <w:r>
              <w:br/>
            </w:r>
            <w:r>
              <w:rPr>
                <w:rFonts w:ascii="Times New Roman"/>
                <w:b w:val="false"/>
                <w:i w:val="false"/>
                <w:color w:val="000000"/>
                <w:sz w:val="20"/>
              </w:rPr>
              <w:t xml:space="preserve">
сауықтыру </w:t>
            </w:r>
            <w:r>
              <w:br/>
            </w:r>
            <w:r>
              <w:rPr>
                <w:rFonts w:ascii="Times New Roman"/>
                <w:b w:val="false"/>
                <w:i w:val="false"/>
                <w:color w:val="000000"/>
                <w:sz w:val="20"/>
              </w:rPr>
              <w:t xml:space="preserve">
орталықтарымен </w:t>
            </w:r>
            <w:r>
              <w:br/>
            </w:r>
            <w:r>
              <w:rPr>
                <w:rFonts w:ascii="Times New Roman"/>
                <w:b w:val="false"/>
                <w:i w:val="false"/>
                <w:color w:val="000000"/>
                <w:sz w:val="20"/>
              </w:rPr>
              <w:t xml:space="preserve">
қала оқушылары </w:t>
            </w:r>
            <w:r>
              <w:br/>
            </w:r>
            <w:r>
              <w:rPr>
                <w:rFonts w:ascii="Times New Roman"/>
                <w:b w:val="false"/>
                <w:i w:val="false"/>
                <w:color w:val="000000"/>
                <w:sz w:val="20"/>
              </w:rPr>
              <w:t xml:space="preserve">
мен студенттер </w:t>
            </w:r>
            <w:r>
              <w:br/>
            </w:r>
            <w:r>
              <w:rPr>
                <w:rFonts w:ascii="Times New Roman"/>
                <w:b w:val="false"/>
                <w:i w:val="false"/>
                <w:color w:val="000000"/>
                <w:sz w:val="20"/>
              </w:rPr>
              <w:t xml:space="preserve">
арасында </w:t>
            </w:r>
            <w:r>
              <w:br/>
            </w:r>
            <w:r>
              <w:rPr>
                <w:rFonts w:ascii="Times New Roman"/>
                <w:b w:val="false"/>
                <w:i w:val="false"/>
                <w:color w:val="000000"/>
                <w:sz w:val="20"/>
              </w:rPr>
              <w:t xml:space="preserve">
нашақорлық </w:t>
            </w:r>
            <w:r>
              <w:br/>
            </w:r>
            <w:r>
              <w:rPr>
                <w:rFonts w:ascii="Times New Roman"/>
                <w:b w:val="false"/>
                <w:i w:val="false"/>
                <w:color w:val="000000"/>
                <w:sz w:val="20"/>
              </w:rPr>
              <w:t xml:space="preserve">
өзекті мәселе- </w:t>
            </w:r>
            <w:r>
              <w:br/>
            </w:r>
            <w:r>
              <w:rPr>
                <w:rFonts w:ascii="Times New Roman"/>
                <w:b w:val="false"/>
                <w:i w:val="false"/>
                <w:color w:val="000000"/>
                <w:sz w:val="20"/>
              </w:rPr>
              <w:t xml:space="preserve">
сі жөніндегі </w:t>
            </w:r>
            <w:r>
              <w:br/>
            </w:r>
            <w:r>
              <w:rPr>
                <w:rFonts w:ascii="Times New Roman"/>
                <w:b w:val="false"/>
                <w:i w:val="false"/>
                <w:color w:val="000000"/>
                <w:sz w:val="20"/>
              </w:rPr>
              <w:t xml:space="preserve">
жұмысты </w:t>
            </w:r>
            <w:r>
              <w:br/>
            </w:r>
            <w:r>
              <w:rPr>
                <w:rFonts w:ascii="Times New Roman"/>
                <w:b w:val="false"/>
                <w:i w:val="false"/>
                <w:color w:val="000000"/>
                <w:sz w:val="20"/>
              </w:rPr>
              <w:t xml:space="preserve">
жетілдіру.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дықта </w:t>
            </w:r>
            <w:r>
              <w:br/>
            </w:r>
            <w:r>
              <w:rPr>
                <w:rFonts w:ascii="Times New Roman"/>
                <w:b w:val="false"/>
                <w:i w:val="false"/>
                <w:color w:val="000000"/>
                <w:sz w:val="20"/>
              </w:rPr>
              <w:t xml:space="preserve">
1 рет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 </w:t>
            </w:r>
            <w:r>
              <w:br/>
            </w:r>
            <w:r>
              <w:rPr>
                <w:rFonts w:ascii="Times New Roman"/>
                <w:b w:val="false"/>
                <w:i w:val="false"/>
                <w:color w:val="000000"/>
                <w:sz w:val="20"/>
              </w:rPr>
              <w:t xml:space="preserve">
жағдайы қиын </w:t>
            </w:r>
            <w:r>
              <w:br/>
            </w:r>
            <w:r>
              <w:rPr>
                <w:rFonts w:ascii="Times New Roman"/>
                <w:b w:val="false"/>
                <w:i w:val="false"/>
                <w:color w:val="000000"/>
                <w:sz w:val="20"/>
              </w:rPr>
              <w:t xml:space="preserve">
отбасынан </w:t>
            </w:r>
            <w:r>
              <w:br/>
            </w:r>
            <w:r>
              <w:rPr>
                <w:rFonts w:ascii="Times New Roman"/>
                <w:b w:val="false"/>
                <w:i w:val="false"/>
                <w:color w:val="000000"/>
                <w:sz w:val="20"/>
              </w:rPr>
              <w:t xml:space="preserve">
шыққан жасөс- </w:t>
            </w:r>
            <w:r>
              <w:br/>
            </w:r>
            <w:r>
              <w:rPr>
                <w:rFonts w:ascii="Times New Roman"/>
                <w:b w:val="false"/>
                <w:i w:val="false"/>
                <w:color w:val="000000"/>
                <w:sz w:val="20"/>
              </w:rPr>
              <w:t xml:space="preserve">
пірімдерге </w:t>
            </w:r>
            <w:r>
              <w:br/>
            </w:r>
            <w:r>
              <w:rPr>
                <w:rFonts w:ascii="Times New Roman"/>
                <w:b w:val="false"/>
                <w:i w:val="false"/>
                <w:color w:val="000000"/>
                <w:sz w:val="20"/>
              </w:rPr>
              <w:t xml:space="preserve">
қылмыс жасауға </w:t>
            </w:r>
            <w:r>
              <w:br/>
            </w:r>
            <w:r>
              <w:rPr>
                <w:rFonts w:ascii="Times New Roman"/>
                <w:b w:val="false"/>
                <w:i w:val="false"/>
                <w:color w:val="000000"/>
                <w:sz w:val="20"/>
              </w:rPr>
              <w:t xml:space="preserve">
себепші болған </w:t>
            </w:r>
            <w:r>
              <w:br/>
            </w:r>
            <w:r>
              <w:rPr>
                <w:rFonts w:ascii="Times New Roman"/>
                <w:b w:val="false"/>
                <w:i w:val="false"/>
                <w:color w:val="000000"/>
                <w:sz w:val="20"/>
              </w:rPr>
              <w:t xml:space="preserve">
салдар мен </w:t>
            </w:r>
            <w:r>
              <w:br/>
            </w:r>
            <w:r>
              <w:rPr>
                <w:rFonts w:ascii="Times New Roman"/>
                <w:b w:val="false"/>
                <w:i w:val="false"/>
                <w:color w:val="000000"/>
                <w:sz w:val="20"/>
              </w:rPr>
              <w:t xml:space="preserve">
жағдайларды    </w:t>
            </w:r>
            <w:r>
              <w:br/>
            </w:r>
            <w:r>
              <w:rPr>
                <w:rFonts w:ascii="Times New Roman"/>
                <w:b w:val="false"/>
                <w:i w:val="false"/>
                <w:color w:val="000000"/>
                <w:sz w:val="20"/>
              </w:rPr>
              <w:t xml:space="preserve">
жою жөнінде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жұмысы сияқты </w:t>
            </w:r>
            <w:r>
              <w:br/>
            </w:r>
            <w:r>
              <w:rPr>
                <w:rFonts w:ascii="Times New Roman"/>
                <w:b w:val="false"/>
                <w:i w:val="false"/>
                <w:color w:val="000000"/>
                <w:sz w:val="20"/>
              </w:rPr>
              <w:t xml:space="preserve">
шаралар </w:t>
            </w:r>
            <w:r>
              <w:br/>
            </w:r>
            <w:r>
              <w:rPr>
                <w:rFonts w:ascii="Times New Roman"/>
                <w:b w:val="false"/>
                <w:i w:val="false"/>
                <w:color w:val="000000"/>
                <w:sz w:val="20"/>
              </w:rPr>
              <w:t xml:space="preserve">
қолдану.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198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және </w:t>
            </w:r>
            <w:r>
              <w:br/>
            </w:r>
            <w:r>
              <w:rPr>
                <w:rFonts w:ascii="Times New Roman"/>
                <w:b w:val="false"/>
                <w:i w:val="false"/>
                <w:color w:val="000000"/>
                <w:sz w:val="20"/>
              </w:rPr>
              <w:t xml:space="preserve">
кәмелетке </w:t>
            </w:r>
            <w:r>
              <w:br/>
            </w:r>
            <w:r>
              <w:rPr>
                <w:rFonts w:ascii="Times New Roman"/>
                <w:b w:val="false"/>
                <w:i w:val="false"/>
                <w:color w:val="000000"/>
                <w:sz w:val="20"/>
              </w:rPr>
              <w:t xml:space="preserve">
толмағандар </w:t>
            </w:r>
            <w:r>
              <w:br/>
            </w:r>
            <w:r>
              <w:rPr>
                <w:rFonts w:ascii="Times New Roman"/>
                <w:b w:val="false"/>
                <w:i w:val="false"/>
                <w:color w:val="000000"/>
                <w:sz w:val="20"/>
              </w:rPr>
              <w:t xml:space="preserve">
арасында есір- </w:t>
            </w:r>
            <w:r>
              <w:br/>
            </w:r>
            <w:r>
              <w:rPr>
                <w:rFonts w:ascii="Times New Roman"/>
                <w:b w:val="false"/>
                <w:i w:val="false"/>
                <w:color w:val="000000"/>
                <w:sz w:val="20"/>
              </w:rPr>
              <w:t xml:space="preserve">
ткі таратумен </w:t>
            </w:r>
            <w:r>
              <w:br/>
            </w:r>
            <w:r>
              <w:rPr>
                <w:rFonts w:ascii="Times New Roman"/>
                <w:b w:val="false"/>
                <w:i w:val="false"/>
                <w:color w:val="000000"/>
                <w:sz w:val="20"/>
              </w:rPr>
              <w:t xml:space="preserve">
айналысатын </w:t>
            </w:r>
            <w:r>
              <w:br/>
            </w:r>
            <w:r>
              <w:rPr>
                <w:rFonts w:ascii="Times New Roman"/>
                <w:b w:val="false"/>
                <w:i w:val="false"/>
                <w:color w:val="000000"/>
                <w:sz w:val="20"/>
              </w:rPr>
              <w:t xml:space="preserve">
тұлғаларды </w:t>
            </w:r>
            <w:r>
              <w:br/>
            </w:r>
            <w:r>
              <w:rPr>
                <w:rFonts w:ascii="Times New Roman"/>
                <w:b w:val="false"/>
                <w:i w:val="false"/>
                <w:color w:val="000000"/>
                <w:sz w:val="20"/>
              </w:rPr>
              <w:t xml:space="preserve">
анықтау </w:t>
            </w:r>
            <w:r>
              <w:br/>
            </w:r>
            <w:r>
              <w:rPr>
                <w:rFonts w:ascii="Times New Roman"/>
                <w:b w:val="false"/>
                <w:i w:val="false"/>
                <w:color w:val="000000"/>
                <w:sz w:val="20"/>
              </w:rPr>
              <w:t xml:space="preserve">
мақсатында, </w:t>
            </w:r>
            <w:r>
              <w:br/>
            </w:r>
            <w:r>
              <w:rPr>
                <w:rFonts w:ascii="Times New Roman"/>
                <w:b w:val="false"/>
                <w:i w:val="false"/>
                <w:color w:val="000000"/>
                <w:sz w:val="20"/>
              </w:rPr>
              <w:t xml:space="preserve">
жастардың </w:t>
            </w:r>
            <w:r>
              <w:br/>
            </w:r>
            <w:r>
              <w:rPr>
                <w:rFonts w:ascii="Times New Roman"/>
                <w:b w:val="false"/>
                <w:i w:val="false"/>
                <w:color w:val="000000"/>
                <w:sz w:val="20"/>
              </w:rPr>
              <w:t xml:space="preserve">
жаппай жина- </w:t>
            </w:r>
            <w:r>
              <w:br/>
            </w:r>
            <w:r>
              <w:rPr>
                <w:rFonts w:ascii="Times New Roman"/>
                <w:b w:val="false"/>
                <w:i w:val="false"/>
                <w:color w:val="000000"/>
                <w:sz w:val="20"/>
              </w:rPr>
              <w:t xml:space="preserve">
латын орындар- </w:t>
            </w:r>
            <w:r>
              <w:br/>
            </w:r>
            <w:r>
              <w:rPr>
                <w:rFonts w:ascii="Times New Roman"/>
                <w:b w:val="false"/>
                <w:i w:val="false"/>
                <w:color w:val="000000"/>
                <w:sz w:val="20"/>
              </w:rPr>
              <w:t xml:space="preserve">
ға (оқу </w:t>
            </w:r>
            <w:r>
              <w:br/>
            </w:r>
            <w:r>
              <w:rPr>
                <w:rFonts w:ascii="Times New Roman"/>
                <w:b w:val="false"/>
                <w:i w:val="false"/>
                <w:color w:val="000000"/>
                <w:sz w:val="20"/>
              </w:rPr>
              <w:t xml:space="preserve">
орындарға, </w:t>
            </w:r>
            <w:r>
              <w:br/>
            </w:r>
            <w:r>
              <w:rPr>
                <w:rFonts w:ascii="Times New Roman"/>
                <w:b w:val="false"/>
                <w:i w:val="false"/>
                <w:color w:val="000000"/>
                <w:sz w:val="20"/>
              </w:rPr>
              <w:t xml:space="preserve">
түнгі клубтар- </w:t>
            </w:r>
            <w:r>
              <w:br/>
            </w:r>
            <w:r>
              <w:rPr>
                <w:rFonts w:ascii="Times New Roman"/>
                <w:b w:val="false"/>
                <w:i w:val="false"/>
                <w:color w:val="000000"/>
                <w:sz w:val="20"/>
              </w:rPr>
              <w:t xml:space="preserve">
ға, барларға, </w:t>
            </w:r>
            <w:r>
              <w:br/>
            </w:r>
            <w:r>
              <w:rPr>
                <w:rFonts w:ascii="Times New Roman"/>
                <w:b w:val="false"/>
                <w:i w:val="false"/>
                <w:color w:val="000000"/>
                <w:sz w:val="20"/>
              </w:rPr>
              <w:t xml:space="preserve">
казиноларға </w:t>
            </w:r>
            <w:r>
              <w:br/>
            </w:r>
            <w:r>
              <w:rPr>
                <w:rFonts w:ascii="Times New Roman"/>
                <w:b w:val="false"/>
                <w:i w:val="false"/>
                <w:color w:val="000000"/>
                <w:sz w:val="20"/>
              </w:rPr>
              <w:t xml:space="preserve">
және т.б.) </w:t>
            </w:r>
            <w:r>
              <w:br/>
            </w:r>
            <w:r>
              <w:rPr>
                <w:rFonts w:ascii="Times New Roman"/>
                <w:b w:val="false"/>
                <w:i w:val="false"/>
                <w:color w:val="000000"/>
                <w:sz w:val="20"/>
              </w:rPr>
              <w:t xml:space="preserve">
рейдтік </w:t>
            </w:r>
            <w:r>
              <w:br/>
            </w:r>
            <w:r>
              <w:rPr>
                <w:rFonts w:ascii="Times New Roman"/>
                <w:b w:val="false"/>
                <w:i w:val="false"/>
                <w:color w:val="000000"/>
                <w:sz w:val="20"/>
              </w:rPr>
              <w:t xml:space="preserve">
іс-шаралар </w:t>
            </w:r>
            <w:r>
              <w:br/>
            </w:r>
            <w:r>
              <w:rPr>
                <w:rFonts w:ascii="Times New Roman"/>
                <w:b w:val="false"/>
                <w:i w:val="false"/>
                <w:color w:val="000000"/>
                <w:sz w:val="20"/>
              </w:rPr>
              <w:t xml:space="preserve">
өткізу.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w:t>
            </w:r>
            <w:r>
              <w:br/>
            </w:r>
            <w:r>
              <w:rPr>
                <w:rFonts w:ascii="Times New Roman"/>
                <w:b w:val="false"/>
                <w:i w:val="false"/>
                <w:color w:val="000000"/>
                <w:sz w:val="20"/>
              </w:rPr>
              <w:t xml:space="preserve">
сайын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Бюджетпен </w:t>
            </w:r>
            <w:r>
              <w:br/>
            </w:r>
            <w:r>
              <w:rPr>
                <w:rFonts w:ascii="Times New Roman"/>
                <w:b w:val="false"/>
                <w:i w:val="false"/>
                <w:color w:val="000000"/>
                <w:sz w:val="20"/>
              </w:rPr>
              <w:t xml:space="preserve">
 қаралатын қаржы </w:t>
            </w:r>
            <w:r>
              <w:br/>
            </w:r>
            <w:r>
              <w:rPr>
                <w:rFonts w:ascii="Times New Roman"/>
                <w:b w:val="false"/>
                <w:i w:val="false"/>
                <w:color w:val="000000"/>
                <w:sz w:val="20"/>
              </w:rPr>
              <w:t xml:space="preserve">
 шегінде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12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Кәмелетке </w:t>
            </w:r>
            <w:r>
              <w:br/>
            </w:r>
            <w:r>
              <w:rPr>
                <w:rFonts w:ascii="Times New Roman"/>
                <w:b w:val="false"/>
                <w:i w:val="false"/>
                <w:color w:val="000000"/>
                <w:sz w:val="20"/>
              </w:rPr>
              <w:t xml:space="preserve">
толмағандар </w:t>
            </w:r>
            <w:r>
              <w:br/>
            </w:r>
            <w:r>
              <w:rPr>
                <w:rFonts w:ascii="Times New Roman"/>
                <w:b w:val="false"/>
                <w:i w:val="false"/>
                <w:color w:val="000000"/>
                <w:sz w:val="20"/>
              </w:rPr>
              <w:t xml:space="preserve">
арасында </w:t>
            </w:r>
            <w:r>
              <w:br/>
            </w:r>
            <w:r>
              <w:rPr>
                <w:rFonts w:ascii="Times New Roman"/>
                <w:b w:val="false"/>
                <w:i w:val="false"/>
                <w:color w:val="000000"/>
                <w:sz w:val="20"/>
              </w:rPr>
              <w:t xml:space="preserve">
қылмыстың </w:t>
            </w:r>
            <w:r>
              <w:br/>
            </w:r>
            <w:r>
              <w:rPr>
                <w:rFonts w:ascii="Times New Roman"/>
                <w:b w:val="false"/>
                <w:i w:val="false"/>
                <w:color w:val="000000"/>
                <w:sz w:val="20"/>
              </w:rPr>
              <w:t xml:space="preserve">
алдын-алу </w:t>
            </w:r>
            <w:r>
              <w:br/>
            </w:r>
            <w:r>
              <w:rPr>
                <w:rFonts w:ascii="Times New Roman"/>
                <w:b w:val="false"/>
                <w:i w:val="false"/>
                <w:color w:val="000000"/>
                <w:sz w:val="20"/>
              </w:rPr>
              <w:t xml:space="preserve">
маңызды </w:t>
            </w:r>
            <w:r>
              <w:br/>
            </w:r>
            <w:r>
              <w:rPr>
                <w:rFonts w:ascii="Times New Roman"/>
                <w:b w:val="false"/>
                <w:i w:val="false"/>
                <w:color w:val="000000"/>
                <w:sz w:val="20"/>
              </w:rPr>
              <w:t xml:space="preserve">
мәселелерін </w:t>
            </w:r>
            <w:r>
              <w:br/>
            </w:r>
            <w:r>
              <w:rPr>
                <w:rFonts w:ascii="Times New Roman"/>
                <w:b w:val="false"/>
                <w:i w:val="false"/>
                <w:color w:val="000000"/>
                <w:sz w:val="20"/>
              </w:rPr>
              <w:t xml:space="preserve">
бұқаралық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құралдарына </w:t>
            </w:r>
            <w:r>
              <w:br/>
            </w:r>
            <w:r>
              <w:rPr>
                <w:rFonts w:ascii="Times New Roman"/>
                <w:b w:val="false"/>
                <w:i w:val="false"/>
                <w:color w:val="000000"/>
                <w:sz w:val="20"/>
              </w:rPr>
              <w:t xml:space="preserve">
үнемі жарыққа </w:t>
            </w:r>
            <w:r>
              <w:br/>
            </w:r>
            <w:r>
              <w:rPr>
                <w:rFonts w:ascii="Times New Roman"/>
                <w:b w:val="false"/>
                <w:i w:val="false"/>
                <w:color w:val="000000"/>
                <w:sz w:val="20"/>
              </w:rPr>
              <w:t xml:space="preserve">
шығару.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БАҚ-на </w:t>
            </w:r>
            <w:r>
              <w:br/>
            </w:r>
            <w:r>
              <w:rPr>
                <w:rFonts w:ascii="Times New Roman"/>
                <w:b w:val="false"/>
                <w:i w:val="false"/>
                <w:color w:val="000000"/>
                <w:sz w:val="20"/>
              </w:rPr>
              <w:t xml:space="preserve">
баян- </w:t>
            </w:r>
            <w:r>
              <w:br/>
            </w:r>
            <w:r>
              <w:rPr>
                <w:rFonts w:ascii="Times New Roman"/>
                <w:b w:val="false"/>
                <w:i w:val="false"/>
                <w:color w:val="000000"/>
                <w:sz w:val="20"/>
              </w:rPr>
              <w:t xml:space="preserve">
дама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жария- </w:t>
            </w:r>
            <w:r>
              <w:br/>
            </w:r>
            <w:r>
              <w:rPr>
                <w:rFonts w:ascii="Times New Roman"/>
                <w:b w:val="false"/>
                <w:i w:val="false"/>
                <w:color w:val="000000"/>
                <w:sz w:val="20"/>
              </w:rPr>
              <w:t xml:space="preserve">
лым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 </w:t>
            </w:r>
            <w:r>
              <w:br/>
            </w:r>
            <w:r>
              <w:rPr>
                <w:rFonts w:ascii="Times New Roman"/>
                <w:b w:val="false"/>
                <w:i w:val="false"/>
                <w:color w:val="000000"/>
                <w:sz w:val="20"/>
              </w:rPr>
              <w:t xml:space="preserve">
сан </w:t>
            </w:r>
            <w:r>
              <w:br/>
            </w:r>
            <w:r>
              <w:rPr>
                <w:rFonts w:ascii="Times New Roman"/>
                <w:b w:val="false"/>
                <w:i w:val="false"/>
                <w:color w:val="000000"/>
                <w:sz w:val="20"/>
              </w:rPr>
              <w:t xml:space="preserve">
сайын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15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 жалпы </w:t>
            </w:r>
            <w:r>
              <w:br/>
            </w:r>
            <w:r>
              <w:rPr>
                <w:rFonts w:ascii="Times New Roman"/>
                <w:b w:val="false"/>
                <w:i w:val="false"/>
                <w:color w:val="000000"/>
                <w:sz w:val="20"/>
              </w:rPr>
              <w:t xml:space="preserve">
білім беру </w:t>
            </w:r>
            <w:r>
              <w:br/>
            </w:r>
            <w:r>
              <w:rPr>
                <w:rFonts w:ascii="Times New Roman"/>
                <w:b w:val="false"/>
                <w:i w:val="false"/>
                <w:color w:val="000000"/>
                <w:sz w:val="20"/>
              </w:rPr>
              <w:t xml:space="preserve">
мектептерінің </w:t>
            </w:r>
            <w:r>
              <w:br/>
            </w:r>
            <w:r>
              <w:rPr>
                <w:rFonts w:ascii="Times New Roman"/>
                <w:b w:val="false"/>
                <w:i w:val="false"/>
                <w:color w:val="000000"/>
                <w:sz w:val="20"/>
              </w:rPr>
              <w:t xml:space="preserve">
оқушылары үшін </w:t>
            </w:r>
            <w:r>
              <w:br/>
            </w:r>
            <w:r>
              <w:rPr>
                <w:rFonts w:ascii="Times New Roman"/>
                <w:b w:val="false"/>
                <w:i w:val="false"/>
                <w:color w:val="000000"/>
                <w:sz w:val="20"/>
              </w:rPr>
              <w:t xml:space="preserve">
қолданыстағы </w:t>
            </w:r>
            <w:r>
              <w:br/>
            </w:r>
            <w:r>
              <w:rPr>
                <w:rFonts w:ascii="Times New Roman"/>
                <w:b w:val="false"/>
                <w:i w:val="false"/>
                <w:color w:val="000000"/>
                <w:sz w:val="20"/>
              </w:rPr>
              <w:t xml:space="preserve">
заң нормалары </w:t>
            </w:r>
            <w:r>
              <w:br/>
            </w:r>
            <w:r>
              <w:rPr>
                <w:rFonts w:ascii="Times New Roman"/>
                <w:b w:val="false"/>
                <w:i w:val="false"/>
                <w:color w:val="000000"/>
                <w:sz w:val="20"/>
              </w:rPr>
              <w:t xml:space="preserve">
мен оларды </w:t>
            </w:r>
            <w:r>
              <w:br/>
            </w:r>
            <w:r>
              <w:rPr>
                <w:rFonts w:ascii="Times New Roman"/>
                <w:b w:val="false"/>
                <w:i w:val="false"/>
                <w:color w:val="000000"/>
                <w:sz w:val="20"/>
              </w:rPr>
              <w:t xml:space="preserve">
бұзуына жауап- </w:t>
            </w:r>
            <w:r>
              <w:br/>
            </w:r>
            <w:r>
              <w:rPr>
                <w:rFonts w:ascii="Times New Roman"/>
                <w:b w:val="false"/>
                <w:i w:val="false"/>
                <w:color w:val="000000"/>
                <w:sz w:val="20"/>
              </w:rPr>
              <w:t xml:space="preserve">
кершілік дең- </w:t>
            </w:r>
            <w:r>
              <w:br/>
            </w:r>
            <w:r>
              <w:rPr>
                <w:rFonts w:ascii="Times New Roman"/>
                <w:b w:val="false"/>
                <w:i w:val="false"/>
                <w:color w:val="000000"/>
                <w:sz w:val="20"/>
              </w:rPr>
              <w:t xml:space="preserve">
гейін түсін- </w:t>
            </w:r>
            <w:r>
              <w:br/>
            </w:r>
            <w:r>
              <w:rPr>
                <w:rFonts w:ascii="Times New Roman"/>
                <w:b w:val="false"/>
                <w:i w:val="false"/>
                <w:color w:val="000000"/>
                <w:sz w:val="20"/>
              </w:rPr>
              <w:t xml:space="preserve">
діру жөнінде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білім күнде- </w:t>
            </w:r>
            <w:r>
              <w:br/>
            </w:r>
            <w:r>
              <w:rPr>
                <w:rFonts w:ascii="Times New Roman"/>
                <w:b w:val="false"/>
                <w:i w:val="false"/>
                <w:color w:val="000000"/>
                <w:sz w:val="20"/>
              </w:rPr>
              <w:t xml:space="preserve">
рін ұдайы </w:t>
            </w:r>
            <w:r>
              <w:br/>
            </w:r>
            <w:r>
              <w:rPr>
                <w:rFonts w:ascii="Times New Roman"/>
                <w:b w:val="false"/>
                <w:i w:val="false"/>
                <w:color w:val="000000"/>
                <w:sz w:val="20"/>
              </w:rPr>
              <w:t xml:space="preserve">
өткізу.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r>
              <w:br/>
            </w:r>
            <w:r>
              <w:rPr>
                <w:rFonts w:ascii="Times New Roman"/>
                <w:b w:val="false"/>
                <w:i w:val="false"/>
                <w:color w:val="000000"/>
                <w:sz w:val="20"/>
              </w:rPr>
              <w:t xml:space="preserve">
жоспар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w:t>
            </w:r>
            <w:r>
              <w:br/>
            </w:r>
            <w:r>
              <w:rPr>
                <w:rFonts w:ascii="Times New Roman"/>
                <w:b w:val="false"/>
                <w:i w:val="false"/>
                <w:color w:val="000000"/>
                <w:sz w:val="20"/>
              </w:rPr>
              <w:t xml:space="preserve">
беру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r>
              <w:br/>
            </w:r>
            <w:r>
              <w:rPr>
                <w:rFonts w:ascii="Times New Roman"/>
                <w:b w:val="false"/>
                <w:i w:val="false"/>
                <w:color w:val="000000"/>
                <w:sz w:val="20"/>
              </w:rPr>
              <w:t xml:space="preserve">
Әділет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Ұдайы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 уақытта- </w:t>
            </w:r>
            <w:r>
              <w:br/>
            </w:r>
            <w:r>
              <w:rPr>
                <w:rFonts w:ascii="Times New Roman"/>
                <w:b w:val="false"/>
                <w:i w:val="false"/>
                <w:color w:val="000000"/>
                <w:sz w:val="20"/>
              </w:rPr>
              <w:t xml:space="preserve">
рын өткізетін </w:t>
            </w:r>
            <w:r>
              <w:br/>
            </w:r>
            <w:r>
              <w:rPr>
                <w:rFonts w:ascii="Times New Roman"/>
                <w:b w:val="false"/>
                <w:i w:val="false"/>
                <w:color w:val="000000"/>
                <w:sz w:val="20"/>
              </w:rPr>
              <w:t xml:space="preserve">
жерлерге сағат </w:t>
            </w:r>
            <w:r>
              <w:br/>
            </w:r>
            <w:r>
              <w:rPr>
                <w:rFonts w:ascii="Times New Roman"/>
                <w:b w:val="false"/>
                <w:i w:val="false"/>
                <w:color w:val="000000"/>
                <w:sz w:val="20"/>
              </w:rPr>
              <w:t xml:space="preserve">
22-ден кейін </w:t>
            </w:r>
            <w:r>
              <w:br/>
            </w:r>
            <w:r>
              <w:rPr>
                <w:rFonts w:ascii="Times New Roman"/>
                <w:b w:val="false"/>
                <w:i w:val="false"/>
                <w:color w:val="000000"/>
                <w:sz w:val="20"/>
              </w:rPr>
              <w:t xml:space="preserve">
ата-аналарын- </w:t>
            </w:r>
            <w:r>
              <w:br/>
            </w:r>
            <w:r>
              <w:rPr>
                <w:rFonts w:ascii="Times New Roman"/>
                <w:b w:val="false"/>
                <w:i w:val="false"/>
                <w:color w:val="000000"/>
                <w:sz w:val="20"/>
              </w:rPr>
              <w:t xml:space="preserve">
сыз, не олар- </w:t>
            </w:r>
            <w:r>
              <w:br/>
            </w:r>
            <w:r>
              <w:rPr>
                <w:rFonts w:ascii="Times New Roman"/>
                <w:b w:val="false"/>
                <w:i w:val="false"/>
                <w:color w:val="000000"/>
                <w:sz w:val="20"/>
              </w:rPr>
              <w:t xml:space="preserve">
дың міндетін </w:t>
            </w:r>
            <w:r>
              <w:br/>
            </w:r>
            <w:r>
              <w:rPr>
                <w:rFonts w:ascii="Times New Roman"/>
                <w:b w:val="false"/>
                <w:i w:val="false"/>
                <w:color w:val="000000"/>
                <w:sz w:val="20"/>
              </w:rPr>
              <w:t xml:space="preserve">
атқаратын </w:t>
            </w:r>
            <w:r>
              <w:br/>
            </w:r>
            <w:r>
              <w:rPr>
                <w:rFonts w:ascii="Times New Roman"/>
                <w:b w:val="false"/>
                <w:i w:val="false"/>
                <w:color w:val="000000"/>
                <w:sz w:val="20"/>
              </w:rPr>
              <w:t xml:space="preserve">
тұлғаларсыз </w:t>
            </w:r>
            <w:r>
              <w:br/>
            </w:r>
            <w:r>
              <w:rPr>
                <w:rFonts w:ascii="Times New Roman"/>
                <w:b w:val="false"/>
                <w:i w:val="false"/>
                <w:color w:val="000000"/>
                <w:sz w:val="20"/>
              </w:rPr>
              <w:t xml:space="preserve">
баратын </w:t>
            </w:r>
            <w:r>
              <w:br/>
            </w:r>
            <w:r>
              <w:rPr>
                <w:rFonts w:ascii="Times New Roman"/>
                <w:b w:val="false"/>
                <w:i w:val="false"/>
                <w:color w:val="000000"/>
                <w:sz w:val="20"/>
              </w:rPr>
              <w:t xml:space="preserve">
жасөспірімдер </w:t>
            </w:r>
            <w:r>
              <w:br/>
            </w:r>
            <w:r>
              <w:rPr>
                <w:rFonts w:ascii="Times New Roman"/>
                <w:b w:val="false"/>
                <w:i w:val="false"/>
                <w:color w:val="000000"/>
                <w:sz w:val="20"/>
              </w:rPr>
              <w:t xml:space="preserve">
мен балаларды </w:t>
            </w:r>
            <w:r>
              <w:br/>
            </w:r>
            <w:r>
              <w:rPr>
                <w:rFonts w:ascii="Times New Roman"/>
                <w:b w:val="false"/>
                <w:i w:val="false"/>
                <w:color w:val="000000"/>
                <w:sz w:val="20"/>
              </w:rPr>
              <w:t xml:space="preserve">
анықтау мақса- </w:t>
            </w:r>
            <w:r>
              <w:br/>
            </w:r>
            <w:r>
              <w:rPr>
                <w:rFonts w:ascii="Times New Roman"/>
                <w:b w:val="false"/>
                <w:i w:val="false"/>
                <w:color w:val="000000"/>
                <w:sz w:val="20"/>
              </w:rPr>
              <w:t xml:space="preserve">
тында мерзімді </w:t>
            </w:r>
            <w:r>
              <w:br/>
            </w:r>
            <w:r>
              <w:rPr>
                <w:rFonts w:ascii="Times New Roman"/>
                <w:b w:val="false"/>
                <w:i w:val="false"/>
                <w:color w:val="000000"/>
                <w:sz w:val="20"/>
              </w:rPr>
              <w:t xml:space="preserve">
арнайы рейдт- </w:t>
            </w:r>
            <w:r>
              <w:br/>
            </w:r>
            <w:r>
              <w:rPr>
                <w:rFonts w:ascii="Times New Roman"/>
                <w:b w:val="false"/>
                <w:i w:val="false"/>
                <w:color w:val="000000"/>
                <w:sz w:val="20"/>
              </w:rPr>
              <w:t xml:space="preserve">
тер жүргізу.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 </w:t>
            </w:r>
            <w:r>
              <w:br/>
            </w:r>
            <w:r>
              <w:rPr>
                <w:rFonts w:ascii="Times New Roman"/>
                <w:b w:val="false"/>
                <w:i w:val="false"/>
                <w:color w:val="000000"/>
                <w:sz w:val="20"/>
              </w:rPr>
              <w:t xml:space="preserve">
летке </w:t>
            </w:r>
            <w:r>
              <w:br/>
            </w:r>
            <w:r>
              <w:rPr>
                <w:rFonts w:ascii="Times New Roman"/>
                <w:b w:val="false"/>
                <w:i w:val="false"/>
                <w:color w:val="000000"/>
                <w:sz w:val="20"/>
              </w:rPr>
              <w:t xml:space="preserve">
толма- </w:t>
            </w:r>
            <w:r>
              <w:br/>
            </w:r>
            <w:r>
              <w:rPr>
                <w:rFonts w:ascii="Times New Roman"/>
                <w:b w:val="false"/>
                <w:i w:val="false"/>
                <w:color w:val="000000"/>
                <w:sz w:val="20"/>
              </w:rPr>
              <w:t xml:space="preserve">
ғандар-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құқығын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r>
              <w:br/>
            </w:r>
            <w:r>
              <w:rPr>
                <w:rFonts w:ascii="Times New Roman"/>
                <w:b w:val="false"/>
                <w:i w:val="false"/>
                <w:color w:val="000000"/>
                <w:sz w:val="20"/>
              </w:rPr>
              <w:t xml:space="preserve">
комис- </w:t>
            </w:r>
            <w:r>
              <w:br/>
            </w:r>
            <w:r>
              <w:rPr>
                <w:rFonts w:ascii="Times New Roman"/>
                <w:b w:val="false"/>
                <w:i w:val="false"/>
                <w:color w:val="000000"/>
                <w:sz w:val="20"/>
              </w:rPr>
              <w:t xml:space="preserve">
сиясы, </w:t>
            </w:r>
            <w:r>
              <w:br/>
            </w:r>
            <w:r>
              <w:rPr>
                <w:rFonts w:ascii="Times New Roman"/>
                <w:b w:val="false"/>
                <w:i w:val="false"/>
                <w:color w:val="000000"/>
                <w:sz w:val="20"/>
              </w:rPr>
              <w:t xml:space="preserve">
"Алма- </w:t>
            </w:r>
            <w:r>
              <w:br/>
            </w:r>
            <w:r>
              <w:rPr>
                <w:rFonts w:ascii="Times New Roman"/>
                <w:b w:val="false"/>
                <w:i w:val="false"/>
                <w:color w:val="000000"/>
                <w:sz w:val="20"/>
              </w:rPr>
              <w:t xml:space="preserve">
ты", </w:t>
            </w:r>
            <w:r>
              <w:br/>
            </w:r>
            <w:r>
              <w:rPr>
                <w:rFonts w:ascii="Times New Roman"/>
                <w:b w:val="false"/>
                <w:i w:val="false"/>
                <w:color w:val="000000"/>
                <w:sz w:val="20"/>
              </w:rPr>
              <w:t xml:space="preserve">
"Сары- </w:t>
            </w:r>
            <w:r>
              <w:br/>
            </w:r>
            <w:r>
              <w:rPr>
                <w:rFonts w:ascii="Times New Roman"/>
                <w:b w:val="false"/>
                <w:i w:val="false"/>
                <w:color w:val="000000"/>
                <w:sz w:val="20"/>
              </w:rPr>
              <w:t xml:space="preserve">
арқа" </w:t>
            </w:r>
            <w:r>
              <w:br/>
            </w:r>
            <w:r>
              <w:rPr>
                <w:rFonts w:ascii="Times New Roman"/>
                <w:b w:val="false"/>
                <w:i w:val="false"/>
                <w:color w:val="000000"/>
                <w:sz w:val="20"/>
              </w:rPr>
              <w:t xml:space="preserve">
аудан- </w:t>
            </w:r>
            <w:r>
              <w:br/>
            </w:r>
            <w:r>
              <w:rPr>
                <w:rFonts w:ascii="Times New Roman"/>
                <w:b w:val="false"/>
                <w:i w:val="false"/>
                <w:color w:val="000000"/>
                <w:sz w:val="20"/>
              </w:rPr>
              <w:t xml:space="preserve">
дары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дерінің </w:t>
            </w:r>
            <w:r>
              <w:br/>
            </w:r>
            <w:r>
              <w:rPr>
                <w:rFonts w:ascii="Times New Roman"/>
                <w:b w:val="false"/>
                <w:i w:val="false"/>
                <w:color w:val="000000"/>
                <w:sz w:val="20"/>
              </w:rPr>
              <w:t xml:space="preserve">
аппара- </w:t>
            </w:r>
            <w:r>
              <w:br/>
            </w:r>
            <w:r>
              <w:rPr>
                <w:rFonts w:ascii="Times New Roman"/>
                <w:b w:val="false"/>
                <w:i w:val="false"/>
                <w:color w:val="000000"/>
                <w:sz w:val="20"/>
              </w:rPr>
              <w:t xml:space="preserve">
ты,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беру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дықта1 рет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70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Басқа қалалардан келген азаматтардың Астана қаласында </w:t>
            </w:r>
            <w:r>
              <w:br/>
            </w:r>
            <w:r>
              <w:rPr>
                <w:rFonts w:ascii="Times New Roman"/>
                <w:b w:val="false"/>
                <w:i w:val="false"/>
                <w:color w:val="000000"/>
                <w:sz w:val="20"/>
              </w:rPr>
              <w:t xml:space="preserve">
 болуын реттеу және заңсыз көші-қонмен күрес бойынша іс-шаралар </w:t>
            </w:r>
          </w:p>
        </w:tc>
      </w:tr>
      <w:tr>
        <w:trPr>
          <w:trHeight w:val="27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Сыбайлас </w:t>
            </w:r>
            <w:r>
              <w:br/>
            </w:r>
            <w:r>
              <w:rPr>
                <w:rFonts w:ascii="Times New Roman"/>
                <w:b w:val="false"/>
                <w:i w:val="false"/>
                <w:color w:val="000000"/>
                <w:sz w:val="20"/>
              </w:rPr>
              <w:t xml:space="preserve">
жемқорлыққа </w:t>
            </w:r>
            <w:r>
              <w:br/>
            </w:r>
            <w:r>
              <w:rPr>
                <w:rFonts w:ascii="Times New Roman"/>
                <w:b w:val="false"/>
                <w:i w:val="false"/>
                <w:color w:val="000000"/>
                <w:sz w:val="20"/>
              </w:rPr>
              <w:t xml:space="preserve">
қарсы күрес </w:t>
            </w:r>
            <w:r>
              <w:br/>
            </w:r>
            <w:r>
              <w:rPr>
                <w:rFonts w:ascii="Times New Roman"/>
                <w:b w:val="false"/>
                <w:i w:val="false"/>
                <w:color w:val="000000"/>
                <w:sz w:val="20"/>
              </w:rPr>
              <w:t xml:space="preserve">
және әлеумет- </w:t>
            </w:r>
            <w:r>
              <w:br/>
            </w:r>
            <w:r>
              <w:rPr>
                <w:rFonts w:ascii="Times New Roman"/>
                <w:b w:val="false"/>
                <w:i w:val="false"/>
                <w:color w:val="000000"/>
                <w:sz w:val="20"/>
              </w:rPr>
              <w:t xml:space="preserve">
тік бұзудың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кеңесінің </w:t>
            </w:r>
            <w:r>
              <w:br/>
            </w:r>
            <w:r>
              <w:rPr>
                <w:rFonts w:ascii="Times New Roman"/>
                <w:b w:val="false"/>
                <w:i w:val="false"/>
                <w:color w:val="000000"/>
                <w:sz w:val="20"/>
              </w:rPr>
              <w:t xml:space="preserve">
мәжілістерінде </w:t>
            </w:r>
            <w:r>
              <w:br/>
            </w:r>
            <w:r>
              <w:rPr>
                <w:rFonts w:ascii="Times New Roman"/>
                <w:b w:val="false"/>
                <w:i w:val="false"/>
                <w:color w:val="000000"/>
                <w:sz w:val="20"/>
              </w:rPr>
              <w:t xml:space="preserve">
қаланың Көші- </w:t>
            </w:r>
            <w:r>
              <w:br/>
            </w:r>
            <w:r>
              <w:rPr>
                <w:rFonts w:ascii="Times New Roman"/>
                <w:b w:val="false"/>
                <w:i w:val="false"/>
                <w:color w:val="000000"/>
                <w:sz w:val="20"/>
              </w:rPr>
              <w:t xml:space="preserve">
қон және </w:t>
            </w:r>
            <w:r>
              <w:br/>
            </w:r>
            <w:r>
              <w:rPr>
                <w:rFonts w:ascii="Times New Roman"/>
                <w:b w:val="false"/>
                <w:i w:val="false"/>
                <w:color w:val="000000"/>
                <w:sz w:val="20"/>
              </w:rPr>
              <w:t xml:space="preserve">
демография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басқармасының </w:t>
            </w:r>
            <w:r>
              <w:br/>
            </w:r>
            <w:r>
              <w:rPr>
                <w:rFonts w:ascii="Times New Roman"/>
                <w:b w:val="false"/>
                <w:i w:val="false"/>
                <w:color w:val="000000"/>
                <w:sz w:val="20"/>
              </w:rPr>
              <w:t xml:space="preserve">
өткен жылдың </w:t>
            </w:r>
            <w:r>
              <w:br/>
            </w:r>
            <w:r>
              <w:rPr>
                <w:rFonts w:ascii="Times New Roman"/>
                <w:b w:val="false"/>
                <w:i w:val="false"/>
                <w:color w:val="000000"/>
                <w:sz w:val="20"/>
              </w:rPr>
              <w:t xml:space="preserve">
қорытындысы </w:t>
            </w:r>
            <w:r>
              <w:br/>
            </w:r>
            <w:r>
              <w:rPr>
                <w:rFonts w:ascii="Times New Roman"/>
                <w:b w:val="false"/>
                <w:i w:val="false"/>
                <w:color w:val="000000"/>
                <w:sz w:val="20"/>
              </w:rPr>
              <w:t xml:space="preserve">
бойынша көші- </w:t>
            </w:r>
            <w:r>
              <w:br/>
            </w:r>
            <w:r>
              <w:rPr>
                <w:rFonts w:ascii="Times New Roman"/>
                <w:b w:val="false"/>
                <w:i w:val="false"/>
                <w:color w:val="000000"/>
                <w:sz w:val="20"/>
              </w:rPr>
              <w:t xml:space="preserve">
қон үдерісін </w:t>
            </w:r>
            <w:r>
              <w:br/>
            </w:r>
            <w:r>
              <w:rPr>
                <w:rFonts w:ascii="Times New Roman"/>
                <w:b w:val="false"/>
                <w:i w:val="false"/>
                <w:color w:val="000000"/>
                <w:sz w:val="20"/>
              </w:rPr>
              <w:t xml:space="preserve">
реттеу жөнінде </w:t>
            </w:r>
            <w:r>
              <w:br/>
            </w:r>
            <w:r>
              <w:rPr>
                <w:rFonts w:ascii="Times New Roman"/>
                <w:b w:val="false"/>
                <w:i w:val="false"/>
                <w:color w:val="000000"/>
                <w:sz w:val="20"/>
              </w:rPr>
              <w:t xml:space="preserve">
осы ведомство- </w:t>
            </w:r>
            <w:r>
              <w:br/>
            </w:r>
            <w:r>
              <w:rPr>
                <w:rFonts w:ascii="Times New Roman"/>
                <w:b w:val="false"/>
                <w:i w:val="false"/>
                <w:color w:val="000000"/>
                <w:sz w:val="20"/>
              </w:rPr>
              <w:t xml:space="preserve">
ның жұмысын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жағдайы туралы </w:t>
            </w:r>
            <w:r>
              <w:br/>
            </w:r>
            <w:r>
              <w:rPr>
                <w:rFonts w:ascii="Times New Roman"/>
                <w:b w:val="false"/>
                <w:i w:val="false"/>
                <w:color w:val="000000"/>
                <w:sz w:val="20"/>
              </w:rPr>
              <w:t xml:space="preserve">
есебін тыңдау.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Кеңес </w:t>
            </w:r>
            <w:r>
              <w:br/>
            </w:r>
            <w:r>
              <w:rPr>
                <w:rFonts w:ascii="Times New Roman"/>
                <w:b w:val="false"/>
                <w:i w:val="false"/>
                <w:color w:val="000000"/>
                <w:sz w:val="20"/>
              </w:rPr>
              <w:t xml:space="preserve">
шешімі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нің </w:t>
            </w:r>
            <w:r>
              <w:br/>
            </w:r>
            <w:r>
              <w:rPr>
                <w:rFonts w:ascii="Times New Roman"/>
                <w:b w:val="false"/>
                <w:i w:val="false"/>
                <w:color w:val="000000"/>
                <w:sz w:val="20"/>
              </w:rPr>
              <w:t xml:space="preserve">
аппара- </w:t>
            </w:r>
            <w:r>
              <w:br/>
            </w:r>
            <w:r>
              <w:rPr>
                <w:rFonts w:ascii="Times New Roman"/>
                <w:b w:val="false"/>
                <w:i w:val="false"/>
                <w:color w:val="000000"/>
                <w:sz w:val="20"/>
              </w:rPr>
              <w:t xml:space="preserve">
ты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ма- </w:t>
            </w:r>
            <w:r>
              <w:br/>
            </w:r>
            <w:r>
              <w:rPr>
                <w:rFonts w:ascii="Times New Roman"/>
                <w:b w:val="false"/>
                <w:i w:val="false"/>
                <w:color w:val="000000"/>
                <w:sz w:val="20"/>
              </w:rPr>
              <w:t xml:space="preserve">
мырда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Қонақ үй </w:t>
            </w:r>
            <w:r>
              <w:br/>
            </w:r>
            <w:r>
              <w:rPr>
                <w:rFonts w:ascii="Times New Roman"/>
                <w:b w:val="false"/>
                <w:i w:val="false"/>
                <w:color w:val="000000"/>
                <w:sz w:val="20"/>
              </w:rPr>
              <w:t xml:space="preserve">
және жатақха- </w:t>
            </w:r>
            <w:r>
              <w:br/>
            </w:r>
            <w:r>
              <w:rPr>
                <w:rFonts w:ascii="Times New Roman"/>
                <w:b w:val="false"/>
                <w:i w:val="false"/>
                <w:color w:val="000000"/>
                <w:sz w:val="20"/>
              </w:rPr>
              <w:t xml:space="preserve">
налар әкімші- </w:t>
            </w:r>
            <w:r>
              <w:br/>
            </w:r>
            <w:r>
              <w:rPr>
                <w:rFonts w:ascii="Times New Roman"/>
                <w:b w:val="false"/>
                <w:i w:val="false"/>
                <w:color w:val="000000"/>
                <w:sz w:val="20"/>
              </w:rPr>
              <w:t xml:space="preserve">
ліктерінің </w:t>
            </w:r>
            <w:r>
              <w:br/>
            </w:r>
            <w:r>
              <w:rPr>
                <w:rFonts w:ascii="Times New Roman"/>
                <w:b w:val="false"/>
                <w:i w:val="false"/>
                <w:color w:val="000000"/>
                <w:sz w:val="20"/>
              </w:rPr>
              <w:t xml:space="preserve">
келісімі </w:t>
            </w:r>
            <w:r>
              <w:br/>
            </w:r>
            <w:r>
              <w:rPr>
                <w:rFonts w:ascii="Times New Roman"/>
                <w:b w:val="false"/>
                <w:i w:val="false"/>
                <w:color w:val="000000"/>
                <w:sz w:val="20"/>
              </w:rPr>
              <w:t xml:space="preserve">
бойынша елор- </w:t>
            </w:r>
            <w:r>
              <w:br/>
            </w:r>
            <w:r>
              <w:rPr>
                <w:rFonts w:ascii="Times New Roman"/>
                <w:b w:val="false"/>
                <w:i w:val="false"/>
                <w:color w:val="000000"/>
                <w:sz w:val="20"/>
              </w:rPr>
              <w:t xml:space="preserve">
дада басқа </w:t>
            </w:r>
            <w:r>
              <w:br/>
            </w:r>
            <w:r>
              <w:rPr>
                <w:rFonts w:ascii="Times New Roman"/>
                <w:b w:val="false"/>
                <w:i w:val="false"/>
                <w:color w:val="000000"/>
                <w:sz w:val="20"/>
              </w:rPr>
              <w:t xml:space="preserve">
қаладан келген </w:t>
            </w:r>
            <w:r>
              <w:br/>
            </w:r>
            <w:r>
              <w:rPr>
                <w:rFonts w:ascii="Times New Roman"/>
                <w:b w:val="false"/>
                <w:i w:val="false"/>
                <w:color w:val="000000"/>
                <w:sz w:val="20"/>
              </w:rPr>
              <w:t xml:space="preserve">
азаматтардың </w:t>
            </w:r>
            <w:r>
              <w:br/>
            </w:r>
            <w:r>
              <w:rPr>
                <w:rFonts w:ascii="Times New Roman"/>
                <w:b w:val="false"/>
                <w:i w:val="false"/>
                <w:color w:val="000000"/>
                <w:sz w:val="20"/>
              </w:rPr>
              <w:t xml:space="preserve">
болуын реттеу, </w:t>
            </w:r>
            <w:r>
              <w:br/>
            </w:r>
            <w:r>
              <w:rPr>
                <w:rFonts w:ascii="Times New Roman"/>
                <w:b w:val="false"/>
                <w:i w:val="false"/>
                <w:color w:val="000000"/>
                <w:sz w:val="20"/>
              </w:rPr>
              <w:t xml:space="preserve">
заңсыз тұрып </w:t>
            </w:r>
            <w:r>
              <w:br/>
            </w:r>
            <w:r>
              <w:rPr>
                <w:rFonts w:ascii="Times New Roman"/>
                <w:b w:val="false"/>
                <w:i w:val="false"/>
                <w:color w:val="000000"/>
                <w:sz w:val="20"/>
              </w:rPr>
              <w:t xml:space="preserve">
жатқан тұлға- </w:t>
            </w:r>
            <w:r>
              <w:br/>
            </w:r>
            <w:r>
              <w:rPr>
                <w:rFonts w:ascii="Times New Roman"/>
                <w:b w:val="false"/>
                <w:i w:val="false"/>
                <w:color w:val="000000"/>
                <w:sz w:val="20"/>
              </w:rPr>
              <w:t xml:space="preserve">
ларды, сондай- </w:t>
            </w:r>
            <w:r>
              <w:br/>
            </w:r>
            <w:r>
              <w:rPr>
                <w:rFonts w:ascii="Times New Roman"/>
                <w:b w:val="false"/>
                <w:i w:val="false"/>
                <w:color w:val="000000"/>
                <w:sz w:val="20"/>
              </w:rPr>
              <w:t xml:space="preserve">
ақ ішкі істер </w:t>
            </w:r>
            <w:r>
              <w:br/>
            </w:r>
            <w:r>
              <w:rPr>
                <w:rFonts w:ascii="Times New Roman"/>
                <w:b w:val="false"/>
                <w:i w:val="false"/>
                <w:color w:val="000000"/>
                <w:sz w:val="20"/>
              </w:rPr>
              <w:t xml:space="preserve">
органдарына </w:t>
            </w:r>
            <w:r>
              <w:br/>
            </w:r>
            <w:r>
              <w:rPr>
                <w:rFonts w:ascii="Times New Roman"/>
                <w:b w:val="false"/>
                <w:i w:val="false"/>
                <w:color w:val="000000"/>
                <w:sz w:val="20"/>
              </w:rPr>
              <w:t xml:space="preserve">
жедел мүдделі </w:t>
            </w:r>
            <w:r>
              <w:br/>
            </w:r>
            <w:r>
              <w:rPr>
                <w:rFonts w:ascii="Times New Roman"/>
                <w:b w:val="false"/>
                <w:i w:val="false"/>
                <w:color w:val="000000"/>
                <w:sz w:val="20"/>
              </w:rPr>
              <w:t xml:space="preserve">
болып табыла- </w:t>
            </w:r>
            <w:r>
              <w:br/>
            </w:r>
            <w:r>
              <w:rPr>
                <w:rFonts w:ascii="Times New Roman"/>
                <w:b w:val="false"/>
                <w:i w:val="false"/>
                <w:color w:val="000000"/>
                <w:sz w:val="20"/>
              </w:rPr>
              <w:t xml:space="preserve">
тын тұлғалар- </w:t>
            </w:r>
            <w:r>
              <w:br/>
            </w:r>
            <w:r>
              <w:rPr>
                <w:rFonts w:ascii="Times New Roman"/>
                <w:b w:val="false"/>
                <w:i w:val="false"/>
                <w:color w:val="000000"/>
                <w:sz w:val="20"/>
              </w:rPr>
              <w:t xml:space="preserve">
ды анықтау </w:t>
            </w:r>
            <w:r>
              <w:br/>
            </w:r>
            <w:r>
              <w:rPr>
                <w:rFonts w:ascii="Times New Roman"/>
                <w:b w:val="false"/>
                <w:i w:val="false"/>
                <w:color w:val="000000"/>
                <w:sz w:val="20"/>
              </w:rPr>
              <w:t xml:space="preserve">
үшін тексеру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ПИК қатысуымен </w:t>
            </w:r>
            <w:r>
              <w:br/>
            </w:r>
            <w:r>
              <w:rPr>
                <w:rFonts w:ascii="Times New Roman"/>
                <w:b w:val="false"/>
                <w:i w:val="false"/>
                <w:color w:val="000000"/>
                <w:sz w:val="20"/>
              </w:rPr>
              <w:t xml:space="preserve">
және </w:t>
            </w:r>
            <w:r>
              <w:br/>
            </w:r>
            <w:r>
              <w:rPr>
                <w:rFonts w:ascii="Times New Roman"/>
                <w:b w:val="false"/>
                <w:i w:val="false"/>
                <w:color w:val="000000"/>
                <w:sz w:val="20"/>
              </w:rPr>
              <w:t xml:space="preserve">
пәтерлерді </w:t>
            </w:r>
            <w:r>
              <w:br/>
            </w:r>
            <w:r>
              <w:rPr>
                <w:rFonts w:ascii="Times New Roman"/>
                <w:b w:val="false"/>
                <w:i w:val="false"/>
                <w:color w:val="000000"/>
                <w:sz w:val="20"/>
              </w:rPr>
              <w:t xml:space="preserve">
жалға беретін </w:t>
            </w:r>
            <w:r>
              <w:br/>
            </w:r>
            <w:r>
              <w:rPr>
                <w:rFonts w:ascii="Times New Roman"/>
                <w:b w:val="false"/>
                <w:i w:val="false"/>
                <w:color w:val="000000"/>
                <w:sz w:val="20"/>
              </w:rPr>
              <w:t xml:space="preserve">
пәтер иелері </w:t>
            </w:r>
            <w:r>
              <w:br/>
            </w:r>
            <w:r>
              <w:rPr>
                <w:rFonts w:ascii="Times New Roman"/>
                <w:b w:val="false"/>
                <w:i w:val="false"/>
                <w:color w:val="000000"/>
                <w:sz w:val="20"/>
              </w:rPr>
              <w:t xml:space="preserve">
осындай жұмыс </w:t>
            </w:r>
            <w:r>
              <w:br/>
            </w:r>
            <w:r>
              <w:rPr>
                <w:rFonts w:ascii="Times New Roman"/>
                <w:b w:val="false"/>
                <w:i w:val="false"/>
                <w:color w:val="000000"/>
                <w:sz w:val="20"/>
              </w:rPr>
              <w:t xml:space="preserve">
жүргізу.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ІІД,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ПИК </w:t>
            </w:r>
            <w:r>
              <w:br/>
            </w:r>
            <w:r>
              <w:rPr>
                <w:rFonts w:ascii="Times New Roman"/>
                <w:b w:val="false"/>
                <w:i w:val="false"/>
                <w:color w:val="000000"/>
                <w:sz w:val="20"/>
              </w:rPr>
              <w:t xml:space="preserve">
Ассо- </w:t>
            </w:r>
            <w:r>
              <w:br/>
            </w:r>
            <w:r>
              <w:rPr>
                <w:rFonts w:ascii="Times New Roman"/>
                <w:b w:val="false"/>
                <w:i w:val="false"/>
                <w:color w:val="000000"/>
                <w:sz w:val="20"/>
              </w:rPr>
              <w:t xml:space="preserve">
циация- </w:t>
            </w:r>
            <w:r>
              <w:br/>
            </w:r>
            <w:r>
              <w:rPr>
                <w:rFonts w:ascii="Times New Roman"/>
                <w:b w:val="false"/>
                <w:i w:val="false"/>
                <w:color w:val="000000"/>
                <w:sz w:val="20"/>
              </w:rPr>
              <w:t xml:space="preserve">
сы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Ұдайы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18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«Бродяга шарт- </w:t>
            </w:r>
            <w:r>
              <w:br/>
            </w:r>
            <w:r>
              <w:rPr>
                <w:rFonts w:ascii="Times New Roman"/>
                <w:b w:val="false"/>
                <w:i w:val="false"/>
                <w:color w:val="000000"/>
                <w:sz w:val="20"/>
              </w:rPr>
              <w:t xml:space="preserve">
ты атауымен </w:t>
            </w:r>
            <w:r>
              <w:br/>
            </w:r>
            <w:r>
              <w:rPr>
                <w:rFonts w:ascii="Times New Roman"/>
                <w:b w:val="false"/>
                <w:i w:val="false"/>
                <w:color w:val="000000"/>
                <w:sz w:val="20"/>
              </w:rPr>
              <w:t xml:space="preserve">
жедел алдын- </w:t>
            </w:r>
            <w:r>
              <w:br/>
            </w:r>
            <w:r>
              <w:rPr>
                <w:rFonts w:ascii="Times New Roman"/>
                <w:b w:val="false"/>
                <w:i w:val="false"/>
                <w:color w:val="000000"/>
                <w:sz w:val="20"/>
              </w:rPr>
              <w:t xml:space="preserve">
алу іс-шарала- </w:t>
            </w:r>
            <w:r>
              <w:br/>
            </w:r>
            <w:r>
              <w:rPr>
                <w:rFonts w:ascii="Times New Roman"/>
                <w:b w:val="false"/>
                <w:i w:val="false"/>
                <w:color w:val="000000"/>
                <w:sz w:val="20"/>
              </w:rPr>
              <w:t xml:space="preserve">
рын өткізіп </w:t>
            </w:r>
            <w:r>
              <w:br/>
            </w:r>
            <w:r>
              <w:rPr>
                <w:rFonts w:ascii="Times New Roman"/>
                <w:b w:val="false"/>
                <w:i w:val="false"/>
                <w:color w:val="000000"/>
                <w:sz w:val="20"/>
              </w:rPr>
              <w:t xml:space="preserve">
отыру.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ІІД, </w:t>
            </w:r>
            <w:r>
              <w:br/>
            </w:r>
            <w:r>
              <w:rPr>
                <w:rFonts w:ascii="Times New Roman"/>
                <w:b w:val="false"/>
                <w:i w:val="false"/>
                <w:color w:val="000000"/>
                <w:sz w:val="20"/>
              </w:rPr>
              <w:t xml:space="preserve">
"Алма- </w:t>
            </w:r>
            <w:r>
              <w:br/>
            </w:r>
            <w:r>
              <w:rPr>
                <w:rFonts w:ascii="Times New Roman"/>
                <w:b w:val="false"/>
                <w:i w:val="false"/>
                <w:color w:val="000000"/>
                <w:sz w:val="20"/>
              </w:rPr>
              <w:t xml:space="preserve">
ты", </w:t>
            </w:r>
            <w:r>
              <w:br/>
            </w:r>
            <w:r>
              <w:rPr>
                <w:rFonts w:ascii="Times New Roman"/>
                <w:b w:val="false"/>
                <w:i w:val="false"/>
                <w:color w:val="000000"/>
                <w:sz w:val="20"/>
              </w:rPr>
              <w:t xml:space="preserve">
"Сары- </w:t>
            </w:r>
            <w:r>
              <w:br/>
            </w:r>
            <w:r>
              <w:rPr>
                <w:rFonts w:ascii="Times New Roman"/>
                <w:b w:val="false"/>
                <w:i w:val="false"/>
                <w:color w:val="000000"/>
                <w:sz w:val="20"/>
              </w:rPr>
              <w:t xml:space="preserve">
арқа" </w:t>
            </w:r>
            <w:r>
              <w:br/>
            </w:r>
            <w:r>
              <w:rPr>
                <w:rFonts w:ascii="Times New Roman"/>
                <w:b w:val="false"/>
                <w:i w:val="false"/>
                <w:color w:val="000000"/>
                <w:sz w:val="20"/>
              </w:rPr>
              <w:t xml:space="preserve">
аудан- </w:t>
            </w:r>
            <w:r>
              <w:br/>
            </w:r>
            <w:r>
              <w:rPr>
                <w:rFonts w:ascii="Times New Roman"/>
                <w:b w:val="false"/>
                <w:i w:val="false"/>
                <w:color w:val="000000"/>
                <w:sz w:val="20"/>
              </w:rPr>
              <w:t xml:space="preserve">
дары </w:t>
            </w:r>
            <w:r>
              <w:br/>
            </w:r>
            <w:r>
              <w:rPr>
                <w:rFonts w:ascii="Times New Roman"/>
                <w:b w:val="false"/>
                <w:i w:val="false"/>
                <w:color w:val="000000"/>
                <w:sz w:val="20"/>
              </w:rPr>
              <w:t xml:space="preserve">
әкімде-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аппара- </w:t>
            </w:r>
            <w:r>
              <w:br/>
            </w:r>
            <w:r>
              <w:rPr>
                <w:rFonts w:ascii="Times New Roman"/>
                <w:b w:val="false"/>
                <w:i w:val="false"/>
                <w:color w:val="000000"/>
                <w:sz w:val="20"/>
              </w:rPr>
              <w:t xml:space="preserve">
ты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 </w:t>
            </w:r>
            <w:r>
              <w:br/>
            </w:r>
            <w:r>
              <w:rPr>
                <w:rFonts w:ascii="Times New Roman"/>
                <w:b w:val="false"/>
                <w:i w:val="false"/>
                <w:color w:val="000000"/>
                <w:sz w:val="20"/>
              </w:rPr>
              <w:t xml:space="preserve">
сан </w:t>
            </w:r>
            <w:r>
              <w:br/>
            </w:r>
            <w:r>
              <w:rPr>
                <w:rFonts w:ascii="Times New Roman"/>
                <w:b w:val="false"/>
                <w:i w:val="false"/>
                <w:color w:val="000000"/>
                <w:sz w:val="20"/>
              </w:rPr>
              <w:t xml:space="preserve">
сайын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Әділет </w:t>
            </w:r>
            <w:r>
              <w:br/>
            </w:r>
            <w:r>
              <w:rPr>
                <w:rFonts w:ascii="Times New Roman"/>
                <w:b w:val="false"/>
                <w:i w:val="false"/>
                <w:color w:val="000000"/>
                <w:sz w:val="20"/>
              </w:rPr>
              <w:t xml:space="preserve">
министрлігіне </w:t>
            </w:r>
            <w:r>
              <w:br/>
            </w:r>
            <w:r>
              <w:rPr>
                <w:rFonts w:ascii="Times New Roman"/>
                <w:b w:val="false"/>
                <w:i w:val="false"/>
                <w:color w:val="000000"/>
                <w:sz w:val="20"/>
              </w:rPr>
              <w:t xml:space="preserve">
Астана қаласы- </w:t>
            </w:r>
            <w:r>
              <w:br/>
            </w:r>
            <w:r>
              <w:rPr>
                <w:rFonts w:ascii="Times New Roman"/>
                <w:b w:val="false"/>
                <w:i w:val="false"/>
                <w:color w:val="000000"/>
                <w:sz w:val="20"/>
              </w:rPr>
              <w:t xml:space="preserve">
ның ІІД Көші- </w:t>
            </w:r>
            <w:r>
              <w:br/>
            </w:r>
            <w:r>
              <w:rPr>
                <w:rFonts w:ascii="Times New Roman"/>
                <w:b w:val="false"/>
                <w:i w:val="false"/>
                <w:color w:val="000000"/>
                <w:sz w:val="20"/>
              </w:rPr>
              <w:t xml:space="preserve">
қон полиция </w:t>
            </w:r>
            <w:r>
              <w:br/>
            </w:r>
            <w:r>
              <w:rPr>
                <w:rFonts w:ascii="Times New Roman"/>
                <w:b w:val="false"/>
                <w:i w:val="false"/>
                <w:color w:val="000000"/>
                <w:sz w:val="20"/>
              </w:rPr>
              <w:t xml:space="preserve">
басқармасында- </w:t>
            </w:r>
            <w:r>
              <w:br/>
            </w:r>
            <w:r>
              <w:rPr>
                <w:rFonts w:ascii="Times New Roman"/>
                <w:b w:val="false"/>
                <w:i w:val="false"/>
                <w:color w:val="000000"/>
                <w:sz w:val="20"/>
              </w:rPr>
              <w:t xml:space="preserve">
ғы көші-қону </w:t>
            </w:r>
            <w:r>
              <w:br/>
            </w:r>
            <w:r>
              <w:rPr>
                <w:rFonts w:ascii="Times New Roman"/>
                <w:b w:val="false"/>
                <w:i w:val="false"/>
                <w:color w:val="000000"/>
                <w:sz w:val="20"/>
              </w:rPr>
              <w:t xml:space="preserve">
процестерін </w:t>
            </w:r>
            <w:r>
              <w:br/>
            </w:r>
            <w:r>
              <w:rPr>
                <w:rFonts w:ascii="Times New Roman"/>
                <w:b w:val="false"/>
                <w:i w:val="false"/>
                <w:color w:val="000000"/>
                <w:sz w:val="20"/>
              </w:rPr>
              <w:t xml:space="preserve">
бақылау </w:t>
            </w:r>
            <w:r>
              <w:br/>
            </w:r>
            <w:r>
              <w:rPr>
                <w:rFonts w:ascii="Times New Roman"/>
                <w:b w:val="false"/>
                <w:i w:val="false"/>
                <w:color w:val="000000"/>
                <w:sz w:val="20"/>
              </w:rPr>
              <w:t xml:space="preserve">
компьютерлік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өндірістік </w:t>
            </w:r>
            <w:r>
              <w:br/>
            </w:r>
            <w:r>
              <w:rPr>
                <w:rFonts w:ascii="Times New Roman"/>
                <w:b w:val="false"/>
                <w:i w:val="false"/>
                <w:color w:val="000000"/>
                <w:sz w:val="20"/>
              </w:rPr>
              <w:t xml:space="preserve">
орталығы»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кәсіпорынның </w:t>
            </w:r>
            <w:r>
              <w:br/>
            </w:r>
            <w:r>
              <w:rPr>
                <w:rFonts w:ascii="Times New Roman"/>
                <w:b w:val="false"/>
                <w:i w:val="false"/>
                <w:color w:val="000000"/>
                <w:sz w:val="20"/>
              </w:rPr>
              <w:t xml:space="preserve">
мәлімет </w:t>
            </w:r>
            <w:r>
              <w:br/>
            </w:r>
            <w:r>
              <w:rPr>
                <w:rFonts w:ascii="Times New Roman"/>
                <w:b w:val="false"/>
                <w:i w:val="false"/>
                <w:color w:val="000000"/>
                <w:sz w:val="20"/>
              </w:rPr>
              <w:t xml:space="preserve">
базасына қосу </w:t>
            </w:r>
            <w:r>
              <w:br/>
            </w:r>
            <w:r>
              <w:rPr>
                <w:rFonts w:ascii="Times New Roman"/>
                <w:b w:val="false"/>
                <w:i w:val="false"/>
                <w:color w:val="000000"/>
                <w:sz w:val="20"/>
              </w:rPr>
              <w:t xml:space="preserve">
туралы ұсыныс- </w:t>
            </w:r>
            <w:r>
              <w:br/>
            </w:r>
            <w:r>
              <w:rPr>
                <w:rFonts w:ascii="Times New Roman"/>
                <w:b w:val="false"/>
                <w:i w:val="false"/>
                <w:color w:val="000000"/>
                <w:sz w:val="20"/>
              </w:rPr>
              <w:t xml:space="preserve">
пен шығу.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Әділет </w:t>
            </w:r>
            <w:r>
              <w:br/>
            </w:r>
            <w:r>
              <w:rPr>
                <w:rFonts w:ascii="Times New Roman"/>
                <w:b w:val="false"/>
                <w:i w:val="false"/>
                <w:color w:val="000000"/>
                <w:sz w:val="20"/>
              </w:rPr>
              <w:t xml:space="preserve">
ми- </w:t>
            </w:r>
            <w:r>
              <w:br/>
            </w:r>
            <w:r>
              <w:rPr>
                <w:rFonts w:ascii="Times New Roman"/>
                <w:b w:val="false"/>
                <w:i w:val="false"/>
                <w:color w:val="000000"/>
                <w:sz w:val="20"/>
              </w:rPr>
              <w:t xml:space="preserve">
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ұсыныс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6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Лаңкестік бағыттағы және діни экстремизм фактілерін ескерту, </w:t>
            </w:r>
            <w:r>
              <w:br/>
            </w:r>
            <w:r>
              <w:rPr>
                <w:rFonts w:ascii="Times New Roman"/>
                <w:b w:val="false"/>
                <w:i w:val="false"/>
                <w:color w:val="000000"/>
                <w:sz w:val="20"/>
              </w:rPr>
              <w:t xml:space="preserve">
          ұйымдасқан қылмыспен күрес бойынша іс-шаралар </w:t>
            </w:r>
          </w:p>
        </w:tc>
      </w:tr>
      <w:tr>
        <w:trPr>
          <w:trHeight w:val="30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 сот </w:t>
            </w:r>
            <w:r>
              <w:br/>
            </w:r>
            <w:r>
              <w:rPr>
                <w:rFonts w:ascii="Times New Roman"/>
                <w:b w:val="false"/>
                <w:i w:val="false"/>
                <w:color w:val="000000"/>
                <w:sz w:val="20"/>
              </w:rPr>
              <w:t xml:space="preserve">
судьяларының, </w:t>
            </w:r>
            <w:r>
              <w:br/>
            </w:r>
            <w:r>
              <w:rPr>
                <w:rFonts w:ascii="Times New Roman"/>
                <w:b w:val="false"/>
                <w:i w:val="false"/>
                <w:color w:val="000000"/>
                <w:sz w:val="20"/>
              </w:rPr>
              <w:t xml:space="preserve">
ҰҚКД, </w:t>
            </w:r>
            <w:r>
              <w:br/>
            </w:r>
            <w:r>
              <w:rPr>
                <w:rFonts w:ascii="Times New Roman"/>
                <w:b w:val="false"/>
                <w:i w:val="false"/>
                <w:color w:val="000000"/>
                <w:sz w:val="20"/>
              </w:rPr>
              <w:t xml:space="preserve">
Прокуратура, </w:t>
            </w:r>
            <w:r>
              <w:br/>
            </w:r>
            <w:r>
              <w:rPr>
                <w:rFonts w:ascii="Times New Roman"/>
                <w:b w:val="false"/>
                <w:i w:val="false"/>
                <w:color w:val="000000"/>
                <w:sz w:val="20"/>
              </w:rPr>
              <w:t xml:space="preserve">
қаржы полиция </w:t>
            </w:r>
            <w:r>
              <w:br/>
            </w:r>
            <w:r>
              <w:rPr>
                <w:rFonts w:ascii="Times New Roman"/>
                <w:b w:val="false"/>
                <w:i w:val="false"/>
                <w:color w:val="000000"/>
                <w:sz w:val="20"/>
              </w:rPr>
              <w:t xml:space="preserve">
қызметкерлері- </w:t>
            </w:r>
            <w:r>
              <w:br/>
            </w:r>
            <w:r>
              <w:rPr>
                <w:rFonts w:ascii="Times New Roman"/>
                <w:b w:val="false"/>
                <w:i w:val="false"/>
                <w:color w:val="000000"/>
                <w:sz w:val="20"/>
              </w:rPr>
              <w:t xml:space="preserve">
нің, </w:t>
            </w:r>
            <w:r>
              <w:br/>
            </w:r>
            <w:r>
              <w:rPr>
                <w:rFonts w:ascii="Times New Roman"/>
                <w:b w:val="false"/>
                <w:i w:val="false"/>
                <w:color w:val="000000"/>
                <w:sz w:val="20"/>
              </w:rPr>
              <w:t xml:space="preserve">
"Интерпол" </w:t>
            </w:r>
            <w:r>
              <w:br/>
            </w:r>
            <w:r>
              <w:rPr>
                <w:rFonts w:ascii="Times New Roman"/>
                <w:b w:val="false"/>
                <w:i w:val="false"/>
                <w:color w:val="000000"/>
                <w:sz w:val="20"/>
              </w:rPr>
              <w:t xml:space="preserve">
Орталық бюросы </w:t>
            </w:r>
            <w:r>
              <w:br/>
            </w:r>
            <w:r>
              <w:rPr>
                <w:rFonts w:ascii="Times New Roman"/>
                <w:b w:val="false"/>
                <w:i w:val="false"/>
                <w:color w:val="000000"/>
                <w:sz w:val="20"/>
              </w:rPr>
              <w:t xml:space="preserve">
және басқа </w:t>
            </w:r>
            <w:r>
              <w:br/>
            </w:r>
            <w:r>
              <w:rPr>
                <w:rFonts w:ascii="Times New Roman"/>
                <w:b w:val="false"/>
                <w:i w:val="false"/>
                <w:color w:val="000000"/>
                <w:sz w:val="20"/>
              </w:rPr>
              <w:t xml:space="preserve">
мүдделі құқық </w:t>
            </w:r>
            <w:r>
              <w:br/>
            </w:r>
            <w:r>
              <w:rPr>
                <w:rFonts w:ascii="Times New Roman"/>
                <w:b w:val="false"/>
                <w:i w:val="false"/>
                <w:color w:val="000000"/>
                <w:sz w:val="20"/>
              </w:rPr>
              <w:t xml:space="preserve">
қорғау орган- </w:t>
            </w:r>
            <w:r>
              <w:br/>
            </w:r>
            <w:r>
              <w:rPr>
                <w:rFonts w:ascii="Times New Roman"/>
                <w:b w:val="false"/>
                <w:i w:val="false"/>
                <w:color w:val="000000"/>
                <w:sz w:val="20"/>
              </w:rPr>
              <w:t xml:space="preserve">
дары мен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құрылымдардың </w:t>
            </w:r>
            <w:r>
              <w:br/>
            </w:r>
            <w:r>
              <w:rPr>
                <w:rFonts w:ascii="Times New Roman"/>
                <w:b w:val="false"/>
                <w:i w:val="false"/>
                <w:color w:val="000000"/>
                <w:sz w:val="20"/>
              </w:rPr>
              <w:t xml:space="preserve">
қатысуымен </w:t>
            </w:r>
            <w:r>
              <w:br/>
            </w:r>
            <w:r>
              <w:rPr>
                <w:rFonts w:ascii="Times New Roman"/>
                <w:b w:val="false"/>
                <w:i w:val="false"/>
                <w:color w:val="000000"/>
                <w:sz w:val="20"/>
              </w:rPr>
              <w:t xml:space="preserve">
"Ұйымдасқан </w:t>
            </w:r>
            <w:r>
              <w:br/>
            </w:r>
            <w:r>
              <w:rPr>
                <w:rFonts w:ascii="Times New Roman"/>
                <w:b w:val="false"/>
                <w:i w:val="false"/>
                <w:color w:val="000000"/>
                <w:sz w:val="20"/>
              </w:rPr>
              <w:t xml:space="preserve">
қылмыс түрле- </w:t>
            </w:r>
            <w:r>
              <w:br/>
            </w:r>
            <w:r>
              <w:rPr>
                <w:rFonts w:ascii="Times New Roman"/>
                <w:b w:val="false"/>
                <w:i w:val="false"/>
                <w:color w:val="000000"/>
                <w:sz w:val="20"/>
              </w:rPr>
              <w:t xml:space="preserve">
рімен күрес </w:t>
            </w:r>
            <w:r>
              <w:br/>
            </w:r>
            <w:r>
              <w:rPr>
                <w:rFonts w:ascii="Times New Roman"/>
                <w:b w:val="false"/>
                <w:i w:val="false"/>
                <w:color w:val="000000"/>
                <w:sz w:val="20"/>
              </w:rPr>
              <w:t xml:space="preserve">
мәселесі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құқық қорғау </w:t>
            </w:r>
            <w:r>
              <w:br/>
            </w:r>
            <w:r>
              <w:rPr>
                <w:rFonts w:ascii="Times New Roman"/>
                <w:b w:val="false"/>
                <w:i w:val="false"/>
                <w:color w:val="000000"/>
                <w:sz w:val="20"/>
              </w:rPr>
              <w:t xml:space="preserve">
органдарына </w:t>
            </w:r>
            <w:r>
              <w:br/>
            </w:r>
            <w:r>
              <w:rPr>
                <w:rFonts w:ascii="Times New Roman"/>
                <w:b w:val="false"/>
                <w:i w:val="false"/>
                <w:color w:val="000000"/>
                <w:sz w:val="20"/>
              </w:rPr>
              <w:t xml:space="preserve">
бағытталған </w:t>
            </w:r>
            <w:r>
              <w:br/>
            </w:r>
            <w:r>
              <w:rPr>
                <w:rFonts w:ascii="Times New Roman"/>
                <w:b w:val="false"/>
                <w:i w:val="false"/>
                <w:color w:val="000000"/>
                <w:sz w:val="20"/>
              </w:rPr>
              <w:t xml:space="preserve">
өзара әрекетті </w:t>
            </w:r>
            <w:r>
              <w:br/>
            </w:r>
            <w:r>
              <w:rPr>
                <w:rFonts w:ascii="Times New Roman"/>
                <w:b w:val="false"/>
                <w:i w:val="false"/>
                <w:color w:val="000000"/>
                <w:sz w:val="20"/>
              </w:rPr>
              <w:t xml:space="preserve">
жетілдіру" </w:t>
            </w:r>
            <w:r>
              <w:br/>
            </w:r>
            <w:r>
              <w:rPr>
                <w:rFonts w:ascii="Times New Roman"/>
                <w:b w:val="false"/>
                <w:i w:val="false"/>
                <w:color w:val="000000"/>
                <w:sz w:val="20"/>
              </w:rPr>
              <w:t xml:space="preserve">
тақырыбында </w:t>
            </w:r>
            <w:r>
              <w:br/>
            </w:r>
            <w:r>
              <w:rPr>
                <w:rFonts w:ascii="Times New Roman"/>
                <w:b w:val="false"/>
                <w:i w:val="false"/>
                <w:color w:val="000000"/>
                <w:sz w:val="20"/>
              </w:rPr>
              <w:t xml:space="preserve">
семинар </w:t>
            </w:r>
            <w:r>
              <w:br/>
            </w:r>
            <w:r>
              <w:rPr>
                <w:rFonts w:ascii="Times New Roman"/>
                <w:b w:val="false"/>
                <w:i w:val="false"/>
                <w:color w:val="000000"/>
                <w:sz w:val="20"/>
              </w:rPr>
              <w:t xml:space="preserve">
ұйымдастыру.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нау- </w:t>
            </w:r>
            <w:r>
              <w:br/>
            </w:r>
            <w:r>
              <w:rPr>
                <w:rFonts w:ascii="Times New Roman"/>
                <w:b w:val="false"/>
                <w:i w:val="false"/>
                <w:color w:val="000000"/>
                <w:sz w:val="20"/>
              </w:rPr>
              <w:t xml:space="preserve">
рызда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12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Ұйымдасқан </w:t>
            </w:r>
            <w:r>
              <w:br/>
            </w:r>
            <w:r>
              <w:rPr>
                <w:rFonts w:ascii="Times New Roman"/>
                <w:b w:val="false"/>
                <w:i w:val="false"/>
                <w:color w:val="000000"/>
                <w:sz w:val="20"/>
              </w:rPr>
              <w:t xml:space="preserve">
қылмыстық </w:t>
            </w:r>
            <w:r>
              <w:br/>
            </w:r>
            <w:r>
              <w:rPr>
                <w:rFonts w:ascii="Times New Roman"/>
                <w:b w:val="false"/>
                <w:i w:val="false"/>
                <w:color w:val="000000"/>
                <w:sz w:val="20"/>
              </w:rPr>
              <w:t xml:space="preserve">
топтардың </w:t>
            </w:r>
            <w:r>
              <w:br/>
            </w:r>
            <w:r>
              <w:rPr>
                <w:rFonts w:ascii="Times New Roman"/>
                <w:b w:val="false"/>
                <w:i w:val="false"/>
                <w:color w:val="000000"/>
                <w:sz w:val="20"/>
              </w:rPr>
              <w:t xml:space="preserve">
әрекеттерін </w:t>
            </w:r>
            <w:r>
              <w:br/>
            </w:r>
            <w:r>
              <w:rPr>
                <w:rFonts w:ascii="Times New Roman"/>
                <w:b w:val="false"/>
                <w:i w:val="false"/>
                <w:color w:val="000000"/>
                <w:sz w:val="20"/>
              </w:rPr>
              <w:t xml:space="preserve">
анықтау және </w:t>
            </w:r>
            <w:r>
              <w:br/>
            </w:r>
            <w:r>
              <w:rPr>
                <w:rFonts w:ascii="Times New Roman"/>
                <w:b w:val="false"/>
                <w:i w:val="false"/>
                <w:color w:val="000000"/>
                <w:sz w:val="20"/>
              </w:rPr>
              <w:t xml:space="preserve">
олардың жолда- </w:t>
            </w:r>
            <w:r>
              <w:br/>
            </w:r>
            <w:r>
              <w:rPr>
                <w:rFonts w:ascii="Times New Roman"/>
                <w:b w:val="false"/>
                <w:i w:val="false"/>
                <w:color w:val="000000"/>
                <w:sz w:val="20"/>
              </w:rPr>
              <w:t xml:space="preserve">
рын кесу </w:t>
            </w:r>
            <w:r>
              <w:br/>
            </w:r>
            <w:r>
              <w:rPr>
                <w:rFonts w:ascii="Times New Roman"/>
                <w:b w:val="false"/>
                <w:i w:val="false"/>
                <w:color w:val="000000"/>
                <w:sz w:val="20"/>
              </w:rPr>
              <w:t xml:space="preserve">
бойынша жұмыс- </w:t>
            </w:r>
            <w:r>
              <w:br/>
            </w:r>
            <w:r>
              <w:rPr>
                <w:rFonts w:ascii="Times New Roman"/>
                <w:b w:val="false"/>
                <w:i w:val="false"/>
                <w:color w:val="000000"/>
                <w:sz w:val="20"/>
              </w:rPr>
              <w:t xml:space="preserve">
ты белсендету.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Арнайыіс-ша- </w:t>
            </w:r>
            <w:r>
              <w:br/>
            </w:r>
            <w:r>
              <w:rPr>
                <w:rFonts w:ascii="Times New Roman"/>
                <w:b w:val="false"/>
                <w:i w:val="false"/>
                <w:color w:val="000000"/>
                <w:sz w:val="20"/>
              </w:rPr>
              <w:t xml:space="preserve">
ралар </w:t>
            </w:r>
            <w:r>
              <w:br/>
            </w:r>
            <w:r>
              <w:rPr>
                <w:rFonts w:ascii="Times New Roman"/>
                <w:b w:val="false"/>
                <w:i w:val="false"/>
                <w:color w:val="000000"/>
                <w:sz w:val="20"/>
              </w:rPr>
              <w:t xml:space="preserve">
жоспа- </w:t>
            </w:r>
            <w:r>
              <w:br/>
            </w:r>
            <w:r>
              <w:rPr>
                <w:rFonts w:ascii="Times New Roman"/>
                <w:b w:val="false"/>
                <w:i w:val="false"/>
                <w:color w:val="000000"/>
                <w:sz w:val="20"/>
              </w:rPr>
              <w:t xml:space="preserve">
ры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Ұдайы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12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xml:space="preserve">
криминалды </w:t>
            </w:r>
            <w:r>
              <w:br/>
            </w:r>
            <w:r>
              <w:rPr>
                <w:rFonts w:ascii="Times New Roman"/>
                <w:b w:val="false"/>
                <w:i w:val="false"/>
                <w:color w:val="000000"/>
                <w:sz w:val="20"/>
              </w:rPr>
              <w:t xml:space="preserve">
ұйымдардың </w:t>
            </w:r>
            <w:r>
              <w:br/>
            </w:r>
            <w:r>
              <w:rPr>
                <w:rFonts w:ascii="Times New Roman"/>
                <w:b w:val="false"/>
                <w:i w:val="false"/>
                <w:color w:val="000000"/>
                <w:sz w:val="20"/>
              </w:rPr>
              <w:t xml:space="preserve">
мүшелерімен </w:t>
            </w:r>
            <w:r>
              <w:br/>
            </w:r>
            <w:r>
              <w:rPr>
                <w:rFonts w:ascii="Times New Roman"/>
                <w:b w:val="false"/>
                <w:i w:val="false"/>
                <w:color w:val="000000"/>
                <w:sz w:val="20"/>
              </w:rPr>
              <w:t xml:space="preserve">
жасалған </w:t>
            </w:r>
            <w:r>
              <w:br/>
            </w:r>
            <w:r>
              <w:rPr>
                <w:rFonts w:ascii="Times New Roman"/>
                <w:b w:val="false"/>
                <w:i w:val="false"/>
                <w:color w:val="000000"/>
                <w:sz w:val="20"/>
              </w:rPr>
              <w:t xml:space="preserve">
қылмыстарды </w:t>
            </w:r>
            <w:r>
              <w:br/>
            </w:r>
            <w:r>
              <w:rPr>
                <w:rFonts w:ascii="Times New Roman"/>
                <w:b w:val="false"/>
                <w:i w:val="false"/>
                <w:color w:val="000000"/>
                <w:sz w:val="20"/>
              </w:rPr>
              <w:t xml:space="preserve">
ашу және тер- </w:t>
            </w:r>
            <w:r>
              <w:br/>
            </w:r>
            <w:r>
              <w:rPr>
                <w:rFonts w:ascii="Times New Roman"/>
                <w:b w:val="false"/>
                <w:i w:val="false"/>
                <w:color w:val="000000"/>
                <w:sz w:val="20"/>
              </w:rPr>
              <w:t xml:space="preserve">
геу бойынша </w:t>
            </w:r>
            <w:r>
              <w:br/>
            </w:r>
            <w:r>
              <w:rPr>
                <w:rFonts w:ascii="Times New Roman"/>
                <w:b w:val="false"/>
                <w:i w:val="false"/>
                <w:color w:val="000000"/>
                <w:sz w:val="20"/>
              </w:rPr>
              <w:t xml:space="preserve">
бірлескен </w:t>
            </w:r>
            <w:r>
              <w:br/>
            </w:r>
            <w:r>
              <w:rPr>
                <w:rFonts w:ascii="Times New Roman"/>
                <w:b w:val="false"/>
                <w:i w:val="false"/>
                <w:color w:val="000000"/>
                <w:sz w:val="20"/>
              </w:rPr>
              <w:t xml:space="preserve">
жедел-тергеу </w:t>
            </w:r>
            <w:r>
              <w:br/>
            </w:r>
            <w:r>
              <w:rPr>
                <w:rFonts w:ascii="Times New Roman"/>
                <w:b w:val="false"/>
                <w:i w:val="false"/>
                <w:color w:val="000000"/>
                <w:sz w:val="20"/>
              </w:rPr>
              <w:t xml:space="preserve">
топтардың </w:t>
            </w:r>
            <w:r>
              <w:br/>
            </w:r>
            <w:r>
              <w:rPr>
                <w:rFonts w:ascii="Times New Roman"/>
                <w:b w:val="false"/>
                <w:i w:val="false"/>
                <w:color w:val="000000"/>
                <w:sz w:val="20"/>
              </w:rPr>
              <w:t xml:space="preserve">
жұмысын </w:t>
            </w:r>
            <w:r>
              <w:br/>
            </w:r>
            <w:r>
              <w:rPr>
                <w:rFonts w:ascii="Times New Roman"/>
                <w:b w:val="false"/>
                <w:i w:val="false"/>
                <w:color w:val="000000"/>
                <w:sz w:val="20"/>
              </w:rPr>
              <w:t xml:space="preserve">
күшейту.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w:t>
            </w:r>
            <w:r>
              <w:br/>
            </w:r>
            <w:r>
              <w:rPr>
                <w:rFonts w:ascii="Times New Roman"/>
                <w:b w:val="false"/>
                <w:i w:val="false"/>
                <w:color w:val="000000"/>
                <w:sz w:val="20"/>
              </w:rPr>
              <w:t xml:space="preserve">
іс-ша- </w:t>
            </w:r>
            <w:r>
              <w:br/>
            </w:r>
            <w:r>
              <w:rPr>
                <w:rFonts w:ascii="Times New Roman"/>
                <w:b w:val="false"/>
                <w:i w:val="false"/>
                <w:color w:val="000000"/>
                <w:sz w:val="20"/>
              </w:rPr>
              <w:t xml:space="preserve">
ралар </w:t>
            </w:r>
            <w:r>
              <w:br/>
            </w:r>
            <w:r>
              <w:rPr>
                <w:rFonts w:ascii="Times New Roman"/>
                <w:b w:val="false"/>
                <w:i w:val="false"/>
                <w:color w:val="000000"/>
                <w:sz w:val="20"/>
              </w:rPr>
              <w:t xml:space="preserve">
жоспа- </w:t>
            </w:r>
            <w:r>
              <w:br/>
            </w:r>
            <w:r>
              <w:rPr>
                <w:rFonts w:ascii="Times New Roman"/>
                <w:b w:val="false"/>
                <w:i w:val="false"/>
                <w:color w:val="000000"/>
                <w:sz w:val="20"/>
              </w:rPr>
              <w:t xml:space="preserve">
ры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Ұдайы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Есірткіні, </w:t>
            </w:r>
            <w:r>
              <w:br/>
            </w:r>
            <w:r>
              <w:rPr>
                <w:rFonts w:ascii="Times New Roman"/>
                <w:b w:val="false"/>
                <w:i w:val="false"/>
                <w:color w:val="000000"/>
                <w:sz w:val="20"/>
              </w:rPr>
              <w:t xml:space="preserve">
қару-жарақты </w:t>
            </w:r>
            <w:r>
              <w:br/>
            </w:r>
            <w:r>
              <w:rPr>
                <w:rFonts w:ascii="Times New Roman"/>
                <w:b w:val="false"/>
                <w:i w:val="false"/>
                <w:color w:val="000000"/>
                <w:sz w:val="20"/>
              </w:rPr>
              <w:t xml:space="preserve">
және басқа </w:t>
            </w:r>
            <w:r>
              <w:br/>
            </w:r>
            <w:r>
              <w:rPr>
                <w:rFonts w:ascii="Times New Roman"/>
                <w:b w:val="false"/>
                <w:i w:val="false"/>
                <w:color w:val="000000"/>
                <w:sz w:val="20"/>
              </w:rPr>
              <w:t xml:space="preserve">
тыйым салын- </w:t>
            </w:r>
            <w:r>
              <w:br/>
            </w:r>
            <w:r>
              <w:rPr>
                <w:rFonts w:ascii="Times New Roman"/>
                <w:b w:val="false"/>
                <w:i w:val="false"/>
                <w:color w:val="000000"/>
                <w:sz w:val="20"/>
              </w:rPr>
              <w:t xml:space="preserve">
ған заттарды </w:t>
            </w:r>
            <w:r>
              <w:br/>
            </w:r>
            <w:r>
              <w:rPr>
                <w:rFonts w:ascii="Times New Roman"/>
                <w:b w:val="false"/>
                <w:i w:val="false"/>
                <w:color w:val="000000"/>
                <w:sz w:val="20"/>
              </w:rPr>
              <w:t xml:space="preserve">
контробандалық </w:t>
            </w:r>
            <w:r>
              <w:br/>
            </w:r>
            <w:r>
              <w:rPr>
                <w:rFonts w:ascii="Times New Roman"/>
                <w:b w:val="false"/>
                <w:i w:val="false"/>
                <w:color w:val="000000"/>
                <w:sz w:val="20"/>
              </w:rPr>
              <w:t xml:space="preserve">
жеткізумен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криминалдық </w:t>
            </w:r>
            <w:r>
              <w:br/>
            </w:r>
            <w:r>
              <w:rPr>
                <w:rFonts w:ascii="Times New Roman"/>
                <w:b w:val="false"/>
                <w:i w:val="false"/>
                <w:color w:val="000000"/>
                <w:sz w:val="20"/>
              </w:rPr>
              <w:t xml:space="preserve">
ұйымдары мен </w:t>
            </w:r>
            <w:r>
              <w:br/>
            </w:r>
            <w:r>
              <w:rPr>
                <w:rFonts w:ascii="Times New Roman"/>
                <w:b w:val="false"/>
                <w:i w:val="false"/>
                <w:color w:val="000000"/>
                <w:sz w:val="20"/>
              </w:rPr>
              <w:t xml:space="preserve">
сыбайластарды, </w:t>
            </w:r>
            <w:r>
              <w:br/>
            </w:r>
            <w:r>
              <w:rPr>
                <w:rFonts w:ascii="Times New Roman"/>
                <w:b w:val="false"/>
                <w:i w:val="false"/>
                <w:color w:val="000000"/>
                <w:sz w:val="20"/>
              </w:rPr>
              <w:t xml:space="preserve">
оларды қаржы- </w:t>
            </w:r>
            <w:r>
              <w:br/>
            </w:r>
            <w:r>
              <w:rPr>
                <w:rFonts w:ascii="Times New Roman"/>
                <w:b w:val="false"/>
                <w:i w:val="false"/>
                <w:color w:val="000000"/>
                <w:sz w:val="20"/>
              </w:rPr>
              <w:t xml:space="preserve">
ландыратын </w:t>
            </w:r>
            <w:r>
              <w:br/>
            </w:r>
            <w:r>
              <w:rPr>
                <w:rFonts w:ascii="Times New Roman"/>
                <w:b w:val="false"/>
                <w:i w:val="false"/>
                <w:color w:val="000000"/>
                <w:sz w:val="20"/>
              </w:rPr>
              <w:t xml:space="preserve">
көздерін, </w:t>
            </w:r>
            <w:r>
              <w:br/>
            </w:r>
            <w:r>
              <w:rPr>
                <w:rFonts w:ascii="Times New Roman"/>
                <w:b w:val="false"/>
                <w:i w:val="false"/>
                <w:color w:val="000000"/>
                <w:sz w:val="20"/>
              </w:rPr>
              <w:t xml:space="preserve">
қылмыстық </w:t>
            </w:r>
            <w:r>
              <w:br/>
            </w:r>
            <w:r>
              <w:rPr>
                <w:rFonts w:ascii="Times New Roman"/>
                <w:b w:val="false"/>
                <w:i w:val="false"/>
                <w:color w:val="000000"/>
                <w:sz w:val="20"/>
              </w:rPr>
              <w:t xml:space="preserve">
жолмен тапқан </w:t>
            </w:r>
            <w:r>
              <w:br/>
            </w:r>
            <w:r>
              <w:rPr>
                <w:rFonts w:ascii="Times New Roman"/>
                <w:b w:val="false"/>
                <w:i w:val="false"/>
                <w:color w:val="000000"/>
                <w:sz w:val="20"/>
              </w:rPr>
              <w:t xml:space="preserve">
ақшалай қара- </w:t>
            </w:r>
            <w:r>
              <w:br/>
            </w:r>
            <w:r>
              <w:rPr>
                <w:rFonts w:ascii="Times New Roman"/>
                <w:b w:val="false"/>
                <w:i w:val="false"/>
                <w:color w:val="000000"/>
                <w:sz w:val="20"/>
              </w:rPr>
              <w:t xml:space="preserve">
жаттарды </w:t>
            </w:r>
            <w:r>
              <w:br/>
            </w:r>
            <w:r>
              <w:rPr>
                <w:rFonts w:ascii="Times New Roman"/>
                <w:b w:val="false"/>
                <w:i w:val="false"/>
                <w:color w:val="000000"/>
                <w:sz w:val="20"/>
              </w:rPr>
              <w:t xml:space="preserve">
заңдандыру </w:t>
            </w:r>
            <w:r>
              <w:br/>
            </w:r>
            <w:r>
              <w:rPr>
                <w:rFonts w:ascii="Times New Roman"/>
                <w:b w:val="false"/>
                <w:i w:val="false"/>
                <w:color w:val="000000"/>
                <w:sz w:val="20"/>
              </w:rPr>
              <w:t xml:space="preserve">
каналдарын </w:t>
            </w:r>
            <w:r>
              <w:br/>
            </w:r>
            <w:r>
              <w:rPr>
                <w:rFonts w:ascii="Times New Roman"/>
                <w:b w:val="false"/>
                <w:i w:val="false"/>
                <w:color w:val="000000"/>
                <w:sz w:val="20"/>
              </w:rPr>
              <w:t xml:space="preserve">
анықтау, олар- </w:t>
            </w:r>
            <w:r>
              <w:br/>
            </w:r>
            <w:r>
              <w:rPr>
                <w:rFonts w:ascii="Times New Roman"/>
                <w:b w:val="false"/>
                <w:i w:val="false"/>
                <w:color w:val="000000"/>
                <w:sz w:val="20"/>
              </w:rPr>
              <w:t xml:space="preserve">
дың арасын ашу </w:t>
            </w:r>
            <w:r>
              <w:br/>
            </w:r>
            <w:r>
              <w:rPr>
                <w:rFonts w:ascii="Times New Roman"/>
                <w:b w:val="false"/>
                <w:i w:val="false"/>
                <w:color w:val="000000"/>
                <w:sz w:val="20"/>
              </w:rPr>
              <w:t xml:space="preserve">
жөнінде жедел- </w:t>
            </w:r>
            <w:r>
              <w:br/>
            </w:r>
            <w:r>
              <w:rPr>
                <w:rFonts w:ascii="Times New Roman"/>
                <w:b w:val="false"/>
                <w:i w:val="false"/>
                <w:color w:val="000000"/>
                <w:sz w:val="20"/>
              </w:rPr>
              <w:t xml:space="preserve">
іздестіру </w:t>
            </w:r>
            <w:r>
              <w:br/>
            </w:r>
            <w:r>
              <w:rPr>
                <w:rFonts w:ascii="Times New Roman"/>
                <w:b w:val="false"/>
                <w:i w:val="false"/>
                <w:color w:val="000000"/>
                <w:sz w:val="20"/>
              </w:rPr>
              <w:t xml:space="preserve">
шараларының </w:t>
            </w:r>
            <w:r>
              <w:br/>
            </w:r>
            <w:r>
              <w:rPr>
                <w:rFonts w:ascii="Times New Roman"/>
                <w:b w:val="false"/>
                <w:i w:val="false"/>
                <w:color w:val="000000"/>
                <w:sz w:val="20"/>
              </w:rPr>
              <w:t xml:space="preserve">
кешенін </w:t>
            </w:r>
            <w:r>
              <w:br/>
            </w:r>
            <w:r>
              <w:rPr>
                <w:rFonts w:ascii="Times New Roman"/>
                <w:b w:val="false"/>
                <w:i w:val="false"/>
                <w:color w:val="000000"/>
                <w:sz w:val="20"/>
              </w:rPr>
              <w:t xml:space="preserve">
әзірлеп, іске </w:t>
            </w:r>
            <w:r>
              <w:br/>
            </w:r>
            <w:r>
              <w:rPr>
                <w:rFonts w:ascii="Times New Roman"/>
                <w:b w:val="false"/>
                <w:i w:val="false"/>
                <w:color w:val="000000"/>
                <w:sz w:val="20"/>
              </w:rPr>
              <w:t xml:space="preserve">
асыру.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w:t>
            </w:r>
            <w:r>
              <w:br/>
            </w:r>
            <w:r>
              <w:rPr>
                <w:rFonts w:ascii="Times New Roman"/>
                <w:b w:val="false"/>
                <w:i w:val="false"/>
                <w:color w:val="000000"/>
                <w:sz w:val="20"/>
              </w:rPr>
              <w:t xml:space="preserve">
лескен </w:t>
            </w:r>
            <w:r>
              <w:br/>
            </w:r>
            <w:r>
              <w:rPr>
                <w:rFonts w:ascii="Times New Roman"/>
                <w:b w:val="false"/>
                <w:i w:val="false"/>
                <w:color w:val="000000"/>
                <w:sz w:val="20"/>
              </w:rPr>
              <w:t xml:space="preserve">
іс-ша- </w:t>
            </w:r>
            <w:r>
              <w:br/>
            </w:r>
            <w:r>
              <w:rPr>
                <w:rFonts w:ascii="Times New Roman"/>
                <w:b w:val="false"/>
                <w:i w:val="false"/>
                <w:color w:val="000000"/>
                <w:sz w:val="20"/>
              </w:rPr>
              <w:t xml:space="preserve">
ралар </w:t>
            </w:r>
            <w:r>
              <w:br/>
            </w:r>
            <w:r>
              <w:rPr>
                <w:rFonts w:ascii="Times New Roman"/>
                <w:b w:val="false"/>
                <w:i w:val="false"/>
                <w:color w:val="000000"/>
                <w:sz w:val="20"/>
              </w:rPr>
              <w:t xml:space="preserve">
жоспа- </w:t>
            </w:r>
            <w:r>
              <w:br/>
            </w:r>
            <w:r>
              <w:rPr>
                <w:rFonts w:ascii="Times New Roman"/>
                <w:b w:val="false"/>
                <w:i w:val="false"/>
                <w:color w:val="000000"/>
                <w:sz w:val="20"/>
              </w:rPr>
              <w:t xml:space="preserve">
ры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ІІД, </w:t>
            </w:r>
            <w:r>
              <w:br/>
            </w:r>
            <w:r>
              <w:rPr>
                <w:rFonts w:ascii="Times New Roman"/>
                <w:b w:val="false"/>
                <w:i w:val="false"/>
                <w:color w:val="000000"/>
                <w:sz w:val="20"/>
              </w:rPr>
              <w:t xml:space="preserve">
Көлік- </w:t>
            </w:r>
            <w:r>
              <w:br/>
            </w:r>
            <w:r>
              <w:rPr>
                <w:rFonts w:ascii="Times New Roman"/>
                <w:b w:val="false"/>
                <w:i w:val="false"/>
                <w:color w:val="000000"/>
                <w:sz w:val="20"/>
              </w:rPr>
              <w:t xml:space="preserve">
тегі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ІІД,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 бой- </w:t>
            </w:r>
            <w:r>
              <w:br/>
            </w:r>
            <w:r>
              <w:rPr>
                <w:rFonts w:ascii="Times New Roman"/>
                <w:b w:val="false"/>
                <w:i w:val="false"/>
                <w:color w:val="000000"/>
                <w:sz w:val="20"/>
              </w:rPr>
              <w:t xml:space="preserve">
ынша </w:t>
            </w:r>
            <w:r>
              <w:br/>
            </w:r>
            <w:r>
              <w:rPr>
                <w:rFonts w:ascii="Times New Roman"/>
                <w:b w:val="false"/>
                <w:i w:val="false"/>
                <w:color w:val="000000"/>
                <w:sz w:val="20"/>
              </w:rPr>
              <w:t xml:space="preserve">
ҰҚКД,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 бой- </w:t>
            </w:r>
            <w:r>
              <w:br/>
            </w:r>
            <w:r>
              <w:rPr>
                <w:rFonts w:ascii="Times New Roman"/>
                <w:b w:val="false"/>
                <w:i w:val="false"/>
                <w:color w:val="000000"/>
                <w:sz w:val="20"/>
              </w:rPr>
              <w:t xml:space="preserve">
ынша </w:t>
            </w:r>
            <w:r>
              <w:br/>
            </w:r>
            <w:r>
              <w:rPr>
                <w:rFonts w:ascii="Times New Roman"/>
                <w:b w:val="false"/>
                <w:i w:val="false"/>
                <w:color w:val="000000"/>
                <w:sz w:val="20"/>
              </w:rPr>
              <w:t xml:space="preserve">
ЭКҚКД,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 бой-ынша </w:t>
            </w:r>
            <w:r>
              <w:br/>
            </w:r>
            <w:r>
              <w:rPr>
                <w:rFonts w:ascii="Times New Roman"/>
                <w:b w:val="false"/>
                <w:i w:val="false"/>
                <w:color w:val="000000"/>
                <w:sz w:val="20"/>
              </w:rPr>
              <w:t xml:space="preserve">
ККД </w:t>
            </w:r>
            <w:r>
              <w:br/>
            </w:r>
            <w:r>
              <w:rPr>
                <w:rFonts w:ascii="Times New Roman"/>
                <w:b w:val="false"/>
                <w:i w:val="false"/>
                <w:color w:val="000000"/>
                <w:sz w:val="20"/>
              </w:rPr>
              <w:t xml:space="preserve">
(келі- </w:t>
            </w:r>
            <w:r>
              <w:br/>
            </w:r>
            <w:r>
              <w:rPr>
                <w:rFonts w:ascii="Times New Roman"/>
                <w:b w:val="false"/>
                <w:i w:val="false"/>
                <w:color w:val="000000"/>
                <w:sz w:val="20"/>
              </w:rPr>
              <w:t xml:space="preserve">
сім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26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Түрлі діни </w:t>
            </w:r>
            <w:r>
              <w:br/>
            </w:r>
            <w:r>
              <w:rPr>
                <w:rFonts w:ascii="Times New Roman"/>
                <w:b w:val="false"/>
                <w:i w:val="false"/>
                <w:color w:val="000000"/>
                <w:sz w:val="20"/>
              </w:rPr>
              <w:t xml:space="preserve">
конфессия </w:t>
            </w:r>
            <w:r>
              <w:br/>
            </w:r>
            <w:r>
              <w:rPr>
                <w:rFonts w:ascii="Times New Roman"/>
                <w:b w:val="false"/>
                <w:i w:val="false"/>
                <w:color w:val="000000"/>
                <w:sz w:val="20"/>
              </w:rPr>
              <w:t xml:space="preserve">
өкілдерінің, </w:t>
            </w:r>
            <w:r>
              <w:br/>
            </w:r>
            <w:r>
              <w:rPr>
                <w:rFonts w:ascii="Times New Roman"/>
                <w:b w:val="false"/>
                <w:i w:val="false"/>
                <w:color w:val="000000"/>
                <w:sz w:val="20"/>
              </w:rPr>
              <w:t xml:space="preserve">
қала әкімдігі- </w:t>
            </w:r>
            <w:r>
              <w:br/>
            </w:r>
            <w:r>
              <w:rPr>
                <w:rFonts w:ascii="Times New Roman"/>
                <w:b w:val="false"/>
                <w:i w:val="false"/>
                <w:color w:val="000000"/>
                <w:sz w:val="20"/>
              </w:rPr>
              <w:t xml:space="preserve">
нің мүдделі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құрылымдардың, </w:t>
            </w:r>
            <w:r>
              <w:br/>
            </w:r>
            <w:r>
              <w:rPr>
                <w:rFonts w:ascii="Times New Roman"/>
                <w:b w:val="false"/>
                <w:i w:val="false"/>
                <w:color w:val="000000"/>
                <w:sz w:val="20"/>
              </w:rPr>
              <w:t xml:space="preserve">
қала әкімдігі- </w:t>
            </w:r>
            <w:r>
              <w:br/>
            </w:r>
            <w:r>
              <w:rPr>
                <w:rFonts w:ascii="Times New Roman"/>
                <w:b w:val="false"/>
                <w:i w:val="false"/>
                <w:color w:val="000000"/>
                <w:sz w:val="20"/>
              </w:rPr>
              <w:t xml:space="preserve">
нің, Ұлы Отан </w:t>
            </w:r>
            <w:r>
              <w:br/>
            </w:r>
            <w:r>
              <w:rPr>
                <w:rFonts w:ascii="Times New Roman"/>
                <w:b w:val="false"/>
                <w:i w:val="false"/>
                <w:color w:val="000000"/>
                <w:sz w:val="20"/>
              </w:rPr>
              <w:t xml:space="preserve">
соғысына, </w:t>
            </w:r>
            <w:r>
              <w:br/>
            </w:r>
            <w:r>
              <w:rPr>
                <w:rFonts w:ascii="Times New Roman"/>
                <w:b w:val="false"/>
                <w:i w:val="false"/>
                <w:color w:val="000000"/>
                <w:sz w:val="20"/>
              </w:rPr>
              <w:t xml:space="preserve">
ауған оқиға- </w:t>
            </w:r>
            <w:r>
              <w:br/>
            </w:r>
            <w:r>
              <w:rPr>
                <w:rFonts w:ascii="Times New Roman"/>
                <w:b w:val="false"/>
                <w:i w:val="false"/>
                <w:color w:val="000000"/>
                <w:sz w:val="20"/>
              </w:rPr>
              <w:t xml:space="preserve">
сына қатысқан </w:t>
            </w:r>
            <w:r>
              <w:br/>
            </w:r>
            <w:r>
              <w:rPr>
                <w:rFonts w:ascii="Times New Roman"/>
                <w:b w:val="false"/>
                <w:i w:val="false"/>
                <w:color w:val="000000"/>
                <w:sz w:val="20"/>
              </w:rPr>
              <w:t xml:space="preserve">
тұлғалардың, </w:t>
            </w:r>
            <w:r>
              <w:br/>
            </w:r>
            <w:r>
              <w:rPr>
                <w:rFonts w:ascii="Times New Roman"/>
                <w:b w:val="false"/>
                <w:i w:val="false"/>
                <w:color w:val="000000"/>
                <w:sz w:val="20"/>
              </w:rPr>
              <w:t xml:space="preserve">
қоғамдағы </w:t>
            </w:r>
            <w:r>
              <w:br/>
            </w:r>
            <w:r>
              <w:rPr>
                <w:rFonts w:ascii="Times New Roman"/>
                <w:b w:val="false"/>
                <w:i w:val="false"/>
                <w:color w:val="000000"/>
                <w:sz w:val="20"/>
              </w:rPr>
              <w:t xml:space="preserve">
құрметті және </w:t>
            </w:r>
            <w:r>
              <w:br/>
            </w:r>
            <w:r>
              <w:rPr>
                <w:rFonts w:ascii="Times New Roman"/>
                <w:b w:val="false"/>
                <w:i w:val="false"/>
                <w:color w:val="000000"/>
                <w:sz w:val="20"/>
              </w:rPr>
              <w:t xml:space="preserve">
беделді </w:t>
            </w:r>
            <w:r>
              <w:br/>
            </w:r>
            <w:r>
              <w:rPr>
                <w:rFonts w:ascii="Times New Roman"/>
                <w:b w:val="false"/>
                <w:i w:val="false"/>
                <w:color w:val="000000"/>
                <w:sz w:val="20"/>
              </w:rPr>
              <w:t xml:space="preserve">
азаматтардың </w:t>
            </w:r>
            <w:r>
              <w:br/>
            </w:r>
            <w:r>
              <w:rPr>
                <w:rFonts w:ascii="Times New Roman"/>
                <w:b w:val="false"/>
                <w:i w:val="false"/>
                <w:color w:val="000000"/>
                <w:sz w:val="20"/>
              </w:rPr>
              <w:t xml:space="preserve">
қатысуымен </w:t>
            </w:r>
            <w:r>
              <w:br/>
            </w:r>
            <w:r>
              <w:rPr>
                <w:rFonts w:ascii="Times New Roman"/>
                <w:b w:val="false"/>
                <w:i w:val="false"/>
                <w:color w:val="000000"/>
                <w:sz w:val="20"/>
              </w:rPr>
              <w:t xml:space="preserve">
"Қоғам </w:t>
            </w:r>
            <w:r>
              <w:br/>
            </w:r>
            <w:r>
              <w:rPr>
                <w:rFonts w:ascii="Times New Roman"/>
                <w:b w:val="false"/>
                <w:i w:val="false"/>
                <w:color w:val="000000"/>
                <w:sz w:val="20"/>
              </w:rPr>
              <w:t xml:space="preserve">
консалидациясы </w:t>
            </w:r>
            <w:r>
              <w:br/>
            </w:r>
            <w:r>
              <w:rPr>
                <w:rFonts w:ascii="Times New Roman"/>
                <w:b w:val="false"/>
                <w:i w:val="false"/>
                <w:color w:val="000000"/>
                <w:sz w:val="20"/>
              </w:rPr>
              <w:t xml:space="preserve">
және діни </w:t>
            </w:r>
            <w:r>
              <w:br/>
            </w:r>
            <w:r>
              <w:rPr>
                <w:rFonts w:ascii="Times New Roman"/>
                <w:b w:val="false"/>
                <w:i w:val="false"/>
                <w:color w:val="000000"/>
                <w:sz w:val="20"/>
              </w:rPr>
              <w:t xml:space="preserve">
экстремизм </w:t>
            </w:r>
            <w:r>
              <w:br/>
            </w:r>
            <w:r>
              <w:rPr>
                <w:rFonts w:ascii="Times New Roman"/>
                <w:b w:val="false"/>
                <w:i w:val="false"/>
                <w:color w:val="000000"/>
                <w:sz w:val="20"/>
              </w:rPr>
              <w:t xml:space="preserve">
мен лаңкестік- </w:t>
            </w:r>
            <w:r>
              <w:br/>
            </w:r>
            <w:r>
              <w:rPr>
                <w:rFonts w:ascii="Times New Roman"/>
                <w:b w:val="false"/>
                <w:i w:val="false"/>
                <w:color w:val="000000"/>
                <w:sz w:val="20"/>
              </w:rPr>
              <w:t xml:space="preserve">
ті ескерту" </w:t>
            </w:r>
            <w:r>
              <w:br/>
            </w:r>
            <w:r>
              <w:rPr>
                <w:rFonts w:ascii="Times New Roman"/>
                <w:b w:val="false"/>
                <w:i w:val="false"/>
                <w:color w:val="000000"/>
                <w:sz w:val="20"/>
              </w:rPr>
              <w:t xml:space="preserve">
тақырыбында </w:t>
            </w:r>
            <w:r>
              <w:br/>
            </w:r>
            <w:r>
              <w:rPr>
                <w:rFonts w:ascii="Times New Roman"/>
                <w:b w:val="false"/>
                <w:i w:val="false"/>
                <w:color w:val="000000"/>
                <w:sz w:val="20"/>
              </w:rPr>
              <w:t xml:space="preserve">
"дөңгелек </w:t>
            </w:r>
            <w:r>
              <w:br/>
            </w:r>
            <w:r>
              <w:rPr>
                <w:rFonts w:ascii="Times New Roman"/>
                <w:b w:val="false"/>
                <w:i w:val="false"/>
                <w:color w:val="000000"/>
                <w:sz w:val="20"/>
              </w:rPr>
              <w:t xml:space="preserve">
үстел" отыры- </w:t>
            </w:r>
            <w:r>
              <w:br/>
            </w:r>
            <w:r>
              <w:rPr>
                <w:rFonts w:ascii="Times New Roman"/>
                <w:b w:val="false"/>
                <w:i w:val="false"/>
                <w:color w:val="000000"/>
                <w:sz w:val="20"/>
              </w:rPr>
              <w:t xml:space="preserve">
сын өткізу.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w:t>
            </w:r>
            <w:r>
              <w:br/>
            </w:r>
            <w:r>
              <w:rPr>
                <w:rFonts w:ascii="Times New Roman"/>
                <w:b w:val="false"/>
                <w:i w:val="false"/>
                <w:color w:val="000000"/>
                <w:sz w:val="20"/>
              </w:rPr>
              <w:t xml:space="preserve">
саясат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нің </w:t>
            </w:r>
            <w:r>
              <w:br/>
            </w:r>
            <w:r>
              <w:rPr>
                <w:rFonts w:ascii="Times New Roman"/>
                <w:b w:val="false"/>
                <w:i w:val="false"/>
                <w:color w:val="000000"/>
                <w:sz w:val="20"/>
              </w:rPr>
              <w:t xml:space="preserve">
аппара- </w:t>
            </w:r>
            <w:r>
              <w:br/>
            </w:r>
            <w:r>
              <w:rPr>
                <w:rFonts w:ascii="Times New Roman"/>
                <w:b w:val="false"/>
                <w:i w:val="false"/>
                <w:color w:val="000000"/>
                <w:sz w:val="20"/>
              </w:rPr>
              <w:t xml:space="preserve">
ты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20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аумағының </w:t>
            </w:r>
            <w:r>
              <w:br/>
            </w:r>
            <w:r>
              <w:rPr>
                <w:rFonts w:ascii="Times New Roman"/>
                <w:b w:val="false"/>
                <w:i w:val="false"/>
                <w:color w:val="000000"/>
                <w:sz w:val="20"/>
              </w:rPr>
              <w:t xml:space="preserve">
біртұтастығына </w:t>
            </w:r>
            <w:r>
              <w:br/>
            </w:r>
            <w:r>
              <w:rPr>
                <w:rFonts w:ascii="Times New Roman"/>
                <w:b w:val="false"/>
                <w:i w:val="false"/>
                <w:color w:val="000000"/>
                <w:sz w:val="20"/>
              </w:rPr>
              <w:t xml:space="preserve">
және тәуелсіз- </w:t>
            </w:r>
            <w:r>
              <w:br/>
            </w:r>
            <w:r>
              <w:rPr>
                <w:rFonts w:ascii="Times New Roman"/>
                <w:b w:val="false"/>
                <w:i w:val="false"/>
                <w:color w:val="000000"/>
                <w:sz w:val="20"/>
              </w:rPr>
              <w:t xml:space="preserve">
дігіне, </w:t>
            </w:r>
            <w:r>
              <w:br/>
            </w:r>
            <w:r>
              <w:rPr>
                <w:rFonts w:ascii="Times New Roman"/>
                <w:b w:val="false"/>
                <w:i w:val="false"/>
                <w:color w:val="000000"/>
                <w:sz w:val="20"/>
              </w:rPr>
              <w:t xml:space="preserve">
конституциялық </w:t>
            </w:r>
            <w:r>
              <w:br/>
            </w:r>
            <w:r>
              <w:rPr>
                <w:rFonts w:ascii="Times New Roman"/>
                <w:b w:val="false"/>
                <w:i w:val="false"/>
                <w:color w:val="000000"/>
                <w:sz w:val="20"/>
              </w:rPr>
              <w:t xml:space="preserve">
құрылымына </w:t>
            </w:r>
            <w:r>
              <w:br/>
            </w:r>
            <w:r>
              <w:rPr>
                <w:rFonts w:ascii="Times New Roman"/>
                <w:b w:val="false"/>
                <w:i w:val="false"/>
                <w:color w:val="000000"/>
                <w:sz w:val="20"/>
              </w:rPr>
              <w:t xml:space="preserve">
қауіп төнді- </w:t>
            </w:r>
            <w:r>
              <w:br/>
            </w:r>
            <w:r>
              <w:rPr>
                <w:rFonts w:ascii="Times New Roman"/>
                <w:b w:val="false"/>
                <w:i w:val="false"/>
                <w:color w:val="000000"/>
                <w:sz w:val="20"/>
              </w:rPr>
              <w:t xml:space="preserve">
ретін, немесе </w:t>
            </w:r>
            <w:r>
              <w:br/>
            </w:r>
            <w:r>
              <w:rPr>
                <w:rFonts w:ascii="Times New Roman"/>
                <w:b w:val="false"/>
                <w:i w:val="false"/>
                <w:color w:val="000000"/>
                <w:sz w:val="20"/>
              </w:rPr>
              <w:t xml:space="preserve">
құқыққа қарсы </w:t>
            </w:r>
            <w:r>
              <w:br/>
            </w:r>
            <w:r>
              <w:rPr>
                <w:rFonts w:ascii="Times New Roman"/>
                <w:b w:val="false"/>
                <w:i w:val="false"/>
                <w:color w:val="000000"/>
                <w:sz w:val="20"/>
              </w:rPr>
              <w:t xml:space="preserve">
әрекеттерімен </w:t>
            </w:r>
            <w:r>
              <w:br/>
            </w:r>
            <w:r>
              <w:rPr>
                <w:rFonts w:ascii="Times New Roman"/>
                <w:b w:val="false"/>
                <w:i w:val="false"/>
                <w:color w:val="000000"/>
                <w:sz w:val="20"/>
              </w:rPr>
              <w:t xml:space="preserve">
діни </w:t>
            </w:r>
            <w:r>
              <w:br/>
            </w:r>
            <w:r>
              <w:rPr>
                <w:rFonts w:ascii="Times New Roman"/>
                <w:b w:val="false"/>
                <w:i w:val="false"/>
                <w:color w:val="000000"/>
                <w:sz w:val="20"/>
              </w:rPr>
              <w:t xml:space="preserve">
экстремистік </w:t>
            </w:r>
            <w:r>
              <w:br/>
            </w:r>
            <w:r>
              <w:rPr>
                <w:rFonts w:ascii="Times New Roman"/>
                <w:b w:val="false"/>
                <w:i w:val="false"/>
                <w:color w:val="000000"/>
                <w:sz w:val="20"/>
              </w:rPr>
              <w:t xml:space="preserve">
бағыттағы </w:t>
            </w:r>
            <w:r>
              <w:br/>
            </w:r>
            <w:r>
              <w:rPr>
                <w:rFonts w:ascii="Times New Roman"/>
                <w:b w:val="false"/>
                <w:i w:val="false"/>
                <w:color w:val="000000"/>
                <w:sz w:val="20"/>
              </w:rPr>
              <w:t xml:space="preserve">
ұйымдарды </w:t>
            </w:r>
            <w:r>
              <w:br/>
            </w:r>
            <w:r>
              <w:rPr>
                <w:rFonts w:ascii="Times New Roman"/>
                <w:b w:val="false"/>
                <w:i w:val="false"/>
                <w:color w:val="000000"/>
                <w:sz w:val="20"/>
              </w:rPr>
              <w:t xml:space="preserve">
анықтау бойын- </w:t>
            </w:r>
            <w:r>
              <w:br/>
            </w:r>
            <w:r>
              <w:rPr>
                <w:rFonts w:ascii="Times New Roman"/>
                <w:b w:val="false"/>
                <w:i w:val="false"/>
                <w:color w:val="000000"/>
                <w:sz w:val="20"/>
              </w:rPr>
              <w:t xml:space="preserve">
ша іс-шаралар </w:t>
            </w:r>
            <w:r>
              <w:br/>
            </w:r>
            <w:r>
              <w:rPr>
                <w:rFonts w:ascii="Times New Roman"/>
                <w:b w:val="false"/>
                <w:i w:val="false"/>
                <w:color w:val="000000"/>
                <w:sz w:val="20"/>
              </w:rPr>
              <w:t xml:space="preserve">
ұйымдастыру.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ІІД,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ҰҚКД,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нің </w:t>
            </w:r>
            <w:r>
              <w:br/>
            </w:r>
            <w:r>
              <w:rPr>
                <w:rFonts w:ascii="Times New Roman"/>
                <w:b w:val="false"/>
                <w:i w:val="false"/>
                <w:color w:val="000000"/>
                <w:sz w:val="20"/>
              </w:rPr>
              <w:t xml:space="preserve">
аппара- </w:t>
            </w:r>
            <w:r>
              <w:br/>
            </w:r>
            <w:r>
              <w:rPr>
                <w:rFonts w:ascii="Times New Roman"/>
                <w:b w:val="false"/>
                <w:i w:val="false"/>
                <w:color w:val="000000"/>
                <w:sz w:val="20"/>
              </w:rPr>
              <w:t xml:space="preserve">
ты </w:t>
            </w:r>
            <w:r>
              <w:br/>
            </w:r>
            <w:r>
              <w:rPr>
                <w:rFonts w:ascii="Times New Roman"/>
                <w:b w:val="false"/>
                <w:i w:val="false"/>
                <w:color w:val="000000"/>
                <w:sz w:val="20"/>
              </w:rPr>
              <w:t xml:space="preserve">
(келі- </w:t>
            </w:r>
            <w:r>
              <w:br/>
            </w:r>
            <w:r>
              <w:rPr>
                <w:rFonts w:ascii="Times New Roman"/>
                <w:b w:val="false"/>
                <w:i w:val="false"/>
                <w:color w:val="000000"/>
                <w:sz w:val="20"/>
              </w:rPr>
              <w:t xml:space="preserve">
сім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дықта1 рет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14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ұйымдар </w:t>
            </w:r>
            <w:r>
              <w:br/>
            </w:r>
            <w:r>
              <w:rPr>
                <w:rFonts w:ascii="Times New Roman"/>
                <w:b w:val="false"/>
                <w:i w:val="false"/>
                <w:color w:val="000000"/>
                <w:sz w:val="20"/>
              </w:rPr>
              <w:t xml:space="preserve">
мен қоғамның </w:t>
            </w:r>
            <w:r>
              <w:br/>
            </w:r>
            <w:r>
              <w:rPr>
                <w:rFonts w:ascii="Times New Roman"/>
                <w:b w:val="false"/>
                <w:i w:val="false"/>
                <w:color w:val="000000"/>
                <w:sz w:val="20"/>
              </w:rPr>
              <w:t xml:space="preserve">
заңсыз әрекет- </w:t>
            </w:r>
            <w:r>
              <w:br/>
            </w:r>
            <w:r>
              <w:rPr>
                <w:rFonts w:ascii="Times New Roman"/>
                <w:b w:val="false"/>
                <w:i w:val="false"/>
                <w:color w:val="000000"/>
                <w:sz w:val="20"/>
              </w:rPr>
              <w:t xml:space="preserve">
терін анықтау </w:t>
            </w:r>
            <w:r>
              <w:br/>
            </w:r>
            <w:r>
              <w:rPr>
                <w:rFonts w:ascii="Times New Roman"/>
                <w:b w:val="false"/>
                <w:i w:val="false"/>
                <w:color w:val="000000"/>
                <w:sz w:val="20"/>
              </w:rPr>
              <w:t xml:space="preserve">
мен жолдарын </w:t>
            </w:r>
            <w:r>
              <w:br/>
            </w:r>
            <w:r>
              <w:rPr>
                <w:rFonts w:ascii="Times New Roman"/>
                <w:b w:val="false"/>
                <w:i w:val="false"/>
                <w:color w:val="000000"/>
                <w:sz w:val="20"/>
              </w:rPr>
              <w:t xml:space="preserve">
кесуге арнал-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тексерістерді </w:t>
            </w:r>
            <w:r>
              <w:br/>
            </w:r>
            <w:r>
              <w:rPr>
                <w:rFonts w:ascii="Times New Roman"/>
                <w:b w:val="false"/>
                <w:i w:val="false"/>
                <w:color w:val="000000"/>
                <w:sz w:val="20"/>
              </w:rPr>
              <w:t xml:space="preserve">
ұдайы жүргі- </w:t>
            </w:r>
            <w:r>
              <w:br/>
            </w:r>
            <w:r>
              <w:rPr>
                <w:rFonts w:ascii="Times New Roman"/>
                <w:b w:val="false"/>
                <w:i w:val="false"/>
                <w:color w:val="000000"/>
                <w:sz w:val="20"/>
              </w:rPr>
              <w:t xml:space="preserve">
зіп тұру. Осы </w:t>
            </w:r>
            <w:r>
              <w:br/>
            </w:r>
            <w:r>
              <w:rPr>
                <w:rFonts w:ascii="Times New Roman"/>
                <w:b w:val="false"/>
                <w:i w:val="false"/>
                <w:color w:val="000000"/>
                <w:sz w:val="20"/>
              </w:rPr>
              <w:t xml:space="preserve">
қозғалыстың </w:t>
            </w:r>
            <w:r>
              <w:br/>
            </w:r>
            <w:r>
              <w:rPr>
                <w:rFonts w:ascii="Times New Roman"/>
                <w:b w:val="false"/>
                <w:i w:val="false"/>
                <w:color w:val="000000"/>
                <w:sz w:val="20"/>
              </w:rPr>
              <w:t xml:space="preserve">
қатысушылары </w:t>
            </w:r>
            <w:r>
              <w:br/>
            </w:r>
            <w:r>
              <w:rPr>
                <w:rFonts w:ascii="Times New Roman"/>
                <w:b w:val="false"/>
                <w:i w:val="false"/>
                <w:color w:val="000000"/>
                <w:sz w:val="20"/>
              </w:rPr>
              <w:t xml:space="preserve">
мен белсенді- </w:t>
            </w:r>
            <w:r>
              <w:br/>
            </w:r>
            <w:r>
              <w:rPr>
                <w:rFonts w:ascii="Times New Roman"/>
                <w:b w:val="false"/>
                <w:i w:val="false"/>
                <w:color w:val="000000"/>
                <w:sz w:val="20"/>
              </w:rPr>
              <w:t xml:space="preserve">
леріне есеп </w:t>
            </w:r>
            <w:r>
              <w:br/>
            </w:r>
            <w:r>
              <w:rPr>
                <w:rFonts w:ascii="Times New Roman"/>
                <w:b w:val="false"/>
                <w:i w:val="false"/>
                <w:color w:val="000000"/>
                <w:sz w:val="20"/>
              </w:rPr>
              <w:t xml:space="preserve">
жүргізу.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 </w:t>
            </w:r>
            <w:r>
              <w:br/>
            </w:r>
            <w:r>
              <w:rPr>
                <w:rFonts w:ascii="Times New Roman"/>
                <w:b w:val="false"/>
                <w:i w:val="false"/>
                <w:color w:val="000000"/>
                <w:sz w:val="20"/>
              </w:rPr>
              <w:t xml:space="preserve">
сан </w:t>
            </w:r>
            <w:r>
              <w:br/>
            </w:r>
            <w:r>
              <w:rPr>
                <w:rFonts w:ascii="Times New Roman"/>
                <w:b w:val="false"/>
                <w:i w:val="false"/>
                <w:color w:val="000000"/>
                <w:sz w:val="20"/>
              </w:rPr>
              <w:t xml:space="preserve">
сайын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60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ІІО жеке құрамы арасында заңдылық пен әскери-қызметтік </w:t>
            </w:r>
            <w:r>
              <w:br/>
            </w:r>
            <w:r>
              <w:rPr>
                <w:rFonts w:ascii="Times New Roman"/>
                <w:b w:val="false"/>
                <w:i w:val="false"/>
                <w:color w:val="000000"/>
                <w:sz w:val="20"/>
              </w:rPr>
              <w:t xml:space="preserve">
              тәртіпті күшейту бойынша іс-шаралар. </w:t>
            </w:r>
            <w:r>
              <w:br/>
            </w:r>
            <w:r>
              <w:rPr>
                <w:rFonts w:ascii="Times New Roman"/>
                <w:b w:val="false"/>
                <w:i w:val="false"/>
                <w:color w:val="000000"/>
                <w:sz w:val="20"/>
              </w:rPr>
              <w:t xml:space="preserve">
  Қоғамда құқықтық мәдениетін және халық арасында полицияның </w:t>
            </w:r>
            <w:r>
              <w:br/>
            </w:r>
            <w:r>
              <w:rPr>
                <w:rFonts w:ascii="Times New Roman"/>
                <w:b w:val="false"/>
                <w:i w:val="false"/>
                <w:color w:val="000000"/>
                <w:sz w:val="20"/>
              </w:rPr>
              <w:t xml:space="preserve">
                       беделін көтеру </w:t>
            </w:r>
          </w:p>
        </w:tc>
      </w:tr>
      <w:tr>
        <w:trPr>
          <w:trHeight w:val="16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 </w:t>
            </w:r>
            <w:r>
              <w:br/>
            </w:r>
            <w:r>
              <w:rPr>
                <w:rFonts w:ascii="Times New Roman"/>
                <w:b w:val="false"/>
                <w:i w:val="false"/>
                <w:color w:val="000000"/>
                <w:sz w:val="20"/>
              </w:rPr>
              <w:t xml:space="preserve">
қудалауда </w:t>
            </w:r>
            <w:r>
              <w:br/>
            </w:r>
            <w:r>
              <w:rPr>
                <w:rFonts w:ascii="Times New Roman"/>
                <w:b w:val="false"/>
                <w:i w:val="false"/>
                <w:color w:val="000000"/>
                <w:sz w:val="20"/>
              </w:rPr>
              <w:t xml:space="preserve">
азаматтардың </w:t>
            </w:r>
            <w:r>
              <w:br/>
            </w:r>
            <w:r>
              <w:rPr>
                <w:rFonts w:ascii="Times New Roman"/>
                <w:b w:val="false"/>
                <w:i w:val="false"/>
                <w:color w:val="000000"/>
                <w:sz w:val="20"/>
              </w:rPr>
              <w:t xml:space="preserve">
конституциялық </w:t>
            </w:r>
            <w:r>
              <w:br/>
            </w:r>
            <w:r>
              <w:rPr>
                <w:rFonts w:ascii="Times New Roman"/>
                <w:b w:val="false"/>
                <w:i w:val="false"/>
                <w:color w:val="000000"/>
                <w:sz w:val="20"/>
              </w:rPr>
              <w:t xml:space="preserve">
құқығының </w:t>
            </w:r>
            <w:r>
              <w:br/>
            </w:r>
            <w:r>
              <w:rPr>
                <w:rFonts w:ascii="Times New Roman"/>
                <w:b w:val="false"/>
                <w:i w:val="false"/>
                <w:color w:val="000000"/>
                <w:sz w:val="20"/>
              </w:rPr>
              <w:t xml:space="preserve">
сақталуына, </w:t>
            </w:r>
            <w:r>
              <w:br/>
            </w:r>
            <w:r>
              <w:rPr>
                <w:rFonts w:ascii="Times New Roman"/>
                <w:b w:val="false"/>
                <w:i w:val="false"/>
                <w:color w:val="000000"/>
                <w:sz w:val="20"/>
              </w:rPr>
              <w:t xml:space="preserve">
жеке құрам </w:t>
            </w:r>
            <w:r>
              <w:br/>
            </w:r>
            <w:r>
              <w:rPr>
                <w:rFonts w:ascii="Times New Roman"/>
                <w:b w:val="false"/>
                <w:i w:val="false"/>
                <w:color w:val="000000"/>
                <w:sz w:val="20"/>
              </w:rPr>
              <w:t xml:space="preserve">
арасында </w:t>
            </w:r>
            <w:r>
              <w:br/>
            </w:r>
            <w:r>
              <w:rPr>
                <w:rFonts w:ascii="Times New Roman"/>
                <w:b w:val="false"/>
                <w:i w:val="false"/>
                <w:color w:val="000000"/>
                <w:sz w:val="20"/>
              </w:rPr>
              <w:t xml:space="preserve">
заңдылық пен </w:t>
            </w:r>
            <w:r>
              <w:br/>
            </w:r>
            <w:r>
              <w:rPr>
                <w:rFonts w:ascii="Times New Roman"/>
                <w:b w:val="false"/>
                <w:i w:val="false"/>
                <w:color w:val="000000"/>
                <w:sz w:val="20"/>
              </w:rPr>
              <w:t xml:space="preserve">
әскери-қызмет- </w:t>
            </w:r>
            <w:r>
              <w:br/>
            </w:r>
            <w:r>
              <w:rPr>
                <w:rFonts w:ascii="Times New Roman"/>
                <w:b w:val="false"/>
                <w:i w:val="false"/>
                <w:color w:val="000000"/>
                <w:sz w:val="20"/>
              </w:rPr>
              <w:t xml:space="preserve">
тік тәртіп </w:t>
            </w:r>
            <w:r>
              <w:br/>
            </w:r>
            <w:r>
              <w:rPr>
                <w:rFonts w:ascii="Times New Roman"/>
                <w:b w:val="false"/>
                <w:i w:val="false"/>
                <w:color w:val="000000"/>
                <w:sz w:val="20"/>
              </w:rPr>
              <w:t xml:space="preserve">
жағдайына, </w:t>
            </w:r>
            <w:r>
              <w:br/>
            </w:r>
            <w:r>
              <w:rPr>
                <w:rFonts w:ascii="Times New Roman"/>
                <w:b w:val="false"/>
                <w:i w:val="false"/>
                <w:color w:val="000000"/>
                <w:sz w:val="20"/>
              </w:rPr>
              <w:t xml:space="preserve">
сондай-ақ </w:t>
            </w:r>
            <w:r>
              <w:br/>
            </w:r>
            <w:r>
              <w:rPr>
                <w:rFonts w:ascii="Times New Roman"/>
                <w:b w:val="false"/>
                <w:i w:val="false"/>
                <w:color w:val="000000"/>
                <w:sz w:val="20"/>
              </w:rPr>
              <w:t xml:space="preserve">
есептік-тіркеу </w:t>
            </w:r>
            <w:r>
              <w:br/>
            </w:r>
            <w:r>
              <w:rPr>
                <w:rFonts w:ascii="Times New Roman"/>
                <w:b w:val="false"/>
                <w:i w:val="false"/>
                <w:color w:val="000000"/>
                <w:sz w:val="20"/>
              </w:rPr>
              <w:t xml:space="preserve">
тәртібіне </w:t>
            </w:r>
            <w:r>
              <w:br/>
            </w:r>
            <w:r>
              <w:rPr>
                <w:rFonts w:ascii="Times New Roman"/>
                <w:b w:val="false"/>
                <w:i w:val="false"/>
                <w:color w:val="000000"/>
                <w:sz w:val="20"/>
              </w:rPr>
              <w:t xml:space="preserve">
тиісті бақылау </w:t>
            </w:r>
            <w:r>
              <w:br/>
            </w:r>
            <w:r>
              <w:rPr>
                <w:rFonts w:ascii="Times New Roman"/>
                <w:b w:val="false"/>
                <w:i w:val="false"/>
                <w:color w:val="000000"/>
                <w:sz w:val="20"/>
              </w:rPr>
              <w:t xml:space="preserve">
жүргізу.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 </w:t>
            </w:r>
            <w:r>
              <w:br/>
            </w:r>
            <w:r>
              <w:rPr>
                <w:rFonts w:ascii="Times New Roman"/>
                <w:b w:val="false"/>
                <w:i w:val="false"/>
                <w:color w:val="000000"/>
                <w:sz w:val="20"/>
              </w:rPr>
              <w:t xml:space="preserve">
сан </w:t>
            </w:r>
            <w:r>
              <w:br/>
            </w:r>
            <w:r>
              <w:rPr>
                <w:rFonts w:ascii="Times New Roman"/>
                <w:b w:val="false"/>
                <w:i w:val="false"/>
                <w:color w:val="000000"/>
                <w:sz w:val="20"/>
              </w:rPr>
              <w:t xml:space="preserve">
сайын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23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 </w:t>
            </w:r>
            <w:r>
              <w:br/>
            </w:r>
            <w:r>
              <w:rPr>
                <w:rFonts w:ascii="Times New Roman"/>
                <w:b w:val="false"/>
                <w:i w:val="false"/>
                <w:color w:val="000000"/>
                <w:sz w:val="20"/>
              </w:rPr>
              <w:t xml:space="preserve">
соттың судья- </w:t>
            </w:r>
            <w:r>
              <w:br/>
            </w:r>
            <w:r>
              <w:rPr>
                <w:rFonts w:ascii="Times New Roman"/>
                <w:b w:val="false"/>
                <w:i w:val="false"/>
                <w:color w:val="000000"/>
                <w:sz w:val="20"/>
              </w:rPr>
              <w:t xml:space="preserve">
лары мен Астана қаласы </w:t>
            </w:r>
            <w:r>
              <w:br/>
            </w:r>
            <w:r>
              <w:rPr>
                <w:rFonts w:ascii="Times New Roman"/>
                <w:b w:val="false"/>
                <w:i w:val="false"/>
                <w:color w:val="000000"/>
                <w:sz w:val="20"/>
              </w:rPr>
              <w:t xml:space="preserve">
Прокуратурасы  </w:t>
            </w:r>
            <w:r>
              <w:br/>
            </w:r>
            <w:r>
              <w:rPr>
                <w:rFonts w:ascii="Times New Roman"/>
                <w:b w:val="false"/>
                <w:i w:val="false"/>
                <w:color w:val="000000"/>
                <w:sz w:val="20"/>
              </w:rPr>
              <w:t xml:space="preserve">
қызметкерле- </w:t>
            </w:r>
            <w:r>
              <w:br/>
            </w:r>
            <w:r>
              <w:rPr>
                <w:rFonts w:ascii="Times New Roman"/>
                <w:b w:val="false"/>
                <w:i w:val="false"/>
                <w:color w:val="000000"/>
                <w:sz w:val="20"/>
              </w:rPr>
              <w:t xml:space="preserve">
рін шақырумен  </w:t>
            </w:r>
            <w:r>
              <w:br/>
            </w:r>
            <w:r>
              <w:rPr>
                <w:rFonts w:ascii="Times New Roman"/>
                <w:b w:val="false"/>
                <w:i w:val="false"/>
                <w:color w:val="000000"/>
                <w:sz w:val="20"/>
              </w:rPr>
              <w:t xml:space="preserve">
"Алдын-ала </w:t>
            </w:r>
            <w:r>
              <w:br/>
            </w:r>
            <w:r>
              <w:rPr>
                <w:rFonts w:ascii="Times New Roman"/>
                <w:b w:val="false"/>
                <w:i w:val="false"/>
                <w:color w:val="000000"/>
                <w:sz w:val="20"/>
              </w:rPr>
              <w:t xml:space="preserve">
тергеу </w:t>
            </w:r>
            <w:r>
              <w:br/>
            </w:r>
            <w:r>
              <w:rPr>
                <w:rFonts w:ascii="Times New Roman"/>
                <w:b w:val="false"/>
                <w:i w:val="false"/>
                <w:color w:val="000000"/>
                <w:sz w:val="20"/>
              </w:rPr>
              <w:t xml:space="preserve">
кезеңінде </w:t>
            </w:r>
            <w:r>
              <w:br/>
            </w:r>
            <w:r>
              <w:rPr>
                <w:rFonts w:ascii="Times New Roman"/>
                <w:b w:val="false"/>
                <w:i w:val="false"/>
                <w:color w:val="000000"/>
                <w:sz w:val="20"/>
              </w:rPr>
              <w:t xml:space="preserve">
азаматтардың </w:t>
            </w:r>
            <w:r>
              <w:br/>
            </w:r>
            <w:r>
              <w:rPr>
                <w:rFonts w:ascii="Times New Roman"/>
                <w:b w:val="false"/>
                <w:i w:val="false"/>
                <w:color w:val="000000"/>
                <w:sz w:val="20"/>
              </w:rPr>
              <w:t xml:space="preserve">
заңды құқық- </w:t>
            </w:r>
            <w:r>
              <w:br/>
            </w:r>
            <w:r>
              <w:rPr>
                <w:rFonts w:ascii="Times New Roman"/>
                <w:b w:val="false"/>
                <w:i w:val="false"/>
                <w:color w:val="000000"/>
                <w:sz w:val="20"/>
              </w:rPr>
              <w:t xml:space="preserve">
тарын және </w:t>
            </w:r>
            <w:r>
              <w:br/>
            </w:r>
            <w:r>
              <w:rPr>
                <w:rFonts w:ascii="Times New Roman"/>
                <w:b w:val="false"/>
                <w:i w:val="false"/>
                <w:color w:val="000000"/>
                <w:sz w:val="20"/>
              </w:rPr>
              <w:t xml:space="preserve">
мүддесін бұзу </w:t>
            </w:r>
            <w:r>
              <w:br/>
            </w:r>
            <w:r>
              <w:rPr>
                <w:rFonts w:ascii="Times New Roman"/>
                <w:b w:val="false"/>
                <w:i w:val="false"/>
                <w:color w:val="000000"/>
                <w:sz w:val="20"/>
              </w:rPr>
              <w:t xml:space="preserve">
фактілерін жою </w:t>
            </w:r>
            <w:r>
              <w:br/>
            </w:r>
            <w:r>
              <w:rPr>
                <w:rFonts w:ascii="Times New Roman"/>
                <w:b w:val="false"/>
                <w:i w:val="false"/>
                <w:color w:val="000000"/>
                <w:sz w:val="20"/>
              </w:rPr>
              <w:t xml:space="preserve">
жөнінде сот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прокуратура </w:t>
            </w:r>
            <w:r>
              <w:br/>
            </w:r>
            <w:r>
              <w:rPr>
                <w:rFonts w:ascii="Times New Roman"/>
                <w:b w:val="false"/>
                <w:i w:val="false"/>
                <w:color w:val="000000"/>
                <w:sz w:val="20"/>
              </w:rPr>
              <w:t xml:space="preserve">
органдарымен </w:t>
            </w:r>
            <w:r>
              <w:br/>
            </w:r>
            <w:r>
              <w:rPr>
                <w:rFonts w:ascii="Times New Roman"/>
                <w:b w:val="false"/>
                <w:i w:val="false"/>
                <w:color w:val="000000"/>
                <w:sz w:val="20"/>
              </w:rPr>
              <w:t xml:space="preserve">
қолданатын </w:t>
            </w:r>
            <w:r>
              <w:br/>
            </w:r>
            <w:r>
              <w:rPr>
                <w:rFonts w:ascii="Times New Roman"/>
                <w:b w:val="false"/>
                <w:i w:val="false"/>
                <w:color w:val="000000"/>
                <w:sz w:val="20"/>
              </w:rPr>
              <w:t xml:space="preserve">
шаралар туралы" </w:t>
            </w:r>
            <w:r>
              <w:br/>
            </w:r>
            <w:r>
              <w:rPr>
                <w:rFonts w:ascii="Times New Roman"/>
                <w:b w:val="false"/>
                <w:i w:val="false"/>
                <w:color w:val="000000"/>
                <w:sz w:val="20"/>
              </w:rPr>
              <w:t xml:space="preserve">
тақырыбында </w:t>
            </w:r>
            <w:r>
              <w:br/>
            </w:r>
            <w:r>
              <w:rPr>
                <w:rFonts w:ascii="Times New Roman"/>
                <w:b w:val="false"/>
                <w:i w:val="false"/>
                <w:color w:val="000000"/>
                <w:sz w:val="20"/>
              </w:rPr>
              <w:t xml:space="preserve">
семинар-кеңес </w:t>
            </w:r>
            <w:r>
              <w:br/>
            </w:r>
            <w:r>
              <w:rPr>
                <w:rFonts w:ascii="Times New Roman"/>
                <w:b w:val="false"/>
                <w:i w:val="false"/>
                <w:color w:val="000000"/>
                <w:sz w:val="20"/>
              </w:rPr>
              <w:t xml:space="preserve">
өткізу.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қыр- </w:t>
            </w:r>
            <w:r>
              <w:br/>
            </w:r>
            <w:r>
              <w:rPr>
                <w:rFonts w:ascii="Times New Roman"/>
                <w:b w:val="false"/>
                <w:i w:val="false"/>
                <w:color w:val="000000"/>
                <w:sz w:val="20"/>
              </w:rPr>
              <w:t xml:space="preserve">
күй- </w:t>
            </w:r>
            <w:r>
              <w:br/>
            </w:r>
            <w:r>
              <w:rPr>
                <w:rFonts w:ascii="Times New Roman"/>
                <w:b w:val="false"/>
                <w:i w:val="false"/>
                <w:color w:val="000000"/>
                <w:sz w:val="20"/>
              </w:rPr>
              <w:t xml:space="preserve">
екте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w:t>
            </w:r>
            <w:r>
              <w:br/>
            </w:r>
            <w:r>
              <w:rPr>
                <w:rFonts w:ascii="Times New Roman"/>
                <w:b w:val="false"/>
                <w:i w:val="false"/>
                <w:color w:val="000000"/>
                <w:sz w:val="20"/>
              </w:rPr>
              <w:t xml:space="preserve">
қаласының ІІД </w:t>
            </w:r>
            <w:r>
              <w:br/>
            </w:r>
            <w:r>
              <w:rPr>
                <w:rFonts w:ascii="Times New Roman"/>
                <w:b w:val="false"/>
                <w:i w:val="false"/>
                <w:color w:val="000000"/>
                <w:sz w:val="20"/>
              </w:rPr>
              <w:t xml:space="preserve">
жеке құрамы </w:t>
            </w:r>
            <w:r>
              <w:br/>
            </w:r>
            <w:r>
              <w:rPr>
                <w:rFonts w:ascii="Times New Roman"/>
                <w:b w:val="false"/>
                <w:i w:val="false"/>
                <w:color w:val="000000"/>
                <w:sz w:val="20"/>
              </w:rPr>
              <w:t xml:space="preserve">
мен ІІО қызме- </w:t>
            </w:r>
            <w:r>
              <w:br/>
            </w:r>
            <w:r>
              <w:rPr>
                <w:rFonts w:ascii="Times New Roman"/>
                <w:b w:val="false"/>
                <w:i w:val="false"/>
                <w:color w:val="000000"/>
                <w:sz w:val="20"/>
              </w:rPr>
              <w:t xml:space="preserve">
тіне жаңадан </w:t>
            </w:r>
            <w:r>
              <w:br/>
            </w:r>
            <w:r>
              <w:rPr>
                <w:rFonts w:ascii="Times New Roman"/>
                <w:b w:val="false"/>
                <w:i w:val="false"/>
                <w:color w:val="000000"/>
                <w:sz w:val="20"/>
              </w:rPr>
              <w:t xml:space="preserve">
қабылданған </w:t>
            </w:r>
            <w:r>
              <w:br/>
            </w:r>
            <w:r>
              <w:rPr>
                <w:rFonts w:ascii="Times New Roman"/>
                <w:b w:val="false"/>
                <w:i w:val="false"/>
                <w:color w:val="000000"/>
                <w:sz w:val="20"/>
              </w:rPr>
              <w:t xml:space="preserve">
қызметкерлерге </w:t>
            </w:r>
            <w:r>
              <w:br/>
            </w:r>
            <w:r>
              <w:rPr>
                <w:rFonts w:ascii="Times New Roman"/>
                <w:b w:val="false"/>
                <w:i w:val="false"/>
                <w:color w:val="000000"/>
                <w:sz w:val="20"/>
              </w:rPr>
              <w:t xml:space="preserve">
"Құқық қорғау </w:t>
            </w:r>
            <w:r>
              <w:br/>
            </w:r>
            <w:r>
              <w:rPr>
                <w:rFonts w:ascii="Times New Roman"/>
                <w:b w:val="false"/>
                <w:i w:val="false"/>
                <w:color w:val="000000"/>
                <w:sz w:val="20"/>
              </w:rPr>
              <w:t xml:space="preserve">
органдарының </w:t>
            </w:r>
            <w:r>
              <w:br/>
            </w:r>
            <w:r>
              <w:rPr>
                <w:rFonts w:ascii="Times New Roman"/>
                <w:b w:val="false"/>
                <w:i w:val="false"/>
                <w:color w:val="000000"/>
                <w:sz w:val="20"/>
              </w:rPr>
              <w:t xml:space="preserve">
қызметін </w:t>
            </w:r>
            <w:r>
              <w:br/>
            </w:r>
            <w:r>
              <w:rPr>
                <w:rFonts w:ascii="Times New Roman"/>
                <w:b w:val="false"/>
                <w:i w:val="false"/>
                <w:color w:val="000000"/>
                <w:sz w:val="20"/>
              </w:rPr>
              <w:t xml:space="preserve">
реттейтін заң </w:t>
            </w:r>
            <w:r>
              <w:br/>
            </w:r>
            <w:r>
              <w:rPr>
                <w:rFonts w:ascii="Times New Roman"/>
                <w:b w:val="false"/>
                <w:i w:val="false"/>
                <w:color w:val="000000"/>
                <w:sz w:val="20"/>
              </w:rPr>
              <w:t xml:space="preserve">
актілерін </w:t>
            </w:r>
            <w:r>
              <w:br/>
            </w:r>
            <w:r>
              <w:rPr>
                <w:rFonts w:ascii="Times New Roman"/>
                <w:b w:val="false"/>
                <w:i w:val="false"/>
                <w:color w:val="000000"/>
                <w:sz w:val="20"/>
              </w:rPr>
              <w:t xml:space="preserve">
жедел-қызмет- </w:t>
            </w:r>
            <w:r>
              <w:br/>
            </w:r>
            <w:r>
              <w:rPr>
                <w:rFonts w:ascii="Times New Roman"/>
                <w:b w:val="false"/>
                <w:i w:val="false"/>
                <w:color w:val="000000"/>
                <w:sz w:val="20"/>
              </w:rPr>
              <w:t xml:space="preserve">
тік жұмысында </w:t>
            </w:r>
            <w:r>
              <w:br/>
            </w:r>
            <w:r>
              <w:rPr>
                <w:rFonts w:ascii="Times New Roman"/>
                <w:b w:val="false"/>
                <w:i w:val="false"/>
                <w:color w:val="000000"/>
                <w:sz w:val="20"/>
              </w:rPr>
              <w:t xml:space="preserve">
дұрыс қолдану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тақырыбында қалалық </w:t>
            </w:r>
            <w:r>
              <w:br/>
            </w:r>
            <w:r>
              <w:rPr>
                <w:rFonts w:ascii="Times New Roman"/>
                <w:b w:val="false"/>
                <w:i w:val="false"/>
                <w:color w:val="000000"/>
                <w:sz w:val="20"/>
              </w:rPr>
              <w:t xml:space="preserve">
сот судьялары- </w:t>
            </w:r>
            <w:r>
              <w:br/>
            </w:r>
            <w:r>
              <w:rPr>
                <w:rFonts w:ascii="Times New Roman"/>
                <w:b w:val="false"/>
                <w:i w:val="false"/>
                <w:color w:val="000000"/>
                <w:sz w:val="20"/>
              </w:rPr>
              <w:t xml:space="preserve">
ның, ККД, </w:t>
            </w:r>
            <w:r>
              <w:br/>
            </w:r>
            <w:r>
              <w:rPr>
                <w:rFonts w:ascii="Times New Roman"/>
                <w:b w:val="false"/>
                <w:i w:val="false"/>
                <w:color w:val="000000"/>
                <w:sz w:val="20"/>
              </w:rPr>
              <w:t xml:space="preserve">
ҰҚКД, Әділет </w:t>
            </w:r>
            <w:r>
              <w:br/>
            </w:r>
            <w:r>
              <w:rPr>
                <w:rFonts w:ascii="Times New Roman"/>
                <w:b w:val="false"/>
                <w:i w:val="false"/>
                <w:color w:val="000000"/>
                <w:sz w:val="20"/>
              </w:rPr>
              <w:t xml:space="preserve">
Басқармасы, Прокуратура </w:t>
            </w:r>
            <w:r>
              <w:br/>
            </w:r>
            <w:r>
              <w:rPr>
                <w:rFonts w:ascii="Times New Roman"/>
                <w:b w:val="false"/>
                <w:i w:val="false"/>
                <w:color w:val="000000"/>
                <w:sz w:val="20"/>
              </w:rPr>
              <w:t xml:space="preserve">
қызметкерлері- </w:t>
            </w:r>
            <w:r>
              <w:br/>
            </w:r>
            <w:r>
              <w:rPr>
                <w:rFonts w:ascii="Times New Roman"/>
                <w:b w:val="false"/>
                <w:i w:val="false"/>
                <w:color w:val="000000"/>
                <w:sz w:val="20"/>
              </w:rPr>
              <w:t xml:space="preserve">
мен дәрістер </w:t>
            </w:r>
            <w:r>
              <w:br/>
            </w:r>
            <w:r>
              <w:rPr>
                <w:rFonts w:ascii="Times New Roman"/>
                <w:b w:val="false"/>
                <w:i w:val="false"/>
                <w:color w:val="000000"/>
                <w:sz w:val="20"/>
              </w:rPr>
              <w:t xml:space="preserve">
өткізулерін </w:t>
            </w:r>
            <w:r>
              <w:br/>
            </w:r>
            <w:r>
              <w:rPr>
                <w:rFonts w:ascii="Times New Roman"/>
                <w:b w:val="false"/>
                <w:i w:val="false"/>
                <w:color w:val="000000"/>
                <w:sz w:val="20"/>
              </w:rPr>
              <w:t xml:space="preserve">
ұйымдастыру.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 </w:t>
            </w:r>
            <w:r>
              <w:br/>
            </w:r>
            <w:r>
              <w:rPr>
                <w:rFonts w:ascii="Times New Roman"/>
                <w:b w:val="false"/>
                <w:i w:val="false"/>
                <w:color w:val="000000"/>
                <w:sz w:val="20"/>
              </w:rPr>
              <w:t xml:space="preserve">
рыптық </w:t>
            </w:r>
            <w:r>
              <w:br/>
            </w:r>
            <w:r>
              <w:rPr>
                <w:rFonts w:ascii="Times New Roman"/>
                <w:b w:val="false"/>
                <w:i w:val="false"/>
                <w:color w:val="000000"/>
                <w:sz w:val="20"/>
              </w:rPr>
              <w:t xml:space="preserve">
бір- </w:t>
            </w:r>
            <w:r>
              <w:br/>
            </w:r>
            <w:r>
              <w:rPr>
                <w:rFonts w:ascii="Times New Roman"/>
                <w:b w:val="false"/>
                <w:i w:val="false"/>
                <w:color w:val="000000"/>
                <w:sz w:val="20"/>
              </w:rPr>
              <w:t xml:space="preserve">
лескенжоспар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ІІД, </w:t>
            </w:r>
            <w:r>
              <w:br/>
            </w:r>
            <w:r>
              <w:rPr>
                <w:rFonts w:ascii="Times New Roman"/>
                <w:b w:val="false"/>
                <w:i w:val="false"/>
                <w:color w:val="000000"/>
                <w:sz w:val="20"/>
              </w:rPr>
              <w:t xml:space="preserve">
Әділет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ҰҚКД,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ККД,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сот </w:t>
            </w:r>
            <w:r>
              <w:br/>
            </w:r>
            <w:r>
              <w:rPr>
                <w:rFonts w:ascii="Times New Roman"/>
                <w:b w:val="false"/>
                <w:i w:val="false"/>
                <w:color w:val="000000"/>
                <w:sz w:val="20"/>
              </w:rPr>
              <w:t xml:space="preserve">
(келі- </w:t>
            </w:r>
            <w:r>
              <w:br/>
            </w:r>
            <w:r>
              <w:rPr>
                <w:rFonts w:ascii="Times New Roman"/>
                <w:b w:val="false"/>
                <w:i w:val="false"/>
                <w:color w:val="000000"/>
                <w:sz w:val="20"/>
              </w:rPr>
              <w:t xml:space="preserve">
сім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129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істер </w:t>
            </w:r>
            <w:r>
              <w:br/>
            </w:r>
            <w:r>
              <w:rPr>
                <w:rFonts w:ascii="Times New Roman"/>
                <w:b w:val="false"/>
                <w:i w:val="false"/>
                <w:color w:val="000000"/>
                <w:sz w:val="20"/>
              </w:rPr>
              <w:t xml:space="preserve">
органдары </w:t>
            </w:r>
            <w:r>
              <w:br/>
            </w:r>
            <w:r>
              <w:rPr>
                <w:rFonts w:ascii="Times New Roman"/>
                <w:b w:val="false"/>
                <w:i w:val="false"/>
                <w:color w:val="000000"/>
                <w:sz w:val="20"/>
              </w:rPr>
              <w:t xml:space="preserve">
қатарын заңды- </w:t>
            </w:r>
            <w:r>
              <w:br/>
            </w:r>
            <w:r>
              <w:rPr>
                <w:rFonts w:ascii="Times New Roman"/>
                <w:b w:val="false"/>
                <w:i w:val="false"/>
                <w:color w:val="000000"/>
                <w:sz w:val="20"/>
              </w:rPr>
              <w:t xml:space="preserve">
лық пен әскери </w:t>
            </w:r>
            <w:r>
              <w:br/>
            </w:r>
            <w:r>
              <w:rPr>
                <w:rFonts w:ascii="Times New Roman"/>
                <w:b w:val="false"/>
                <w:i w:val="false"/>
                <w:color w:val="000000"/>
                <w:sz w:val="20"/>
              </w:rPr>
              <w:t xml:space="preserve">
тәртіпті бұза- </w:t>
            </w:r>
            <w:r>
              <w:br/>
            </w:r>
            <w:r>
              <w:rPr>
                <w:rFonts w:ascii="Times New Roman"/>
                <w:b w:val="false"/>
                <w:i w:val="false"/>
                <w:color w:val="000000"/>
                <w:sz w:val="20"/>
              </w:rPr>
              <w:t xml:space="preserve">
тын тұлғалар- </w:t>
            </w:r>
            <w:r>
              <w:br/>
            </w:r>
            <w:r>
              <w:rPr>
                <w:rFonts w:ascii="Times New Roman"/>
                <w:b w:val="false"/>
                <w:i w:val="false"/>
                <w:color w:val="000000"/>
                <w:sz w:val="20"/>
              </w:rPr>
              <w:t xml:space="preserve">
дан тазарту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жұмысты </w:t>
            </w:r>
            <w:r>
              <w:br/>
            </w:r>
            <w:r>
              <w:rPr>
                <w:rFonts w:ascii="Times New Roman"/>
                <w:b w:val="false"/>
                <w:i w:val="false"/>
                <w:color w:val="000000"/>
                <w:sz w:val="20"/>
              </w:rPr>
              <w:t xml:space="preserve">
жалғастыру.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Ұдайы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403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 күшіне </w:t>
            </w:r>
            <w:r>
              <w:br/>
            </w:r>
            <w:r>
              <w:rPr>
                <w:rFonts w:ascii="Times New Roman"/>
                <w:b w:val="false"/>
                <w:i w:val="false"/>
                <w:color w:val="000000"/>
                <w:sz w:val="20"/>
              </w:rPr>
              <w:t xml:space="preserve">
енген сот </w:t>
            </w:r>
            <w:r>
              <w:br/>
            </w:r>
            <w:r>
              <w:rPr>
                <w:rFonts w:ascii="Times New Roman"/>
                <w:b w:val="false"/>
                <w:i w:val="false"/>
                <w:color w:val="000000"/>
                <w:sz w:val="20"/>
              </w:rPr>
              <w:t xml:space="preserve">
үкімдері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есірткелік </w:t>
            </w:r>
            <w:r>
              <w:br/>
            </w:r>
            <w:r>
              <w:rPr>
                <w:rFonts w:ascii="Times New Roman"/>
                <w:b w:val="false"/>
                <w:i w:val="false"/>
                <w:color w:val="000000"/>
                <w:sz w:val="20"/>
              </w:rPr>
              <w:t xml:space="preserve">
құралдар мен </w:t>
            </w:r>
            <w:r>
              <w:br/>
            </w:r>
            <w:r>
              <w:rPr>
                <w:rFonts w:ascii="Times New Roman"/>
                <w:b w:val="false"/>
                <w:i w:val="false"/>
                <w:color w:val="000000"/>
                <w:sz w:val="20"/>
              </w:rPr>
              <w:t xml:space="preserve">
психотропты </w:t>
            </w:r>
            <w:r>
              <w:br/>
            </w:r>
            <w:r>
              <w:rPr>
                <w:rFonts w:ascii="Times New Roman"/>
                <w:b w:val="false"/>
                <w:i w:val="false"/>
                <w:color w:val="000000"/>
                <w:sz w:val="20"/>
              </w:rPr>
              <w:t xml:space="preserve">
заттарды зат- </w:t>
            </w:r>
            <w:r>
              <w:br/>
            </w:r>
            <w:r>
              <w:rPr>
                <w:rFonts w:ascii="Times New Roman"/>
                <w:b w:val="false"/>
                <w:i w:val="false"/>
                <w:color w:val="000000"/>
                <w:sz w:val="20"/>
              </w:rPr>
              <w:t xml:space="preserve">
тай айғақтарды </w:t>
            </w:r>
            <w:r>
              <w:br/>
            </w:r>
            <w:r>
              <w:rPr>
                <w:rFonts w:ascii="Times New Roman"/>
                <w:b w:val="false"/>
                <w:i w:val="false"/>
                <w:color w:val="000000"/>
                <w:sz w:val="20"/>
              </w:rPr>
              <w:t xml:space="preserve">
жою жөніндегі </w:t>
            </w:r>
            <w:r>
              <w:br/>
            </w:r>
            <w:r>
              <w:rPr>
                <w:rFonts w:ascii="Times New Roman"/>
                <w:b w:val="false"/>
                <w:i w:val="false"/>
                <w:color w:val="000000"/>
                <w:sz w:val="20"/>
              </w:rPr>
              <w:t xml:space="preserve">
істерді ішкі </w:t>
            </w:r>
            <w:r>
              <w:br/>
            </w:r>
            <w:r>
              <w:rPr>
                <w:rFonts w:ascii="Times New Roman"/>
                <w:b w:val="false"/>
                <w:i w:val="false"/>
                <w:color w:val="000000"/>
                <w:sz w:val="20"/>
              </w:rPr>
              <w:t xml:space="preserve">
істер орган- </w:t>
            </w:r>
            <w:r>
              <w:br/>
            </w:r>
            <w:r>
              <w:rPr>
                <w:rFonts w:ascii="Times New Roman"/>
                <w:b w:val="false"/>
                <w:i w:val="false"/>
                <w:color w:val="000000"/>
                <w:sz w:val="20"/>
              </w:rPr>
              <w:t xml:space="preserve">
дарының бөлім- </w:t>
            </w:r>
            <w:r>
              <w:br/>
            </w:r>
            <w:r>
              <w:rPr>
                <w:rFonts w:ascii="Times New Roman"/>
                <w:b w:val="false"/>
                <w:i w:val="false"/>
                <w:color w:val="000000"/>
                <w:sz w:val="20"/>
              </w:rPr>
              <w:t xml:space="preserve">
шерлерінде </w:t>
            </w:r>
            <w:r>
              <w:br/>
            </w:r>
            <w:r>
              <w:rPr>
                <w:rFonts w:ascii="Times New Roman"/>
                <w:b w:val="false"/>
                <w:i w:val="false"/>
                <w:color w:val="000000"/>
                <w:sz w:val="20"/>
              </w:rPr>
              <w:t xml:space="preserve">
меңгеру.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Ұдайы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9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істер </w:t>
            </w:r>
            <w:r>
              <w:br/>
            </w:r>
            <w:r>
              <w:rPr>
                <w:rFonts w:ascii="Times New Roman"/>
                <w:b w:val="false"/>
                <w:i w:val="false"/>
                <w:color w:val="000000"/>
                <w:sz w:val="20"/>
              </w:rPr>
              <w:t xml:space="preserve">
органдарының </w:t>
            </w:r>
            <w:r>
              <w:br/>
            </w:r>
            <w:r>
              <w:rPr>
                <w:rFonts w:ascii="Times New Roman"/>
                <w:b w:val="false"/>
                <w:i w:val="false"/>
                <w:color w:val="000000"/>
                <w:sz w:val="20"/>
              </w:rPr>
              <w:t xml:space="preserve">
қызметкерлері </w:t>
            </w:r>
            <w:r>
              <w:br/>
            </w:r>
            <w:r>
              <w:rPr>
                <w:rFonts w:ascii="Times New Roman"/>
                <w:b w:val="false"/>
                <w:i w:val="false"/>
                <w:color w:val="000000"/>
                <w:sz w:val="20"/>
              </w:rPr>
              <w:t xml:space="preserve">
арасында </w:t>
            </w:r>
            <w:r>
              <w:br/>
            </w:r>
            <w:r>
              <w:rPr>
                <w:rFonts w:ascii="Times New Roman"/>
                <w:b w:val="false"/>
                <w:i w:val="false"/>
                <w:color w:val="000000"/>
                <w:sz w:val="20"/>
              </w:rPr>
              <w:t xml:space="preserve">
жемқорлық </w:t>
            </w:r>
            <w:r>
              <w:br/>
            </w:r>
            <w:r>
              <w:rPr>
                <w:rFonts w:ascii="Times New Roman"/>
                <w:b w:val="false"/>
                <w:i w:val="false"/>
                <w:color w:val="000000"/>
                <w:sz w:val="20"/>
              </w:rPr>
              <w:t xml:space="preserve">
фактілерін </w:t>
            </w:r>
            <w:r>
              <w:br/>
            </w:r>
            <w:r>
              <w:rPr>
                <w:rFonts w:ascii="Times New Roman"/>
                <w:b w:val="false"/>
                <w:i w:val="false"/>
                <w:color w:val="000000"/>
                <w:sz w:val="20"/>
              </w:rPr>
              <w:t xml:space="preserve">
болдырмау </w:t>
            </w:r>
            <w:r>
              <w:br/>
            </w:r>
            <w:r>
              <w:rPr>
                <w:rFonts w:ascii="Times New Roman"/>
                <w:b w:val="false"/>
                <w:i w:val="false"/>
                <w:color w:val="000000"/>
                <w:sz w:val="20"/>
              </w:rPr>
              <w:t xml:space="preserve">
жөнінде шара- </w:t>
            </w:r>
            <w:r>
              <w:br/>
            </w:r>
            <w:r>
              <w:rPr>
                <w:rFonts w:ascii="Times New Roman"/>
                <w:b w:val="false"/>
                <w:i w:val="false"/>
                <w:color w:val="000000"/>
                <w:sz w:val="20"/>
              </w:rPr>
              <w:t xml:space="preserve">
лар қолдану.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Ұдайы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Полиция </w:t>
            </w:r>
            <w:r>
              <w:br/>
            </w:r>
            <w:r>
              <w:rPr>
                <w:rFonts w:ascii="Times New Roman"/>
                <w:b w:val="false"/>
                <w:i w:val="false"/>
                <w:color w:val="000000"/>
                <w:sz w:val="20"/>
              </w:rPr>
              <w:t xml:space="preserve">
қызметкерлері </w:t>
            </w:r>
            <w:r>
              <w:br/>
            </w:r>
            <w:r>
              <w:rPr>
                <w:rFonts w:ascii="Times New Roman"/>
                <w:b w:val="false"/>
                <w:i w:val="false"/>
                <w:color w:val="000000"/>
                <w:sz w:val="20"/>
              </w:rPr>
              <w:t xml:space="preserve">
оңтайлы </w:t>
            </w:r>
            <w:r>
              <w:br/>
            </w:r>
            <w:r>
              <w:rPr>
                <w:rFonts w:ascii="Times New Roman"/>
                <w:b w:val="false"/>
                <w:i w:val="false"/>
                <w:color w:val="000000"/>
                <w:sz w:val="20"/>
              </w:rPr>
              <w:t xml:space="preserve">
имиджінің </w:t>
            </w:r>
            <w:r>
              <w:br/>
            </w:r>
            <w:r>
              <w:rPr>
                <w:rFonts w:ascii="Times New Roman"/>
                <w:b w:val="false"/>
                <w:i w:val="false"/>
                <w:color w:val="000000"/>
                <w:sz w:val="20"/>
              </w:rPr>
              <w:t xml:space="preserve">
қалыптастыруға </w:t>
            </w:r>
            <w:r>
              <w:br/>
            </w:r>
            <w:r>
              <w:rPr>
                <w:rFonts w:ascii="Times New Roman"/>
                <w:b w:val="false"/>
                <w:i w:val="false"/>
                <w:color w:val="000000"/>
                <w:sz w:val="20"/>
              </w:rPr>
              <w:t xml:space="preserve">
және нығайтуға </w:t>
            </w:r>
            <w:r>
              <w:br/>
            </w:r>
            <w:r>
              <w:rPr>
                <w:rFonts w:ascii="Times New Roman"/>
                <w:b w:val="false"/>
                <w:i w:val="false"/>
                <w:color w:val="000000"/>
                <w:sz w:val="20"/>
              </w:rPr>
              <w:t xml:space="preserve">
бағытталған </w:t>
            </w:r>
            <w:r>
              <w:br/>
            </w:r>
            <w:r>
              <w:rPr>
                <w:rFonts w:ascii="Times New Roman"/>
                <w:b w:val="false"/>
                <w:i w:val="false"/>
                <w:color w:val="000000"/>
                <w:sz w:val="20"/>
              </w:rPr>
              <w:t xml:space="preserve">
БАҚ-пен </w:t>
            </w:r>
            <w:r>
              <w:br/>
            </w:r>
            <w:r>
              <w:rPr>
                <w:rFonts w:ascii="Times New Roman"/>
                <w:b w:val="false"/>
                <w:i w:val="false"/>
                <w:color w:val="000000"/>
                <w:sz w:val="20"/>
              </w:rPr>
              <w:t xml:space="preserve">
конструктивті </w:t>
            </w:r>
            <w:r>
              <w:br/>
            </w:r>
            <w:r>
              <w:rPr>
                <w:rFonts w:ascii="Times New Roman"/>
                <w:b w:val="false"/>
                <w:i w:val="false"/>
                <w:color w:val="000000"/>
                <w:sz w:val="20"/>
              </w:rPr>
              <w:t xml:space="preserve">
өзара </w:t>
            </w:r>
            <w:r>
              <w:br/>
            </w:r>
            <w:r>
              <w:rPr>
                <w:rFonts w:ascii="Times New Roman"/>
                <w:b w:val="false"/>
                <w:i w:val="false"/>
                <w:color w:val="000000"/>
                <w:sz w:val="20"/>
              </w:rPr>
              <w:t xml:space="preserve">
әрекеттерді </w:t>
            </w:r>
            <w:r>
              <w:br/>
            </w:r>
            <w:r>
              <w:rPr>
                <w:rFonts w:ascii="Times New Roman"/>
                <w:b w:val="false"/>
                <w:i w:val="false"/>
                <w:color w:val="000000"/>
                <w:sz w:val="20"/>
              </w:rPr>
              <w:t xml:space="preserve">
қамтамасыз ету.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БАҚ-на </w:t>
            </w:r>
            <w:r>
              <w:br/>
            </w:r>
            <w:r>
              <w:rPr>
                <w:rFonts w:ascii="Times New Roman"/>
                <w:b w:val="false"/>
                <w:i w:val="false"/>
                <w:color w:val="000000"/>
                <w:sz w:val="20"/>
              </w:rPr>
              <w:t xml:space="preserve">
баян- </w:t>
            </w:r>
            <w:r>
              <w:br/>
            </w:r>
            <w:r>
              <w:rPr>
                <w:rFonts w:ascii="Times New Roman"/>
                <w:b w:val="false"/>
                <w:i w:val="false"/>
                <w:color w:val="000000"/>
                <w:sz w:val="20"/>
              </w:rPr>
              <w:t xml:space="preserve">
дама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жария- </w:t>
            </w:r>
            <w:r>
              <w:br/>
            </w:r>
            <w:r>
              <w:rPr>
                <w:rFonts w:ascii="Times New Roman"/>
                <w:b w:val="false"/>
                <w:i w:val="false"/>
                <w:color w:val="000000"/>
                <w:sz w:val="20"/>
              </w:rPr>
              <w:t xml:space="preserve">
лым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Ұдайы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55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Ішкі істер органындағы кадр саясатын жетілдіру </w:t>
            </w:r>
            <w:r>
              <w:br/>
            </w:r>
            <w:r>
              <w:rPr>
                <w:rFonts w:ascii="Times New Roman"/>
                <w:b w:val="false"/>
                <w:i w:val="false"/>
                <w:color w:val="000000"/>
                <w:sz w:val="20"/>
              </w:rPr>
              <w:t xml:space="preserve">
бойынша іс-шаралар. ІІД қызметкерлерінің біліктілігі </w:t>
            </w:r>
            <w:r>
              <w:br/>
            </w:r>
            <w:r>
              <w:rPr>
                <w:rFonts w:ascii="Times New Roman"/>
                <w:b w:val="false"/>
                <w:i w:val="false"/>
                <w:color w:val="000000"/>
                <w:sz w:val="20"/>
              </w:rPr>
              <w:t xml:space="preserve">
мен кәсіби шеберлігін жоғарылату </w:t>
            </w:r>
          </w:p>
        </w:tc>
      </w:tr>
      <w:tr>
        <w:trPr>
          <w:trHeight w:val="8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ішкі істер </w:t>
            </w:r>
            <w:r>
              <w:br/>
            </w:r>
            <w:r>
              <w:rPr>
                <w:rFonts w:ascii="Times New Roman"/>
                <w:b w:val="false"/>
                <w:i w:val="false"/>
                <w:color w:val="000000"/>
                <w:sz w:val="20"/>
              </w:rPr>
              <w:t xml:space="preserve">
органдарының </w:t>
            </w:r>
            <w:r>
              <w:br/>
            </w:r>
            <w:r>
              <w:rPr>
                <w:rFonts w:ascii="Times New Roman"/>
                <w:b w:val="false"/>
                <w:i w:val="false"/>
                <w:color w:val="000000"/>
                <w:sz w:val="20"/>
              </w:rPr>
              <w:t xml:space="preserve">
жеке құрамын </w:t>
            </w:r>
            <w:r>
              <w:br/>
            </w:r>
            <w:r>
              <w:rPr>
                <w:rFonts w:ascii="Times New Roman"/>
                <w:b w:val="false"/>
                <w:i w:val="false"/>
                <w:color w:val="000000"/>
                <w:sz w:val="20"/>
              </w:rPr>
              <w:t xml:space="preserve">
үнемі </w:t>
            </w:r>
            <w:r>
              <w:br/>
            </w:r>
            <w:r>
              <w:rPr>
                <w:rFonts w:ascii="Times New Roman"/>
                <w:b w:val="false"/>
                <w:i w:val="false"/>
                <w:color w:val="000000"/>
                <w:sz w:val="20"/>
              </w:rPr>
              <w:t xml:space="preserve">
аттестациялау.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пар </w:t>
            </w:r>
            <w:r>
              <w:br/>
            </w:r>
            <w:r>
              <w:rPr>
                <w:rFonts w:ascii="Times New Roman"/>
                <w:b w:val="false"/>
                <w:i w:val="false"/>
                <w:color w:val="000000"/>
                <w:sz w:val="20"/>
              </w:rPr>
              <w:t xml:space="preserve">
бой- </w:t>
            </w:r>
            <w:r>
              <w:br/>
            </w:r>
            <w:r>
              <w:rPr>
                <w:rFonts w:ascii="Times New Roman"/>
                <w:b w:val="false"/>
                <w:i w:val="false"/>
                <w:color w:val="000000"/>
                <w:sz w:val="20"/>
              </w:rPr>
              <w:t xml:space="preserve">
ынша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12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w:t>
            </w:r>
            <w:r>
              <w:br/>
            </w:r>
            <w:r>
              <w:rPr>
                <w:rFonts w:ascii="Times New Roman"/>
                <w:b w:val="false"/>
                <w:i w:val="false"/>
                <w:color w:val="000000"/>
                <w:sz w:val="20"/>
              </w:rPr>
              <w:t xml:space="preserve">
қаласының ІІД </w:t>
            </w:r>
            <w:r>
              <w:br/>
            </w:r>
            <w:r>
              <w:rPr>
                <w:rFonts w:ascii="Times New Roman"/>
                <w:b w:val="false"/>
                <w:i w:val="false"/>
                <w:color w:val="000000"/>
                <w:sz w:val="20"/>
              </w:rPr>
              <w:t xml:space="preserve">
және оның </w:t>
            </w:r>
            <w:r>
              <w:br/>
            </w:r>
            <w:r>
              <w:rPr>
                <w:rFonts w:ascii="Times New Roman"/>
                <w:b w:val="false"/>
                <w:i w:val="false"/>
                <w:color w:val="000000"/>
                <w:sz w:val="20"/>
              </w:rPr>
              <w:t xml:space="preserve">
аумақты бөлім- </w:t>
            </w:r>
            <w:r>
              <w:br/>
            </w:r>
            <w:r>
              <w:rPr>
                <w:rFonts w:ascii="Times New Roman"/>
                <w:b w:val="false"/>
                <w:i w:val="false"/>
                <w:color w:val="000000"/>
                <w:sz w:val="20"/>
              </w:rPr>
              <w:t xml:space="preserve">
шелерінің </w:t>
            </w:r>
            <w:r>
              <w:br/>
            </w:r>
            <w:r>
              <w:rPr>
                <w:rFonts w:ascii="Times New Roman"/>
                <w:b w:val="false"/>
                <w:i w:val="false"/>
                <w:color w:val="000000"/>
                <w:sz w:val="20"/>
              </w:rPr>
              <w:t xml:space="preserve">
қызметкерлерін </w:t>
            </w:r>
            <w:r>
              <w:br/>
            </w:r>
            <w:r>
              <w:rPr>
                <w:rFonts w:ascii="Times New Roman"/>
                <w:b w:val="false"/>
                <w:i w:val="false"/>
                <w:color w:val="000000"/>
                <w:sz w:val="20"/>
              </w:rPr>
              <w:t xml:space="preserve">
кәсіби </w:t>
            </w:r>
            <w:r>
              <w:br/>
            </w:r>
            <w:r>
              <w:rPr>
                <w:rFonts w:ascii="Times New Roman"/>
                <w:b w:val="false"/>
                <w:i w:val="false"/>
                <w:color w:val="000000"/>
                <w:sz w:val="20"/>
              </w:rPr>
              <w:t xml:space="preserve">
шеберлігін </w:t>
            </w:r>
            <w:r>
              <w:br/>
            </w:r>
            <w:r>
              <w:rPr>
                <w:rFonts w:ascii="Times New Roman"/>
                <w:b w:val="false"/>
                <w:i w:val="false"/>
                <w:color w:val="000000"/>
                <w:sz w:val="20"/>
              </w:rPr>
              <w:t xml:space="preserve">
арттыруға </w:t>
            </w:r>
            <w:r>
              <w:br/>
            </w:r>
            <w:r>
              <w:rPr>
                <w:rFonts w:ascii="Times New Roman"/>
                <w:b w:val="false"/>
                <w:i w:val="false"/>
                <w:color w:val="000000"/>
                <w:sz w:val="20"/>
              </w:rPr>
              <w:t xml:space="preserve">
және ведом- </w:t>
            </w:r>
            <w:r>
              <w:br/>
            </w:r>
            <w:r>
              <w:rPr>
                <w:rFonts w:ascii="Times New Roman"/>
                <w:b w:val="false"/>
                <w:i w:val="false"/>
                <w:color w:val="000000"/>
                <w:sz w:val="20"/>
              </w:rPr>
              <w:t xml:space="preserve">
стволық оқу </w:t>
            </w:r>
            <w:r>
              <w:br/>
            </w:r>
            <w:r>
              <w:rPr>
                <w:rFonts w:ascii="Times New Roman"/>
                <w:b w:val="false"/>
                <w:i w:val="false"/>
                <w:color w:val="000000"/>
                <w:sz w:val="20"/>
              </w:rPr>
              <w:t xml:space="preserve">
орындары </w:t>
            </w:r>
            <w:r>
              <w:br/>
            </w:r>
            <w:r>
              <w:rPr>
                <w:rFonts w:ascii="Times New Roman"/>
                <w:b w:val="false"/>
                <w:i w:val="false"/>
                <w:color w:val="000000"/>
                <w:sz w:val="20"/>
              </w:rPr>
              <w:t xml:space="preserve">
жіберіп тұру.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Бөлу </w:t>
            </w:r>
            <w:r>
              <w:br/>
            </w:r>
            <w:r>
              <w:rPr>
                <w:rFonts w:ascii="Times New Roman"/>
                <w:b w:val="false"/>
                <w:i w:val="false"/>
                <w:color w:val="000000"/>
                <w:sz w:val="20"/>
              </w:rPr>
              <w:t xml:space="preserve">
қаға- </w:t>
            </w:r>
            <w:r>
              <w:br/>
            </w:r>
            <w:r>
              <w:rPr>
                <w:rFonts w:ascii="Times New Roman"/>
                <w:b w:val="false"/>
                <w:i w:val="false"/>
                <w:color w:val="000000"/>
                <w:sz w:val="20"/>
              </w:rPr>
              <w:t xml:space="preserve">
зы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жеке </w:t>
            </w:r>
            <w:r>
              <w:br/>
            </w:r>
            <w:r>
              <w:rPr>
                <w:rFonts w:ascii="Times New Roman"/>
                <w:b w:val="false"/>
                <w:i w:val="false"/>
                <w:color w:val="000000"/>
                <w:sz w:val="20"/>
              </w:rPr>
              <w:t xml:space="preserve">
кесте </w:t>
            </w:r>
            <w:r>
              <w:br/>
            </w:r>
            <w:r>
              <w:rPr>
                <w:rFonts w:ascii="Times New Roman"/>
                <w:b w:val="false"/>
                <w:i w:val="false"/>
                <w:color w:val="000000"/>
                <w:sz w:val="20"/>
              </w:rPr>
              <w:t xml:space="preserve">
бой- </w:t>
            </w:r>
            <w:r>
              <w:br/>
            </w:r>
            <w:r>
              <w:rPr>
                <w:rFonts w:ascii="Times New Roman"/>
                <w:b w:val="false"/>
                <w:i w:val="false"/>
                <w:color w:val="000000"/>
                <w:sz w:val="20"/>
              </w:rPr>
              <w:t xml:space="preserve">
ынша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Бюджетпен </w:t>
            </w:r>
            <w:r>
              <w:br/>
            </w:r>
            <w:r>
              <w:rPr>
                <w:rFonts w:ascii="Times New Roman"/>
                <w:b w:val="false"/>
                <w:i w:val="false"/>
                <w:color w:val="000000"/>
                <w:sz w:val="20"/>
              </w:rPr>
              <w:t xml:space="preserve">
 қаралатын қаржы </w:t>
            </w:r>
            <w:r>
              <w:br/>
            </w:r>
            <w:r>
              <w:rPr>
                <w:rFonts w:ascii="Times New Roman"/>
                <w:b w:val="false"/>
                <w:i w:val="false"/>
                <w:color w:val="000000"/>
                <w:sz w:val="20"/>
              </w:rPr>
              <w:t xml:space="preserve">
 шегінде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14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Полицейлерді </w:t>
            </w:r>
            <w:r>
              <w:br/>
            </w:r>
            <w:r>
              <w:rPr>
                <w:rFonts w:ascii="Times New Roman"/>
                <w:b w:val="false"/>
                <w:i w:val="false"/>
                <w:color w:val="000000"/>
                <w:sz w:val="20"/>
              </w:rPr>
              <w:t xml:space="preserve">
азаматтардың  </w:t>
            </w:r>
            <w:r>
              <w:br/>
            </w:r>
            <w:r>
              <w:rPr>
                <w:rFonts w:ascii="Times New Roman"/>
                <w:b w:val="false"/>
                <w:i w:val="false"/>
                <w:color w:val="000000"/>
                <w:sz w:val="20"/>
              </w:rPr>
              <w:t xml:space="preserve">
ар-абыройын </w:t>
            </w:r>
            <w:r>
              <w:br/>
            </w:r>
            <w:r>
              <w:rPr>
                <w:rFonts w:ascii="Times New Roman"/>
                <w:b w:val="false"/>
                <w:i w:val="false"/>
                <w:color w:val="000000"/>
                <w:sz w:val="20"/>
              </w:rPr>
              <w:t xml:space="preserve">
құрметтеу, </w:t>
            </w:r>
            <w:r>
              <w:br/>
            </w:r>
            <w:r>
              <w:rPr>
                <w:rFonts w:ascii="Times New Roman"/>
                <w:b w:val="false"/>
                <w:i w:val="false"/>
                <w:color w:val="000000"/>
                <w:sz w:val="20"/>
              </w:rPr>
              <w:t xml:space="preserve">
олардың </w:t>
            </w:r>
            <w:r>
              <w:br/>
            </w:r>
            <w:r>
              <w:rPr>
                <w:rFonts w:ascii="Times New Roman"/>
                <w:b w:val="false"/>
                <w:i w:val="false"/>
                <w:color w:val="000000"/>
                <w:sz w:val="20"/>
              </w:rPr>
              <w:t xml:space="preserve">
конституциялық </w:t>
            </w:r>
            <w:r>
              <w:br/>
            </w:r>
            <w:r>
              <w:rPr>
                <w:rFonts w:ascii="Times New Roman"/>
                <w:b w:val="false"/>
                <w:i w:val="false"/>
                <w:color w:val="000000"/>
                <w:sz w:val="20"/>
              </w:rPr>
              <w:t xml:space="preserve">
құқықтары мен </w:t>
            </w:r>
            <w:r>
              <w:br/>
            </w:r>
            <w:r>
              <w:rPr>
                <w:rFonts w:ascii="Times New Roman"/>
                <w:b w:val="false"/>
                <w:i w:val="false"/>
                <w:color w:val="000000"/>
                <w:sz w:val="20"/>
              </w:rPr>
              <w:t xml:space="preserve">
мүдделерін </w:t>
            </w:r>
            <w:r>
              <w:br/>
            </w:r>
            <w:r>
              <w:rPr>
                <w:rFonts w:ascii="Times New Roman"/>
                <w:b w:val="false"/>
                <w:i w:val="false"/>
                <w:color w:val="000000"/>
                <w:sz w:val="20"/>
              </w:rPr>
              <w:t xml:space="preserve">
қорғауға </w:t>
            </w:r>
            <w:r>
              <w:br/>
            </w:r>
            <w:r>
              <w:rPr>
                <w:rFonts w:ascii="Times New Roman"/>
                <w:b w:val="false"/>
                <w:i w:val="false"/>
                <w:color w:val="000000"/>
                <w:sz w:val="20"/>
              </w:rPr>
              <w:t xml:space="preserve">
бағытталған </w:t>
            </w:r>
            <w:r>
              <w:br/>
            </w:r>
            <w:r>
              <w:rPr>
                <w:rFonts w:ascii="Times New Roman"/>
                <w:b w:val="false"/>
                <w:i w:val="false"/>
                <w:color w:val="000000"/>
                <w:sz w:val="20"/>
              </w:rPr>
              <w:t xml:space="preserve">
жеке құрам </w:t>
            </w:r>
            <w:r>
              <w:br/>
            </w:r>
            <w:r>
              <w:rPr>
                <w:rFonts w:ascii="Times New Roman"/>
                <w:b w:val="false"/>
                <w:i w:val="false"/>
                <w:color w:val="000000"/>
                <w:sz w:val="20"/>
              </w:rPr>
              <w:t xml:space="preserve">
арасында </w:t>
            </w:r>
            <w:r>
              <w:br/>
            </w:r>
            <w:r>
              <w:rPr>
                <w:rFonts w:ascii="Times New Roman"/>
                <w:b w:val="false"/>
                <w:i w:val="false"/>
                <w:color w:val="000000"/>
                <w:sz w:val="20"/>
              </w:rPr>
              <w:t xml:space="preserve">
жеке-тәрбие </w:t>
            </w:r>
            <w:r>
              <w:br/>
            </w:r>
            <w:r>
              <w:rPr>
                <w:rFonts w:ascii="Times New Roman"/>
                <w:b w:val="false"/>
                <w:i w:val="false"/>
                <w:color w:val="000000"/>
                <w:sz w:val="20"/>
              </w:rPr>
              <w:t xml:space="preserve">
жұмысын </w:t>
            </w:r>
            <w:r>
              <w:br/>
            </w:r>
            <w:r>
              <w:rPr>
                <w:rFonts w:ascii="Times New Roman"/>
                <w:b w:val="false"/>
                <w:i w:val="false"/>
                <w:color w:val="000000"/>
                <w:sz w:val="20"/>
              </w:rPr>
              <w:t xml:space="preserve">
күшейту.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пар </w:t>
            </w:r>
            <w:r>
              <w:br/>
            </w:r>
            <w:r>
              <w:rPr>
                <w:rFonts w:ascii="Times New Roman"/>
                <w:b w:val="false"/>
                <w:i w:val="false"/>
                <w:color w:val="000000"/>
                <w:sz w:val="20"/>
              </w:rPr>
              <w:t xml:space="preserve">
бой- </w:t>
            </w:r>
            <w:r>
              <w:br/>
            </w:r>
            <w:r>
              <w:rPr>
                <w:rFonts w:ascii="Times New Roman"/>
                <w:b w:val="false"/>
                <w:i w:val="false"/>
                <w:color w:val="000000"/>
                <w:sz w:val="20"/>
              </w:rPr>
              <w:t xml:space="preserve">
ынша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9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істер </w:t>
            </w:r>
            <w:r>
              <w:br/>
            </w:r>
            <w:r>
              <w:rPr>
                <w:rFonts w:ascii="Times New Roman"/>
                <w:b w:val="false"/>
                <w:i w:val="false"/>
                <w:color w:val="000000"/>
                <w:sz w:val="20"/>
              </w:rPr>
              <w:t xml:space="preserve">
департаменті- </w:t>
            </w:r>
            <w:r>
              <w:br/>
            </w:r>
            <w:r>
              <w:rPr>
                <w:rFonts w:ascii="Times New Roman"/>
                <w:b w:val="false"/>
                <w:i w:val="false"/>
                <w:color w:val="000000"/>
                <w:sz w:val="20"/>
              </w:rPr>
              <w:t xml:space="preserve">
нің оқу-мате- </w:t>
            </w:r>
            <w:r>
              <w:br/>
            </w:r>
            <w:r>
              <w:rPr>
                <w:rFonts w:ascii="Times New Roman"/>
                <w:b w:val="false"/>
                <w:i w:val="false"/>
                <w:color w:val="000000"/>
                <w:sz w:val="20"/>
              </w:rPr>
              <w:t xml:space="preserve">
риальдық </w:t>
            </w:r>
            <w:r>
              <w:br/>
            </w:r>
            <w:r>
              <w:rPr>
                <w:rFonts w:ascii="Times New Roman"/>
                <w:b w:val="false"/>
                <w:i w:val="false"/>
                <w:color w:val="000000"/>
                <w:sz w:val="20"/>
              </w:rPr>
              <w:t xml:space="preserve">
базасын одан </w:t>
            </w:r>
            <w:r>
              <w:br/>
            </w:r>
            <w:r>
              <w:rPr>
                <w:rFonts w:ascii="Times New Roman"/>
                <w:b w:val="false"/>
                <w:i w:val="false"/>
                <w:color w:val="000000"/>
                <w:sz w:val="20"/>
              </w:rPr>
              <w:t xml:space="preserve">
әрі нығайту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жұмыстарды </w:t>
            </w:r>
            <w:r>
              <w:br/>
            </w:r>
            <w:r>
              <w:rPr>
                <w:rFonts w:ascii="Times New Roman"/>
                <w:b w:val="false"/>
                <w:i w:val="false"/>
                <w:color w:val="000000"/>
                <w:sz w:val="20"/>
              </w:rPr>
              <w:t xml:space="preserve">
жалғастыру.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пар бой- </w:t>
            </w:r>
            <w:r>
              <w:br/>
            </w:r>
            <w:r>
              <w:rPr>
                <w:rFonts w:ascii="Times New Roman"/>
                <w:b w:val="false"/>
                <w:i w:val="false"/>
                <w:color w:val="000000"/>
                <w:sz w:val="20"/>
              </w:rPr>
              <w:t xml:space="preserve">
ынша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15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 </w:t>
            </w:r>
            <w:r>
              <w:br/>
            </w:r>
            <w:r>
              <w:rPr>
                <w:rFonts w:ascii="Times New Roman"/>
                <w:b w:val="false"/>
                <w:i w:val="false"/>
                <w:color w:val="000000"/>
                <w:sz w:val="20"/>
              </w:rPr>
              <w:t xml:space="preserve">
кезекшілер </w:t>
            </w:r>
            <w:r>
              <w:br/>
            </w:r>
            <w:r>
              <w:rPr>
                <w:rFonts w:ascii="Times New Roman"/>
                <w:b w:val="false"/>
                <w:i w:val="false"/>
                <w:color w:val="000000"/>
                <w:sz w:val="20"/>
              </w:rPr>
              <w:t xml:space="preserve">
жеке құрам </w:t>
            </w:r>
            <w:r>
              <w:br/>
            </w:r>
            <w:r>
              <w:rPr>
                <w:rFonts w:ascii="Times New Roman"/>
                <w:b w:val="false"/>
                <w:i w:val="false"/>
                <w:color w:val="000000"/>
                <w:sz w:val="20"/>
              </w:rPr>
              <w:t xml:space="preserve">
арасында және </w:t>
            </w:r>
            <w:r>
              <w:br/>
            </w:r>
            <w:r>
              <w:rPr>
                <w:rFonts w:ascii="Times New Roman"/>
                <w:b w:val="false"/>
                <w:i w:val="false"/>
                <w:color w:val="000000"/>
                <w:sz w:val="20"/>
              </w:rPr>
              <w:t xml:space="preserve">
Жедел басқару </w:t>
            </w:r>
            <w:r>
              <w:br/>
            </w:r>
            <w:r>
              <w:rPr>
                <w:rFonts w:ascii="Times New Roman"/>
                <w:b w:val="false"/>
                <w:i w:val="false"/>
                <w:color w:val="000000"/>
                <w:sz w:val="20"/>
              </w:rPr>
              <w:t xml:space="preserve">
орталығының </w:t>
            </w:r>
            <w:r>
              <w:br/>
            </w:r>
            <w:r>
              <w:rPr>
                <w:rFonts w:ascii="Times New Roman"/>
                <w:b w:val="false"/>
                <w:i w:val="false"/>
                <w:color w:val="000000"/>
                <w:sz w:val="20"/>
              </w:rPr>
              <w:t xml:space="preserve">
инспекторлары, </w:t>
            </w:r>
            <w:r>
              <w:br/>
            </w:r>
            <w:r>
              <w:rPr>
                <w:rFonts w:ascii="Times New Roman"/>
                <w:b w:val="false"/>
                <w:i w:val="false"/>
                <w:color w:val="000000"/>
                <w:sz w:val="20"/>
              </w:rPr>
              <w:t xml:space="preserve">
ішкі істер </w:t>
            </w:r>
            <w:r>
              <w:br/>
            </w:r>
            <w:r>
              <w:rPr>
                <w:rFonts w:ascii="Times New Roman"/>
                <w:b w:val="false"/>
                <w:i w:val="false"/>
                <w:color w:val="000000"/>
                <w:sz w:val="20"/>
              </w:rPr>
              <w:t xml:space="preserve">
органдарының </w:t>
            </w:r>
            <w:r>
              <w:br/>
            </w:r>
            <w:r>
              <w:rPr>
                <w:rFonts w:ascii="Times New Roman"/>
                <w:b w:val="false"/>
                <w:i w:val="false"/>
                <w:color w:val="000000"/>
                <w:sz w:val="20"/>
              </w:rPr>
              <w:t xml:space="preserve">
аумақтық бөлім </w:t>
            </w:r>
            <w:r>
              <w:br/>
            </w:r>
            <w:r>
              <w:rPr>
                <w:rFonts w:ascii="Times New Roman"/>
                <w:b w:val="false"/>
                <w:i w:val="false"/>
                <w:color w:val="000000"/>
                <w:sz w:val="20"/>
              </w:rPr>
              <w:t xml:space="preserve">
кезекшілері </w:t>
            </w:r>
            <w:r>
              <w:br/>
            </w:r>
            <w:r>
              <w:rPr>
                <w:rFonts w:ascii="Times New Roman"/>
                <w:b w:val="false"/>
                <w:i w:val="false"/>
                <w:color w:val="000000"/>
                <w:sz w:val="20"/>
              </w:rPr>
              <w:t xml:space="preserve">
жеке құрамын </w:t>
            </w:r>
            <w:r>
              <w:br/>
            </w:r>
            <w:r>
              <w:rPr>
                <w:rFonts w:ascii="Times New Roman"/>
                <w:b w:val="false"/>
                <w:i w:val="false"/>
                <w:color w:val="000000"/>
                <w:sz w:val="20"/>
              </w:rPr>
              <w:t xml:space="preserve">
нығайту жөнін- </w:t>
            </w:r>
            <w:r>
              <w:br/>
            </w:r>
            <w:r>
              <w:rPr>
                <w:rFonts w:ascii="Times New Roman"/>
                <w:b w:val="false"/>
                <w:i w:val="false"/>
                <w:color w:val="000000"/>
                <w:sz w:val="20"/>
              </w:rPr>
              <w:t xml:space="preserve">
де шаралар </w:t>
            </w:r>
            <w:r>
              <w:br/>
            </w:r>
            <w:r>
              <w:rPr>
                <w:rFonts w:ascii="Times New Roman"/>
                <w:b w:val="false"/>
                <w:i w:val="false"/>
                <w:color w:val="000000"/>
                <w:sz w:val="20"/>
              </w:rPr>
              <w:t xml:space="preserve">
қолдану.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дықта1 рет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8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Полиция </w:t>
            </w:r>
            <w:r>
              <w:br/>
            </w:r>
            <w:r>
              <w:rPr>
                <w:rFonts w:ascii="Times New Roman"/>
                <w:b w:val="false"/>
                <w:i w:val="false"/>
                <w:color w:val="000000"/>
                <w:sz w:val="20"/>
              </w:rPr>
              <w:t xml:space="preserve">
учаскелік </w:t>
            </w:r>
            <w:r>
              <w:br/>
            </w:r>
            <w:r>
              <w:rPr>
                <w:rFonts w:ascii="Times New Roman"/>
                <w:b w:val="false"/>
                <w:i w:val="false"/>
                <w:color w:val="000000"/>
                <w:sz w:val="20"/>
              </w:rPr>
              <w:t xml:space="preserve">
инспекторы </w:t>
            </w:r>
            <w:r>
              <w:br/>
            </w:r>
            <w:r>
              <w:rPr>
                <w:rFonts w:ascii="Times New Roman"/>
                <w:b w:val="false"/>
                <w:i w:val="false"/>
                <w:color w:val="000000"/>
                <w:sz w:val="20"/>
              </w:rPr>
              <w:t xml:space="preserve">
лауазымына </w:t>
            </w:r>
            <w:r>
              <w:br/>
            </w:r>
            <w:r>
              <w:rPr>
                <w:rFonts w:ascii="Times New Roman"/>
                <w:b w:val="false"/>
                <w:i w:val="false"/>
                <w:color w:val="000000"/>
                <w:sz w:val="20"/>
              </w:rPr>
              <w:t xml:space="preserve">
үміткерлерді </w:t>
            </w:r>
            <w:r>
              <w:br/>
            </w:r>
            <w:r>
              <w:rPr>
                <w:rFonts w:ascii="Times New Roman"/>
                <w:b w:val="false"/>
                <w:i w:val="false"/>
                <w:color w:val="000000"/>
                <w:sz w:val="20"/>
              </w:rPr>
              <w:t xml:space="preserve">
қатаң білікті- </w:t>
            </w:r>
            <w:r>
              <w:br/>
            </w:r>
            <w:r>
              <w:rPr>
                <w:rFonts w:ascii="Times New Roman"/>
                <w:b w:val="false"/>
                <w:i w:val="false"/>
                <w:color w:val="000000"/>
                <w:sz w:val="20"/>
              </w:rPr>
              <w:t xml:space="preserve">
лік талаптар- </w:t>
            </w:r>
            <w:r>
              <w:br/>
            </w:r>
            <w:r>
              <w:rPr>
                <w:rFonts w:ascii="Times New Roman"/>
                <w:b w:val="false"/>
                <w:i w:val="false"/>
                <w:color w:val="000000"/>
                <w:sz w:val="20"/>
              </w:rPr>
              <w:t xml:space="preserve">
ға сәйкес </w:t>
            </w:r>
            <w:r>
              <w:br/>
            </w:r>
            <w:r>
              <w:rPr>
                <w:rFonts w:ascii="Times New Roman"/>
                <w:b w:val="false"/>
                <w:i w:val="false"/>
                <w:color w:val="000000"/>
                <w:sz w:val="20"/>
              </w:rPr>
              <w:t xml:space="preserve">
іріктеу және </w:t>
            </w:r>
            <w:r>
              <w:br/>
            </w:r>
            <w:r>
              <w:rPr>
                <w:rFonts w:ascii="Times New Roman"/>
                <w:b w:val="false"/>
                <w:i w:val="false"/>
                <w:color w:val="000000"/>
                <w:sz w:val="20"/>
              </w:rPr>
              <w:t xml:space="preserve">
тағайындау.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15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ІІМ-мен </w:t>
            </w:r>
            <w:r>
              <w:br/>
            </w:r>
            <w:r>
              <w:rPr>
                <w:rFonts w:ascii="Times New Roman"/>
                <w:b w:val="false"/>
                <w:i w:val="false"/>
                <w:color w:val="000000"/>
                <w:sz w:val="20"/>
              </w:rPr>
              <w:t xml:space="preserve">
өткізілетін, </w:t>
            </w:r>
            <w:r>
              <w:br/>
            </w:r>
            <w:r>
              <w:rPr>
                <w:rFonts w:ascii="Times New Roman"/>
                <w:b w:val="false"/>
                <w:i w:val="false"/>
                <w:color w:val="000000"/>
                <w:sz w:val="20"/>
              </w:rPr>
              <w:t xml:space="preserve">
сонымен қатар,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деңгейдегі </w:t>
            </w:r>
            <w:r>
              <w:br/>
            </w:r>
            <w:r>
              <w:rPr>
                <w:rFonts w:ascii="Times New Roman"/>
                <w:b w:val="false"/>
                <w:i w:val="false"/>
                <w:color w:val="000000"/>
                <w:sz w:val="20"/>
              </w:rPr>
              <w:t xml:space="preserve">
жарыстарға </w:t>
            </w:r>
            <w:r>
              <w:br/>
            </w:r>
            <w:r>
              <w:rPr>
                <w:rFonts w:ascii="Times New Roman"/>
                <w:b w:val="false"/>
                <w:i w:val="false"/>
                <w:color w:val="000000"/>
                <w:sz w:val="20"/>
              </w:rPr>
              <w:t xml:space="preserve">
және Спарта- </w:t>
            </w:r>
            <w:r>
              <w:br/>
            </w:r>
            <w:r>
              <w:rPr>
                <w:rFonts w:ascii="Times New Roman"/>
                <w:b w:val="false"/>
                <w:i w:val="false"/>
                <w:color w:val="000000"/>
                <w:sz w:val="20"/>
              </w:rPr>
              <w:t xml:space="preserve">
киадаларға </w:t>
            </w:r>
            <w:r>
              <w:br/>
            </w:r>
            <w:r>
              <w:rPr>
                <w:rFonts w:ascii="Times New Roman"/>
                <w:b w:val="false"/>
                <w:i w:val="false"/>
                <w:color w:val="000000"/>
                <w:sz w:val="20"/>
              </w:rPr>
              <w:t xml:space="preserve">
қатысу.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ІІД, </w:t>
            </w:r>
            <w:r>
              <w:br/>
            </w:r>
            <w:r>
              <w:rPr>
                <w:rFonts w:ascii="Times New Roman"/>
                <w:b w:val="false"/>
                <w:i w:val="false"/>
                <w:color w:val="000000"/>
                <w:sz w:val="20"/>
              </w:rPr>
              <w:t xml:space="preserve">
Спорт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дене- </w:t>
            </w:r>
            <w:r>
              <w:br/>
            </w:r>
            <w:r>
              <w:rPr>
                <w:rFonts w:ascii="Times New Roman"/>
                <w:b w:val="false"/>
                <w:i w:val="false"/>
                <w:color w:val="000000"/>
                <w:sz w:val="20"/>
              </w:rPr>
              <w:t xml:space="preserve">
шынық- </w:t>
            </w:r>
            <w:r>
              <w:br/>
            </w:r>
            <w:r>
              <w:rPr>
                <w:rFonts w:ascii="Times New Roman"/>
                <w:b w:val="false"/>
                <w:i w:val="false"/>
                <w:color w:val="000000"/>
                <w:sz w:val="20"/>
              </w:rPr>
              <w:t xml:space="preserve">
тыру </w:t>
            </w:r>
            <w:r>
              <w:br/>
            </w:r>
            <w:r>
              <w:rPr>
                <w:rFonts w:ascii="Times New Roman"/>
                <w:b w:val="false"/>
                <w:i w:val="false"/>
                <w:color w:val="000000"/>
                <w:sz w:val="20"/>
              </w:rPr>
              <w:t xml:space="preserve">
мәде- </w:t>
            </w:r>
            <w:r>
              <w:br/>
            </w:r>
            <w:r>
              <w:rPr>
                <w:rFonts w:ascii="Times New Roman"/>
                <w:b w:val="false"/>
                <w:i w:val="false"/>
                <w:color w:val="000000"/>
                <w:sz w:val="20"/>
              </w:rPr>
              <w:t xml:space="preserve">
ниеті </w:t>
            </w:r>
            <w:r>
              <w:br/>
            </w:r>
            <w:r>
              <w:rPr>
                <w:rFonts w:ascii="Times New Roman"/>
                <w:b w:val="false"/>
                <w:i w:val="false"/>
                <w:color w:val="000000"/>
                <w:sz w:val="20"/>
              </w:rPr>
              <w:t xml:space="preserve">
басқар- </w:t>
            </w:r>
            <w:r>
              <w:br/>
            </w:r>
            <w:r>
              <w:rPr>
                <w:rFonts w:ascii="Times New Roman"/>
                <w:b w:val="false"/>
                <w:i w:val="false"/>
                <w:color w:val="000000"/>
                <w:sz w:val="20"/>
              </w:rPr>
              <w:t xml:space="preserve">
масы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 </w:t>
            </w:r>
            <w:r>
              <w:br/>
            </w:r>
            <w:r>
              <w:rPr>
                <w:rFonts w:ascii="Times New Roman"/>
                <w:b w:val="false"/>
                <w:i w:val="false"/>
                <w:color w:val="000000"/>
                <w:sz w:val="20"/>
              </w:rPr>
              <w:t xml:space="preserve">
жағдайдың </w:t>
            </w:r>
            <w:r>
              <w:br/>
            </w:r>
            <w:r>
              <w:rPr>
                <w:rFonts w:ascii="Times New Roman"/>
                <w:b w:val="false"/>
                <w:i w:val="false"/>
                <w:color w:val="000000"/>
                <w:sz w:val="20"/>
              </w:rPr>
              <w:t xml:space="preserve">
қиындауына, </w:t>
            </w:r>
            <w:r>
              <w:br/>
            </w:r>
            <w:r>
              <w:rPr>
                <w:rFonts w:ascii="Times New Roman"/>
                <w:b w:val="false"/>
                <w:i w:val="false"/>
                <w:color w:val="000000"/>
                <w:sz w:val="20"/>
              </w:rPr>
              <w:t xml:space="preserve">
тәжірибелік </w:t>
            </w:r>
            <w:r>
              <w:br/>
            </w:r>
            <w:r>
              <w:rPr>
                <w:rFonts w:ascii="Times New Roman"/>
                <w:b w:val="false"/>
                <w:i w:val="false"/>
                <w:color w:val="000000"/>
                <w:sz w:val="20"/>
              </w:rPr>
              <w:t xml:space="preserve">
дағдыны үйре- </w:t>
            </w:r>
            <w:r>
              <w:br/>
            </w:r>
            <w:r>
              <w:rPr>
                <w:rFonts w:ascii="Times New Roman"/>
                <w:b w:val="false"/>
                <w:i w:val="false"/>
                <w:color w:val="000000"/>
                <w:sz w:val="20"/>
              </w:rPr>
              <w:t xml:space="preserve">
ту бойынша, </w:t>
            </w:r>
            <w:r>
              <w:br/>
            </w:r>
            <w:r>
              <w:rPr>
                <w:rFonts w:ascii="Times New Roman"/>
                <w:b w:val="false"/>
                <w:i w:val="false"/>
                <w:color w:val="000000"/>
                <w:sz w:val="20"/>
              </w:rPr>
              <w:t xml:space="preserve">
төтенше және </w:t>
            </w:r>
            <w:r>
              <w:br/>
            </w:r>
            <w:r>
              <w:rPr>
                <w:rFonts w:ascii="Times New Roman"/>
                <w:b w:val="false"/>
                <w:i w:val="false"/>
                <w:color w:val="000000"/>
                <w:sz w:val="20"/>
              </w:rPr>
              <w:t xml:space="preserve">
шұғыл қимылды </w:t>
            </w:r>
            <w:r>
              <w:br/>
            </w:r>
            <w:r>
              <w:rPr>
                <w:rFonts w:ascii="Times New Roman"/>
                <w:b w:val="false"/>
                <w:i w:val="false"/>
                <w:color w:val="000000"/>
                <w:sz w:val="20"/>
              </w:rPr>
              <w:t xml:space="preserve">
талап ететін </w:t>
            </w:r>
            <w:r>
              <w:br/>
            </w:r>
            <w:r>
              <w:rPr>
                <w:rFonts w:ascii="Times New Roman"/>
                <w:b w:val="false"/>
                <w:i w:val="false"/>
                <w:color w:val="000000"/>
                <w:sz w:val="20"/>
              </w:rPr>
              <w:t xml:space="preserve">
жағдайда, </w:t>
            </w:r>
            <w:r>
              <w:br/>
            </w:r>
            <w:r>
              <w:rPr>
                <w:rFonts w:ascii="Times New Roman"/>
                <w:b w:val="false"/>
                <w:i w:val="false"/>
                <w:color w:val="000000"/>
                <w:sz w:val="20"/>
              </w:rPr>
              <w:t xml:space="preserve">
полиция </w:t>
            </w:r>
            <w:r>
              <w:br/>
            </w:r>
            <w:r>
              <w:rPr>
                <w:rFonts w:ascii="Times New Roman"/>
                <w:b w:val="false"/>
                <w:i w:val="false"/>
                <w:color w:val="000000"/>
                <w:sz w:val="20"/>
              </w:rPr>
              <w:t xml:space="preserve">
күштерін </w:t>
            </w:r>
            <w:r>
              <w:br/>
            </w:r>
            <w:r>
              <w:rPr>
                <w:rFonts w:ascii="Times New Roman"/>
                <w:b w:val="false"/>
                <w:i w:val="false"/>
                <w:color w:val="000000"/>
                <w:sz w:val="20"/>
              </w:rPr>
              <w:t xml:space="preserve">
қажет ететін  </w:t>
            </w:r>
            <w:r>
              <w:br/>
            </w:r>
            <w:r>
              <w:rPr>
                <w:rFonts w:ascii="Times New Roman"/>
                <w:b w:val="false"/>
                <w:i w:val="false"/>
                <w:color w:val="000000"/>
                <w:sz w:val="20"/>
              </w:rPr>
              <w:t xml:space="preserve">
Астана қала- </w:t>
            </w:r>
            <w:r>
              <w:br/>
            </w:r>
            <w:r>
              <w:rPr>
                <w:rFonts w:ascii="Times New Roman"/>
                <w:b w:val="false"/>
                <w:i w:val="false"/>
                <w:color w:val="000000"/>
                <w:sz w:val="20"/>
              </w:rPr>
              <w:t xml:space="preserve">
сының ІІД </w:t>
            </w:r>
            <w:r>
              <w:br/>
            </w:r>
            <w:r>
              <w:rPr>
                <w:rFonts w:ascii="Times New Roman"/>
                <w:b w:val="false"/>
                <w:i w:val="false"/>
                <w:color w:val="000000"/>
                <w:sz w:val="20"/>
              </w:rPr>
              <w:t xml:space="preserve">
жеке құрамына </w:t>
            </w:r>
            <w:r>
              <w:br/>
            </w:r>
            <w:r>
              <w:rPr>
                <w:rFonts w:ascii="Times New Roman"/>
                <w:b w:val="false"/>
                <w:i w:val="false"/>
                <w:color w:val="000000"/>
                <w:sz w:val="20"/>
              </w:rPr>
              <w:t xml:space="preserve">
оқу өткізу </w:t>
            </w:r>
            <w:r>
              <w:br/>
            </w:r>
            <w:r>
              <w:rPr>
                <w:rFonts w:ascii="Times New Roman"/>
                <w:b w:val="false"/>
                <w:i w:val="false"/>
                <w:color w:val="000000"/>
                <w:sz w:val="20"/>
              </w:rPr>
              <w:t xml:space="preserve">
үшін, мақсатты </w:t>
            </w:r>
            <w:r>
              <w:br/>
            </w:r>
            <w:r>
              <w:rPr>
                <w:rFonts w:ascii="Times New Roman"/>
                <w:b w:val="false"/>
                <w:i w:val="false"/>
                <w:color w:val="000000"/>
                <w:sz w:val="20"/>
              </w:rPr>
              <w:t xml:space="preserve">
арнайы полигон </w:t>
            </w:r>
            <w:r>
              <w:br/>
            </w:r>
            <w:r>
              <w:rPr>
                <w:rFonts w:ascii="Times New Roman"/>
                <w:b w:val="false"/>
                <w:i w:val="false"/>
                <w:color w:val="000000"/>
                <w:sz w:val="20"/>
              </w:rPr>
              <w:t xml:space="preserve">
құрылысы </w:t>
            </w:r>
            <w:r>
              <w:br/>
            </w:r>
            <w:r>
              <w:rPr>
                <w:rFonts w:ascii="Times New Roman"/>
                <w:b w:val="false"/>
                <w:i w:val="false"/>
                <w:color w:val="000000"/>
                <w:sz w:val="20"/>
              </w:rPr>
              <w:t xml:space="preserve">
бойынша қала </w:t>
            </w:r>
            <w:r>
              <w:br/>
            </w:r>
            <w:r>
              <w:rPr>
                <w:rFonts w:ascii="Times New Roman"/>
                <w:b w:val="false"/>
                <w:i w:val="false"/>
                <w:color w:val="000000"/>
                <w:sz w:val="20"/>
              </w:rPr>
              <w:t xml:space="preserve">
әкімшілігіне </w:t>
            </w:r>
            <w:r>
              <w:br/>
            </w:r>
            <w:r>
              <w:rPr>
                <w:rFonts w:ascii="Times New Roman"/>
                <w:b w:val="false"/>
                <w:i w:val="false"/>
                <w:color w:val="000000"/>
                <w:sz w:val="20"/>
              </w:rPr>
              <w:t xml:space="preserve">
инвестициялық </w:t>
            </w:r>
            <w:r>
              <w:br/>
            </w:r>
            <w:r>
              <w:rPr>
                <w:rFonts w:ascii="Times New Roman"/>
                <w:b w:val="false"/>
                <w:i w:val="false"/>
                <w:color w:val="000000"/>
                <w:sz w:val="20"/>
              </w:rPr>
              <w:t xml:space="preserve">
ұсыныспен </w:t>
            </w:r>
            <w:r>
              <w:br/>
            </w:r>
            <w:r>
              <w:rPr>
                <w:rFonts w:ascii="Times New Roman"/>
                <w:b w:val="false"/>
                <w:i w:val="false"/>
                <w:color w:val="000000"/>
                <w:sz w:val="20"/>
              </w:rPr>
              <w:t xml:space="preserve">
шығу.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 </w:t>
            </w:r>
            <w:r>
              <w:br/>
            </w:r>
            <w:r>
              <w:rPr>
                <w:rFonts w:ascii="Times New Roman"/>
                <w:b w:val="false"/>
                <w:i w:val="false"/>
                <w:color w:val="000000"/>
                <w:sz w:val="20"/>
              </w:rPr>
              <w:t xml:space="preserve">
тілген </w:t>
            </w:r>
            <w:r>
              <w:br/>
            </w:r>
            <w:r>
              <w:rPr>
                <w:rFonts w:ascii="Times New Roman"/>
                <w:b w:val="false"/>
                <w:i w:val="false"/>
                <w:color w:val="000000"/>
                <w:sz w:val="20"/>
              </w:rPr>
              <w:t xml:space="preserve">
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тиция- </w:t>
            </w:r>
            <w:r>
              <w:br/>
            </w:r>
            <w:r>
              <w:rPr>
                <w:rFonts w:ascii="Times New Roman"/>
                <w:b w:val="false"/>
                <w:i w:val="false"/>
                <w:color w:val="000000"/>
                <w:sz w:val="20"/>
              </w:rPr>
              <w:t xml:space="preserve">
лық </w:t>
            </w:r>
            <w:r>
              <w:br/>
            </w:r>
            <w:r>
              <w:rPr>
                <w:rFonts w:ascii="Times New Roman"/>
                <w:b w:val="false"/>
                <w:i w:val="false"/>
                <w:color w:val="000000"/>
                <w:sz w:val="20"/>
              </w:rPr>
              <w:t xml:space="preserve">
жоба-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тізбе- </w:t>
            </w:r>
            <w:r>
              <w:br/>
            </w:r>
            <w:r>
              <w:rPr>
                <w:rFonts w:ascii="Times New Roman"/>
                <w:b w:val="false"/>
                <w:i w:val="false"/>
                <w:color w:val="000000"/>
                <w:sz w:val="20"/>
              </w:rPr>
              <w:t xml:space="preserve">
сі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Есіл өзенінің </w:t>
            </w:r>
            <w:r>
              <w:br/>
            </w:r>
            <w:r>
              <w:rPr>
                <w:rFonts w:ascii="Times New Roman"/>
                <w:b w:val="false"/>
                <w:i w:val="false"/>
                <w:color w:val="000000"/>
                <w:sz w:val="20"/>
              </w:rPr>
              <w:t xml:space="preserve">
сол жағалауын- </w:t>
            </w:r>
            <w:r>
              <w:br/>
            </w:r>
            <w:r>
              <w:rPr>
                <w:rFonts w:ascii="Times New Roman"/>
                <w:b w:val="false"/>
                <w:i w:val="false"/>
                <w:color w:val="000000"/>
                <w:sz w:val="20"/>
              </w:rPr>
              <w:t xml:space="preserve">
да қосымша </w:t>
            </w:r>
            <w:r>
              <w:br/>
            </w:r>
            <w:r>
              <w:rPr>
                <w:rFonts w:ascii="Times New Roman"/>
                <w:b w:val="false"/>
                <w:i w:val="false"/>
                <w:color w:val="000000"/>
                <w:sz w:val="20"/>
              </w:rPr>
              <w:t xml:space="preserve">
құрылатын 6 </w:t>
            </w:r>
            <w:r>
              <w:br/>
            </w:r>
            <w:r>
              <w:rPr>
                <w:rFonts w:ascii="Times New Roman"/>
                <w:b w:val="false"/>
                <w:i w:val="false"/>
                <w:color w:val="000000"/>
                <w:sz w:val="20"/>
              </w:rPr>
              <w:t xml:space="preserve">
полиция бөлім- </w:t>
            </w:r>
            <w:r>
              <w:br/>
            </w:r>
            <w:r>
              <w:rPr>
                <w:rFonts w:ascii="Times New Roman"/>
                <w:b w:val="false"/>
                <w:i w:val="false"/>
                <w:color w:val="000000"/>
                <w:sz w:val="20"/>
              </w:rPr>
              <w:t xml:space="preserve">
шесін кадрлар- </w:t>
            </w:r>
            <w:r>
              <w:br/>
            </w:r>
            <w:r>
              <w:rPr>
                <w:rFonts w:ascii="Times New Roman"/>
                <w:b w:val="false"/>
                <w:i w:val="false"/>
                <w:color w:val="000000"/>
                <w:sz w:val="20"/>
              </w:rPr>
              <w:t xml:space="preserve">
мен толықтыру </w:t>
            </w:r>
            <w:r>
              <w:br/>
            </w:r>
            <w:r>
              <w:rPr>
                <w:rFonts w:ascii="Times New Roman"/>
                <w:b w:val="false"/>
                <w:i w:val="false"/>
                <w:color w:val="000000"/>
                <w:sz w:val="20"/>
              </w:rPr>
              <w:t xml:space="preserve">
жөнінде жұмыс </w:t>
            </w:r>
            <w:r>
              <w:br/>
            </w:r>
            <w:r>
              <w:rPr>
                <w:rFonts w:ascii="Times New Roman"/>
                <w:b w:val="false"/>
                <w:i w:val="false"/>
                <w:color w:val="000000"/>
                <w:sz w:val="20"/>
              </w:rPr>
              <w:t xml:space="preserve">
жүргізілсін: </w:t>
            </w:r>
            <w:r>
              <w:br/>
            </w:r>
            <w:r>
              <w:rPr>
                <w:rFonts w:ascii="Times New Roman"/>
                <w:b w:val="false"/>
                <w:i w:val="false"/>
                <w:color w:val="000000"/>
                <w:sz w:val="20"/>
              </w:rPr>
              <w:t xml:space="preserve">
 полиция бөлі- </w:t>
            </w:r>
            <w:r>
              <w:br/>
            </w:r>
            <w:r>
              <w:rPr>
                <w:rFonts w:ascii="Times New Roman"/>
                <w:b w:val="false"/>
                <w:i w:val="false"/>
                <w:color w:val="000000"/>
                <w:sz w:val="20"/>
              </w:rPr>
              <w:t xml:space="preserve">
мінің бастығы </w:t>
            </w:r>
            <w:r>
              <w:br/>
            </w:r>
            <w:r>
              <w:rPr>
                <w:rFonts w:ascii="Times New Roman"/>
                <w:b w:val="false"/>
                <w:i w:val="false"/>
                <w:color w:val="000000"/>
                <w:sz w:val="20"/>
              </w:rPr>
              <w:t xml:space="preserve">
6 штаттық </w:t>
            </w:r>
            <w:r>
              <w:br/>
            </w:r>
            <w:r>
              <w:rPr>
                <w:rFonts w:ascii="Times New Roman"/>
                <w:b w:val="false"/>
                <w:i w:val="false"/>
                <w:color w:val="000000"/>
                <w:sz w:val="20"/>
              </w:rPr>
              <w:t xml:space="preserve">
бірліктерімен; </w:t>
            </w:r>
            <w:r>
              <w:br/>
            </w:r>
            <w:r>
              <w:rPr>
                <w:rFonts w:ascii="Times New Roman"/>
                <w:b w:val="false"/>
                <w:i w:val="false"/>
                <w:color w:val="000000"/>
                <w:sz w:val="20"/>
              </w:rPr>
              <w:t xml:space="preserve">
 учаскелік </w:t>
            </w:r>
            <w:r>
              <w:br/>
            </w:r>
            <w:r>
              <w:rPr>
                <w:rFonts w:ascii="Times New Roman"/>
                <w:b w:val="false"/>
                <w:i w:val="false"/>
                <w:color w:val="000000"/>
                <w:sz w:val="20"/>
              </w:rPr>
              <w:t xml:space="preserve">
полиция инс- </w:t>
            </w:r>
            <w:r>
              <w:br/>
            </w:r>
            <w:r>
              <w:rPr>
                <w:rFonts w:ascii="Times New Roman"/>
                <w:b w:val="false"/>
                <w:i w:val="false"/>
                <w:color w:val="000000"/>
                <w:sz w:val="20"/>
              </w:rPr>
              <w:t xml:space="preserve">
пекторлары 30 </w:t>
            </w:r>
            <w:r>
              <w:br/>
            </w:r>
            <w:r>
              <w:rPr>
                <w:rFonts w:ascii="Times New Roman"/>
                <w:b w:val="false"/>
                <w:i w:val="false"/>
                <w:color w:val="000000"/>
                <w:sz w:val="20"/>
              </w:rPr>
              <w:t xml:space="preserve">
штаттық </w:t>
            </w:r>
            <w:r>
              <w:br/>
            </w:r>
            <w:r>
              <w:rPr>
                <w:rFonts w:ascii="Times New Roman"/>
                <w:b w:val="false"/>
                <w:i w:val="false"/>
                <w:color w:val="000000"/>
                <w:sz w:val="20"/>
              </w:rPr>
              <w:t xml:space="preserve">
бірліктерімен; </w:t>
            </w:r>
            <w:r>
              <w:br/>
            </w:r>
            <w:r>
              <w:rPr>
                <w:rFonts w:ascii="Times New Roman"/>
                <w:b w:val="false"/>
                <w:i w:val="false"/>
                <w:color w:val="000000"/>
                <w:sz w:val="20"/>
              </w:rPr>
              <w:t xml:space="preserve">
 учаскелік </w:t>
            </w:r>
            <w:r>
              <w:br/>
            </w:r>
            <w:r>
              <w:rPr>
                <w:rFonts w:ascii="Times New Roman"/>
                <w:b w:val="false"/>
                <w:i w:val="false"/>
                <w:color w:val="000000"/>
                <w:sz w:val="20"/>
              </w:rPr>
              <w:t xml:space="preserve">
полиция инс- </w:t>
            </w:r>
            <w:r>
              <w:br/>
            </w:r>
            <w:r>
              <w:rPr>
                <w:rFonts w:ascii="Times New Roman"/>
                <w:b w:val="false"/>
                <w:i w:val="false"/>
                <w:color w:val="000000"/>
                <w:sz w:val="20"/>
              </w:rPr>
              <w:t xml:space="preserve">
пектор көмек- </w:t>
            </w:r>
            <w:r>
              <w:br/>
            </w:r>
            <w:r>
              <w:rPr>
                <w:rFonts w:ascii="Times New Roman"/>
                <w:b w:val="false"/>
                <w:i w:val="false"/>
                <w:color w:val="000000"/>
                <w:sz w:val="20"/>
              </w:rPr>
              <w:t xml:space="preserve">
шілері 6 </w:t>
            </w:r>
            <w:r>
              <w:br/>
            </w:r>
            <w:r>
              <w:rPr>
                <w:rFonts w:ascii="Times New Roman"/>
                <w:b w:val="false"/>
                <w:i w:val="false"/>
                <w:color w:val="000000"/>
                <w:sz w:val="20"/>
              </w:rPr>
              <w:t xml:space="preserve">
штаттық бір- </w:t>
            </w:r>
            <w:r>
              <w:br/>
            </w:r>
            <w:r>
              <w:rPr>
                <w:rFonts w:ascii="Times New Roman"/>
                <w:b w:val="false"/>
                <w:i w:val="false"/>
                <w:color w:val="000000"/>
                <w:sz w:val="20"/>
              </w:rPr>
              <w:t xml:space="preserve">
ліктерімен; </w:t>
            </w:r>
            <w:r>
              <w:br/>
            </w:r>
            <w:r>
              <w:rPr>
                <w:rFonts w:ascii="Times New Roman"/>
                <w:b w:val="false"/>
                <w:i w:val="false"/>
                <w:color w:val="000000"/>
                <w:sz w:val="20"/>
              </w:rPr>
              <w:t xml:space="preserve">
 кәмелетке </w:t>
            </w:r>
            <w:r>
              <w:br/>
            </w:r>
            <w:r>
              <w:rPr>
                <w:rFonts w:ascii="Times New Roman"/>
                <w:b w:val="false"/>
                <w:i w:val="false"/>
                <w:color w:val="000000"/>
                <w:sz w:val="20"/>
              </w:rPr>
              <w:t xml:space="preserve">
толмағандар </w:t>
            </w:r>
            <w:r>
              <w:br/>
            </w:r>
            <w:r>
              <w:rPr>
                <w:rFonts w:ascii="Times New Roman"/>
                <w:b w:val="false"/>
                <w:i w:val="false"/>
                <w:color w:val="000000"/>
                <w:sz w:val="20"/>
              </w:rPr>
              <w:t xml:space="preserve">
ісі бойынша </w:t>
            </w:r>
            <w:r>
              <w:br/>
            </w:r>
            <w:r>
              <w:rPr>
                <w:rFonts w:ascii="Times New Roman"/>
                <w:b w:val="false"/>
                <w:i w:val="false"/>
                <w:color w:val="000000"/>
                <w:sz w:val="20"/>
              </w:rPr>
              <w:t xml:space="preserve">
учаскелік </w:t>
            </w:r>
            <w:r>
              <w:br/>
            </w:r>
            <w:r>
              <w:rPr>
                <w:rFonts w:ascii="Times New Roman"/>
                <w:b w:val="false"/>
                <w:i w:val="false"/>
                <w:color w:val="000000"/>
                <w:sz w:val="20"/>
              </w:rPr>
              <w:t xml:space="preserve">
инспекторлар </w:t>
            </w:r>
            <w:r>
              <w:br/>
            </w:r>
            <w:r>
              <w:rPr>
                <w:rFonts w:ascii="Times New Roman"/>
                <w:b w:val="false"/>
                <w:i w:val="false"/>
                <w:color w:val="000000"/>
                <w:sz w:val="20"/>
              </w:rPr>
              <w:t xml:space="preserve">
18 штаттық </w:t>
            </w:r>
            <w:r>
              <w:br/>
            </w:r>
            <w:r>
              <w:rPr>
                <w:rFonts w:ascii="Times New Roman"/>
                <w:b w:val="false"/>
                <w:i w:val="false"/>
                <w:color w:val="000000"/>
                <w:sz w:val="20"/>
              </w:rPr>
              <w:t xml:space="preserve">
бірліктерімен.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нің </w:t>
            </w:r>
            <w:r>
              <w:br/>
            </w:r>
            <w:r>
              <w:rPr>
                <w:rFonts w:ascii="Times New Roman"/>
                <w:b w:val="false"/>
                <w:i w:val="false"/>
                <w:color w:val="000000"/>
                <w:sz w:val="20"/>
              </w:rPr>
              <w:t xml:space="preserve">
шешімі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нің </w:t>
            </w:r>
            <w:r>
              <w:br/>
            </w:r>
            <w:r>
              <w:rPr>
                <w:rFonts w:ascii="Times New Roman"/>
                <w:b w:val="false"/>
                <w:i w:val="false"/>
                <w:color w:val="000000"/>
                <w:sz w:val="20"/>
              </w:rPr>
              <w:t xml:space="preserve">
аппара- </w:t>
            </w:r>
            <w:r>
              <w:br/>
            </w:r>
            <w:r>
              <w:rPr>
                <w:rFonts w:ascii="Times New Roman"/>
                <w:b w:val="false"/>
                <w:i w:val="false"/>
                <w:color w:val="000000"/>
                <w:sz w:val="20"/>
              </w:rPr>
              <w:t xml:space="preserve">
ты,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42748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43055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18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әкімдігіне </w:t>
            </w:r>
            <w:r>
              <w:br/>
            </w:r>
            <w:r>
              <w:rPr>
                <w:rFonts w:ascii="Times New Roman"/>
                <w:b w:val="false"/>
                <w:i w:val="false"/>
                <w:color w:val="000000"/>
                <w:sz w:val="20"/>
              </w:rPr>
              <w:t xml:space="preserve">
ІІББ жол </w:t>
            </w:r>
            <w:r>
              <w:br/>
            </w:r>
            <w:r>
              <w:rPr>
                <w:rFonts w:ascii="Times New Roman"/>
                <w:b w:val="false"/>
                <w:i w:val="false"/>
                <w:color w:val="000000"/>
                <w:sz w:val="20"/>
              </w:rPr>
              <w:t xml:space="preserve">
полиция </w:t>
            </w:r>
            <w:r>
              <w:br/>
            </w:r>
            <w:r>
              <w:rPr>
                <w:rFonts w:ascii="Times New Roman"/>
                <w:b w:val="false"/>
                <w:i w:val="false"/>
                <w:color w:val="000000"/>
                <w:sz w:val="20"/>
              </w:rPr>
              <w:t xml:space="preserve">
басқармасының </w:t>
            </w:r>
            <w:r>
              <w:br/>
            </w:r>
            <w:r>
              <w:rPr>
                <w:rFonts w:ascii="Times New Roman"/>
                <w:b w:val="false"/>
                <w:i w:val="false"/>
                <w:color w:val="000000"/>
                <w:sz w:val="20"/>
              </w:rPr>
              <w:t xml:space="preserve">
штаттық санын </w:t>
            </w:r>
            <w:r>
              <w:br/>
            </w:r>
            <w:r>
              <w:rPr>
                <w:rFonts w:ascii="Times New Roman"/>
                <w:b w:val="false"/>
                <w:i w:val="false"/>
                <w:color w:val="000000"/>
                <w:sz w:val="20"/>
              </w:rPr>
              <w:t xml:space="preserve">
көбейту туралы </w:t>
            </w:r>
            <w:r>
              <w:br/>
            </w:r>
            <w:r>
              <w:rPr>
                <w:rFonts w:ascii="Times New Roman"/>
                <w:b w:val="false"/>
                <w:i w:val="false"/>
                <w:color w:val="000000"/>
                <w:sz w:val="20"/>
              </w:rPr>
              <w:t xml:space="preserve">
ұсыныс беру: </w:t>
            </w:r>
            <w:r>
              <w:br/>
            </w:r>
            <w:r>
              <w:rPr>
                <w:rFonts w:ascii="Times New Roman"/>
                <w:b w:val="false"/>
                <w:i w:val="false"/>
                <w:color w:val="000000"/>
                <w:sz w:val="20"/>
              </w:rPr>
              <w:t xml:space="preserve">
 ІІД Жол </w:t>
            </w:r>
            <w:r>
              <w:br/>
            </w:r>
            <w:r>
              <w:rPr>
                <w:rFonts w:ascii="Times New Roman"/>
                <w:b w:val="false"/>
                <w:i w:val="false"/>
                <w:color w:val="000000"/>
                <w:sz w:val="20"/>
              </w:rPr>
              <w:t xml:space="preserve">
полиция бас- </w:t>
            </w:r>
            <w:r>
              <w:br/>
            </w:r>
            <w:r>
              <w:rPr>
                <w:rFonts w:ascii="Times New Roman"/>
                <w:b w:val="false"/>
                <w:i w:val="false"/>
                <w:color w:val="000000"/>
                <w:sz w:val="20"/>
              </w:rPr>
              <w:t xml:space="preserve">
қармасына 174 </w:t>
            </w:r>
            <w:r>
              <w:br/>
            </w:r>
            <w:r>
              <w:rPr>
                <w:rFonts w:ascii="Times New Roman"/>
                <w:b w:val="false"/>
                <w:i w:val="false"/>
                <w:color w:val="000000"/>
                <w:sz w:val="20"/>
              </w:rPr>
              <w:t xml:space="preserve">
бірлік; </w:t>
            </w:r>
            <w:r>
              <w:br/>
            </w:r>
            <w:r>
              <w:rPr>
                <w:rFonts w:ascii="Times New Roman"/>
                <w:b w:val="false"/>
                <w:i w:val="false"/>
                <w:color w:val="000000"/>
                <w:sz w:val="20"/>
              </w:rPr>
              <w:t xml:space="preserve">
 Патрульдік </w:t>
            </w:r>
            <w:r>
              <w:br/>
            </w:r>
            <w:r>
              <w:rPr>
                <w:rFonts w:ascii="Times New Roman"/>
                <w:b w:val="false"/>
                <w:i w:val="false"/>
                <w:color w:val="000000"/>
                <w:sz w:val="20"/>
              </w:rPr>
              <w:t xml:space="preserve">
полиция полкі- </w:t>
            </w:r>
            <w:r>
              <w:br/>
            </w:r>
            <w:r>
              <w:rPr>
                <w:rFonts w:ascii="Times New Roman"/>
                <w:b w:val="false"/>
                <w:i w:val="false"/>
                <w:color w:val="000000"/>
                <w:sz w:val="20"/>
              </w:rPr>
              <w:t xml:space="preserve">
не 55 бірлік.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ұсыныс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r>
              <w:br/>
            </w:r>
            <w:r>
              <w:rPr>
                <w:rFonts w:ascii="Times New Roman"/>
                <w:b w:val="false"/>
                <w:i w:val="false"/>
                <w:color w:val="000000"/>
                <w:sz w:val="20"/>
              </w:rPr>
              <w:t xml:space="preserve">
 жыл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6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Ішкі істер органдарында әлеуметтік-тұрмыс, </w:t>
            </w:r>
            <w:r>
              <w:br/>
            </w:r>
            <w:r>
              <w:rPr>
                <w:rFonts w:ascii="Times New Roman"/>
                <w:b w:val="false"/>
                <w:i w:val="false"/>
                <w:color w:val="000000"/>
                <w:sz w:val="20"/>
              </w:rPr>
              <w:t xml:space="preserve">
  материалды-техникалық және қаржымен қамтамасыз етуді нығайту </w:t>
            </w:r>
            <w:r>
              <w:br/>
            </w:r>
            <w:r>
              <w:rPr>
                <w:rFonts w:ascii="Times New Roman"/>
                <w:b w:val="false"/>
                <w:i w:val="false"/>
                <w:color w:val="000000"/>
                <w:sz w:val="20"/>
              </w:rPr>
              <w:t xml:space="preserve">
                    бойынша іс-шаралар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Полиция </w:t>
            </w:r>
            <w:r>
              <w:br/>
            </w:r>
            <w:r>
              <w:rPr>
                <w:rFonts w:ascii="Times New Roman"/>
                <w:b w:val="false"/>
                <w:i w:val="false"/>
                <w:color w:val="000000"/>
                <w:sz w:val="20"/>
              </w:rPr>
              <w:t xml:space="preserve">
бөлімше </w:t>
            </w:r>
            <w:r>
              <w:br/>
            </w:r>
            <w:r>
              <w:rPr>
                <w:rFonts w:ascii="Times New Roman"/>
                <w:b w:val="false"/>
                <w:i w:val="false"/>
                <w:color w:val="000000"/>
                <w:sz w:val="20"/>
              </w:rPr>
              <w:t xml:space="preserve">
бастықтарымен, </w:t>
            </w:r>
            <w:r>
              <w:br/>
            </w:r>
            <w:r>
              <w:rPr>
                <w:rFonts w:ascii="Times New Roman"/>
                <w:b w:val="false"/>
                <w:i w:val="false"/>
                <w:color w:val="000000"/>
                <w:sz w:val="20"/>
              </w:rPr>
              <w:t xml:space="preserve">
учаскелік және </w:t>
            </w:r>
            <w:r>
              <w:br/>
            </w:r>
            <w:r>
              <w:rPr>
                <w:rFonts w:ascii="Times New Roman"/>
                <w:b w:val="false"/>
                <w:i w:val="false"/>
                <w:color w:val="000000"/>
                <w:sz w:val="20"/>
              </w:rPr>
              <w:t xml:space="preserve">
кәмелетке </w:t>
            </w:r>
            <w:r>
              <w:br/>
            </w:r>
            <w:r>
              <w:rPr>
                <w:rFonts w:ascii="Times New Roman"/>
                <w:b w:val="false"/>
                <w:i w:val="false"/>
                <w:color w:val="000000"/>
                <w:sz w:val="20"/>
              </w:rPr>
              <w:t xml:space="preserve">
толмағандар </w:t>
            </w:r>
            <w:r>
              <w:br/>
            </w:r>
            <w:r>
              <w:rPr>
                <w:rFonts w:ascii="Times New Roman"/>
                <w:b w:val="false"/>
                <w:i w:val="false"/>
                <w:color w:val="000000"/>
                <w:sz w:val="20"/>
              </w:rPr>
              <w:t xml:space="preserve">
ісі бойынша </w:t>
            </w:r>
            <w:r>
              <w:br/>
            </w:r>
            <w:r>
              <w:rPr>
                <w:rFonts w:ascii="Times New Roman"/>
                <w:b w:val="false"/>
                <w:i w:val="false"/>
                <w:color w:val="000000"/>
                <w:sz w:val="20"/>
              </w:rPr>
              <w:t xml:space="preserve">
учаскелік </w:t>
            </w:r>
            <w:r>
              <w:br/>
            </w:r>
            <w:r>
              <w:rPr>
                <w:rFonts w:ascii="Times New Roman"/>
                <w:b w:val="false"/>
                <w:i w:val="false"/>
                <w:color w:val="000000"/>
                <w:sz w:val="20"/>
              </w:rPr>
              <w:t xml:space="preserve">
инспекторлар- </w:t>
            </w:r>
            <w:r>
              <w:br/>
            </w:r>
            <w:r>
              <w:rPr>
                <w:rFonts w:ascii="Times New Roman"/>
                <w:b w:val="false"/>
                <w:i w:val="false"/>
                <w:color w:val="000000"/>
                <w:sz w:val="20"/>
              </w:rPr>
              <w:t xml:space="preserve">
мен олардың </w:t>
            </w:r>
            <w:r>
              <w:br/>
            </w:r>
            <w:r>
              <w:rPr>
                <w:rFonts w:ascii="Times New Roman"/>
                <w:b w:val="false"/>
                <w:i w:val="false"/>
                <w:color w:val="000000"/>
                <w:sz w:val="20"/>
              </w:rPr>
              <w:t xml:space="preserve">
қызметтік </w:t>
            </w:r>
            <w:r>
              <w:br/>
            </w:r>
            <w:r>
              <w:rPr>
                <w:rFonts w:ascii="Times New Roman"/>
                <w:b w:val="false"/>
                <w:i w:val="false"/>
                <w:color w:val="000000"/>
                <w:sz w:val="20"/>
              </w:rPr>
              <w:t xml:space="preserve">
мәселелері </w:t>
            </w:r>
            <w:r>
              <w:br/>
            </w:r>
            <w:r>
              <w:rPr>
                <w:rFonts w:ascii="Times New Roman"/>
                <w:b w:val="false"/>
                <w:i w:val="false"/>
                <w:color w:val="000000"/>
                <w:sz w:val="20"/>
              </w:rPr>
              <w:t xml:space="preserve">
шеңберімен </w:t>
            </w:r>
            <w:r>
              <w:br/>
            </w:r>
            <w:r>
              <w:rPr>
                <w:rFonts w:ascii="Times New Roman"/>
                <w:b w:val="false"/>
                <w:i w:val="false"/>
                <w:color w:val="000000"/>
                <w:sz w:val="20"/>
              </w:rPr>
              <w:t xml:space="preserve">
қатар, олардың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етілу, яғни: </w:t>
            </w:r>
            <w:r>
              <w:br/>
            </w:r>
            <w:r>
              <w:rPr>
                <w:rFonts w:ascii="Times New Roman"/>
                <w:b w:val="false"/>
                <w:i w:val="false"/>
                <w:color w:val="000000"/>
                <w:sz w:val="20"/>
              </w:rPr>
              <w:t xml:space="preserve">
 полиция </w:t>
            </w:r>
            <w:r>
              <w:br/>
            </w:r>
            <w:r>
              <w:rPr>
                <w:rFonts w:ascii="Times New Roman"/>
                <w:b w:val="false"/>
                <w:i w:val="false"/>
                <w:color w:val="000000"/>
                <w:sz w:val="20"/>
              </w:rPr>
              <w:t xml:space="preserve">
бөлімшелеріне </w:t>
            </w:r>
            <w:r>
              <w:br/>
            </w:r>
            <w:r>
              <w:rPr>
                <w:rFonts w:ascii="Times New Roman"/>
                <w:b w:val="false"/>
                <w:i w:val="false"/>
                <w:color w:val="000000"/>
                <w:sz w:val="20"/>
              </w:rPr>
              <w:t xml:space="preserve">
қызметтік </w:t>
            </w:r>
            <w:r>
              <w:br/>
            </w:r>
            <w:r>
              <w:rPr>
                <w:rFonts w:ascii="Times New Roman"/>
                <w:b w:val="false"/>
                <w:i w:val="false"/>
                <w:color w:val="000000"/>
                <w:sz w:val="20"/>
              </w:rPr>
              <w:t xml:space="preserve">
жайлар, </w:t>
            </w:r>
            <w:r>
              <w:br/>
            </w:r>
            <w:r>
              <w:rPr>
                <w:rFonts w:ascii="Times New Roman"/>
                <w:b w:val="false"/>
                <w:i w:val="false"/>
                <w:color w:val="000000"/>
                <w:sz w:val="20"/>
              </w:rPr>
              <w:t xml:space="preserve">
автокөлік </w:t>
            </w:r>
            <w:r>
              <w:br/>
            </w:r>
            <w:r>
              <w:rPr>
                <w:rFonts w:ascii="Times New Roman"/>
                <w:b w:val="false"/>
                <w:i w:val="false"/>
                <w:color w:val="000000"/>
                <w:sz w:val="20"/>
              </w:rPr>
              <w:t xml:space="preserve">
және басқа да </w:t>
            </w:r>
            <w:r>
              <w:br/>
            </w:r>
            <w:r>
              <w:rPr>
                <w:rFonts w:ascii="Times New Roman"/>
                <w:b w:val="false"/>
                <w:i w:val="false"/>
                <w:color w:val="000000"/>
                <w:sz w:val="20"/>
              </w:rPr>
              <w:t xml:space="preserve">
қажетті </w:t>
            </w:r>
            <w:r>
              <w:br/>
            </w:r>
            <w:r>
              <w:rPr>
                <w:rFonts w:ascii="Times New Roman"/>
                <w:b w:val="false"/>
                <w:i w:val="false"/>
                <w:color w:val="000000"/>
                <w:sz w:val="20"/>
              </w:rPr>
              <w:t xml:space="preserve">
қызметтік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құралдармен; </w:t>
            </w:r>
            <w:r>
              <w:br/>
            </w:r>
            <w:r>
              <w:rPr>
                <w:rFonts w:ascii="Times New Roman"/>
                <w:b w:val="false"/>
                <w:i w:val="false"/>
                <w:color w:val="000000"/>
                <w:sz w:val="20"/>
              </w:rPr>
              <w:t xml:space="preserve">
 осы бөлімше-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қызметкерлерін </w:t>
            </w:r>
            <w:r>
              <w:br/>
            </w:r>
            <w:r>
              <w:rPr>
                <w:rFonts w:ascii="Times New Roman"/>
                <w:b w:val="false"/>
                <w:i w:val="false"/>
                <w:color w:val="000000"/>
                <w:sz w:val="20"/>
              </w:rPr>
              <w:t xml:space="preserve">
тұрақты үймен </w:t>
            </w:r>
            <w:r>
              <w:br/>
            </w:r>
            <w:r>
              <w:rPr>
                <w:rFonts w:ascii="Times New Roman"/>
                <w:b w:val="false"/>
                <w:i w:val="false"/>
                <w:color w:val="000000"/>
                <w:sz w:val="20"/>
              </w:rPr>
              <w:t xml:space="preserve">
және жеке үй </w:t>
            </w:r>
            <w:r>
              <w:br/>
            </w:r>
            <w:r>
              <w:rPr>
                <w:rFonts w:ascii="Times New Roman"/>
                <w:b w:val="false"/>
                <w:i w:val="false"/>
                <w:color w:val="000000"/>
                <w:sz w:val="20"/>
              </w:rPr>
              <w:t xml:space="preserve">
салуға жер </w:t>
            </w:r>
            <w:r>
              <w:br/>
            </w:r>
            <w:r>
              <w:rPr>
                <w:rFonts w:ascii="Times New Roman"/>
                <w:b w:val="false"/>
                <w:i w:val="false"/>
                <w:color w:val="000000"/>
                <w:sz w:val="20"/>
              </w:rPr>
              <w:t xml:space="preserve">
учаскелерімен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мәселелер </w:t>
            </w:r>
            <w:r>
              <w:br/>
            </w:r>
            <w:r>
              <w:rPr>
                <w:rFonts w:ascii="Times New Roman"/>
                <w:b w:val="false"/>
                <w:i w:val="false"/>
                <w:color w:val="000000"/>
                <w:sz w:val="20"/>
              </w:rPr>
              <w:t xml:space="preserve">
бойынша әкім- </w:t>
            </w:r>
            <w:r>
              <w:br/>
            </w:r>
            <w:r>
              <w:rPr>
                <w:rFonts w:ascii="Times New Roman"/>
                <w:b w:val="false"/>
                <w:i w:val="false"/>
                <w:color w:val="000000"/>
                <w:sz w:val="20"/>
              </w:rPr>
              <w:t xml:space="preserve">
мен кездесуді </w:t>
            </w:r>
            <w:r>
              <w:br/>
            </w:r>
            <w:r>
              <w:rPr>
                <w:rFonts w:ascii="Times New Roman"/>
                <w:b w:val="false"/>
                <w:i w:val="false"/>
                <w:color w:val="000000"/>
                <w:sz w:val="20"/>
              </w:rPr>
              <w:t xml:space="preserve">
ұйымдастыру.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нің </w:t>
            </w:r>
            <w:r>
              <w:br/>
            </w:r>
            <w:r>
              <w:rPr>
                <w:rFonts w:ascii="Times New Roman"/>
                <w:b w:val="false"/>
                <w:i w:val="false"/>
                <w:color w:val="000000"/>
                <w:sz w:val="20"/>
              </w:rPr>
              <w:t xml:space="preserve">
хата- </w:t>
            </w:r>
            <w:r>
              <w:br/>
            </w:r>
            <w:r>
              <w:rPr>
                <w:rFonts w:ascii="Times New Roman"/>
                <w:b w:val="false"/>
                <w:i w:val="false"/>
                <w:color w:val="000000"/>
                <w:sz w:val="20"/>
              </w:rPr>
              <w:t xml:space="preserve">
малық </w:t>
            </w:r>
            <w:r>
              <w:br/>
            </w:r>
            <w:r>
              <w:rPr>
                <w:rFonts w:ascii="Times New Roman"/>
                <w:b w:val="false"/>
                <w:i w:val="false"/>
                <w:color w:val="000000"/>
                <w:sz w:val="20"/>
              </w:rPr>
              <w:t xml:space="preserve">
шешімі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ІІД,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нің </w:t>
            </w:r>
            <w:r>
              <w:br/>
            </w:r>
            <w:r>
              <w:rPr>
                <w:rFonts w:ascii="Times New Roman"/>
                <w:b w:val="false"/>
                <w:i w:val="false"/>
                <w:color w:val="000000"/>
                <w:sz w:val="20"/>
              </w:rPr>
              <w:t xml:space="preserve">
аппара- </w:t>
            </w:r>
            <w:r>
              <w:br/>
            </w:r>
            <w:r>
              <w:rPr>
                <w:rFonts w:ascii="Times New Roman"/>
                <w:b w:val="false"/>
                <w:i w:val="false"/>
                <w:color w:val="000000"/>
                <w:sz w:val="20"/>
              </w:rPr>
              <w:t xml:space="preserve">
ты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5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Учаскелік </w:t>
            </w:r>
            <w:r>
              <w:br/>
            </w:r>
            <w:r>
              <w:rPr>
                <w:rFonts w:ascii="Times New Roman"/>
                <w:b w:val="false"/>
                <w:i w:val="false"/>
                <w:color w:val="000000"/>
                <w:sz w:val="20"/>
              </w:rPr>
              <w:t xml:space="preserve">
полиция және </w:t>
            </w:r>
            <w:r>
              <w:br/>
            </w:r>
            <w:r>
              <w:rPr>
                <w:rFonts w:ascii="Times New Roman"/>
                <w:b w:val="false"/>
                <w:i w:val="false"/>
                <w:color w:val="000000"/>
                <w:sz w:val="20"/>
              </w:rPr>
              <w:t xml:space="preserve">
кәмелетке </w:t>
            </w:r>
            <w:r>
              <w:br/>
            </w:r>
            <w:r>
              <w:rPr>
                <w:rFonts w:ascii="Times New Roman"/>
                <w:b w:val="false"/>
                <w:i w:val="false"/>
                <w:color w:val="000000"/>
                <w:sz w:val="20"/>
              </w:rPr>
              <w:t xml:space="preserve">
толмағандар </w:t>
            </w:r>
            <w:r>
              <w:br/>
            </w:r>
            <w:r>
              <w:rPr>
                <w:rFonts w:ascii="Times New Roman"/>
                <w:b w:val="false"/>
                <w:i w:val="false"/>
                <w:color w:val="000000"/>
                <w:sz w:val="20"/>
              </w:rPr>
              <w:t xml:space="preserve">
ісі бойынша </w:t>
            </w:r>
            <w:r>
              <w:br/>
            </w:r>
            <w:r>
              <w:rPr>
                <w:rFonts w:ascii="Times New Roman"/>
                <w:b w:val="false"/>
                <w:i w:val="false"/>
                <w:color w:val="000000"/>
                <w:sz w:val="20"/>
              </w:rPr>
              <w:t xml:space="preserve">
инспекторлары </w:t>
            </w:r>
            <w:r>
              <w:br/>
            </w:r>
            <w:r>
              <w:rPr>
                <w:rFonts w:ascii="Times New Roman"/>
                <w:b w:val="false"/>
                <w:i w:val="false"/>
                <w:color w:val="000000"/>
                <w:sz w:val="20"/>
              </w:rPr>
              <w:t xml:space="preserve">
мен патрульдік </w:t>
            </w:r>
            <w:r>
              <w:br/>
            </w:r>
            <w:r>
              <w:rPr>
                <w:rFonts w:ascii="Times New Roman"/>
                <w:b w:val="false"/>
                <w:i w:val="false"/>
                <w:color w:val="000000"/>
                <w:sz w:val="20"/>
              </w:rPr>
              <w:t xml:space="preserve">
полиция инс- </w:t>
            </w:r>
            <w:r>
              <w:br/>
            </w:r>
            <w:r>
              <w:rPr>
                <w:rFonts w:ascii="Times New Roman"/>
                <w:b w:val="false"/>
                <w:i w:val="false"/>
                <w:color w:val="000000"/>
                <w:sz w:val="20"/>
              </w:rPr>
              <w:t xml:space="preserve">
пекторларын </w:t>
            </w:r>
            <w:r>
              <w:br/>
            </w:r>
            <w:r>
              <w:rPr>
                <w:rFonts w:ascii="Times New Roman"/>
                <w:b w:val="false"/>
                <w:i w:val="false"/>
                <w:color w:val="000000"/>
                <w:sz w:val="20"/>
              </w:rPr>
              <w:t xml:space="preserve">
байланыс </w:t>
            </w:r>
            <w:r>
              <w:br/>
            </w:r>
            <w:r>
              <w:rPr>
                <w:rFonts w:ascii="Times New Roman"/>
                <w:b w:val="false"/>
                <w:i w:val="false"/>
                <w:color w:val="000000"/>
                <w:sz w:val="20"/>
              </w:rPr>
              <w:t xml:space="preserve">
құралдарымен, </w:t>
            </w:r>
            <w:r>
              <w:br/>
            </w:r>
            <w:r>
              <w:rPr>
                <w:rFonts w:ascii="Times New Roman"/>
                <w:b w:val="false"/>
                <w:i w:val="false"/>
                <w:color w:val="000000"/>
                <w:sz w:val="20"/>
              </w:rPr>
              <w:t xml:space="preserve">
компьютер және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техникаларымен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бойынша </w:t>
            </w:r>
            <w:r>
              <w:br/>
            </w:r>
            <w:r>
              <w:rPr>
                <w:rFonts w:ascii="Times New Roman"/>
                <w:b w:val="false"/>
                <w:i w:val="false"/>
                <w:color w:val="000000"/>
                <w:sz w:val="20"/>
              </w:rPr>
              <w:t xml:space="preserve">
қосымша шара- </w:t>
            </w:r>
            <w:r>
              <w:br/>
            </w:r>
            <w:r>
              <w:rPr>
                <w:rFonts w:ascii="Times New Roman"/>
                <w:b w:val="false"/>
                <w:i w:val="false"/>
                <w:color w:val="000000"/>
                <w:sz w:val="20"/>
              </w:rPr>
              <w:t xml:space="preserve">
лар қолдану.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нің </w:t>
            </w:r>
            <w:r>
              <w:br/>
            </w:r>
            <w:r>
              <w:rPr>
                <w:rFonts w:ascii="Times New Roman"/>
                <w:b w:val="false"/>
                <w:i w:val="false"/>
                <w:color w:val="000000"/>
                <w:sz w:val="20"/>
              </w:rPr>
              <w:t xml:space="preserve">
шешімі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Бюджетпен </w:t>
            </w:r>
            <w:r>
              <w:br/>
            </w:r>
            <w:r>
              <w:rPr>
                <w:rFonts w:ascii="Times New Roman"/>
                <w:b w:val="false"/>
                <w:i w:val="false"/>
                <w:color w:val="000000"/>
                <w:sz w:val="20"/>
              </w:rPr>
              <w:t xml:space="preserve">
 қаралатын қаржы </w:t>
            </w:r>
            <w:r>
              <w:br/>
            </w:r>
            <w:r>
              <w:rPr>
                <w:rFonts w:ascii="Times New Roman"/>
                <w:b w:val="false"/>
                <w:i w:val="false"/>
                <w:color w:val="000000"/>
                <w:sz w:val="20"/>
              </w:rPr>
              <w:t xml:space="preserve">
 шегінде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r>
              <w:br/>
            </w:r>
            <w:r>
              <w:rPr>
                <w:rFonts w:ascii="Times New Roman"/>
                <w:b w:val="false"/>
                <w:i w:val="false"/>
                <w:color w:val="000000"/>
                <w:sz w:val="20"/>
              </w:rPr>
              <w:t xml:space="preserve">
гі- </w:t>
            </w:r>
            <w:r>
              <w:br/>
            </w:r>
            <w:r>
              <w:rPr>
                <w:rFonts w:ascii="Times New Roman"/>
                <w:b w:val="false"/>
                <w:i w:val="false"/>
                <w:color w:val="000000"/>
                <w:sz w:val="20"/>
              </w:rPr>
              <w:t xml:space="preserve">
лік- </w:t>
            </w:r>
            <w:r>
              <w:br/>
            </w:r>
            <w:r>
              <w:rPr>
                <w:rFonts w:ascii="Times New Roman"/>
                <w:b w:val="false"/>
                <w:i w:val="false"/>
                <w:color w:val="000000"/>
                <w:sz w:val="20"/>
              </w:rPr>
              <w:t xml:space="preserve">
ті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35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w:t>
            </w:r>
            <w:r>
              <w:br/>
            </w:r>
            <w:r>
              <w:rPr>
                <w:rFonts w:ascii="Times New Roman"/>
                <w:b w:val="false"/>
                <w:i w:val="false"/>
                <w:color w:val="000000"/>
                <w:sz w:val="20"/>
              </w:rPr>
              <w:t xml:space="preserve">
қаласының әкі- </w:t>
            </w:r>
            <w:r>
              <w:br/>
            </w:r>
            <w:r>
              <w:rPr>
                <w:rFonts w:ascii="Times New Roman"/>
                <w:b w:val="false"/>
                <w:i w:val="false"/>
                <w:color w:val="000000"/>
                <w:sz w:val="20"/>
              </w:rPr>
              <w:t xml:space="preserve">
міне құрылыс </w:t>
            </w:r>
            <w:r>
              <w:br/>
            </w:r>
            <w:r>
              <w:rPr>
                <w:rFonts w:ascii="Times New Roman"/>
                <w:b w:val="false"/>
                <w:i w:val="false"/>
                <w:color w:val="000000"/>
                <w:sz w:val="20"/>
              </w:rPr>
              <w:t xml:space="preserve">
жөнінде </w:t>
            </w:r>
            <w:r>
              <w:br/>
            </w:r>
            <w:r>
              <w:rPr>
                <w:rFonts w:ascii="Times New Roman"/>
                <w:b w:val="false"/>
                <w:i w:val="false"/>
                <w:color w:val="000000"/>
                <w:sz w:val="20"/>
              </w:rPr>
              <w:t xml:space="preserve">
инвестициялық </w:t>
            </w:r>
            <w:r>
              <w:br/>
            </w:r>
            <w:r>
              <w:rPr>
                <w:rFonts w:ascii="Times New Roman"/>
                <w:b w:val="false"/>
                <w:i w:val="false"/>
                <w:color w:val="000000"/>
                <w:sz w:val="20"/>
              </w:rPr>
              <w:t xml:space="preserve">
ұсыныс енгізу: </w:t>
            </w:r>
            <w:r>
              <w:br/>
            </w:r>
            <w:r>
              <w:rPr>
                <w:rFonts w:ascii="Times New Roman"/>
                <w:b w:val="false"/>
                <w:i w:val="false"/>
                <w:color w:val="000000"/>
                <w:sz w:val="20"/>
              </w:rPr>
              <w:t xml:space="preserve">
 учаскелік </w:t>
            </w:r>
            <w:r>
              <w:br/>
            </w:r>
            <w:r>
              <w:rPr>
                <w:rFonts w:ascii="Times New Roman"/>
                <w:b w:val="false"/>
                <w:i w:val="false"/>
                <w:color w:val="000000"/>
                <w:sz w:val="20"/>
              </w:rPr>
              <w:t xml:space="preserve">
полиция инспекторлары </w:t>
            </w:r>
            <w:r>
              <w:br/>
            </w:r>
            <w:r>
              <w:rPr>
                <w:rFonts w:ascii="Times New Roman"/>
                <w:b w:val="false"/>
                <w:i w:val="false"/>
                <w:color w:val="000000"/>
                <w:sz w:val="20"/>
              </w:rPr>
              <w:t xml:space="preserve">
үшін </w:t>
            </w:r>
            <w:r>
              <w:br/>
            </w:r>
            <w:r>
              <w:rPr>
                <w:rFonts w:ascii="Times New Roman"/>
                <w:b w:val="false"/>
                <w:i w:val="false"/>
                <w:color w:val="000000"/>
                <w:sz w:val="20"/>
              </w:rPr>
              <w:t xml:space="preserve">
112-пәтерлік </w:t>
            </w:r>
            <w:r>
              <w:br/>
            </w:r>
            <w:r>
              <w:rPr>
                <w:rFonts w:ascii="Times New Roman"/>
                <w:b w:val="false"/>
                <w:i w:val="false"/>
                <w:color w:val="000000"/>
                <w:sz w:val="20"/>
              </w:rPr>
              <w:t xml:space="preserve">
тұрғын үйге; </w:t>
            </w:r>
            <w:r>
              <w:br/>
            </w:r>
            <w:r>
              <w:rPr>
                <w:rFonts w:ascii="Times New Roman"/>
                <w:b w:val="false"/>
                <w:i w:val="false"/>
                <w:color w:val="000000"/>
                <w:sz w:val="20"/>
              </w:rPr>
              <w:t xml:space="preserve">
 Астана қала- </w:t>
            </w:r>
            <w:r>
              <w:br/>
            </w:r>
            <w:r>
              <w:rPr>
                <w:rFonts w:ascii="Times New Roman"/>
                <w:b w:val="false"/>
                <w:i w:val="false"/>
                <w:color w:val="000000"/>
                <w:sz w:val="20"/>
              </w:rPr>
              <w:t xml:space="preserve">
сының ІІДД </w:t>
            </w:r>
            <w:r>
              <w:br/>
            </w:r>
            <w:r>
              <w:rPr>
                <w:rFonts w:ascii="Times New Roman"/>
                <w:b w:val="false"/>
                <w:i w:val="false"/>
                <w:color w:val="000000"/>
                <w:sz w:val="20"/>
              </w:rPr>
              <w:t xml:space="preserve">
ғимарат </w:t>
            </w:r>
            <w:r>
              <w:br/>
            </w:r>
            <w:r>
              <w:rPr>
                <w:rFonts w:ascii="Times New Roman"/>
                <w:b w:val="false"/>
                <w:i w:val="false"/>
                <w:color w:val="000000"/>
                <w:sz w:val="20"/>
              </w:rPr>
              <w:t xml:space="preserve">
кешені; </w:t>
            </w:r>
            <w:r>
              <w:br/>
            </w:r>
            <w:r>
              <w:rPr>
                <w:rFonts w:ascii="Times New Roman"/>
                <w:b w:val="false"/>
                <w:i w:val="false"/>
                <w:color w:val="000000"/>
                <w:sz w:val="20"/>
              </w:rPr>
              <w:t xml:space="preserve">
 ІІД Патруль- </w:t>
            </w:r>
            <w:r>
              <w:br/>
            </w:r>
            <w:r>
              <w:rPr>
                <w:rFonts w:ascii="Times New Roman"/>
                <w:b w:val="false"/>
                <w:i w:val="false"/>
                <w:color w:val="000000"/>
                <w:sz w:val="20"/>
              </w:rPr>
              <w:t xml:space="preserve">
дік полиция </w:t>
            </w:r>
            <w:r>
              <w:br/>
            </w:r>
            <w:r>
              <w:rPr>
                <w:rFonts w:ascii="Times New Roman"/>
                <w:b w:val="false"/>
                <w:i w:val="false"/>
                <w:color w:val="000000"/>
                <w:sz w:val="20"/>
              </w:rPr>
              <w:t xml:space="preserve">
полкінің </w:t>
            </w:r>
            <w:r>
              <w:br/>
            </w:r>
            <w:r>
              <w:rPr>
                <w:rFonts w:ascii="Times New Roman"/>
                <w:b w:val="false"/>
                <w:i w:val="false"/>
                <w:color w:val="000000"/>
                <w:sz w:val="20"/>
              </w:rPr>
              <w:t xml:space="preserve">
бақылау-өткізу </w:t>
            </w:r>
            <w:r>
              <w:br/>
            </w:r>
            <w:r>
              <w:rPr>
                <w:rFonts w:ascii="Times New Roman"/>
                <w:b w:val="false"/>
                <w:i w:val="false"/>
                <w:color w:val="000000"/>
                <w:sz w:val="20"/>
              </w:rPr>
              <w:t xml:space="preserve">
пунктімен </w:t>
            </w:r>
            <w:r>
              <w:br/>
            </w:r>
            <w:r>
              <w:rPr>
                <w:rFonts w:ascii="Times New Roman"/>
                <w:b w:val="false"/>
                <w:i w:val="false"/>
                <w:color w:val="000000"/>
                <w:sz w:val="20"/>
              </w:rPr>
              <w:t xml:space="preserve">
әкімшілік </w:t>
            </w:r>
            <w:r>
              <w:br/>
            </w:r>
            <w:r>
              <w:rPr>
                <w:rFonts w:ascii="Times New Roman"/>
                <w:b w:val="false"/>
                <w:i w:val="false"/>
                <w:color w:val="000000"/>
                <w:sz w:val="20"/>
              </w:rPr>
              <w:t xml:space="preserve">
ғимараты; </w:t>
            </w:r>
            <w:r>
              <w:br/>
            </w:r>
            <w:r>
              <w:rPr>
                <w:rFonts w:ascii="Times New Roman"/>
                <w:b w:val="false"/>
                <w:i w:val="false"/>
                <w:color w:val="000000"/>
                <w:sz w:val="20"/>
              </w:rPr>
              <w:t xml:space="preserve">
 Сарыарқа </w:t>
            </w:r>
            <w:r>
              <w:br/>
            </w:r>
            <w:r>
              <w:rPr>
                <w:rFonts w:ascii="Times New Roman"/>
                <w:b w:val="false"/>
                <w:i w:val="false"/>
                <w:color w:val="000000"/>
                <w:sz w:val="20"/>
              </w:rPr>
              <w:t xml:space="preserve">
аудандық ІІБ </w:t>
            </w:r>
            <w:r>
              <w:br/>
            </w:r>
            <w:r>
              <w:rPr>
                <w:rFonts w:ascii="Times New Roman"/>
                <w:b w:val="false"/>
                <w:i w:val="false"/>
                <w:color w:val="000000"/>
                <w:sz w:val="20"/>
              </w:rPr>
              <w:t xml:space="preserve">
әкімшілік </w:t>
            </w:r>
            <w:r>
              <w:br/>
            </w:r>
            <w:r>
              <w:rPr>
                <w:rFonts w:ascii="Times New Roman"/>
                <w:b w:val="false"/>
                <w:i w:val="false"/>
                <w:color w:val="000000"/>
                <w:sz w:val="20"/>
              </w:rPr>
              <w:t xml:space="preserve">
ғимараты; </w:t>
            </w:r>
            <w:r>
              <w:br/>
            </w:r>
            <w:r>
              <w:rPr>
                <w:rFonts w:ascii="Times New Roman"/>
                <w:b w:val="false"/>
                <w:i w:val="false"/>
                <w:color w:val="000000"/>
                <w:sz w:val="20"/>
              </w:rPr>
              <w:t xml:space="preserve">
 Есіл өзені- </w:t>
            </w:r>
            <w:r>
              <w:br/>
            </w:r>
            <w:r>
              <w:rPr>
                <w:rFonts w:ascii="Times New Roman"/>
                <w:b w:val="false"/>
                <w:i w:val="false"/>
                <w:color w:val="000000"/>
                <w:sz w:val="20"/>
              </w:rPr>
              <w:t xml:space="preserve">
нің сол </w:t>
            </w:r>
            <w:r>
              <w:br/>
            </w:r>
            <w:r>
              <w:rPr>
                <w:rFonts w:ascii="Times New Roman"/>
                <w:b w:val="false"/>
                <w:i w:val="false"/>
                <w:color w:val="000000"/>
                <w:sz w:val="20"/>
              </w:rPr>
              <w:t xml:space="preserve">
жағалауында </w:t>
            </w:r>
            <w:r>
              <w:br/>
            </w:r>
            <w:r>
              <w:rPr>
                <w:rFonts w:ascii="Times New Roman"/>
                <w:b w:val="false"/>
                <w:i w:val="false"/>
                <w:color w:val="000000"/>
                <w:sz w:val="20"/>
              </w:rPr>
              <w:t xml:space="preserve">
қосымша </w:t>
            </w:r>
            <w:r>
              <w:br/>
            </w:r>
            <w:r>
              <w:rPr>
                <w:rFonts w:ascii="Times New Roman"/>
                <w:b w:val="false"/>
                <w:i w:val="false"/>
                <w:color w:val="000000"/>
                <w:sz w:val="20"/>
              </w:rPr>
              <w:t xml:space="preserve">
аудандық ІІБ.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 </w:t>
            </w:r>
            <w:r>
              <w:br/>
            </w:r>
            <w:r>
              <w:rPr>
                <w:rFonts w:ascii="Times New Roman"/>
                <w:b w:val="false"/>
                <w:i w:val="false"/>
                <w:color w:val="000000"/>
                <w:sz w:val="20"/>
              </w:rPr>
              <w:t xml:space="preserve">
тілген </w:t>
            </w:r>
            <w:r>
              <w:br/>
            </w:r>
            <w:r>
              <w:rPr>
                <w:rFonts w:ascii="Times New Roman"/>
                <w:b w:val="false"/>
                <w:i w:val="false"/>
                <w:color w:val="000000"/>
                <w:sz w:val="20"/>
              </w:rPr>
              <w:t xml:space="preserve">
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тиция- </w:t>
            </w:r>
            <w:r>
              <w:br/>
            </w:r>
            <w:r>
              <w:rPr>
                <w:rFonts w:ascii="Times New Roman"/>
                <w:b w:val="false"/>
                <w:i w:val="false"/>
                <w:color w:val="000000"/>
                <w:sz w:val="20"/>
              </w:rPr>
              <w:t xml:space="preserve">
лық </w:t>
            </w:r>
            <w:r>
              <w:br/>
            </w:r>
            <w:r>
              <w:rPr>
                <w:rFonts w:ascii="Times New Roman"/>
                <w:b w:val="false"/>
                <w:i w:val="false"/>
                <w:color w:val="000000"/>
                <w:sz w:val="20"/>
              </w:rPr>
              <w:t xml:space="preserve">
жоба-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тізбе- </w:t>
            </w:r>
            <w:r>
              <w:br/>
            </w:r>
            <w:r>
              <w:rPr>
                <w:rFonts w:ascii="Times New Roman"/>
                <w:b w:val="false"/>
                <w:i w:val="false"/>
                <w:color w:val="000000"/>
                <w:sz w:val="20"/>
              </w:rPr>
              <w:t xml:space="preserve">
сі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Астананың </w:t>
            </w:r>
            <w:r>
              <w:br/>
            </w:r>
            <w:r>
              <w:rPr>
                <w:rFonts w:ascii="Times New Roman"/>
                <w:b w:val="false"/>
                <w:i w:val="false"/>
                <w:color w:val="000000"/>
                <w:sz w:val="20"/>
              </w:rPr>
              <w:t xml:space="preserve">
аудандық ІІБ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полиция </w:t>
            </w:r>
            <w:r>
              <w:br/>
            </w:r>
            <w:r>
              <w:rPr>
                <w:rFonts w:ascii="Times New Roman"/>
                <w:b w:val="false"/>
                <w:i w:val="false"/>
                <w:color w:val="000000"/>
                <w:sz w:val="20"/>
              </w:rPr>
              <w:t xml:space="preserve">
пункттерін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қосымша шара </w:t>
            </w:r>
            <w:r>
              <w:br/>
            </w:r>
            <w:r>
              <w:rPr>
                <w:rFonts w:ascii="Times New Roman"/>
                <w:b w:val="false"/>
                <w:i w:val="false"/>
                <w:color w:val="000000"/>
                <w:sz w:val="20"/>
              </w:rPr>
              <w:t xml:space="preserve">
қолдану.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Бюджетпен </w:t>
            </w:r>
            <w:r>
              <w:br/>
            </w:r>
            <w:r>
              <w:rPr>
                <w:rFonts w:ascii="Times New Roman"/>
                <w:b w:val="false"/>
                <w:i w:val="false"/>
                <w:color w:val="000000"/>
                <w:sz w:val="20"/>
              </w:rPr>
              <w:t xml:space="preserve">
 қаралатын қаржы </w:t>
            </w:r>
            <w:r>
              <w:br/>
            </w:r>
            <w:r>
              <w:rPr>
                <w:rFonts w:ascii="Times New Roman"/>
                <w:b w:val="false"/>
                <w:i w:val="false"/>
                <w:color w:val="000000"/>
                <w:sz w:val="20"/>
              </w:rPr>
              <w:t xml:space="preserve">
 шегінде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12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әкіміне жұмыс- </w:t>
            </w:r>
            <w:r>
              <w:br/>
            </w:r>
            <w:r>
              <w:rPr>
                <w:rFonts w:ascii="Times New Roman"/>
                <w:b w:val="false"/>
                <w:i w:val="false"/>
                <w:color w:val="000000"/>
                <w:sz w:val="20"/>
              </w:rPr>
              <w:t xml:space="preserve">
қа жарамыз </w:t>
            </w:r>
            <w:r>
              <w:br/>
            </w:r>
            <w:r>
              <w:rPr>
                <w:rFonts w:ascii="Times New Roman"/>
                <w:b w:val="false"/>
                <w:i w:val="false"/>
                <w:color w:val="000000"/>
                <w:sz w:val="20"/>
              </w:rPr>
              <w:t xml:space="preserve">
ғимаратта </w:t>
            </w:r>
            <w:r>
              <w:br/>
            </w:r>
            <w:r>
              <w:rPr>
                <w:rFonts w:ascii="Times New Roman"/>
                <w:b w:val="false"/>
                <w:i w:val="false"/>
                <w:color w:val="000000"/>
                <w:sz w:val="20"/>
              </w:rPr>
              <w:t xml:space="preserve">
орналасқан </w:t>
            </w:r>
            <w:r>
              <w:br/>
            </w:r>
            <w:r>
              <w:rPr>
                <w:rFonts w:ascii="Times New Roman"/>
                <w:b w:val="false"/>
                <w:i w:val="false"/>
                <w:color w:val="000000"/>
                <w:sz w:val="20"/>
              </w:rPr>
              <w:t xml:space="preserve">
полиция </w:t>
            </w:r>
            <w:r>
              <w:br/>
            </w:r>
            <w:r>
              <w:rPr>
                <w:rFonts w:ascii="Times New Roman"/>
                <w:b w:val="false"/>
                <w:i w:val="false"/>
                <w:color w:val="000000"/>
                <w:sz w:val="20"/>
              </w:rPr>
              <w:t xml:space="preserve">
бөлімшелерін </w:t>
            </w:r>
            <w:r>
              <w:br/>
            </w:r>
            <w:r>
              <w:rPr>
                <w:rFonts w:ascii="Times New Roman"/>
                <w:b w:val="false"/>
                <w:i w:val="false"/>
                <w:color w:val="000000"/>
                <w:sz w:val="20"/>
              </w:rPr>
              <w:t xml:space="preserve">
орналастыруға </w:t>
            </w:r>
            <w:r>
              <w:br/>
            </w:r>
            <w:r>
              <w:rPr>
                <w:rFonts w:ascii="Times New Roman"/>
                <w:b w:val="false"/>
                <w:i w:val="false"/>
                <w:color w:val="000000"/>
                <w:sz w:val="20"/>
              </w:rPr>
              <w:t xml:space="preserve">
ғимарат бөлу </w:t>
            </w:r>
            <w:r>
              <w:br/>
            </w:r>
            <w:r>
              <w:rPr>
                <w:rFonts w:ascii="Times New Roman"/>
                <w:b w:val="false"/>
                <w:i w:val="false"/>
                <w:color w:val="000000"/>
                <w:sz w:val="20"/>
              </w:rPr>
              <w:t xml:space="preserve">
жөнінде </w:t>
            </w:r>
            <w:r>
              <w:br/>
            </w:r>
            <w:r>
              <w:rPr>
                <w:rFonts w:ascii="Times New Roman"/>
                <w:b w:val="false"/>
                <w:i w:val="false"/>
                <w:color w:val="000000"/>
                <w:sz w:val="20"/>
              </w:rPr>
              <w:t xml:space="preserve">
өтініш жасау.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әкі- </w:t>
            </w:r>
            <w:r>
              <w:br/>
            </w:r>
            <w:r>
              <w:rPr>
                <w:rFonts w:ascii="Times New Roman"/>
                <w:b w:val="false"/>
                <w:i w:val="false"/>
                <w:color w:val="000000"/>
                <w:sz w:val="20"/>
              </w:rPr>
              <w:t xml:space="preserve">
міне </w:t>
            </w:r>
            <w:r>
              <w:br/>
            </w:r>
            <w:r>
              <w:rPr>
                <w:rFonts w:ascii="Times New Roman"/>
                <w:b w:val="false"/>
                <w:i w:val="false"/>
                <w:color w:val="000000"/>
                <w:sz w:val="20"/>
              </w:rPr>
              <w:t xml:space="preserve">
ұсыныс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13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қаласының ІІД </w:t>
            </w:r>
            <w:r>
              <w:br/>
            </w:r>
            <w:r>
              <w:rPr>
                <w:rFonts w:ascii="Times New Roman"/>
                <w:b w:val="false"/>
                <w:i w:val="false"/>
                <w:color w:val="000000"/>
                <w:sz w:val="20"/>
              </w:rPr>
              <w:t xml:space="preserve">
Жол полиция </w:t>
            </w:r>
            <w:r>
              <w:br/>
            </w:r>
            <w:r>
              <w:rPr>
                <w:rFonts w:ascii="Times New Roman"/>
                <w:b w:val="false"/>
                <w:i w:val="false"/>
                <w:color w:val="000000"/>
                <w:sz w:val="20"/>
              </w:rPr>
              <w:t xml:space="preserve">
басқармасының  </w:t>
            </w:r>
            <w:r>
              <w:br/>
            </w:r>
            <w:r>
              <w:rPr>
                <w:rFonts w:ascii="Times New Roman"/>
                <w:b w:val="false"/>
                <w:i w:val="false"/>
                <w:color w:val="000000"/>
                <w:sz w:val="20"/>
              </w:rPr>
              <w:t xml:space="preserve">
жаға ғимараты- </w:t>
            </w:r>
            <w:r>
              <w:br/>
            </w:r>
            <w:r>
              <w:rPr>
                <w:rFonts w:ascii="Times New Roman"/>
                <w:b w:val="false"/>
                <w:i w:val="false"/>
                <w:color w:val="000000"/>
                <w:sz w:val="20"/>
              </w:rPr>
              <w:t xml:space="preserve">
ның құрылысын </w:t>
            </w:r>
            <w:r>
              <w:br/>
            </w:r>
            <w:r>
              <w:rPr>
                <w:rFonts w:ascii="Times New Roman"/>
                <w:b w:val="false"/>
                <w:i w:val="false"/>
                <w:color w:val="000000"/>
                <w:sz w:val="20"/>
              </w:rPr>
              <w:t xml:space="preserve">
инвестициялық </w:t>
            </w:r>
            <w:r>
              <w:br/>
            </w:r>
            <w:r>
              <w:rPr>
                <w:rFonts w:ascii="Times New Roman"/>
                <w:b w:val="false"/>
                <w:i w:val="false"/>
                <w:color w:val="000000"/>
                <w:sz w:val="20"/>
              </w:rPr>
              <w:t xml:space="preserve">
жоба тізбесі- </w:t>
            </w:r>
            <w:r>
              <w:br/>
            </w:r>
            <w:r>
              <w:rPr>
                <w:rFonts w:ascii="Times New Roman"/>
                <w:b w:val="false"/>
                <w:i w:val="false"/>
                <w:color w:val="000000"/>
                <w:sz w:val="20"/>
              </w:rPr>
              <w:t xml:space="preserve">
не енгізу </w:t>
            </w:r>
            <w:r>
              <w:br/>
            </w:r>
            <w:r>
              <w:rPr>
                <w:rFonts w:ascii="Times New Roman"/>
                <w:b w:val="false"/>
                <w:i w:val="false"/>
                <w:color w:val="000000"/>
                <w:sz w:val="20"/>
              </w:rPr>
              <w:t xml:space="preserve">
мәселесін </w:t>
            </w:r>
            <w:r>
              <w:br/>
            </w:r>
            <w:r>
              <w:rPr>
                <w:rFonts w:ascii="Times New Roman"/>
                <w:b w:val="false"/>
                <w:i w:val="false"/>
                <w:color w:val="000000"/>
                <w:sz w:val="20"/>
              </w:rPr>
              <w:t xml:space="preserve">
қарастыру.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 </w:t>
            </w:r>
            <w:r>
              <w:br/>
            </w:r>
            <w:r>
              <w:rPr>
                <w:rFonts w:ascii="Times New Roman"/>
                <w:b w:val="false"/>
                <w:i w:val="false"/>
                <w:color w:val="000000"/>
                <w:sz w:val="20"/>
              </w:rPr>
              <w:t xml:space="preserve">
тілген </w:t>
            </w:r>
            <w:r>
              <w:br/>
            </w:r>
            <w:r>
              <w:rPr>
                <w:rFonts w:ascii="Times New Roman"/>
                <w:b w:val="false"/>
                <w:i w:val="false"/>
                <w:color w:val="000000"/>
                <w:sz w:val="20"/>
              </w:rPr>
              <w:t xml:space="preserve">
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тиция- </w:t>
            </w:r>
            <w:r>
              <w:br/>
            </w:r>
            <w:r>
              <w:rPr>
                <w:rFonts w:ascii="Times New Roman"/>
                <w:b w:val="false"/>
                <w:i w:val="false"/>
                <w:color w:val="000000"/>
                <w:sz w:val="20"/>
              </w:rPr>
              <w:t xml:space="preserve">
лық </w:t>
            </w:r>
            <w:r>
              <w:br/>
            </w:r>
            <w:r>
              <w:rPr>
                <w:rFonts w:ascii="Times New Roman"/>
                <w:b w:val="false"/>
                <w:i w:val="false"/>
                <w:color w:val="000000"/>
                <w:sz w:val="20"/>
              </w:rPr>
              <w:t xml:space="preserve">
жоба-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тізбе- </w:t>
            </w:r>
            <w:r>
              <w:br/>
            </w:r>
            <w:r>
              <w:rPr>
                <w:rFonts w:ascii="Times New Roman"/>
                <w:b w:val="false"/>
                <w:i w:val="false"/>
                <w:color w:val="000000"/>
                <w:sz w:val="20"/>
              </w:rPr>
              <w:t xml:space="preserve">
сі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ІІД, </w:t>
            </w:r>
            <w:r>
              <w:br/>
            </w:r>
            <w:r>
              <w:rPr>
                <w:rFonts w:ascii="Times New Roman"/>
                <w:b w:val="false"/>
                <w:i w:val="false"/>
                <w:color w:val="000000"/>
                <w:sz w:val="20"/>
              </w:rPr>
              <w:t xml:space="preserve">
Эконо- </w:t>
            </w:r>
            <w:r>
              <w:br/>
            </w:r>
            <w:r>
              <w:rPr>
                <w:rFonts w:ascii="Times New Roman"/>
                <w:b w:val="false"/>
                <w:i w:val="false"/>
                <w:color w:val="000000"/>
                <w:sz w:val="20"/>
              </w:rPr>
              <w:t xml:space="preserve">
мика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жоспар- </w:t>
            </w:r>
            <w:r>
              <w:br/>
            </w:r>
            <w:r>
              <w:rPr>
                <w:rFonts w:ascii="Times New Roman"/>
                <w:b w:val="false"/>
                <w:i w:val="false"/>
                <w:color w:val="000000"/>
                <w:sz w:val="20"/>
              </w:rPr>
              <w:t xml:space="preserve">
лау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таменті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9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қаласының ІІД бөлімшелерін әрі қарай қамту жөнінде шаралар қолдану: </w:t>
            </w:r>
            <w:r>
              <w:br/>
            </w:r>
            <w:r>
              <w:rPr>
                <w:rFonts w:ascii="Times New Roman"/>
                <w:b w:val="false"/>
                <w:i w:val="false"/>
                <w:color w:val="000000"/>
                <w:sz w:val="20"/>
              </w:rPr>
              <w:t xml:space="preserve">
 стационарлық </w:t>
            </w:r>
            <w:r>
              <w:br/>
            </w:r>
            <w:r>
              <w:rPr>
                <w:rFonts w:ascii="Times New Roman"/>
                <w:b w:val="false"/>
                <w:i w:val="false"/>
                <w:color w:val="000000"/>
                <w:sz w:val="20"/>
              </w:rPr>
              <w:t xml:space="preserve">
радиостанция- </w:t>
            </w:r>
            <w:r>
              <w:br/>
            </w:r>
            <w:r>
              <w:rPr>
                <w:rFonts w:ascii="Times New Roman"/>
                <w:b w:val="false"/>
                <w:i w:val="false"/>
                <w:color w:val="000000"/>
                <w:sz w:val="20"/>
              </w:rPr>
              <w:t xml:space="preserve">
ламен қамтыл- </w:t>
            </w:r>
            <w:r>
              <w:br/>
            </w:r>
            <w:r>
              <w:rPr>
                <w:rFonts w:ascii="Times New Roman"/>
                <w:b w:val="false"/>
                <w:i w:val="false"/>
                <w:color w:val="000000"/>
                <w:sz w:val="20"/>
              </w:rPr>
              <w:t xml:space="preserve">
ған қызметтік </w:t>
            </w:r>
            <w:r>
              <w:br/>
            </w:r>
            <w:r>
              <w:rPr>
                <w:rFonts w:ascii="Times New Roman"/>
                <w:b w:val="false"/>
                <w:i w:val="false"/>
                <w:color w:val="000000"/>
                <w:sz w:val="20"/>
              </w:rPr>
              <w:t xml:space="preserve">
автокөлікпен; </w:t>
            </w:r>
            <w:r>
              <w:br/>
            </w:r>
            <w:r>
              <w:rPr>
                <w:rFonts w:ascii="Times New Roman"/>
                <w:b w:val="false"/>
                <w:i w:val="false"/>
                <w:color w:val="000000"/>
                <w:sz w:val="20"/>
              </w:rPr>
              <w:t xml:space="preserve">
 ІІД ЖПБ </w:t>
            </w:r>
            <w:r>
              <w:br/>
            </w:r>
            <w:r>
              <w:rPr>
                <w:rFonts w:ascii="Times New Roman"/>
                <w:b w:val="false"/>
                <w:i w:val="false"/>
                <w:color w:val="000000"/>
                <w:sz w:val="20"/>
              </w:rPr>
              <w:t xml:space="preserve">
бөлімшелері </w:t>
            </w:r>
            <w:r>
              <w:br/>
            </w:r>
            <w:r>
              <w:rPr>
                <w:rFonts w:ascii="Times New Roman"/>
                <w:b w:val="false"/>
                <w:i w:val="false"/>
                <w:color w:val="000000"/>
                <w:sz w:val="20"/>
              </w:rPr>
              <w:t xml:space="preserve">
үшін арнайы  </w:t>
            </w:r>
            <w:r>
              <w:br/>
            </w:r>
            <w:r>
              <w:rPr>
                <w:rFonts w:ascii="Times New Roman"/>
                <w:b w:val="false"/>
                <w:i w:val="false"/>
                <w:color w:val="000000"/>
                <w:sz w:val="20"/>
              </w:rPr>
              <w:t xml:space="preserve">
автомобиль- </w:t>
            </w:r>
            <w:r>
              <w:br/>
            </w:r>
            <w:r>
              <w:rPr>
                <w:rFonts w:ascii="Times New Roman"/>
                <w:b w:val="false"/>
                <w:i w:val="false"/>
                <w:color w:val="000000"/>
                <w:sz w:val="20"/>
              </w:rPr>
              <w:t xml:space="preserve">
эвакуаторлар-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Қазіргі </w:t>
            </w:r>
            <w:r>
              <w:br/>
            </w:r>
            <w:r>
              <w:rPr>
                <w:rFonts w:ascii="Times New Roman"/>
                <w:b w:val="false"/>
                <w:i w:val="false"/>
                <w:color w:val="000000"/>
                <w:sz w:val="20"/>
              </w:rPr>
              <w:t xml:space="preserve">
заманғы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техникамен; </w:t>
            </w:r>
            <w:r>
              <w:br/>
            </w:r>
            <w:r>
              <w:rPr>
                <w:rFonts w:ascii="Times New Roman"/>
                <w:b w:val="false"/>
                <w:i w:val="false"/>
                <w:color w:val="000000"/>
                <w:sz w:val="20"/>
              </w:rPr>
              <w:t xml:space="preserve">
 полиция </w:t>
            </w:r>
            <w:r>
              <w:br/>
            </w:r>
            <w:r>
              <w:rPr>
                <w:rFonts w:ascii="Times New Roman"/>
                <w:b w:val="false"/>
                <w:i w:val="false"/>
                <w:color w:val="000000"/>
                <w:sz w:val="20"/>
              </w:rPr>
              <w:t xml:space="preserve">
бөлімшелеріне </w:t>
            </w:r>
            <w:r>
              <w:br/>
            </w:r>
            <w:r>
              <w:rPr>
                <w:rFonts w:ascii="Times New Roman"/>
                <w:b w:val="false"/>
                <w:i w:val="false"/>
                <w:color w:val="000000"/>
                <w:sz w:val="20"/>
              </w:rPr>
              <w:t xml:space="preserve">
жеткізілетін </w:t>
            </w:r>
            <w:r>
              <w:br/>
            </w:r>
            <w:r>
              <w:rPr>
                <w:rFonts w:ascii="Times New Roman"/>
                <w:b w:val="false"/>
                <w:i w:val="false"/>
                <w:color w:val="000000"/>
                <w:sz w:val="20"/>
              </w:rPr>
              <w:t xml:space="preserve">
тұлғалардың </w:t>
            </w:r>
            <w:r>
              <w:br/>
            </w:r>
            <w:r>
              <w:rPr>
                <w:rFonts w:ascii="Times New Roman"/>
                <w:b w:val="false"/>
                <w:i w:val="false"/>
                <w:color w:val="000000"/>
                <w:sz w:val="20"/>
              </w:rPr>
              <w:t xml:space="preserve">
тікелей сурет- </w:t>
            </w:r>
            <w:r>
              <w:br/>
            </w:r>
            <w:r>
              <w:rPr>
                <w:rFonts w:ascii="Times New Roman"/>
                <w:b w:val="false"/>
                <w:i w:val="false"/>
                <w:color w:val="000000"/>
                <w:sz w:val="20"/>
              </w:rPr>
              <w:t xml:space="preserve">
ке түсіру  </w:t>
            </w:r>
            <w:r>
              <w:br/>
            </w:r>
            <w:r>
              <w:rPr>
                <w:rFonts w:ascii="Times New Roman"/>
                <w:b w:val="false"/>
                <w:i w:val="false"/>
                <w:color w:val="000000"/>
                <w:sz w:val="20"/>
              </w:rPr>
              <w:t xml:space="preserve">
және "Образ </w:t>
            </w:r>
            <w:r>
              <w:br/>
            </w:r>
            <w:r>
              <w:rPr>
                <w:rFonts w:ascii="Times New Roman"/>
                <w:b w:val="false"/>
                <w:i w:val="false"/>
                <w:color w:val="000000"/>
                <w:sz w:val="20"/>
              </w:rPr>
              <w:t xml:space="preserve">
плюс" автомат- </w:t>
            </w:r>
            <w:r>
              <w:br/>
            </w:r>
            <w:r>
              <w:rPr>
                <w:rFonts w:ascii="Times New Roman"/>
                <w:b w:val="false"/>
                <w:i w:val="false"/>
                <w:color w:val="000000"/>
                <w:sz w:val="20"/>
              </w:rPr>
              <w:t xml:space="preserve">
тандырылған </w:t>
            </w:r>
            <w:r>
              <w:br/>
            </w:r>
            <w:r>
              <w:rPr>
                <w:rFonts w:ascii="Times New Roman"/>
                <w:b w:val="false"/>
                <w:i w:val="false"/>
                <w:color w:val="000000"/>
                <w:sz w:val="20"/>
              </w:rPr>
              <w:t xml:space="preserve">
база мәліме- </w:t>
            </w:r>
            <w:r>
              <w:br/>
            </w:r>
            <w:r>
              <w:rPr>
                <w:rFonts w:ascii="Times New Roman"/>
                <w:b w:val="false"/>
                <w:i w:val="false"/>
                <w:color w:val="000000"/>
                <w:sz w:val="20"/>
              </w:rPr>
              <w:t xml:space="preserve">
тін толықтыру </w:t>
            </w:r>
            <w:r>
              <w:br/>
            </w:r>
            <w:r>
              <w:rPr>
                <w:rFonts w:ascii="Times New Roman"/>
                <w:b w:val="false"/>
                <w:i w:val="false"/>
                <w:color w:val="000000"/>
                <w:sz w:val="20"/>
              </w:rPr>
              <w:t xml:space="preserve">
үшін цифрлы </w:t>
            </w:r>
            <w:r>
              <w:br/>
            </w:r>
            <w:r>
              <w:rPr>
                <w:rFonts w:ascii="Times New Roman"/>
                <w:b w:val="false"/>
                <w:i w:val="false"/>
                <w:color w:val="000000"/>
                <w:sz w:val="20"/>
              </w:rPr>
              <w:t xml:space="preserve">
фото-камералар </w:t>
            </w:r>
            <w:r>
              <w:br/>
            </w:r>
            <w:r>
              <w:rPr>
                <w:rFonts w:ascii="Times New Roman"/>
                <w:b w:val="false"/>
                <w:i w:val="false"/>
                <w:color w:val="000000"/>
                <w:sz w:val="20"/>
              </w:rPr>
              <w:t xml:space="preserve">
мен сканер- </w:t>
            </w:r>
            <w:r>
              <w:br/>
            </w:r>
            <w:r>
              <w:rPr>
                <w:rFonts w:ascii="Times New Roman"/>
                <w:b w:val="false"/>
                <w:i w:val="false"/>
                <w:color w:val="000000"/>
                <w:sz w:val="20"/>
              </w:rPr>
              <w:t xml:space="preserve">
лермен қамту.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ұсыныс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ІІД,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нің </w:t>
            </w:r>
            <w:r>
              <w:br/>
            </w:r>
            <w:r>
              <w:rPr>
                <w:rFonts w:ascii="Times New Roman"/>
                <w:b w:val="false"/>
                <w:i w:val="false"/>
                <w:color w:val="000000"/>
                <w:sz w:val="20"/>
              </w:rPr>
              <w:t xml:space="preserve">
аппара- </w:t>
            </w:r>
            <w:r>
              <w:br/>
            </w:r>
            <w:r>
              <w:rPr>
                <w:rFonts w:ascii="Times New Roman"/>
                <w:b w:val="false"/>
                <w:i w:val="false"/>
                <w:color w:val="000000"/>
                <w:sz w:val="20"/>
              </w:rPr>
              <w:t xml:space="preserve">
ты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Бюджетпен </w:t>
            </w:r>
            <w:r>
              <w:br/>
            </w:r>
            <w:r>
              <w:rPr>
                <w:rFonts w:ascii="Times New Roman"/>
                <w:b w:val="false"/>
                <w:i w:val="false"/>
                <w:color w:val="000000"/>
                <w:sz w:val="20"/>
              </w:rPr>
              <w:t xml:space="preserve">
 қаралатын қаржы </w:t>
            </w:r>
            <w:r>
              <w:br/>
            </w:r>
            <w:r>
              <w:rPr>
                <w:rFonts w:ascii="Times New Roman"/>
                <w:b w:val="false"/>
                <w:i w:val="false"/>
                <w:color w:val="000000"/>
                <w:sz w:val="20"/>
              </w:rPr>
              <w:t xml:space="preserve">
 шегінде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11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 қашықта </w:t>
            </w:r>
            <w:r>
              <w:br/>
            </w:r>
            <w:r>
              <w:rPr>
                <w:rFonts w:ascii="Times New Roman"/>
                <w:b w:val="false"/>
                <w:i w:val="false"/>
                <w:color w:val="000000"/>
                <w:sz w:val="20"/>
              </w:rPr>
              <w:t xml:space="preserve">
бейне бақылау </w:t>
            </w:r>
            <w:r>
              <w:br/>
            </w:r>
            <w:r>
              <w:rPr>
                <w:rFonts w:ascii="Times New Roman"/>
                <w:b w:val="false"/>
                <w:i w:val="false"/>
                <w:color w:val="000000"/>
                <w:sz w:val="20"/>
              </w:rPr>
              <w:t xml:space="preserve">
камера </w:t>
            </w:r>
            <w:r>
              <w:br/>
            </w:r>
            <w:r>
              <w:rPr>
                <w:rFonts w:ascii="Times New Roman"/>
                <w:b w:val="false"/>
                <w:i w:val="false"/>
                <w:color w:val="000000"/>
                <w:sz w:val="20"/>
              </w:rPr>
              <w:t xml:space="preserve">
жүйелерімен </w:t>
            </w:r>
            <w:r>
              <w:br/>
            </w:r>
            <w:r>
              <w:rPr>
                <w:rFonts w:ascii="Times New Roman"/>
                <w:b w:val="false"/>
                <w:i w:val="false"/>
                <w:color w:val="000000"/>
                <w:sz w:val="20"/>
              </w:rPr>
              <w:t xml:space="preserve">
басқару үшін </w:t>
            </w:r>
            <w:r>
              <w:br/>
            </w:r>
            <w:r>
              <w:rPr>
                <w:rFonts w:ascii="Times New Roman"/>
                <w:b w:val="false"/>
                <w:i w:val="false"/>
                <w:color w:val="000000"/>
                <w:sz w:val="20"/>
              </w:rPr>
              <w:t xml:space="preserve">
радиомодемдер- </w:t>
            </w:r>
            <w:r>
              <w:br/>
            </w:r>
            <w:r>
              <w:rPr>
                <w:rFonts w:ascii="Times New Roman"/>
                <w:b w:val="false"/>
                <w:i w:val="false"/>
                <w:color w:val="000000"/>
                <w:sz w:val="20"/>
              </w:rPr>
              <w:t xml:space="preserve">
ді алу мәселе- </w:t>
            </w:r>
            <w:r>
              <w:br/>
            </w:r>
            <w:r>
              <w:rPr>
                <w:rFonts w:ascii="Times New Roman"/>
                <w:b w:val="false"/>
                <w:i w:val="false"/>
                <w:color w:val="000000"/>
                <w:sz w:val="20"/>
              </w:rPr>
              <w:t xml:space="preserve">
сін қарастыру.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ІІД,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нің </w:t>
            </w:r>
            <w:r>
              <w:br/>
            </w:r>
            <w:r>
              <w:rPr>
                <w:rFonts w:ascii="Times New Roman"/>
                <w:b w:val="false"/>
                <w:i w:val="false"/>
                <w:color w:val="000000"/>
                <w:sz w:val="20"/>
              </w:rPr>
              <w:t xml:space="preserve">
аппара- </w:t>
            </w:r>
            <w:r>
              <w:br/>
            </w:r>
            <w:r>
              <w:rPr>
                <w:rFonts w:ascii="Times New Roman"/>
                <w:b w:val="false"/>
                <w:i w:val="false"/>
                <w:color w:val="000000"/>
                <w:sz w:val="20"/>
              </w:rPr>
              <w:t xml:space="preserve">
ты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49729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52116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w:t>
            </w:r>
            <w:r>
              <w:br/>
            </w:r>
            <w:r>
              <w:rPr>
                <w:rFonts w:ascii="Times New Roman"/>
                <w:b w:val="false"/>
                <w:i w:val="false"/>
                <w:color w:val="000000"/>
                <w:sz w:val="20"/>
              </w:rPr>
              <w:t xml:space="preserve">
қаласының ІІД </w:t>
            </w:r>
            <w:r>
              <w:br/>
            </w:r>
            <w:r>
              <w:rPr>
                <w:rFonts w:ascii="Times New Roman"/>
                <w:b w:val="false"/>
                <w:i w:val="false"/>
                <w:color w:val="000000"/>
                <w:sz w:val="20"/>
              </w:rPr>
              <w:t xml:space="preserve">
әкімшілік </w:t>
            </w:r>
            <w:r>
              <w:br/>
            </w:r>
            <w:r>
              <w:rPr>
                <w:rFonts w:ascii="Times New Roman"/>
                <w:b w:val="false"/>
                <w:i w:val="false"/>
                <w:color w:val="000000"/>
                <w:sz w:val="20"/>
              </w:rPr>
              <w:t xml:space="preserve">
ғимаратына, </w:t>
            </w:r>
            <w:r>
              <w:br/>
            </w:r>
            <w:r>
              <w:rPr>
                <w:rFonts w:ascii="Times New Roman"/>
                <w:b w:val="false"/>
                <w:i w:val="false"/>
                <w:color w:val="000000"/>
                <w:sz w:val="20"/>
              </w:rPr>
              <w:t xml:space="preserve">
оның аудандық </w:t>
            </w:r>
            <w:r>
              <w:br/>
            </w:r>
            <w:r>
              <w:rPr>
                <w:rFonts w:ascii="Times New Roman"/>
                <w:b w:val="false"/>
                <w:i w:val="false"/>
                <w:color w:val="000000"/>
                <w:sz w:val="20"/>
              </w:rPr>
              <w:t xml:space="preserve">
бөлімшелеріне </w:t>
            </w:r>
            <w:r>
              <w:br/>
            </w:r>
            <w:r>
              <w:rPr>
                <w:rFonts w:ascii="Times New Roman"/>
                <w:b w:val="false"/>
                <w:i w:val="false"/>
                <w:color w:val="000000"/>
                <w:sz w:val="20"/>
              </w:rPr>
              <w:t xml:space="preserve">
кәмелетке </w:t>
            </w:r>
            <w:r>
              <w:br/>
            </w:r>
            <w:r>
              <w:rPr>
                <w:rFonts w:ascii="Times New Roman"/>
                <w:b w:val="false"/>
                <w:i w:val="false"/>
                <w:color w:val="000000"/>
                <w:sz w:val="20"/>
              </w:rPr>
              <w:t xml:space="preserve">
толмағандарды </w:t>
            </w:r>
            <w:r>
              <w:br/>
            </w:r>
            <w:r>
              <w:rPr>
                <w:rFonts w:ascii="Times New Roman"/>
                <w:b w:val="false"/>
                <w:i w:val="false"/>
                <w:color w:val="000000"/>
                <w:sz w:val="20"/>
              </w:rPr>
              <w:t xml:space="preserve">
уақытша оқшау- </w:t>
            </w:r>
            <w:r>
              <w:br/>
            </w:r>
            <w:r>
              <w:rPr>
                <w:rFonts w:ascii="Times New Roman"/>
                <w:b w:val="false"/>
                <w:i w:val="false"/>
                <w:color w:val="000000"/>
                <w:sz w:val="20"/>
              </w:rPr>
              <w:t xml:space="preserve">
лау, бейімдеу </w:t>
            </w:r>
            <w:r>
              <w:br/>
            </w:r>
            <w:r>
              <w:rPr>
                <w:rFonts w:ascii="Times New Roman"/>
                <w:b w:val="false"/>
                <w:i w:val="false"/>
                <w:color w:val="000000"/>
                <w:sz w:val="20"/>
              </w:rPr>
              <w:t xml:space="preserve">
және ақтау </w:t>
            </w:r>
            <w:r>
              <w:br/>
            </w:r>
            <w:r>
              <w:rPr>
                <w:rFonts w:ascii="Times New Roman"/>
                <w:b w:val="false"/>
                <w:i w:val="false"/>
                <w:color w:val="000000"/>
                <w:sz w:val="20"/>
              </w:rPr>
              <w:t xml:space="preserve">
орталығы </w:t>
            </w:r>
            <w:r>
              <w:br/>
            </w:r>
            <w:r>
              <w:rPr>
                <w:rFonts w:ascii="Times New Roman"/>
                <w:b w:val="false"/>
                <w:i w:val="false"/>
                <w:color w:val="000000"/>
                <w:sz w:val="20"/>
              </w:rPr>
              <w:t xml:space="preserve">
аумағына, </w:t>
            </w:r>
            <w:r>
              <w:br/>
            </w:r>
            <w:r>
              <w:rPr>
                <w:rFonts w:ascii="Times New Roman"/>
                <w:b w:val="false"/>
                <w:i w:val="false"/>
                <w:color w:val="000000"/>
                <w:sz w:val="20"/>
              </w:rPr>
              <w:t xml:space="preserve">
сонымен қатар, </w:t>
            </w:r>
            <w:r>
              <w:br/>
            </w:r>
            <w:r>
              <w:rPr>
                <w:rFonts w:ascii="Times New Roman"/>
                <w:b w:val="false"/>
                <w:i w:val="false"/>
                <w:color w:val="000000"/>
                <w:sz w:val="20"/>
              </w:rPr>
              <w:t xml:space="preserve">
Патрульдік </w:t>
            </w:r>
            <w:r>
              <w:br/>
            </w:r>
            <w:r>
              <w:rPr>
                <w:rFonts w:ascii="Times New Roman"/>
                <w:b w:val="false"/>
                <w:i w:val="false"/>
                <w:color w:val="000000"/>
                <w:sz w:val="20"/>
              </w:rPr>
              <w:t xml:space="preserve">
полиция </w:t>
            </w:r>
            <w:r>
              <w:br/>
            </w:r>
            <w:r>
              <w:rPr>
                <w:rFonts w:ascii="Times New Roman"/>
                <w:b w:val="false"/>
                <w:i w:val="false"/>
                <w:color w:val="000000"/>
                <w:sz w:val="20"/>
              </w:rPr>
              <w:t xml:space="preserve">
полкіне ұдайы </w:t>
            </w:r>
            <w:r>
              <w:br/>
            </w:r>
            <w:r>
              <w:rPr>
                <w:rFonts w:ascii="Times New Roman"/>
                <w:b w:val="false"/>
                <w:i w:val="false"/>
                <w:color w:val="000000"/>
                <w:sz w:val="20"/>
              </w:rPr>
              <w:t xml:space="preserve">
бақылау </w:t>
            </w:r>
            <w:r>
              <w:br/>
            </w:r>
            <w:r>
              <w:rPr>
                <w:rFonts w:ascii="Times New Roman"/>
                <w:b w:val="false"/>
                <w:i w:val="false"/>
                <w:color w:val="000000"/>
                <w:sz w:val="20"/>
              </w:rPr>
              <w:t xml:space="preserve">
жүргізу үшін </w:t>
            </w:r>
            <w:r>
              <w:br/>
            </w:r>
            <w:r>
              <w:rPr>
                <w:rFonts w:ascii="Times New Roman"/>
                <w:b w:val="false"/>
                <w:i w:val="false"/>
                <w:color w:val="000000"/>
                <w:sz w:val="20"/>
              </w:rPr>
              <w:t xml:space="preserve">
күзет дабылы </w:t>
            </w:r>
            <w:r>
              <w:br/>
            </w:r>
            <w:r>
              <w:rPr>
                <w:rFonts w:ascii="Times New Roman"/>
                <w:b w:val="false"/>
                <w:i w:val="false"/>
                <w:color w:val="000000"/>
                <w:sz w:val="20"/>
              </w:rPr>
              <w:t xml:space="preserve">
мен бейне </w:t>
            </w:r>
            <w:r>
              <w:br/>
            </w:r>
            <w:r>
              <w:rPr>
                <w:rFonts w:ascii="Times New Roman"/>
                <w:b w:val="false"/>
                <w:i w:val="false"/>
                <w:color w:val="000000"/>
                <w:sz w:val="20"/>
              </w:rPr>
              <w:t xml:space="preserve">
бақылау жабдықтарын </w:t>
            </w:r>
            <w:r>
              <w:br/>
            </w:r>
            <w:r>
              <w:rPr>
                <w:rFonts w:ascii="Times New Roman"/>
                <w:b w:val="false"/>
                <w:i w:val="false"/>
                <w:color w:val="000000"/>
                <w:sz w:val="20"/>
              </w:rPr>
              <w:t xml:space="preserve">
орнату.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 </w:t>
            </w:r>
            <w:r>
              <w:br/>
            </w:r>
            <w:r>
              <w:rPr>
                <w:rFonts w:ascii="Times New Roman"/>
                <w:b w:val="false"/>
                <w:i w:val="false"/>
                <w:color w:val="000000"/>
                <w:sz w:val="20"/>
              </w:rPr>
              <w:t xml:space="preserve">
жет- </w:t>
            </w:r>
            <w:r>
              <w:br/>
            </w:r>
            <w:r>
              <w:rPr>
                <w:rFonts w:ascii="Times New Roman"/>
                <w:b w:val="false"/>
                <w:i w:val="false"/>
                <w:color w:val="000000"/>
                <w:sz w:val="20"/>
              </w:rPr>
              <w:t xml:space="preserve">
пен </w:t>
            </w:r>
            <w:r>
              <w:br/>
            </w:r>
            <w:r>
              <w:rPr>
                <w:rFonts w:ascii="Times New Roman"/>
                <w:b w:val="false"/>
                <w:i w:val="false"/>
                <w:color w:val="000000"/>
                <w:sz w:val="20"/>
              </w:rPr>
              <w:t xml:space="preserve">
қа- </w:t>
            </w:r>
            <w:r>
              <w:br/>
            </w:r>
            <w:r>
              <w:rPr>
                <w:rFonts w:ascii="Times New Roman"/>
                <w:b w:val="false"/>
                <w:i w:val="false"/>
                <w:color w:val="000000"/>
                <w:sz w:val="20"/>
              </w:rPr>
              <w:t xml:space="preserve">
рала- </w:t>
            </w:r>
            <w:r>
              <w:br/>
            </w:r>
            <w:r>
              <w:rPr>
                <w:rFonts w:ascii="Times New Roman"/>
                <w:b w:val="false"/>
                <w:i w:val="false"/>
                <w:color w:val="000000"/>
                <w:sz w:val="20"/>
              </w:rPr>
              <w:t xml:space="preserve">
тын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ше- </w:t>
            </w:r>
            <w:r>
              <w:br/>
            </w:r>
            <w:r>
              <w:rPr>
                <w:rFonts w:ascii="Times New Roman"/>
                <w:b w:val="false"/>
                <w:i w:val="false"/>
                <w:color w:val="000000"/>
                <w:sz w:val="20"/>
              </w:rPr>
              <w:t xml:space="preserve">
гінде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«"Папилон" </w:t>
            </w:r>
            <w:r>
              <w:br/>
            </w:r>
            <w:r>
              <w:rPr>
                <w:rFonts w:ascii="Times New Roman"/>
                <w:b w:val="false"/>
                <w:i w:val="false"/>
                <w:color w:val="000000"/>
                <w:sz w:val="20"/>
              </w:rPr>
              <w:t xml:space="preserve">
кешенді авто- </w:t>
            </w:r>
            <w:r>
              <w:br/>
            </w:r>
            <w:r>
              <w:rPr>
                <w:rFonts w:ascii="Times New Roman"/>
                <w:b w:val="false"/>
                <w:i w:val="false"/>
                <w:color w:val="000000"/>
                <w:sz w:val="20"/>
              </w:rPr>
              <w:t xml:space="preserve">
маттандырылған </w:t>
            </w:r>
            <w:r>
              <w:br/>
            </w:r>
            <w:r>
              <w:rPr>
                <w:rFonts w:ascii="Times New Roman"/>
                <w:b w:val="false"/>
                <w:i w:val="false"/>
                <w:color w:val="000000"/>
                <w:sz w:val="20"/>
              </w:rPr>
              <w:t xml:space="preserve">
дактилоскопия- </w:t>
            </w:r>
            <w:r>
              <w:br/>
            </w:r>
            <w:r>
              <w:rPr>
                <w:rFonts w:ascii="Times New Roman"/>
                <w:b w:val="false"/>
                <w:i w:val="false"/>
                <w:color w:val="000000"/>
                <w:sz w:val="20"/>
              </w:rPr>
              <w:t xml:space="preserve">
лық ақпарат- </w:t>
            </w:r>
            <w:r>
              <w:br/>
            </w:r>
            <w:r>
              <w:rPr>
                <w:rFonts w:ascii="Times New Roman"/>
                <w:b w:val="false"/>
                <w:i w:val="false"/>
                <w:color w:val="000000"/>
                <w:sz w:val="20"/>
              </w:rPr>
              <w:t xml:space="preserve">
іздеу жүйесін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база мәліме- </w:t>
            </w:r>
            <w:r>
              <w:br/>
            </w:r>
            <w:r>
              <w:rPr>
                <w:rFonts w:ascii="Times New Roman"/>
                <w:b w:val="false"/>
                <w:i w:val="false"/>
                <w:color w:val="000000"/>
                <w:sz w:val="20"/>
              </w:rPr>
              <w:t xml:space="preserve">
тіне байланыс- </w:t>
            </w:r>
            <w:r>
              <w:br/>
            </w:r>
            <w:r>
              <w:rPr>
                <w:rFonts w:ascii="Times New Roman"/>
                <w:b w:val="false"/>
                <w:i w:val="false"/>
                <w:color w:val="000000"/>
                <w:sz w:val="20"/>
              </w:rPr>
              <w:t xml:space="preserve">
тырып, алыстан </w:t>
            </w:r>
            <w:r>
              <w:br/>
            </w:r>
            <w:r>
              <w:rPr>
                <w:rFonts w:ascii="Times New Roman"/>
                <w:b w:val="false"/>
                <w:i w:val="false"/>
                <w:color w:val="000000"/>
                <w:sz w:val="20"/>
              </w:rPr>
              <w:t xml:space="preserve">
енгізу стан- </w:t>
            </w:r>
            <w:r>
              <w:br/>
            </w:r>
            <w:r>
              <w:rPr>
                <w:rFonts w:ascii="Times New Roman"/>
                <w:b w:val="false"/>
                <w:i w:val="false"/>
                <w:color w:val="000000"/>
                <w:sz w:val="20"/>
              </w:rPr>
              <w:t xml:space="preserve">
циясына қосу </w:t>
            </w:r>
            <w:r>
              <w:br/>
            </w:r>
            <w:r>
              <w:rPr>
                <w:rFonts w:ascii="Times New Roman"/>
                <w:b w:val="false"/>
                <w:i w:val="false"/>
                <w:color w:val="000000"/>
                <w:sz w:val="20"/>
              </w:rPr>
              <w:t xml:space="preserve">
және бекіту.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Бюджетпен </w:t>
            </w:r>
            <w:r>
              <w:br/>
            </w:r>
            <w:r>
              <w:rPr>
                <w:rFonts w:ascii="Times New Roman"/>
                <w:b w:val="false"/>
                <w:i w:val="false"/>
                <w:color w:val="000000"/>
                <w:sz w:val="20"/>
              </w:rPr>
              <w:t xml:space="preserve">
қаралатын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шегінде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8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«"Модуль" </w:t>
            </w:r>
            <w:r>
              <w:br/>
            </w:r>
            <w:r>
              <w:rPr>
                <w:rFonts w:ascii="Times New Roman"/>
                <w:b w:val="false"/>
                <w:i w:val="false"/>
                <w:color w:val="000000"/>
                <w:sz w:val="20"/>
              </w:rPr>
              <w:t xml:space="preserve">
жүйесі </w:t>
            </w:r>
            <w:r>
              <w:br/>
            </w:r>
            <w:r>
              <w:rPr>
                <w:rFonts w:ascii="Times New Roman"/>
                <w:b w:val="false"/>
                <w:i w:val="false"/>
                <w:color w:val="000000"/>
                <w:sz w:val="20"/>
              </w:rPr>
              <w:t xml:space="preserve">
стационарлық </w:t>
            </w:r>
            <w:r>
              <w:br/>
            </w:r>
            <w:r>
              <w:rPr>
                <w:rFonts w:ascii="Times New Roman"/>
                <w:b w:val="false"/>
                <w:i w:val="false"/>
                <w:color w:val="000000"/>
                <w:sz w:val="20"/>
              </w:rPr>
              <w:t xml:space="preserve">
полиция </w:t>
            </w:r>
            <w:r>
              <w:br/>
            </w:r>
            <w:r>
              <w:rPr>
                <w:rFonts w:ascii="Times New Roman"/>
                <w:b w:val="false"/>
                <w:i w:val="false"/>
                <w:color w:val="000000"/>
                <w:sz w:val="20"/>
              </w:rPr>
              <w:t xml:space="preserve">
посттарының </w:t>
            </w:r>
            <w:r>
              <w:br/>
            </w:r>
            <w:r>
              <w:rPr>
                <w:rFonts w:ascii="Times New Roman"/>
                <w:b w:val="false"/>
                <w:i w:val="false"/>
                <w:color w:val="000000"/>
                <w:sz w:val="20"/>
              </w:rPr>
              <w:t xml:space="preserve">
торабын </w:t>
            </w:r>
            <w:r>
              <w:br/>
            </w:r>
            <w:r>
              <w:rPr>
                <w:rFonts w:ascii="Times New Roman"/>
                <w:b w:val="false"/>
                <w:i w:val="false"/>
                <w:color w:val="000000"/>
                <w:sz w:val="20"/>
              </w:rPr>
              <w:t xml:space="preserve">
кеңейтуге </w:t>
            </w:r>
            <w:r>
              <w:br/>
            </w:r>
            <w:r>
              <w:rPr>
                <w:rFonts w:ascii="Times New Roman"/>
                <w:b w:val="false"/>
                <w:i w:val="false"/>
                <w:color w:val="000000"/>
                <w:sz w:val="20"/>
              </w:rPr>
              <w:t xml:space="preserve">
шаралар </w:t>
            </w:r>
            <w:r>
              <w:br/>
            </w:r>
            <w:r>
              <w:rPr>
                <w:rFonts w:ascii="Times New Roman"/>
                <w:b w:val="false"/>
                <w:i w:val="false"/>
                <w:color w:val="000000"/>
                <w:sz w:val="20"/>
              </w:rPr>
              <w:t xml:space="preserve">
қолдану.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ІІД,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нің </w:t>
            </w:r>
            <w:r>
              <w:br/>
            </w:r>
            <w:r>
              <w:rPr>
                <w:rFonts w:ascii="Times New Roman"/>
                <w:b w:val="false"/>
                <w:i w:val="false"/>
                <w:color w:val="000000"/>
                <w:sz w:val="20"/>
              </w:rPr>
              <w:t xml:space="preserve">
аппара- </w:t>
            </w:r>
            <w:r>
              <w:br/>
            </w:r>
            <w:r>
              <w:rPr>
                <w:rFonts w:ascii="Times New Roman"/>
                <w:b w:val="false"/>
                <w:i w:val="false"/>
                <w:color w:val="000000"/>
                <w:sz w:val="20"/>
              </w:rPr>
              <w:t xml:space="preserve">
ты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22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 жаңа </w:t>
            </w:r>
            <w:r>
              <w:br/>
            </w:r>
            <w:r>
              <w:rPr>
                <w:rFonts w:ascii="Times New Roman"/>
                <w:b w:val="false"/>
                <w:i w:val="false"/>
                <w:color w:val="000000"/>
                <w:sz w:val="20"/>
              </w:rPr>
              <w:t xml:space="preserve">
аудандар бой </w:t>
            </w:r>
            <w:r>
              <w:br/>
            </w:r>
            <w:r>
              <w:rPr>
                <w:rFonts w:ascii="Times New Roman"/>
                <w:b w:val="false"/>
                <w:i w:val="false"/>
                <w:color w:val="000000"/>
                <w:sz w:val="20"/>
              </w:rPr>
              <w:t xml:space="preserve">
көтеруін еске- </w:t>
            </w:r>
            <w:r>
              <w:br/>
            </w:r>
            <w:r>
              <w:rPr>
                <w:rFonts w:ascii="Times New Roman"/>
                <w:b w:val="false"/>
                <w:i w:val="false"/>
                <w:color w:val="000000"/>
                <w:sz w:val="20"/>
              </w:rPr>
              <w:t xml:space="preserve">
ре отырып, </w:t>
            </w:r>
            <w:r>
              <w:br/>
            </w:r>
            <w:r>
              <w:rPr>
                <w:rFonts w:ascii="Times New Roman"/>
                <w:b w:val="false"/>
                <w:i w:val="false"/>
                <w:color w:val="000000"/>
                <w:sz w:val="20"/>
              </w:rPr>
              <w:t xml:space="preserve">
Астана қала- </w:t>
            </w:r>
            <w:r>
              <w:br/>
            </w:r>
            <w:r>
              <w:rPr>
                <w:rFonts w:ascii="Times New Roman"/>
                <w:b w:val="false"/>
                <w:i w:val="false"/>
                <w:color w:val="000000"/>
                <w:sz w:val="20"/>
              </w:rPr>
              <w:t xml:space="preserve">
сында үлгілі </w:t>
            </w:r>
            <w:r>
              <w:br/>
            </w:r>
            <w:r>
              <w:rPr>
                <w:rFonts w:ascii="Times New Roman"/>
                <w:b w:val="false"/>
                <w:i w:val="false"/>
                <w:color w:val="000000"/>
                <w:sz w:val="20"/>
              </w:rPr>
              <w:t xml:space="preserve">
қоғамдық </w:t>
            </w:r>
            <w:r>
              <w:br/>
            </w:r>
            <w:r>
              <w:rPr>
                <w:rFonts w:ascii="Times New Roman"/>
                <w:b w:val="false"/>
                <w:i w:val="false"/>
                <w:color w:val="000000"/>
                <w:sz w:val="20"/>
              </w:rPr>
              <w:t xml:space="preserve">
тәртіпті </w:t>
            </w:r>
            <w:r>
              <w:br/>
            </w:r>
            <w:r>
              <w:rPr>
                <w:rFonts w:ascii="Times New Roman"/>
                <w:b w:val="false"/>
                <w:i w:val="false"/>
                <w:color w:val="000000"/>
                <w:sz w:val="20"/>
              </w:rPr>
              <w:t xml:space="preserve">
орнату үшін </w:t>
            </w:r>
            <w:r>
              <w:br/>
            </w:r>
            <w:r>
              <w:rPr>
                <w:rFonts w:ascii="Times New Roman"/>
                <w:b w:val="false"/>
                <w:i w:val="false"/>
                <w:color w:val="000000"/>
                <w:sz w:val="20"/>
              </w:rPr>
              <w:t xml:space="preserve">
және материал- </w:t>
            </w:r>
            <w:r>
              <w:br/>
            </w:r>
            <w:r>
              <w:rPr>
                <w:rFonts w:ascii="Times New Roman"/>
                <w:b w:val="false"/>
                <w:i w:val="false"/>
                <w:color w:val="000000"/>
                <w:sz w:val="20"/>
              </w:rPr>
              <w:t xml:space="preserve">
дық-техникалық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мақсатында </w:t>
            </w:r>
            <w:r>
              <w:br/>
            </w:r>
            <w:r>
              <w:rPr>
                <w:rFonts w:ascii="Times New Roman"/>
                <w:b w:val="false"/>
                <w:i w:val="false"/>
                <w:color w:val="000000"/>
                <w:sz w:val="20"/>
              </w:rPr>
              <w:t xml:space="preserve">
бейне бақылау </w:t>
            </w:r>
            <w:r>
              <w:br/>
            </w:r>
            <w:r>
              <w:rPr>
                <w:rFonts w:ascii="Times New Roman"/>
                <w:b w:val="false"/>
                <w:i w:val="false"/>
                <w:color w:val="000000"/>
                <w:sz w:val="20"/>
              </w:rPr>
              <w:t xml:space="preserve">
жүйесінің </w:t>
            </w:r>
            <w:r>
              <w:br/>
            </w:r>
            <w:r>
              <w:rPr>
                <w:rFonts w:ascii="Times New Roman"/>
                <w:b w:val="false"/>
                <w:i w:val="false"/>
                <w:color w:val="000000"/>
                <w:sz w:val="20"/>
              </w:rPr>
              <w:t xml:space="preserve">
камераларын </w:t>
            </w:r>
            <w:r>
              <w:br/>
            </w:r>
            <w:r>
              <w:rPr>
                <w:rFonts w:ascii="Times New Roman"/>
                <w:b w:val="false"/>
                <w:i w:val="false"/>
                <w:color w:val="000000"/>
                <w:sz w:val="20"/>
              </w:rPr>
              <w:t xml:space="preserve">
қосымша алу </w:t>
            </w:r>
            <w:r>
              <w:br/>
            </w:r>
            <w:r>
              <w:rPr>
                <w:rFonts w:ascii="Times New Roman"/>
                <w:b w:val="false"/>
                <w:i w:val="false"/>
                <w:color w:val="000000"/>
                <w:sz w:val="20"/>
              </w:rPr>
              <w:t xml:space="preserve">
және орнату </w:t>
            </w:r>
            <w:r>
              <w:br/>
            </w:r>
            <w:r>
              <w:rPr>
                <w:rFonts w:ascii="Times New Roman"/>
                <w:b w:val="false"/>
                <w:i w:val="false"/>
                <w:color w:val="000000"/>
                <w:sz w:val="20"/>
              </w:rPr>
              <w:t xml:space="preserve">
жөнінде шара- </w:t>
            </w:r>
            <w:r>
              <w:br/>
            </w:r>
            <w:r>
              <w:rPr>
                <w:rFonts w:ascii="Times New Roman"/>
                <w:b w:val="false"/>
                <w:i w:val="false"/>
                <w:color w:val="000000"/>
                <w:sz w:val="20"/>
              </w:rPr>
              <w:t xml:space="preserve">
лар қолдану.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ІІД,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нің </w:t>
            </w:r>
            <w:r>
              <w:br/>
            </w:r>
            <w:r>
              <w:rPr>
                <w:rFonts w:ascii="Times New Roman"/>
                <w:b w:val="false"/>
                <w:i w:val="false"/>
                <w:color w:val="000000"/>
                <w:sz w:val="20"/>
              </w:rPr>
              <w:t xml:space="preserve">
аппара- </w:t>
            </w:r>
            <w:r>
              <w:br/>
            </w:r>
            <w:r>
              <w:rPr>
                <w:rFonts w:ascii="Times New Roman"/>
                <w:b w:val="false"/>
                <w:i w:val="false"/>
                <w:color w:val="000000"/>
                <w:sz w:val="20"/>
              </w:rPr>
              <w:t xml:space="preserve">
ты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Бюджетпен </w:t>
            </w:r>
            <w:r>
              <w:br/>
            </w:r>
            <w:r>
              <w:rPr>
                <w:rFonts w:ascii="Times New Roman"/>
                <w:b w:val="false"/>
                <w:i w:val="false"/>
                <w:color w:val="000000"/>
                <w:sz w:val="20"/>
              </w:rPr>
              <w:t xml:space="preserve">
қаралатын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шегінде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133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w:t>
            </w:r>
            <w:r>
              <w:br/>
            </w:r>
            <w:r>
              <w:rPr>
                <w:rFonts w:ascii="Times New Roman"/>
                <w:b w:val="false"/>
                <w:i w:val="false"/>
                <w:color w:val="000000"/>
                <w:sz w:val="20"/>
              </w:rPr>
              <w:t xml:space="preserve">
құралдарының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ахуалына </w:t>
            </w:r>
            <w:r>
              <w:br/>
            </w:r>
            <w:r>
              <w:rPr>
                <w:rFonts w:ascii="Times New Roman"/>
                <w:b w:val="false"/>
                <w:i w:val="false"/>
                <w:color w:val="000000"/>
                <w:sz w:val="20"/>
              </w:rPr>
              <w:t xml:space="preserve">
диагностика </w:t>
            </w:r>
            <w:r>
              <w:br/>
            </w:r>
            <w:r>
              <w:rPr>
                <w:rFonts w:ascii="Times New Roman"/>
                <w:b w:val="false"/>
                <w:i w:val="false"/>
                <w:color w:val="000000"/>
                <w:sz w:val="20"/>
              </w:rPr>
              <w:t xml:space="preserve">
өткізу үшін </w:t>
            </w:r>
            <w:r>
              <w:br/>
            </w:r>
            <w:r>
              <w:rPr>
                <w:rFonts w:ascii="Times New Roman"/>
                <w:b w:val="false"/>
                <w:i w:val="false"/>
                <w:color w:val="000000"/>
                <w:sz w:val="20"/>
              </w:rPr>
              <w:t xml:space="preserve">
Жол полиция </w:t>
            </w:r>
            <w:r>
              <w:br/>
            </w:r>
            <w:r>
              <w:rPr>
                <w:rFonts w:ascii="Times New Roman"/>
                <w:b w:val="false"/>
                <w:i w:val="false"/>
                <w:color w:val="000000"/>
                <w:sz w:val="20"/>
              </w:rPr>
              <w:t xml:space="preserve">
басқармасын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диагностика </w:t>
            </w:r>
            <w:r>
              <w:br/>
            </w:r>
            <w:r>
              <w:rPr>
                <w:rFonts w:ascii="Times New Roman"/>
                <w:b w:val="false"/>
                <w:i w:val="false"/>
                <w:color w:val="000000"/>
                <w:sz w:val="20"/>
              </w:rPr>
              <w:t xml:space="preserve">
пунктерімен </w:t>
            </w:r>
            <w:r>
              <w:br/>
            </w:r>
            <w:r>
              <w:rPr>
                <w:rFonts w:ascii="Times New Roman"/>
                <w:b w:val="false"/>
                <w:i w:val="false"/>
                <w:color w:val="000000"/>
                <w:sz w:val="20"/>
              </w:rPr>
              <w:t xml:space="preserve">
қамту.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ІІД,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нің </w:t>
            </w:r>
            <w:r>
              <w:br/>
            </w:r>
            <w:r>
              <w:rPr>
                <w:rFonts w:ascii="Times New Roman"/>
                <w:b w:val="false"/>
                <w:i w:val="false"/>
                <w:color w:val="000000"/>
                <w:sz w:val="20"/>
              </w:rPr>
              <w:t xml:space="preserve">
аппара- </w:t>
            </w:r>
            <w:r>
              <w:br/>
            </w:r>
            <w:r>
              <w:rPr>
                <w:rFonts w:ascii="Times New Roman"/>
                <w:b w:val="false"/>
                <w:i w:val="false"/>
                <w:color w:val="000000"/>
                <w:sz w:val="20"/>
              </w:rPr>
              <w:t xml:space="preserve">
ты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14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 </w:t>
            </w:r>
            <w:r>
              <w:br/>
            </w:r>
            <w:r>
              <w:rPr>
                <w:rFonts w:ascii="Times New Roman"/>
                <w:b w:val="false"/>
                <w:i w:val="false"/>
                <w:color w:val="000000"/>
                <w:sz w:val="20"/>
              </w:rPr>
              <w:t xml:space="preserve">
сының әкіміне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қаласының ІІД </w:t>
            </w:r>
            <w:r>
              <w:br/>
            </w:r>
            <w:r>
              <w:rPr>
                <w:rFonts w:ascii="Times New Roman"/>
                <w:b w:val="false"/>
                <w:i w:val="false"/>
                <w:color w:val="000000"/>
                <w:sz w:val="20"/>
              </w:rPr>
              <w:t xml:space="preserve">
Жедел басқару </w:t>
            </w:r>
            <w:r>
              <w:br/>
            </w:r>
            <w:r>
              <w:rPr>
                <w:rFonts w:ascii="Times New Roman"/>
                <w:b w:val="false"/>
                <w:i w:val="false"/>
                <w:color w:val="000000"/>
                <w:sz w:val="20"/>
              </w:rPr>
              <w:t xml:space="preserve">
орталығының </w:t>
            </w:r>
            <w:r>
              <w:br/>
            </w:r>
            <w:r>
              <w:rPr>
                <w:rFonts w:ascii="Times New Roman"/>
                <w:b w:val="false"/>
                <w:i w:val="false"/>
                <w:color w:val="000000"/>
                <w:sz w:val="20"/>
              </w:rPr>
              <w:t xml:space="preserve">
жанында ұялы </w:t>
            </w:r>
            <w:r>
              <w:br/>
            </w:r>
            <w:r>
              <w:rPr>
                <w:rFonts w:ascii="Times New Roman"/>
                <w:b w:val="false"/>
                <w:i w:val="false"/>
                <w:color w:val="000000"/>
                <w:sz w:val="20"/>
              </w:rPr>
              <w:t xml:space="preserve">
байланыс </w:t>
            </w:r>
            <w:r>
              <w:br/>
            </w:r>
            <w:r>
              <w:rPr>
                <w:rFonts w:ascii="Times New Roman"/>
                <w:b w:val="false"/>
                <w:i w:val="false"/>
                <w:color w:val="000000"/>
                <w:sz w:val="20"/>
              </w:rPr>
              <w:t xml:space="preserve">
мониторингі </w:t>
            </w:r>
            <w:r>
              <w:br/>
            </w:r>
            <w:r>
              <w:rPr>
                <w:rFonts w:ascii="Times New Roman"/>
                <w:b w:val="false"/>
                <w:i w:val="false"/>
                <w:color w:val="000000"/>
                <w:sz w:val="20"/>
              </w:rPr>
              <w:t xml:space="preserve">
бойынша орта- </w:t>
            </w:r>
            <w:r>
              <w:br/>
            </w:r>
            <w:r>
              <w:rPr>
                <w:rFonts w:ascii="Times New Roman"/>
                <w:b w:val="false"/>
                <w:i w:val="false"/>
                <w:color w:val="000000"/>
                <w:sz w:val="20"/>
              </w:rPr>
              <w:t xml:space="preserve">
лық бақылау </w:t>
            </w:r>
            <w:r>
              <w:br/>
            </w:r>
            <w:r>
              <w:rPr>
                <w:rFonts w:ascii="Times New Roman"/>
                <w:b w:val="false"/>
                <w:i w:val="false"/>
                <w:color w:val="000000"/>
                <w:sz w:val="20"/>
              </w:rPr>
              <w:t xml:space="preserve">
пунктін құру </w:t>
            </w:r>
            <w:r>
              <w:br/>
            </w:r>
            <w:r>
              <w:rPr>
                <w:rFonts w:ascii="Times New Roman"/>
                <w:b w:val="false"/>
                <w:i w:val="false"/>
                <w:color w:val="000000"/>
                <w:sz w:val="20"/>
              </w:rPr>
              <w:t xml:space="preserve">
жөнінде </w:t>
            </w:r>
            <w:r>
              <w:br/>
            </w:r>
            <w:r>
              <w:rPr>
                <w:rFonts w:ascii="Times New Roman"/>
                <w:b w:val="false"/>
                <w:i w:val="false"/>
                <w:color w:val="000000"/>
                <w:sz w:val="20"/>
              </w:rPr>
              <w:t xml:space="preserve">
ұсыныс енгізу.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не </w:t>
            </w:r>
            <w:r>
              <w:br/>
            </w:r>
            <w:r>
              <w:rPr>
                <w:rFonts w:ascii="Times New Roman"/>
                <w:b w:val="false"/>
                <w:i w:val="false"/>
                <w:color w:val="000000"/>
                <w:sz w:val="20"/>
              </w:rPr>
              <w:t xml:space="preserve">
ұсыныс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 ІІД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2006 </w:t>
            </w:r>
            <w:r>
              <w:br/>
            </w:r>
            <w:r>
              <w:rPr>
                <w:rFonts w:ascii="Times New Roman"/>
                <w:b w:val="false"/>
                <w:i w:val="false"/>
                <w:color w:val="000000"/>
                <w:sz w:val="20"/>
              </w:rPr>
              <w:t xml:space="preserve">
жыл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168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Жылдарға шығатын шығындардың жобасы: </w:t>
            </w:r>
            <w:r>
              <w:br/>
            </w:r>
            <w:r>
              <w:rPr>
                <w:rFonts w:ascii="Times New Roman"/>
                <w:b w:val="false"/>
                <w:i w:val="false"/>
                <w:color w:val="000000"/>
                <w:sz w:val="20"/>
              </w:rPr>
              <w:t xml:space="preserve">
                        2005 жылы - 21 млн. 385 мың теңге </w:t>
            </w:r>
            <w:r>
              <w:br/>
            </w:r>
            <w:r>
              <w:rPr>
                <w:rFonts w:ascii="Times New Roman"/>
                <w:b w:val="false"/>
                <w:i w:val="false"/>
                <w:color w:val="000000"/>
                <w:sz w:val="20"/>
              </w:rPr>
              <w:t xml:space="preserve">
                        2006 жылы - 189 млн. 381 мың теңге </w:t>
            </w:r>
            <w:r>
              <w:br/>
            </w:r>
            <w:r>
              <w:rPr>
                <w:rFonts w:ascii="Times New Roman"/>
                <w:b w:val="false"/>
                <w:i w:val="false"/>
                <w:color w:val="000000"/>
                <w:sz w:val="20"/>
              </w:rPr>
              <w:t xml:space="preserve">
                        2007 жылы - 194 млн. 341 мың теңге </w:t>
            </w:r>
            <w:r>
              <w:br/>
            </w:r>
            <w:r>
              <w:rPr>
                <w:rFonts w:ascii="Times New Roman"/>
                <w:b w:val="false"/>
                <w:i w:val="false"/>
                <w:color w:val="000000"/>
                <w:sz w:val="20"/>
              </w:rPr>
              <w:t xml:space="preserve">
                        Барлығы: - 405 млн. 107 мың теңге </w:t>
            </w:r>
          </w:p>
        </w:tc>
      </w:tr>
    </w:tbl>
    <w:p>
      <w:pPr>
        <w:spacing w:after="0"/>
        <w:ind w:left="0"/>
        <w:jc w:val="both"/>
      </w:pPr>
      <w:r>
        <w:rPr>
          <w:rFonts w:ascii="Times New Roman"/>
          <w:b w:val="false"/>
          <w:i w:val="false"/>
          <w:color w:val="000000"/>
          <w:sz w:val="28"/>
        </w:rPr>
        <w:t xml:space="preserve">      Ескерту:  2005-2007 жылғы қаржы шығындар көлемі тиісті </w:t>
      </w:r>
      <w:r>
        <w:br/>
      </w:r>
      <w:r>
        <w:rPr>
          <w:rFonts w:ascii="Times New Roman"/>
          <w:b w:val="false"/>
          <w:i w:val="false"/>
          <w:color w:val="000000"/>
          <w:sz w:val="28"/>
        </w:rPr>
        <w:t xml:space="preserve">
                қаржылық жылға бюджет белгілеу және қалыптастыру </w:t>
      </w:r>
      <w:r>
        <w:br/>
      </w:r>
      <w:r>
        <w:rPr>
          <w:rFonts w:ascii="Times New Roman"/>
          <w:b w:val="false"/>
          <w:i w:val="false"/>
          <w:color w:val="000000"/>
          <w:sz w:val="28"/>
        </w:rPr>
        <w:t xml:space="preserve">
                кезінде бюджет комиссиясымен өзгертілуі мүмкін. </w:t>
      </w:r>
    </w:p>
    <w:p>
      <w:pPr>
        <w:spacing w:after="0"/>
        <w:ind w:left="0"/>
        <w:jc w:val="both"/>
      </w:pPr>
      <w:r>
        <w:rPr>
          <w:rFonts w:ascii="Times New Roman"/>
          <w:b w:val="false"/>
          <w:i w:val="false"/>
          <w:color w:val="000000"/>
          <w:sz w:val="28"/>
          <w:u w:val="single"/>
        </w:rPr>
        <w:t xml:space="preserve">ПАЙДАЛАНҒАН АББРЕВИАТУРАЛАРДЫҢ МАҒЫНАСЫН АШУ: </w:t>
      </w:r>
    </w:p>
    <w:p>
      <w:pPr>
        <w:spacing w:after="0"/>
        <w:ind w:left="0"/>
        <w:jc w:val="both"/>
      </w:pPr>
      <w:r>
        <w:rPr>
          <w:rFonts w:ascii="Times New Roman"/>
          <w:b/>
          <w:i w:val="false"/>
          <w:color w:val="000000"/>
          <w:sz w:val="28"/>
        </w:rPr>
        <w:t xml:space="preserve">ІІМ </w:t>
      </w:r>
      <w:r>
        <w:rPr>
          <w:rFonts w:ascii="Times New Roman"/>
          <w:b/>
          <w:i w:val="false"/>
          <w:color w:val="000000"/>
          <w:sz w:val="28"/>
        </w:rPr>
        <w:t xml:space="preserve">  -  </w:t>
      </w:r>
      <w:r>
        <w:rPr>
          <w:rFonts w:ascii="Times New Roman"/>
          <w:b w:val="false"/>
          <w:i w:val="false"/>
          <w:color w:val="000000"/>
          <w:sz w:val="28"/>
        </w:rPr>
        <w:t xml:space="preserve">Ішкі істер министрлігі </w:t>
      </w:r>
      <w:r>
        <w:br/>
      </w:r>
      <w:r>
        <w:rPr>
          <w:rFonts w:ascii="Times New Roman"/>
          <w:b w:val="false"/>
          <w:i w:val="false"/>
          <w:color w:val="000000"/>
          <w:sz w:val="28"/>
        </w:rPr>
        <w:t>
</w:t>
      </w:r>
      <w:r>
        <w:rPr>
          <w:rFonts w:ascii="Times New Roman"/>
          <w:b/>
          <w:i w:val="false"/>
          <w:color w:val="000000"/>
          <w:sz w:val="28"/>
        </w:rPr>
        <w:t xml:space="preserve">Астана қ. бойынша ҰҚКД </w:t>
      </w:r>
      <w:r>
        <w:rPr>
          <w:rFonts w:ascii="Times New Roman"/>
          <w:b/>
          <w:i w:val="false"/>
          <w:color w:val="000000"/>
          <w:sz w:val="28"/>
        </w:rPr>
        <w:t xml:space="preserve">  -  </w:t>
      </w:r>
      <w:r>
        <w:rPr>
          <w:rFonts w:ascii="Times New Roman"/>
          <w:b w:val="false"/>
          <w:i w:val="false"/>
          <w:color w:val="000000"/>
          <w:sz w:val="28"/>
        </w:rPr>
        <w:t xml:space="preserve">Астана қаласы бойынша Ұлттық қауіпсіздік </w:t>
      </w:r>
      <w:r>
        <w:br/>
      </w:r>
      <w:r>
        <w:rPr>
          <w:rFonts w:ascii="Times New Roman"/>
          <w:b w:val="false"/>
          <w:i w:val="false"/>
          <w:color w:val="000000"/>
          <w:sz w:val="28"/>
        </w:rPr>
        <w:t xml:space="preserve">
комитеті департаменті </w:t>
      </w:r>
      <w:r>
        <w:br/>
      </w:r>
      <w:r>
        <w:rPr>
          <w:rFonts w:ascii="Times New Roman"/>
          <w:b w:val="false"/>
          <w:i w:val="false"/>
          <w:color w:val="000000"/>
          <w:sz w:val="28"/>
        </w:rPr>
        <w:t>
</w:t>
      </w:r>
      <w:r>
        <w:rPr>
          <w:rFonts w:ascii="Times New Roman"/>
          <w:b/>
          <w:i w:val="false"/>
          <w:color w:val="000000"/>
          <w:sz w:val="28"/>
        </w:rPr>
        <w:t xml:space="preserve">ІІД -  </w:t>
      </w:r>
      <w:r>
        <w:rPr>
          <w:rFonts w:ascii="Times New Roman"/>
          <w:b w:val="false"/>
          <w:i w:val="false"/>
          <w:color w:val="000000"/>
          <w:sz w:val="28"/>
        </w:rPr>
        <w:t xml:space="preserve">Ішкі істер департаменті </w:t>
      </w:r>
      <w:r>
        <w:br/>
      </w:r>
      <w:r>
        <w:rPr>
          <w:rFonts w:ascii="Times New Roman"/>
          <w:b w:val="false"/>
          <w:i w:val="false"/>
          <w:color w:val="000000"/>
          <w:sz w:val="28"/>
        </w:rPr>
        <w:t>
</w:t>
      </w:r>
      <w:r>
        <w:rPr>
          <w:rFonts w:ascii="Times New Roman"/>
          <w:b/>
          <w:i w:val="false"/>
          <w:color w:val="000000"/>
          <w:sz w:val="28"/>
        </w:rPr>
        <w:t xml:space="preserve">КОІІД -  </w:t>
      </w:r>
      <w:r>
        <w:rPr>
          <w:rFonts w:ascii="Times New Roman"/>
          <w:b w:val="false"/>
          <w:i w:val="false"/>
          <w:color w:val="000000"/>
          <w:sz w:val="28"/>
        </w:rPr>
        <w:t xml:space="preserve">Көліктегі Орталық ішкі істер департаменті </w:t>
      </w:r>
      <w:r>
        <w:br/>
      </w:r>
      <w:r>
        <w:rPr>
          <w:rFonts w:ascii="Times New Roman"/>
          <w:b w:val="false"/>
          <w:i w:val="false"/>
          <w:color w:val="000000"/>
          <w:sz w:val="28"/>
        </w:rPr>
        <w:t>
</w:t>
      </w:r>
      <w:r>
        <w:rPr>
          <w:rFonts w:ascii="Times New Roman"/>
          <w:b/>
          <w:i w:val="false"/>
          <w:color w:val="000000"/>
          <w:sz w:val="28"/>
        </w:rPr>
        <w:t xml:space="preserve">Астана қ. бойынша КБД -  </w:t>
      </w:r>
      <w:r>
        <w:rPr>
          <w:rFonts w:ascii="Times New Roman"/>
          <w:b w:val="false"/>
          <w:i w:val="false"/>
          <w:color w:val="000000"/>
          <w:sz w:val="28"/>
        </w:rPr>
        <w:t xml:space="preserve">Астана қаласы бойынша Кедендік бақылау </w:t>
      </w:r>
      <w:r>
        <w:br/>
      </w:r>
      <w:r>
        <w:rPr>
          <w:rFonts w:ascii="Times New Roman"/>
          <w:b w:val="false"/>
          <w:i w:val="false"/>
          <w:color w:val="000000"/>
          <w:sz w:val="28"/>
        </w:rPr>
        <w:t xml:space="preserve">
департаменті </w:t>
      </w:r>
      <w:r>
        <w:br/>
      </w:r>
      <w:r>
        <w:rPr>
          <w:rFonts w:ascii="Times New Roman"/>
          <w:b w:val="false"/>
          <w:i w:val="false"/>
          <w:color w:val="000000"/>
          <w:sz w:val="28"/>
        </w:rPr>
        <w:t>
</w:t>
      </w:r>
      <w:r>
        <w:rPr>
          <w:rFonts w:ascii="Times New Roman"/>
          <w:b/>
          <w:i w:val="false"/>
          <w:color w:val="000000"/>
          <w:sz w:val="28"/>
        </w:rPr>
        <w:t xml:space="preserve">Астана қ. бойынша ЭКҚКД -  </w:t>
      </w:r>
      <w:r>
        <w:rPr>
          <w:rFonts w:ascii="Times New Roman"/>
          <w:b w:val="false"/>
          <w:i w:val="false"/>
          <w:color w:val="000000"/>
          <w:sz w:val="28"/>
        </w:rPr>
        <w:t xml:space="preserve">Астана қаласы бойынша Экономикалық </w:t>
      </w:r>
      <w:r>
        <w:br/>
      </w:r>
      <w:r>
        <w:rPr>
          <w:rFonts w:ascii="Times New Roman"/>
          <w:b w:val="false"/>
          <w:i w:val="false"/>
          <w:color w:val="000000"/>
          <w:sz w:val="28"/>
        </w:rPr>
        <w:t xml:space="preserve">
және сыбайлас жемқорлықпен күрес жөніндегі департамент (қаржы </w:t>
      </w:r>
      <w:r>
        <w:br/>
      </w:r>
      <w:r>
        <w:rPr>
          <w:rFonts w:ascii="Times New Roman"/>
          <w:b w:val="false"/>
          <w:i w:val="false"/>
          <w:color w:val="000000"/>
          <w:sz w:val="28"/>
        </w:rPr>
        <w:t xml:space="preserve">
полициясы) </w:t>
      </w:r>
      <w:r>
        <w:br/>
      </w:r>
      <w:r>
        <w:rPr>
          <w:rFonts w:ascii="Times New Roman"/>
          <w:b w:val="false"/>
          <w:i w:val="false"/>
          <w:color w:val="000000"/>
          <w:sz w:val="28"/>
        </w:rPr>
        <w:t>
</w:t>
      </w:r>
      <w:r>
        <w:rPr>
          <w:rFonts w:ascii="Times New Roman"/>
          <w:b/>
          <w:i w:val="false"/>
          <w:color w:val="000000"/>
          <w:sz w:val="28"/>
        </w:rPr>
        <w:t xml:space="preserve">Астана қ. бойынша ҚАЖК басқармасы -  </w:t>
      </w:r>
      <w:r>
        <w:rPr>
          <w:rFonts w:ascii="Times New Roman"/>
          <w:b w:val="false"/>
          <w:i w:val="false"/>
          <w:color w:val="000000"/>
          <w:sz w:val="28"/>
        </w:rPr>
        <w:t xml:space="preserve">Астана қаласы бойынша </w:t>
      </w:r>
      <w:r>
        <w:br/>
      </w:r>
      <w:r>
        <w:rPr>
          <w:rFonts w:ascii="Times New Roman"/>
          <w:b w:val="false"/>
          <w:i w:val="false"/>
          <w:color w:val="000000"/>
          <w:sz w:val="28"/>
        </w:rPr>
        <w:t xml:space="preserve">
Қылмыстық-атқару жүйесі комитетінің басқармасы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