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fb18" w14:textId="b90f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туристік саланы дамытудың 2006-2008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17 қарашадағы N 198/23-ІІІ Шешімі. Астана қаласының Әділет департаментінде 2005 жылғы 14 желтоқсанда N 424 тіркелді. Күші жойылды - Астана қаласы мәслихатының 2009 жылғы 31 наурыздағы N 194/31-IV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мәслихатының 2009.03.31 N 194/31-IV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 ұсынған Астана қаласында туристік саланы дамытудың 2006-2008 жылдарға арналған Бағдарламасын қарап,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 xml:space="preserve"> 6 бабын </w:t>
      </w:r>
      <w:r>
        <w:rPr>
          <w:rFonts w:ascii="Times New Roman"/>
          <w:b w:val="false"/>
          <w:i w:val="false"/>
          <w:color w:val="000000"/>
          <w:sz w:val="28"/>
        </w:rPr>
        <w:t>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Қоса берілген Астана қаласында туристік саланы дамытудың 2006-2008 жылдарға арналған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қаласында туристік саланы дамытудың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2006-2008 жылдарға арналған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КЕЛІСУ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мемелекеттік мекемесінің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бюджеттік жоспарлау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 директорының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Кәсіпкерлік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өнеркәсіп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17 қарашадағы   
</w:t>
      </w:r>
      <w:r>
        <w:br/>
      </w:r>
      <w:r>
        <w:rPr>
          <w:rFonts w:ascii="Times New Roman"/>
          <w:b w:val="false"/>
          <w:i w:val="false"/>
          <w:color w:val="000000"/>
          <w:sz w:val="28"/>
        </w:rPr>
        <w:t>
N 198/23-III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 ТУРИСТІК САЛАНЫ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2006-2008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- 2005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Төлқұжат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Астана қаласында туристік саланы дамытудың
</w:t>
      </w:r>
      <w:r>
        <w:br/>
      </w:r>
      <w:r>
        <w:rPr>
          <w:rFonts w:ascii="Times New Roman"/>
          <w:b w:val="false"/>
          <w:i w:val="false"/>
          <w:color w:val="000000"/>
          <w:sz w:val="28"/>
        </w:rPr>
        <w:t>
                        2006-2008 жылдарға арналған бағдарламасы.
</w:t>
      </w:r>
    </w:p>
    <w:p>
      <w:pPr>
        <w:spacing w:after="0"/>
        <w:ind w:left="0"/>
        <w:jc w:val="both"/>
      </w:pPr>
      <w:r>
        <w:rPr>
          <w:rFonts w:ascii="Times New Roman"/>
          <w:b w:val="false"/>
          <w:i w:val="false"/>
          <w:color w:val="000000"/>
          <w:sz w:val="28"/>
        </w:rPr>
        <w:t>
Әзірлеу үшін негіздеме  "Қазақстан Республикасындағы туристік
</w:t>
      </w:r>
      <w:r>
        <w:br/>
      </w:r>
      <w:r>
        <w:rPr>
          <w:rFonts w:ascii="Times New Roman"/>
          <w:b w:val="false"/>
          <w:i w:val="false"/>
          <w:color w:val="000000"/>
          <w:sz w:val="28"/>
        </w:rPr>
        <w:t>
                        қызмет туралы" Қазақстан Республикасының
</w:t>
      </w:r>
      <w:r>
        <w:br/>
      </w:r>
      <w:r>
        <w:rPr>
          <w:rFonts w:ascii="Times New Roman"/>
          <w:b w:val="false"/>
          <w:i w:val="false"/>
          <w:color w:val="000000"/>
          <w:sz w:val="28"/>
        </w:rPr>
        <w:t>
                        2001 жылғы 13 маусымдағы N 211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"Қазақстан Республикасында туризмді дамыту
</w:t>
      </w:r>
      <w:r>
        <w:br/>
      </w:r>
      <w:r>
        <w:rPr>
          <w:rFonts w:ascii="Times New Roman"/>
          <w:b w:val="false"/>
          <w:i w:val="false"/>
          <w:color w:val="000000"/>
          <w:sz w:val="28"/>
        </w:rPr>
        <w:t>
                        тұжырымдамасы туралы" 2001 жылғы
</w:t>
      </w:r>
      <w:r>
        <w:br/>
      </w:r>
      <w:r>
        <w:rPr>
          <w:rFonts w:ascii="Times New Roman"/>
          <w:b w:val="false"/>
          <w:i w:val="false"/>
          <w:color w:val="000000"/>
          <w:sz w:val="28"/>
        </w:rPr>
        <w:t>
                        6 наурыздағы N 333 Қазақстан Республикасы
</w:t>
      </w:r>
      <w:r>
        <w:br/>
      </w:r>
      <w:r>
        <w:rPr>
          <w:rFonts w:ascii="Times New Roman"/>
          <w:b w:val="false"/>
          <w:i w:val="false"/>
          <w:color w:val="000000"/>
          <w:sz w:val="28"/>
        </w:rPr>
        <w:t>
                        Үкіметінің 
</w:t>
      </w:r>
      <w:r>
        <w:rPr>
          <w:rFonts w:ascii="Times New Roman"/>
          <w:b w:val="false"/>
          <w:i w:val="false"/>
          <w:color w:val="000000"/>
          <w:sz w:val="28"/>
        </w:rPr>
        <w:t xml:space="preserve"> қаулысы </w:t>
      </w:r>
      <w:r>
        <w:rPr>
          <w:rFonts w:ascii="Times New Roman"/>
          <w:b w:val="false"/>
          <w:i w:val="false"/>
          <w:color w:val="000000"/>
          <w:sz w:val="28"/>
        </w:rPr>
        <w:t>
; "Қазақстан
</w:t>
      </w:r>
      <w:r>
        <w:br/>
      </w:r>
      <w:r>
        <w:rPr>
          <w:rFonts w:ascii="Times New Roman"/>
          <w:b w:val="false"/>
          <w:i w:val="false"/>
          <w:color w:val="000000"/>
          <w:sz w:val="28"/>
        </w:rPr>
        <w:t>
                        экономикалық, әлеуметтік және саяси жедел
</w:t>
      </w:r>
      <w:r>
        <w:br/>
      </w:r>
      <w:r>
        <w:rPr>
          <w:rFonts w:ascii="Times New Roman"/>
          <w:b w:val="false"/>
          <w:i w:val="false"/>
          <w:color w:val="000000"/>
          <w:sz w:val="28"/>
        </w:rPr>
        <w:t>
                        жаңару жолында" Қазақстан Республикасы
</w:t>
      </w:r>
      <w:r>
        <w:br/>
      </w:r>
      <w:r>
        <w:rPr>
          <w:rFonts w:ascii="Times New Roman"/>
          <w:b w:val="false"/>
          <w:i w:val="false"/>
          <w:color w:val="000000"/>
          <w:sz w:val="28"/>
        </w:rPr>
        <w:t>
                        Президентінің 2005 жылғы 18 ақпандағы
</w:t>
      </w:r>
      <w:r>
        <w:br/>
      </w:r>
      <w:r>
        <w:rPr>
          <w:rFonts w:ascii="Times New Roman"/>
          <w:b w:val="false"/>
          <w:i w:val="false"/>
          <w:color w:val="000000"/>
          <w:sz w:val="28"/>
        </w:rPr>
        <w:t>
                        Қазақстан халқына жолдаған 
</w:t>
      </w:r>
      <w:r>
        <w:rPr>
          <w:rFonts w:ascii="Times New Roman"/>
          <w:b w:val="false"/>
          <w:i w:val="false"/>
          <w:color w:val="000000"/>
          <w:sz w:val="28"/>
        </w:rPr>
        <w:t xml:space="preserve"> жолдауы </w:t>
      </w:r>
      <w:r>
        <w:rPr>
          <w:rFonts w:ascii="Times New Roman"/>
          <w:b w:val="false"/>
          <w:i w:val="false"/>
          <w:color w:val="000000"/>
          <w:sz w:val="28"/>
        </w:rPr>
        <w:t>
.
</w:t>
      </w:r>
    </w:p>
    <w:p>
      <w:pPr>
        <w:spacing w:after="0"/>
        <w:ind w:left="0"/>
        <w:jc w:val="both"/>
      </w:pPr>
      <w:r>
        <w:rPr>
          <w:rFonts w:ascii="Times New Roman"/>
          <w:b w:val="false"/>
          <w:i w:val="false"/>
          <w:color w:val="000000"/>
          <w:sz w:val="28"/>
        </w:rPr>
        <w:t>
Негізгі әзірлеуші       Астана қаласының Кәсіпкерлік және өнеркәсіп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Бағдарламаның мақсаты   Бәсекеге қабілетті туристік секторды дамыту
</w:t>
      </w:r>
      <w:r>
        <w:br/>
      </w:r>
      <w:r>
        <w:rPr>
          <w:rFonts w:ascii="Times New Roman"/>
          <w:b w:val="false"/>
          <w:i w:val="false"/>
          <w:color w:val="000000"/>
          <w:sz w:val="28"/>
        </w:rPr>
        <w:t>
                        және Астана қаласының экономикасындағы
</w:t>
      </w:r>
      <w:r>
        <w:br/>
      </w:r>
      <w:r>
        <w:rPr>
          <w:rFonts w:ascii="Times New Roman"/>
          <w:b w:val="false"/>
          <w:i w:val="false"/>
          <w:color w:val="000000"/>
          <w:sz w:val="28"/>
        </w:rPr>
        <w:t>
                        туризм үлесін ішкі және шығу туризмінің
</w:t>
      </w:r>
      <w:r>
        <w:br/>
      </w:r>
      <w:r>
        <w:rPr>
          <w:rFonts w:ascii="Times New Roman"/>
          <w:b w:val="false"/>
          <w:i w:val="false"/>
          <w:color w:val="000000"/>
          <w:sz w:val="28"/>
        </w:rPr>
        <w:t>
                        ұйымдастыру-экономикалық жағдайлары арқылы
</w:t>
      </w:r>
      <w:r>
        <w:br/>
      </w:r>
      <w:r>
        <w:rPr>
          <w:rFonts w:ascii="Times New Roman"/>
          <w:b w:val="false"/>
          <w:i w:val="false"/>
          <w:color w:val="000000"/>
          <w:sz w:val="28"/>
        </w:rPr>
        <w:t>
                        жетілдіру.
</w:t>
      </w:r>
    </w:p>
    <w:p>
      <w:pPr>
        <w:spacing w:after="0"/>
        <w:ind w:left="0"/>
        <w:jc w:val="both"/>
      </w:pPr>
      <w:r>
        <w:rPr>
          <w:rFonts w:ascii="Times New Roman"/>
          <w:b w:val="false"/>
          <w:i w:val="false"/>
          <w:color w:val="000000"/>
          <w:sz w:val="28"/>
        </w:rPr>
        <w:t>
Бағдарламаның           Туристік кластер негізін қалыптастыру
</w:t>
      </w:r>
      <w:r>
        <w:br/>
      </w:r>
      <w:r>
        <w:rPr>
          <w:rFonts w:ascii="Times New Roman"/>
          <w:b w:val="false"/>
          <w:i w:val="false"/>
          <w:color w:val="000000"/>
          <w:sz w:val="28"/>
        </w:rPr>
        <w:t>
міндеттері              жөніндегі шаралар кешенін іске асыру.
</w:t>
      </w:r>
      <w:r>
        <w:br/>
      </w:r>
      <w:r>
        <w:rPr>
          <w:rFonts w:ascii="Times New Roman"/>
          <w:b w:val="false"/>
          <w:i w:val="false"/>
          <w:color w:val="000000"/>
          <w:sz w:val="28"/>
        </w:rPr>
        <w:t>
                        Астана қаласының туристік келбетін дамыту.
</w:t>
      </w:r>
      <w:r>
        <w:br/>
      </w:r>
      <w:r>
        <w:rPr>
          <w:rFonts w:ascii="Times New Roman"/>
          <w:b w:val="false"/>
          <w:i w:val="false"/>
          <w:color w:val="000000"/>
          <w:sz w:val="28"/>
        </w:rPr>
        <w:t>
                        Туристік саланың кадрларын даярлауға
</w:t>
      </w:r>
      <w:r>
        <w:br/>
      </w:r>
      <w:r>
        <w:rPr>
          <w:rFonts w:ascii="Times New Roman"/>
          <w:b w:val="false"/>
          <w:i w:val="false"/>
          <w:color w:val="000000"/>
          <w:sz w:val="28"/>
        </w:rPr>
        <w:t>
                        көмектесу.
</w:t>
      </w:r>
    </w:p>
    <w:p>
      <w:pPr>
        <w:spacing w:after="0"/>
        <w:ind w:left="0"/>
        <w:jc w:val="both"/>
      </w:pPr>
      <w:r>
        <w:rPr>
          <w:rFonts w:ascii="Times New Roman"/>
          <w:b w:val="false"/>
          <w:i w:val="false"/>
          <w:color w:val="000000"/>
          <w:sz w:val="28"/>
        </w:rPr>
        <w:t>
Іске асыру мерзімі      2006-2008 жылдар.
</w:t>
      </w:r>
    </w:p>
    <w:p>
      <w:pPr>
        <w:spacing w:after="0"/>
        <w:ind w:left="0"/>
        <w:jc w:val="both"/>
      </w:pPr>
      <w:r>
        <w:rPr>
          <w:rFonts w:ascii="Times New Roman"/>
          <w:b w:val="false"/>
          <w:i w:val="false"/>
          <w:color w:val="000000"/>
          <w:sz w:val="28"/>
        </w:rPr>
        <w:t>
Қажетті ресурстар мен   2006 жыл - 46 370 мың теңге;
</w:t>
      </w:r>
      <w:r>
        <w:br/>
      </w:r>
      <w:r>
        <w:rPr>
          <w:rFonts w:ascii="Times New Roman"/>
          <w:b w:val="false"/>
          <w:i w:val="false"/>
          <w:color w:val="000000"/>
          <w:sz w:val="28"/>
        </w:rPr>
        <w:t>
қаржыландыру көздері    2007 жыл - 46 215,6 мың теңге;
</w:t>
      </w:r>
      <w:r>
        <w:br/>
      </w:r>
      <w:r>
        <w:rPr>
          <w:rFonts w:ascii="Times New Roman"/>
          <w:b w:val="false"/>
          <w:i w:val="false"/>
          <w:color w:val="000000"/>
          <w:sz w:val="28"/>
        </w:rPr>
        <w:t>
                        2008 жыл - 50 515 мың теңге.
</w:t>
      </w:r>
      <w:r>
        <w:br/>
      </w:r>
      <w:r>
        <w:rPr>
          <w:rFonts w:ascii="Times New Roman"/>
          <w:b w:val="false"/>
          <w:i w:val="false"/>
          <w:color w:val="000000"/>
          <w:sz w:val="28"/>
        </w:rPr>
        <w:t>
                        Аталған мақсаттарға жыл сайын бөлінетін
</w:t>
      </w:r>
      <w:r>
        <w:br/>
      </w:r>
      <w:r>
        <w:rPr>
          <w:rFonts w:ascii="Times New Roman"/>
          <w:b w:val="false"/>
          <w:i w:val="false"/>
          <w:color w:val="000000"/>
          <w:sz w:val="28"/>
        </w:rPr>
        <w:t>
                        қаражаттар аясында жергілікті бюджет
</w:t>
      </w:r>
      <w:r>
        <w:br/>
      </w:r>
      <w:r>
        <w:rPr>
          <w:rFonts w:ascii="Times New Roman"/>
          <w:b w:val="false"/>
          <w:i w:val="false"/>
          <w:color w:val="000000"/>
          <w:sz w:val="28"/>
        </w:rPr>
        <w:t>
                        қаражаттары, бюджеттен тыс мақсатты
</w:t>
      </w:r>
      <w:r>
        <w:br/>
      </w:r>
      <w:r>
        <w:rPr>
          <w:rFonts w:ascii="Times New Roman"/>
          <w:b w:val="false"/>
          <w:i w:val="false"/>
          <w:color w:val="000000"/>
          <w:sz w:val="28"/>
        </w:rPr>
        <w:t>
                        қаражаттар, халықаралық және отандық қаржы
</w:t>
      </w:r>
      <w:r>
        <w:br/>
      </w:r>
      <w:r>
        <w:rPr>
          <w:rFonts w:ascii="Times New Roman"/>
          <w:b w:val="false"/>
          <w:i w:val="false"/>
          <w:color w:val="000000"/>
          <w:sz w:val="28"/>
        </w:rPr>
        <w:t>
                        ұйымдарының гранттары, туристік фирмалар
</w:t>
      </w:r>
      <w:r>
        <w:br/>
      </w:r>
      <w:r>
        <w:rPr>
          <w:rFonts w:ascii="Times New Roman"/>
          <w:b w:val="false"/>
          <w:i w:val="false"/>
          <w:color w:val="000000"/>
          <w:sz w:val="28"/>
        </w:rPr>
        <w:t>
                        мен олардың қоғамдық ұйымдарының
</w:t>
      </w:r>
      <w:r>
        <w:br/>
      </w:r>
      <w:r>
        <w:rPr>
          <w:rFonts w:ascii="Times New Roman"/>
          <w:b w:val="false"/>
          <w:i w:val="false"/>
          <w:color w:val="000000"/>
          <w:sz w:val="28"/>
        </w:rPr>
        <w:t>
                        қаражаттары, сондай-ақ Қазақстан
</w:t>
      </w:r>
      <w:r>
        <w:br/>
      </w:r>
      <w:r>
        <w:rPr>
          <w:rFonts w:ascii="Times New Roman"/>
          <w:b w:val="false"/>
          <w:i w:val="false"/>
          <w:color w:val="000000"/>
          <w:sz w:val="28"/>
        </w:rPr>
        <w:t>
                        Республикасының заңнамасымен тыйым
</w:t>
      </w:r>
      <w:r>
        <w:br/>
      </w:r>
      <w:r>
        <w:rPr>
          <w:rFonts w:ascii="Times New Roman"/>
          <w:b w:val="false"/>
          <w:i w:val="false"/>
          <w:color w:val="000000"/>
          <w:sz w:val="28"/>
        </w:rPr>
        <w:t>
                        салынбаған өзге де көздер.
</w:t>
      </w:r>
    </w:p>
    <w:p>
      <w:pPr>
        <w:spacing w:after="0"/>
        <w:ind w:left="0"/>
        <w:jc w:val="both"/>
      </w:pPr>
      <w:r>
        <w:rPr>
          <w:rFonts w:ascii="Times New Roman"/>
          <w:b w:val="false"/>
          <w:i w:val="false"/>
          <w:color w:val="000000"/>
          <w:sz w:val="28"/>
        </w:rPr>
        <w:t>
Күтілетін нәтижелер     Бағдарламаны іске асыру нәтижесінде:
</w:t>
      </w:r>
      <w:r>
        <w:br/>
      </w:r>
      <w:r>
        <w:rPr>
          <w:rFonts w:ascii="Times New Roman"/>
          <w:b w:val="false"/>
          <w:i w:val="false"/>
          <w:color w:val="000000"/>
          <w:sz w:val="28"/>
        </w:rPr>
        <w:t>
                        экономиканың туристік секторының бәсекеге
</w:t>
      </w:r>
      <w:r>
        <w:br/>
      </w:r>
      <w:r>
        <w:rPr>
          <w:rFonts w:ascii="Times New Roman"/>
          <w:b w:val="false"/>
          <w:i w:val="false"/>
          <w:color w:val="000000"/>
          <w:sz w:val="28"/>
        </w:rPr>
        <w:t>
                        қабілеттілігін арттыру үшін жағдайлар
</w:t>
      </w:r>
      <w:r>
        <w:br/>
      </w:r>
      <w:r>
        <w:rPr>
          <w:rFonts w:ascii="Times New Roman"/>
          <w:b w:val="false"/>
          <w:i w:val="false"/>
          <w:color w:val="000000"/>
          <w:sz w:val="28"/>
        </w:rPr>
        <w:t>
                        жасалады;
</w:t>
      </w:r>
      <w:r>
        <w:br/>
      </w:r>
      <w:r>
        <w:rPr>
          <w:rFonts w:ascii="Times New Roman"/>
          <w:b w:val="false"/>
          <w:i w:val="false"/>
          <w:color w:val="000000"/>
          <w:sz w:val="28"/>
        </w:rPr>
        <w:t>
                        жалпы аймақтық өнімде туризм үлесі артады;
</w:t>
      </w:r>
      <w:r>
        <w:br/>
      </w:r>
      <w:r>
        <w:rPr>
          <w:rFonts w:ascii="Times New Roman"/>
          <w:b w:val="false"/>
          <w:i w:val="false"/>
          <w:color w:val="000000"/>
          <w:sz w:val="28"/>
        </w:rPr>
        <w:t>
                        туристік кластер негізі қалыптасады;
</w:t>
      </w:r>
      <w:r>
        <w:br/>
      </w:r>
      <w:r>
        <w:rPr>
          <w:rFonts w:ascii="Times New Roman"/>
          <w:b w:val="false"/>
          <w:i w:val="false"/>
          <w:color w:val="000000"/>
          <w:sz w:val="28"/>
        </w:rPr>
        <w:t>
                        Астана қаласының туристік келбеті артады;
</w:t>
      </w:r>
      <w:r>
        <w:br/>
      </w:r>
      <w:r>
        <w:rPr>
          <w:rFonts w:ascii="Times New Roman"/>
          <w:b w:val="false"/>
          <w:i w:val="false"/>
          <w:color w:val="000000"/>
          <w:sz w:val="28"/>
        </w:rPr>
        <w:t>
                        туристік саланың білікті кадрларын даярлау
</w:t>
      </w:r>
      <w:r>
        <w:br/>
      </w:r>
      <w:r>
        <w:rPr>
          <w:rFonts w:ascii="Times New Roman"/>
          <w:b w:val="false"/>
          <w:i w:val="false"/>
          <w:color w:val="000000"/>
          <w:sz w:val="28"/>
        </w:rPr>
        <w:t>
                        қамтамасыз етілетін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туристік саланы дамытудың 2006-2008 жылдарға арналған бағдарламасы (бұдан әрі - Бағдарлама) "Қазақстан Республикасындағы туристік қызмет туралы" Қазақстан Республикасының 2001 жылғы 13 маусымдағы N 211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Республикасында туризмді дамыту тұжырымдамасы туралы" 2001 жылғы 6 наурыздағы N 333 Қазақстан Республикасы Үкіметінің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r>
        <w:br/>
      </w:r>
      <w:r>
        <w:rPr>
          <w:rFonts w:ascii="Times New Roman"/>
          <w:b w:val="false"/>
          <w:i w:val="false"/>
          <w:color w:val="000000"/>
          <w:sz w:val="28"/>
        </w:rPr>
        <w:t>
      "Қазақстан экономикалық, әлеуметтік және саяси жедел жаңару жолында" Қазақстан Республикасының Президенті Нұрсұлтан Назарбаевтың 2005 жылғы 18 ақпандағы Қазақстан халқына жолдаған 
</w:t>
      </w:r>
      <w:r>
        <w:rPr>
          <w:rFonts w:ascii="Times New Roman"/>
          <w:b w:val="false"/>
          <w:i w:val="false"/>
          <w:color w:val="000000"/>
          <w:sz w:val="28"/>
        </w:rPr>
        <w:t xml:space="preserve"> жолдауында </w:t>
      </w:r>
      <w:r>
        <w:rPr>
          <w:rFonts w:ascii="Times New Roman"/>
          <w:b w:val="false"/>
          <w:i w:val="false"/>
          <w:color w:val="000000"/>
          <w:sz w:val="28"/>
        </w:rPr>
        <w:t>
 туристік нарық сараланымында кластерлерді құру қажеттілігі атап көрсетілген. Бағдарламада аймақтың туристік саласындағы жағдайды түбегейлі өзгерту, оның шығу туризмінің халықаралық нарығында бәсекеге қабілеттілігін арттыру және Астананың туристік беделін әлемдік деңгейде қалыптастыру бойынша мақсаттар мен міндеттер қойылады.
</w:t>
      </w:r>
      <w:r>
        <w:br/>
      </w:r>
      <w:r>
        <w:rPr>
          <w:rFonts w:ascii="Times New Roman"/>
          <w:b w:val="false"/>
          <w:i w:val="false"/>
          <w:color w:val="000000"/>
          <w:sz w:val="28"/>
        </w:rPr>
        <w:t>
      Бағдарламада қаланың туристік саласын дамыту және жоспарлау саясатын үйлестіруге, бизнес пен жергілікті атқарушы органдардың үйлестірілген әрекеттері арқылы мемлекеттік басқару нысандарын қамтамасыз етуге және қалада туризмді дамытуды қолдауға үлкен мән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Туристік саланың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уақытта Қазақстан Республикасының елордасында "Астана қаласында туризмді дамытудың 2000-2005 жылдарға арналған кешенді бағдарламасы" жұмыс істейді, ондағы іс-шаралар туристік ұйымдардың қызметін үйлестіруге, еліміздегі және шет елдердегі туристік фирмалармен байланыстарды дамытуға және нығайтуға жәрдемдесуге, халықаралық және аймақаралық туристік іс-шараларды ұйымдастыруға, Астананың туристік келбетін қалыптастыруға бағытталған.
</w:t>
      </w:r>
      <w:r>
        <w:br/>
      </w:r>
      <w:r>
        <w:rPr>
          <w:rFonts w:ascii="Times New Roman"/>
          <w:b w:val="false"/>
          <w:i w:val="false"/>
          <w:color w:val="000000"/>
          <w:sz w:val="28"/>
        </w:rPr>
        <w:t>
      Аталған бағдарламаның іске асырылуын талдау 5 жыл ішінде шығу, ішкі және келу туризмінің тұрақсыз өсуі байқалғанын көрсетеді (қосымшаның 1-ші кестесіне қараңыз).
</w:t>
      </w:r>
      <w:r>
        <w:br/>
      </w:r>
      <w:r>
        <w:rPr>
          <w:rFonts w:ascii="Times New Roman"/>
          <w:b w:val="false"/>
          <w:i w:val="false"/>
          <w:color w:val="000000"/>
          <w:sz w:val="28"/>
        </w:rPr>
        <w:t>
      Астана қаласы бойынша Статистика басқармасының деректері бойынша 2000 жылдан 2005 жылға дейін келу туризмінің жағрапиясының кеңеюі, ТМД елдерінен келетін туристер үлесінің ұлғайғаны (24%) байқалды.
</w:t>
      </w:r>
      <w:r>
        <w:br/>
      </w:r>
      <w:r>
        <w:rPr>
          <w:rFonts w:ascii="Times New Roman"/>
          <w:b w:val="false"/>
          <w:i w:val="false"/>
          <w:color w:val="000000"/>
          <w:sz w:val="28"/>
        </w:rPr>
        <w:t>
      Қарастырылып отырған кезеңдегі келу туризмінің құрылымында айтарлықтай үлесті, жалпы саны 10745 адамды құрайтын алыс шет елдерден келген туристер құрайды.
</w:t>
      </w:r>
      <w:r>
        <w:br/>
      </w:r>
      <w:r>
        <w:rPr>
          <w:rFonts w:ascii="Times New Roman"/>
          <w:b w:val="false"/>
          <w:i w:val="false"/>
          <w:color w:val="000000"/>
          <w:sz w:val="28"/>
        </w:rPr>
        <w:t>
      Жалпы, Астана қаласында 2000-2005 жылдар ішінде әлемнің 84-тен астам елінен туристер болды. Бейрезидент туристердің барынша көпшілігі Түркия (67%), АҚШ (4%), Франция (2%), Қытай (1,5%) сияқты алыс шет елдерден және өзге елдерден (1,5%) келген. Сондай-ақ, Германиядан келген туристердің ішінде - турагенттіктердің қызметін пайдаланбайтын бұрынғы қазақстандықтар да көп болды.
</w:t>
      </w:r>
      <w:r>
        <w:br/>
      </w:r>
      <w:r>
        <w:rPr>
          <w:rFonts w:ascii="Times New Roman"/>
          <w:b w:val="false"/>
          <w:i w:val="false"/>
          <w:color w:val="000000"/>
          <w:sz w:val="28"/>
        </w:rPr>
        <w:t>
      Республиканың туристік ұйымдарының қызметін, негізінен, ТМД елдерінің ішінен, Ресей, Қырғызстан, Өзбекстан, Украина азаматтары пайдаланды.
</w:t>
      </w:r>
      <w:r>
        <w:br/>
      </w:r>
      <w:r>
        <w:rPr>
          <w:rFonts w:ascii="Times New Roman"/>
          <w:b w:val="false"/>
          <w:i w:val="false"/>
          <w:color w:val="000000"/>
          <w:sz w:val="28"/>
        </w:rPr>
        <w:t>
      Келу мақсаттары бойынша келуші туристердің ағынын талдау көпшілік туристердің (70,2%) Астана қаласына ресми және кәсіби мақсатпен (іскери туризм) келетінін, ал қалған келуші туристердің үлесі басқа мақсаттармен келетінін көрсетті.
</w:t>
      </w:r>
      <w:r>
        <w:br/>
      </w:r>
      <w:r>
        <w:rPr>
          <w:rFonts w:ascii="Times New Roman"/>
          <w:b w:val="false"/>
          <w:i w:val="false"/>
          <w:color w:val="000000"/>
          <w:sz w:val="28"/>
        </w:rPr>
        <w:t>
      Қазіргі таңда ішкі бағыттағы туристер санының ұлғаю үрдісі байқалады. 2000-2005 жылдар ішінде қызмет көрсетілген туристердің саны 153 мың адамнан асады.
</w:t>
      </w:r>
      <w:r>
        <w:br/>
      </w:r>
      <w:r>
        <w:rPr>
          <w:rFonts w:ascii="Times New Roman"/>
          <w:b w:val="false"/>
          <w:i w:val="false"/>
          <w:color w:val="000000"/>
          <w:sz w:val="28"/>
        </w:rPr>
        <w:t>
      Туристік жолдамалар бойынша азаматтардың шетелдерге шығуы 2000 жылдан 2005 жылға дейін біршама өсті. Егер 2000 жылы шетелге 6866 турист жіберілсе, 2005 жылы 2000 жылмен салыстырғанда 2,5 есе артып, 18 мың адамнан асады.
</w:t>
      </w:r>
      <w:r>
        <w:br/>
      </w:r>
      <w:r>
        <w:rPr>
          <w:rFonts w:ascii="Times New Roman"/>
          <w:b w:val="false"/>
          <w:i w:val="false"/>
          <w:color w:val="000000"/>
          <w:sz w:val="28"/>
        </w:rPr>
        <w:t>
      2005 жылы шетелге шыққан жалпы қызмет көрсетілген туристердің санынан қазақстандық туристердің үлесі 31,5%-ды құрады, оның ішінде алыс шетелдерге 96,6% шықты. Қазақстан азаматтары арасында Түркия, Германия, Біріккен Араб Әмірліктері, Қытай сияқты елдер барынша белгілі болып табылады. Ресей және Қырғызстанға саяхатқа бару қызығушылығы біршама азайды.
</w:t>
      </w:r>
      <w:r>
        <w:br/>
      </w:r>
      <w:r>
        <w:rPr>
          <w:rFonts w:ascii="Times New Roman"/>
          <w:b w:val="false"/>
          <w:i w:val="false"/>
          <w:color w:val="000000"/>
          <w:sz w:val="28"/>
        </w:rPr>
        <w:t>
      Шығу туризмін ұйымдастыру жөніндегі туристік фирмалардың кірісі 2005 жылы 533973,2 мың теңгені құрады.
</w:t>
      </w:r>
      <w:r>
        <w:br/>
      </w:r>
      <w:r>
        <w:rPr>
          <w:rFonts w:ascii="Times New Roman"/>
          <w:b w:val="false"/>
          <w:i w:val="false"/>
          <w:color w:val="000000"/>
          <w:sz w:val="28"/>
        </w:rPr>
        <w:t>
      Туристік фирмалардың қызмет көрсетуден түскен жалпы кірісі 2000-2005 жылдары 2,5 млрд. теңгені құрады. Қала бюджетіне туристік қызметпен байланысты кірістің көп бөлігін шығу туризмі 63% (шығатын қазақстандық туристердің саны жалпы ағынның 31,5%-ын құрайды) әкеледі. Келу туризмі туристік ұйымдар қызметінен 21% кіріс енгізеді және 200 млн.-дай теңгені құрайды (жалпы ағыннан 8%). Ішкі туризм туристік ағымның жалпы 60,5 %-ын алып, барлығы 140 млн. теңгені құрайды.
</w:t>
      </w:r>
      <w:r>
        <w:br/>
      </w:r>
      <w:r>
        <w:rPr>
          <w:rFonts w:ascii="Times New Roman"/>
          <w:b w:val="false"/>
          <w:i w:val="false"/>
          <w:color w:val="000000"/>
          <w:sz w:val="28"/>
        </w:rPr>
        <w:t>
      2000-2005 жылдары Астана қаласының сәулет келбеті өзгерді. Елордамызда туристік қызығушылықты тудыратын бірқатар объектілер пайдалануға берілді. Бұл - "Астана-Бәйтерек" кешені, "Думан" ойын-сауық орталығы, "Атамекен - Қазақстан картасы" этно-мемориалды кешені, "Салтанат сарайы", Саяси қуғын-сүргін құрбандарына ескерткіш мемориалы, "Отан қорғаушылар", Ислам мәдени орталығы, "Махаббат саябағы", сондай-ақ, бірқатар отбасымен демалатын және ойын-сауық объектілері. Бұдан басқа, туристік инфрақұрылымның қажетті компоненті болып табылатын 75-тен астам жаңа қонақ үй мен мейрамхана ашылды.
</w:t>
      </w:r>
      <w:r>
        <w:br/>
      </w:r>
      <w:r>
        <w:rPr>
          <w:rFonts w:ascii="Times New Roman"/>
          <w:b w:val="false"/>
          <w:i w:val="false"/>
          <w:color w:val="000000"/>
          <w:sz w:val="28"/>
        </w:rPr>
        <w:t>
      Қолданыстағы бағдарламада мынадай міндеттер қойылды: келу және ішкі туризмді, туристік инфрақұрылымды дамыту, Астананың тартымды туристік беделін жасау. Іс-шаралардың бірқатары сәтті жүзеге асырылды, атап айтқанда, тартымды туристік келбетін құру, шетелдік туристер мен бизнесмендерді тарту мақсатында жарнама-ақпараттық материалдарды басып шығару жұмыстары жүргізілді. "Астана" фотоальбомы, жарнама-ақпараттық буклеті басып шығарылды және таратылды.
</w:t>
      </w:r>
      <w:r>
        <w:br/>
      </w:r>
      <w:r>
        <w:rPr>
          <w:rFonts w:ascii="Times New Roman"/>
          <w:b w:val="false"/>
          <w:i w:val="false"/>
          <w:color w:val="000000"/>
          <w:sz w:val="28"/>
        </w:rPr>
        <w:t>
      2005 жылдың қаңтар айынан бұл бағыттағы жұмыс күшейтілді. Астана туралы "Астана - Еуразия жүрегі" атты видеофильмі жасалды, "Астана: Не? Қайда? Қашан?" жолкөрсеткішінің пилоттық жобасы, "Астана - әлем картасындағы жаңа қала" брошюрасы шығарылды. 
</w:t>
      </w:r>
      <w:r>
        <w:br/>
      </w:r>
      <w:r>
        <w:rPr>
          <w:rFonts w:ascii="Times New Roman"/>
          <w:b w:val="false"/>
          <w:i w:val="false"/>
          <w:color w:val="000000"/>
          <w:sz w:val="28"/>
        </w:rPr>
        <w:t>
      Шетелдік туристерге ақпараттық қолдауды және қауіпсіздікті қамтамасыз ету мақсатында 2005 жылғы сәуір айынан "108" анықтамалық-ақпараттық қызмет ("Astana Call Center") қызмет көрсетеді. Осы қызметтің міндеттеріне елорданың шетелдік туристеріне қаланың мемлекеттік, қаржы, ойын-сауық объектілері, сондай-ақ туристік, аударма, риэлтерлік және тұрмыстық қызмет көрсететін фирмалар туралы ақпаратты ұсыну енеді. Қазіргі күні елімізде мұндай қызметтің ұқсастығы жоқ.
</w:t>
      </w:r>
      <w:r>
        <w:br/>
      </w:r>
      <w:r>
        <w:rPr>
          <w:rFonts w:ascii="Times New Roman"/>
          <w:b w:val="false"/>
          <w:i w:val="false"/>
          <w:color w:val="000000"/>
          <w:sz w:val="28"/>
        </w:rPr>
        <w:t>
      Сондай-ақ, үстіміздегі жылдың жазғы уақытында вокзалалды алаңында экскурсиялық пункті және автомобильдерді жалға беру пункті ашылды, Қазақстан Республикасының режимдік объектілеріне барумен жаңа экскурсиялық бағыттар әзірленді; еліміздің басқа аймақтарынан келген балалар, жасөспірімдер мен жастар үшін ақпараттық-таныстыру турлары ұйымдастырылды; туристер баратын объектілерде POS-терминалдарды орнату бойынша, қонақ үйлерде шетелдік туристерді тіркеуді оңайлату бойынша бірқатар іс-шаралар өткізілді.
</w:t>
      </w:r>
      <w:r>
        <w:br/>
      </w:r>
      <w:r>
        <w:rPr>
          <w:rFonts w:ascii="Times New Roman"/>
          <w:b w:val="false"/>
          <w:i w:val="false"/>
          <w:color w:val="000000"/>
          <w:sz w:val="28"/>
        </w:rPr>
        <w:t>
      Алайда, Астана қаласында туристік саланы одан әрі дамыту үшін имидждік жұмыс пен жаңа жобаларды іске асыруға жан-жақты көмек көрсету қажет.
</w:t>
      </w:r>
      <w:r>
        <w:br/>
      </w:r>
      <w:r>
        <w:rPr>
          <w:rFonts w:ascii="Times New Roman"/>
          <w:b w:val="false"/>
          <w:i w:val="false"/>
          <w:color w:val="000000"/>
          <w:sz w:val="28"/>
        </w:rPr>
        <w:t>
      Туристік сала мамандарының халықаралық ынтымақтастық және өзара тәжірибе алмасу шеңберінде Мадрид (FITUR), Новосібір ("Турсиб"), Берлин (ITB), Мәскеу (MITT), Алматы (KITF), Лондон (WTM) қалаларындағы халықаралық көрмелерде Астананың тұсаукесері болды, сондай-ақ аймақтық көрмелер мен фестивальдар өткізілді.
</w:t>
      </w:r>
      <w:r>
        <w:br/>
      </w:r>
      <w:r>
        <w:rPr>
          <w:rFonts w:ascii="Times New Roman"/>
          <w:b w:val="false"/>
          <w:i w:val="false"/>
          <w:color w:val="000000"/>
          <w:sz w:val="28"/>
        </w:rPr>
        <w:t>
      Сондай-ақ, маңызды өзгерістердің бірі - 2005 жылдан қаланың туристік фирмаларын лицензиялау жергілікті билікке берілуі. Қазастан Республикасы Индустрия және сауда министрлігінің Сауда және туристік қызметті реттеу комитетімен 2004 жылғы 31 желтоқсандағы N 1 бұйрығына қол қойылды, онда Астана және Алматы қалалары мен облыстық әкімдіктердің атқарушы органдарына туризм саласында 2005 жылдың І тоқсаны ішінде туристік қызмет субъектілерін қайта тіркеуден өткізу тапсырылды.
</w:t>
      </w:r>
      <w:r>
        <w:br/>
      </w:r>
      <w:r>
        <w:rPr>
          <w:rFonts w:ascii="Times New Roman"/>
          <w:b w:val="false"/>
          <w:i w:val="false"/>
          <w:color w:val="000000"/>
          <w:sz w:val="28"/>
        </w:rPr>
        <w:t>
      2005 жылғы 1 тамыздағы жағдай бойынша Астана қаласында туристік қызметті жүзеге асыратын 45 кәсіпорын тіркелді.
</w:t>
      </w:r>
      <w:r>
        <w:br/>
      </w:r>
      <w:r>
        <w:rPr>
          <w:rFonts w:ascii="Times New Roman"/>
          <w:b w:val="false"/>
          <w:i w:val="false"/>
          <w:color w:val="000000"/>
          <w:sz w:val="28"/>
        </w:rPr>
        <w:t>
      Сонымен қатар, елордадағы туристік ахуалды барынша жақсартуда өткізілген талдау экономиканың жоғары кірісті секторы ретінде туризмді дамытуды тежейтін бірқатар проблемаларды айқындады.
</w:t>
      </w:r>
      <w:r>
        <w:br/>
      </w:r>
      <w:r>
        <w:rPr>
          <w:rFonts w:ascii="Times New Roman"/>
          <w:b w:val="false"/>
          <w:i w:val="false"/>
          <w:color w:val="000000"/>
          <w:sz w:val="28"/>
        </w:rPr>
        <w:t>
      Медициналық, аң аулау, мемориалдық сияқты туризмнің түрлерін дамыту үшін алғышарттар қалыптаспаған. Экотуризмді дамыту саясаты зерттелмеген. Қонақ үйлер мен туристік кәсіпорындар, мемлекеттік құрылымдық бөлімшелер мен туризм саласы арасындағы үйлестірім, қалада өткізілетін ірі іскер, мәдени, спорттық, ғылыми, білім беру және өзге оқиғалар мен іс-шаралар арасында бірыңғай ақпараттық жүйе жоқ. Осыған байланысты туристік кластерді қалыптастыру бойынша бірыңғай негіз жоқ екенін көреміз.
</w:t>
      </w:r>
      <w:r>
        <w:br/>
      </w:r>
      <w:r>
        <w:rPr>
          <w:rFonts w:ascii="Times New Roman"/>
          <w:b w:val="false"/>
          <w:i w:val="false"/>
          <w:color w:val="000000"/>
          <w:sz w:val="28"/>
        </w:rPr>
        <w:t>
      Астана қаласының туристік қызығушылығын арттыру бойынша жүргізілген жұмыстарға қарамастан, көрсетілетін туристік қызметтердің сапасы елордалық деңгейге сәйкес келмейді. Қабылданған шаралар Астана брэндін туристік өнімдердің қозғалысы мен БАҚ арқылы түсіндіруі жеткіліксіз болуынан, мемлекет ішінде, сондай-ақ шетелде ұсынылудың оң нәтижесін бермеді.
</w:t>
      </w:r>
      <w:r>
        <w:br/>
      </w:r>
      <w:r>
        <w:rPr>
          <w:rFonts w:ascii="Times New Roman"/>
          <w:b w:val="false"/>
          <w:i w:val="false"/>
          <w:color w:val="000000"/>
          <w:sz w:val="28"/>
        </w:rPr>
        <w:t>
      Туристік саланың білікті мамандары жетіспейді, Астана үшін арнайы әзірленген арнаулы оқу және әдістемелік құралдар шығарылмайды.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басты мақсаты бәсекеге қабілетті туристік секторды дамыту және Астана қаласы экономикасындағы туризм үлесін ішкі және шығу туризмінің ұйымдастыру-экономикалық жағдайлары арқылы жетілдіру болып табылады.
</w:t>
      </w:r>
      <w:r>
        <w:br/>
      </w:r>
      <w:r>
        <w:rPr>
          <w:rFonts w:ascii="Times New Roman"/>
          <w:b w:val="false"/>
          <w:i w:val="false"/>
          <w:color w:val="000000"/>
          <w:sz w:val="28"/>
        </w:rPr>
        <w:t>
      Осы мақсатты іске асыру үшін мынадай міндеттерді орындау қажет:
</w:t>
      </w:r>
      <w:r>
        <w:br/>
      </w:r>
      <w:r>
        <w:rPr>
          <w:rFonts w:ascii="Times New Roman"/>
          <w:b w:val="false"/>
          <w:i w:val="false"/>
          <w:color w:val="000000"/>
          <w:sz w:val="28"/>
        </w:rPr>
        <w:t>
      туристік кластер негіздерін қалыптастыру бойынша шаралар кешенін іске асыру;
</w:t>
      </w:r>
      <w:r>
        <w:br/>
      </w:r>
      <w:r>
        <w:rPr>
          <w:rFonts w:ascii="Times New Roman"/>
          <w:b w:val="false"/>
          <w:i w:val="false"/>
          <w:color w:val="000000"/>
          <w:sz w:val="28"/>
        </w:rPr>
        <w:t>
      Астананың туристік келбетін дамыту;
</w:t>
      </w:r>
      <w:r>
        <w:br/>
      </w:r>
      <w:r>
        <w:rPr>
          <w:rFonts w:ascii="Times New Roman"/>
          <w:b w:val="false"/>
          <w:i w:val="false"/>
          <w:color w:val="000000"/>
          <w:sz w:val="28"/>
        </w:rPr>
        <w:t>
      туристік сала кадрларын әзірлеуге көмектесу.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негізгі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іске асыру механизмі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Туристік кластер негіздерін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шаралар кешенін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Туристік кластерді іске асыру, ең алдымен, шығу және ішкі туризмге тарту үшін инфрақұрылымдық жағдайларды жасауға бағытталған. Бағдарламада Астана қаласы үшін келешекті туризм түрлері бойынша зерттеулер өткізу көзделеді, осының негізінде туристік саланы дамытудың аймақтық басымдықтары анықталады, сондай-ақ аймақта жұмыс істейтін туристік фирмалар үшін тәжірибелік ұсыныстар әзірленетін болады. Әлемдік тәжірибе бойынша үлкен қызығушылықты экологиялық туризм тудыратынын ескерсек, туристік қызметтің бұл түрі Әлемдік экологиялық саммитте қабылданған Квебек декларациясының ұсыныстарына сәйкес елордадағы және оған қатар жатқан оңалту аймақтарының сыйымдылығы жағынан зерттелетін болады.
</w:t>
      </w:r>
      <w:r>
        <w:br/>
      </w:r>
      <w:r>
        <w:rPr>
          <w:rFonts w:ascii="Times New Roman"/>
          <w:b w:val="false"/>
          <w:i w:val="false"/>
          <w:color w:val="000000"/>
          <w:sz w:val="28"/>
        </w:rPr>
        <w:t>
      Шығу және ішкі туризмді дамыту басымдықтарымен қатар келу туризмі саласында жұмыс істейтін туристік ұйымдардың қызметін реттеу бойынша нормативтік-құқықтық базаның жетілдіру шаралары қабылданатын болады. Осыған байланысты жүргізілген зерттеулердің маңызды объектісі келу, сондай-ақ шығу туризмі шеңберінде азаматтарға халықаралық деңгейде қызмет көрсету кепілдік беруге мүмкіндік беретін туристік қызметтерді ұсынудың қалалық ережелерінің жобасы болады.
</w:t>
      </w:r>
      <w:r>
        <w:br/>
      </w:r>
      <w:r>
        <w:rPr>
          <w:rFonts w:ascii="Times New Roman"/>
          <w:b w:val="false"/>
          <w:i w:val="false"/>
          <w:color w:val="000000"/>
          <w:sz w:val="28"/>
        </w:rPr>
        <w:t>
      Туристік ұйымдардың кәсіптік қауымдастықтары туристік бизнес өкілдерінің мемлекеттік органдармен және халықпен өзара қарым-қатынасының маңызды механизмі болып табылады. Салада кездесетін барлық проблемалар осындай қауымдастықтар ішінде жүйеленіп талдануы керек және оларды тез, әрі тиімді шешудің алғышарттарын жасау керек.
</w:t>
      </w:r>
      <w:r>
        <w:br/>
      </w:r>
      <w:r>
        <w:rPr>
          <w:rFonts w:ascii="Times New Roman"/>
          <w:b w:val="false"/>
          <w:i w:val="false"/>
          <w:color w:val="000000"/>
          <w:sz w:val="28"/>
        </w:rPr>
        <w:t>
      Тәжірибе көрсеткендей, кәсіптік бірлестіктер қызметіндегі негізгі кедергі олардың туристік фирмалармен бірлесіп қаржыландырылуы болып табылады.
</w:t>
      </w:r>
      <w:r>
        <w:br/>
      </w:r>
      <w:r>
        <w:rPr>
          <w:rFonts w:ascii="Times New Roman"/>
          <w:b w:val="false"/>
          <w:i w:val="false"/>
          <w:color w:val="000000"/>
          <w:sz w:val="28"/>
        </w:rPr>
        <w:t>
      Сондықтан жаңа кәсіптік қауымдастықтарды құруды ынталандыру және қызмет етіп жатқан қауымдастықтарды қолдауға қаражаттар бөлу көзделіп отыр. Атап айтқанда, туристік кластерді қалыптастырушы негізгі элемент ретінде Астана қаласының туристік фирмаларының қауымдастықтары мен қонақ үйлері қаржыландырылатын болады.
</w:t>
      </w:r>
      <w:r>
        <w:br/>
      </w:r>
      <w:r>
        <w:rPr>
          <w:rFonts w:ascii="Times New Roman"/>
          <w:b w:val="false"/>
          <w:i w:val="false"/>
          <w:color w:val="000000"/>
          <w:sz w:val="28"/>
        </w:rPr>
        <w:t>
      Мұндай салалық қауымдастықтарды қолдау олардың туристік кластер инфрақұрылымына демалыс және ойын-сауық объектілері ретінде енетін қалалық объектілерді дамыту бойынша қалалық құрылымдық бөлімшелердің жұмысын үйлестіру жөніндегі қызметінде рөлін күшейтеді. Аталған құрылымдардың жұмысын үйлестіру мәселесі әзірленіп жатқан туристік қызметтерді ұсынудың қалалық ережелер жобасында көрініс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Астананың туристік келбетін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Астананың туристік келбеті қала аумағында сапалы туристік қызметтерді ұсыну, туристік қолдаудың анықтамалық-ақпараттық қызметінің болуы, шетел азаматтарының қауіпсіздік және оңайлатылған тіркеу жүйесі, шетелдік туроператорлар мен БАҚ арасында жарнама-үгіттеу жұмысы, Қазақстанның елордасын танытуға бағытталған арнаулы қалалық туристік бағыттардың болуы, сондай-ақ жалпы Астана және Қазақстан тақырыбына арналған түрлі сыйлық бұйымдары, таныстыру және имидждік өнімдер ұсынылуы сияқты факторлардан тұрады.
</w:t>
      </w:r>
      <w:r>
        <w:br/>
      </w:r>
      <w:r>
        <w:rPr>
          <w:rFonts w:ascii="Times New Roman"/>
          <w:b w:val="false"/>
          <w:i w:val="false"/>
          <w:color w:val="000000"/>
          <w:sz w:val="28"/>
        </w:rPr>
        <w:t>
      Туристік ұйымдармен ұсынылатын қызмет көрсетулердің сапасына мемлекеттік бақылауды қамтамасыз ететін қолданыстағы механизмі лицензиялау болып табылады. Мемлекеттік басқару деңгейінде өкілеттерді шектеу аясын ескере отырып, 2006 жылдан бастап туризм саласындағы заңнаманың сақталуын мемлекеттік бақылау жергілікті деңгейге беріледі, Астана қаласының әкімдігі алдында осы қызметтің сапалы орындалуы бойынша міндеттер қойылады. Осыған байланысты Бағдарламада туроператорлар мен турагенттердің заңнама талаптарын орындауын тұрақты және тиімді тексеруді, сондай-ақ заңнаманы бұзу айқындалған жағдайда оған шаралар қолдануды қамтамасыз ету бойынша шаралар қарастырылған.
</w:t>
      </w:r>
      <w:r>
        <w:br/>
      </w:r>
      <w:r>
        <w:rPr>
          <w:rFonts w:ascii="Times New Roman"/>
          <w:b w:val="false"/>
          <w:i w:val="false"/>
          <w:color w:val="000000"/>
          <w:sz w:val="28"/>
        </w:rPr>
        <w:t>
      2005 жылғы сәуір айынан Астана қаласында ұйымдастырылған, алғаш рет Қазақстанда "108" ақпараттық-анықтамалық қызметінің ағылшын тілінде қызмет көрсету тәжірибесі алдағы уақытта кеңінен дамытылады. Осы қызмет шетелдік қонақтардың қауіпсіздігін қамтамасыз ететін елордалық инфрақұрылымды құруда басты элемент болып табылады.
</w:t>
      </w:r>
      <w:r>
        <w:br/>
      </w:r>
      <w:r>
        <w:rPr>
          <w:rFonts w:ascii="Times New Roman"/>
          <w:b w:val="false"/>
          <w:i w:val="false"/>
          <w:color w:val="000000"/>
          <w:sz w:val="28"/>
        </w:rPr>
        <w:t>
      Осы құрылымның екінші элементі дамыған POS-терминал жүйесі болып табылады, бұл шетелдік туристерге қолма-қол ақшасыз есеп айырысуды қолдануға, сондай-ақ қылмыстық әрекеттің құрбаны болуы мүмкін қауіп-қатерін төмендетуге мүмкіндік береді. Бағдарламада POS-терминал жүйелерін барлық сауда және сервис орталықтарында енгізуді ынталандыру бойынша шаралар қарастырылған.
</w:t>
      </w:r>
      <w:r>
        <w:br/>
      </w:r>
      <w:r>
        <w:rPr>
          <w:rFonts w:ascii="Times New Roman"/>
          <w:b w:val="false"/>
          <w:i w:val="false"/>
          <w:color w:val="000000"/>
          <w:sz w:val="28"/>
        </w:rPr>
        <w:t>
      Елорда келбетін нығайту үшін шетелдік азаматтарды тіркеу рәсімдерін оңайлатуға бағытталған іс-шаралар маңызды болып табылады. Бұл үшін Бағдарламада алдағы уақытта қаладағы шетел азаматтарын тіркеуді оңайлату шаралары енгізілген.
</w:t>
      </w:r>
      <w:r>
        <w:br/>
      </w:r>
      <w:r>
        <w:rPr>
          <w:rFonts w:ascii="Times New Roman"/>
          <w:b w:val="false"/>
          <w:i w:val="false"/>
          <w:color w:val="000000"/>
          <w:sz w:val="28"/>
        </w:rPr>
        <w:t>
      Астанада жедел салынып жатқан және ерекше құрылыстардың арқасында Қазақстан елордасының туристік келбетін қалыптастыру үшін объективті алғышарттар Астананың ерекше келбетін халықаралық туристік қауымдастықтарда қалыптастыра алатын мамандардың жеке алған әсерінде берік орын алуы қажет. Бұл үшін Бағдарламада алдыңғы қатарлы туристік операторлар мен БАҚ өкілдері, ең алдымен, Еуропа және Америка елдерінің өкілдері үшін ақпараттық турларды өткізу жөніндегі шаралар қарастырылады, оның аясында қаланың бірегей объектілері мен оған жапсарлас жатқан оңалту аймақтарына бару ұйымдастырылады.
</w:t>
      </w:r>
      <w:r>
        <w:br/>
      </w:r>
      <w:r>
        <w:rPr>
          <w:rFonts w:ascii="Times New Roman"/>
          <w:b w:val="false"/>
          <w:i w:val="false"/>
          <w:color w:val="000000"/>
          <w:sz w:val="28"/>
        </w:rPr>
        <w:t>
      Астана келбетін қалыптастырудың басқа бағыты қаланың отандық туроператорларға бәсекелестік жағдайында әлеуетті серіктестер және клиенттермен жұмыс істеуге мүмкіндік беретін халықаралық туристік көрмелерге қатысу болып табылады. Осыған байланысты сыйлық бұйымдары мен таныстыру материалдарын әзірлеу, бейнефильмдер мен бейнероликтер, сондай-ақ Қазақстан Республикасының ресми шекара мекемелері мен көрме өткізіліп жатқан мемлекетке сувенир бұйымдары мен таныстыру материалдарын жеткізу бойынша ұлттық тасымалдаушылар тарапынан жәрдемдесуді ұйымдастыру кіретін жергілікті туристік ұйымдарды көрмелерге дайындауға жәрдемдесу маңызды болып табылады.
</w:t>
      </w:r>
      <w:r>
        <w:br/>
      </w:r>
      <w:r>
        <w:rPr>
          <w:rFonts w:ascii="Times New Roman"/>
          <w:b w:val="false"/>
          <w:i w:val="false"/>
          <w:color w:val="000000"/>
          <w:sz w:val="28"/>
        </w:rPr>
        <w:t>
      Қазіргі қалалардың тұрақты дамуының бірден-бір факторы ретінде әлемнің туристік индустриясы дамыған алдыңғы қатарлы қалаларда тәжірибе алмасу, Астанада туристік бизнесті дамыту үшін әлеуетті серіктестерді тарту мақсатында Астана қаласының туризмі бойынша уәкілетті мемлекеттік органының Әлемдік қалалар форумына қатысу шаралары қарастырылған.
</w:t>
      </w:r>
      <w:r>
        <w:br/>
      </w:r>
      <w:r>
        <w:rPr>
          <w:rFonts w:ascii="Times New Roman"/>
          <w:b w:val="false"/>
          <w:i w:val="false"/>
          <w:color w:val="000000"/>
          <w:sz w:val="28"/>
        </w:rPr>
        <w:t>
      Шығу туризмінің өсуі шетелдік туристер үшін, Астана қаласы туралы әлемнің жетекші тілдеріндегі жолнұсқаларын қоса, жарнамалық-ақпараттық өнімдерді жыл сайын жаңартуды талап етеді.
</w:t>
      </w:r>
      <w:r>
        <w:br/>
      </w:r>
      <w:r>
        <w:rPr>
          <w:rFonts w:ascii="Times New Roman"/>
          <w:b w:val="false"/>
          <w:i w:val="false"/>
          <w:color w:val="000000"/>
          <w:sz w:val="28"/>
        </w:rPr>
        <w:t>
      Ұлттық қолданбалы өнер индустриясы келу туризмі инфрақұрылымының маңызды компоненті болып табылады, Бағдарламада аймақтың қолданбалы өнер шеберлері туралы, алдағы уақытта "Астананың ең үздік қолданбалы өнер шеберлері" атты иллюстрацияланған брошюрасын шығарумен, ақпараттық деректер базасын құру жолымен оны дамытуды ынталандыру бойынша шаралар, сондай-ақ әлемдік турист күні шеңберінде туристік Астана тақырыбына үздік сыйлықты дайындау бойынша жыл сайынғы конкурсты өткізу қарастырылған.
</w:t>
      </w:r>
      <w:r>
        <w:br/>
      </w:r>
      <w:r>
        <w:rPr>
          <w:rFonts w:ascii="Times New Roman"/>
          <w:b w:val="false"/>
          <w:i w:val="false"/>
          <w:color w:val="000000"/>
          <w:sz w:val="28"/>
        </w:rPr>
        <w:t>
      Ішкі туризм шеңберінде Астананың тартымдылығы талас тудырмайды, әсіресе Астана жастар мен оқушылар арасында белгілі. Осыған байланысты Бағдарламада қалалық бағыттарды алдағы уақытта дамыту және Қазақстан аймақтарынан келген туристерге сапалы қызмет көрсету бойынша, оның ішінде арнаулы туристік пойыздарда, тиісті инфрақұрылымды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&amp;3. Туристік сала кадрларын даярлауға жәрдемдесу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Келу және ішкі туризмнің өсуі сапалы кадрларды даярлауды (гид-экскурсоводтар) және қалалық туристік бағыттарды егжей-тегжейлі қарауды талап етеді. Бұл үшін Бағдарламада қалалық гид-экскурсоводтарға арналған әдістемелік құралдарды әзірлеу қарастырылған, онда әрбір баратын объект бойынша ақпараттық анықтамасы бар үлгілік мәтіндер, сондай-ақ ұсынылатын тақырыптарға сәйкес бағыттарды ұйымдастыру бойынша ұсыныстар берілетін болады.
</w:t>
      </w:r>
      <w:r>
        <w:br/>
      </w:r>
      <w:r>
        <w:rPr>
          <w:rFonts w:ascii="Times New Roman"/>
          <w:b w:val="false"/>
          <w:i w:val="false"/>
          <w:color w:val="000000"/>
          <w:sz w:val="28"/>
        </w:rPr>
        <w:t>
      Сонымен қатар, әзірленіп жатқан туристік қызметтерді ұсынудың қалалық ережелері шеңберінде ұсынылатын туристік-экскурсиялық қызметтердің сапасы мен гид-экскурсоводтардың кәсіби сәйкестігіне талаптардың күшейетіндігі көзделіп отыр.
</w:t>
      </w:r>
      <w:r>
        <w:br/>
      </w:r>
      <w:r>
        <w:rPr>
          <w:rFonts w:ascii="Times New Roman"/>
          <w:b w:val="false"/>
          <w:i w:val="false"/>
          <w:color w:val="000000"/>
          <w:sz w:val="28"/>
        </w:rPr>
        <w:t>
      Туристік сала қызметкерлерінің кәсіби өсуін ынталандырудың басты бағыты жыл сайын дүниежүзілік туризм күні шеңберінде ең жақсы ішкі туризм бағытына конкурс өткізу болып табылады.
</w:t>
      </w:r>
      <w:r>
        <w:br/>
      </w:r>
      <w:r>
        <w:rPr>
          <w:rFonts w:ascii="Times New Roman"/>
          <w:b w:val="false"/>
          <w:i w:val="false"/>
          <w:color w:val="000000"/>
          <w:sz w:val="28"/>
        </w:rPr>
        <w:t>
      Туристік салада жұмыс істейтін кәсіпорындардың кадрлық әлеуетін күшейту мақсатында колледждер мен ЖОО-ның кемінде 50 студенттің жыл сайын қонақ үй және туристік бизнес кәсіпорындарында өндірістік практикасын өтуін қамтамасыз ету бойынша шаралар қабылданатын болады.
</w:t>
      </w:r>
      <w:r>
        <w:br/>
      </w:r>
      <w:r>
        <w:rPr>
          <w:rFonts w:ascii="Times New Roman"/>
          <w:b w:val="false"/>
          <w:i w:val="false"/>
          <w:color w:val="000000"/>
          <w:sz w:val="28"/>
        </w:rPr>
        <w:t>
      Туристік сала кадрларын даярлауға жәрдемдесудің маңызды бағыты жұмыс істеп жатқан мамандардың біліктілігін тұрақты көтеруге байланысты шаралар болып табылады. Сондықтан Бағдарламада оқыту семинарлары, конференциялар, көрмелер, "дөңгелек үстелдер" және конкурстар, оның ішінде Әлемдік туристік ұйымдардың қолдауымен өткізілетін конкурстар сияқты бірқатар іс-шаралар қарастырылып отыр. Сонымен қатар, Қазақстан Республикасының заңнамасындағы туристік ұйымдардың олардың қызметіне қатысты өзгерістері туралы, мемлекеттік органдар, оның ішінде бұқаралық ақпарат құралдары арқылы өткізілетін туристік саланы дамыту бойынша кеңінен таныстыру шаралары да қамтылған.
</w:t>
      </w:r>
      <w:r>
        <w:br/>
      </w:r>
      <w:r>
        <w:rPr>
          <w:rFonts w:ascii="Times New Roman"/>
          <w:b w:val="false"/>
          <w:i w:val="false"/>
          <w:color w:val="000000"/>
          <w:sz w:val="28"/>
        </w:rPr>
        <w:t>
      Туристік бизнесті ұйымдастыру және жүргізудің халықаралық тәжірибесін жинақтау мен пайдалану үшін, сонымен қатар туризмді қолдау саласында мемлекеттік саясатты іске асыруда Бағдарламада Астана қаласының туризмі бойынша уәкілетті мемлекеттік органдары өкілдерінің жыл сайын Астана қаласындағы "Астана-Демалыс" және Алматы қаласындағы "KITF", сондай-ақ Берлин, Мәскеу, Мадрид, Лондон қалаларындағы халықаралық туристік көрмелерге қатысу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ресурстар мен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қаласында туристік саланы дамытудың 2006-2008 жылдарға арналған бағдарламасын қаржылық қамтамасыз ету аталған мақсаттарға жыл сайын бөлінетін қаражаттар аясында жергілікті бюджет қаражаттары, бюджеттен тыс мақсатты қаражаттары, халықаралық және отандық қаржы ұйымдарының гранттары, туристік фирмалар мен олардың қоғамдық ұйымдарының қаражаттары, сондай-ақ Қазақстан Республикасының заңнамасымен тыйым салынбаған өзге де көздер есебінен жүргізіледі.
</w:t>
      </w:r>
      <w:r>
        <w:br/>
      </w:r>
      <w:r>
        <w:rPr>
          <w:rFonts w:ascii="Times New Roman"/>
          <w:b w:val="false"/>
          <w:i w:val="false"/>
          <w:color w:val="000000"/>
          <w:sz w:val="28"/>
        </w:rPr>
        <w:t>
      Осы Бағдарламада көрсетілген шараларды іске асыру үшін жергілікті бюджеттен 2006 жылы - 46 370 мың теңге, 2007 жылы - 46 215,6 мың теңге, 2008 жылы - 50 515 мың теңге бөлінеді.
</w:t>
      </w:r>
      <w:r>
        <w:br/>
      </w:r>
      <w:r>
        <w:rPr>
          <w:rFonts w:ascii="Times New Roman"/>
          <w:b w:val="false"/>
          <w:i w:val="false"/>
          <w:color w:val="000000"/>
          <w:sz w:val="28"/>
        </w:rPr>
        <w:t>
      Сонымен қатар, жергілікті бюджеттен қаржыландыру көлемі, белгіленген тәртіпте, жыл сайын сәйкес жылға бюджетті қалыптастыру және нақтылау кезінде нақтыланып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толық іске асыруда:
</w:t>
      </w:r>
      <w:r>
        <w:br/>
      </w:r>
      <w:r>
        <w:rPr>
          <w:rFonts w:ascii="Times New Roman"/>
          <w:b w:val="false"/>
          <w:i w:val="false"/>
          <w:color w:val="000000"/>
          <w:sz w:val="28"/>
        </w:rPr>
        <w:t>
      экономиканың туристік секторының бәсекеге қабілеттілігін арттыруға;
</w:t>
      </w:r>
      <w:r>
        <w:br/>
      </w:r>
      <w:r>
        <w:rPr>
          <w:rFonts w:ascii="Times New Roman"/>
          <w:b w:val="false"/>
          <w:i w:val="false"/>
          <w:color w:val="000000"/>
          <w:sz w:val="28"/>
        </w:rPr>
        <w:t>
      жалпы аймақтық өнімде туризм үлесінің артуына;
</w:t>
      </w:r>
      <w:r>
        <w:br/>
      </w:r>
      <w:r>
        <w:rPr>
          <w:rFonts w:ascii="Times New Roman"/>
          <w:b w:val="false"/>
          <w:i w:val="false"/>
          <w:color w:val="000000"/>
          <w:sz w:val="28"/>
        </w:rPr>
        <w:t>
      туристік кластер негіздерінің қалыптасуына;
</w:t>
      </w:r>
      <w:r>
        <w:br/>
      </w:r>
      <w:r>
        <w:rPr>
          <w:rFonts w:ascii="Times New Roman"/>
          <w:b w:val="false"/>
          <w:i w:val="false"/>
          <w:color w:val="000000"/>
          <w:sz w:val="28"/>
        </w:rPr>
        <w:t>
      Астана қаласының туристік келбетін дамытуға;
</w:t>
      </w:r>
      <w:r>
        <w:br/>
      </w:r>
      <w:r>
        <w:rPr>
          <w:rFonts w:ascii="Times New Roman"/>
          <w:b w:val="false"/>
          <w:i w:val="false"/>
          <w:color w:val="000000"/>
          <w:sz w:val="28"/>
        </w:rPr>
        <w:t>
      туристік саланың білікті кадрларын даярлауға мүмкіндік беруі қажет.
</w:t>
      </w:r>
      <w:r>
        <w:br/>
      </w:r>
      <w:r>
        <w:rPr>
          <w:rFonts w:ascii="Times New Roman"/>
          <w:b w:val="false"/>
          <w:i w:val="false"/>
          <w:color w:val="000000"/>
          <w:sz w:val="28"/>
        </w:rPr>
        <w:t>
      Қабылданған шаралар нәтижесінде экономиканың туристік секторының бәсекеге қабілеттілігін көтеру, сондай-ақ сыртқы және ішкі туристердің санының өсуі күтілуде (қосымшаның 2-ші кестесіне қараңыз).
</w:t>
      </w:r>
      <w:r>
        <w:br/>
      </w:r>
      <w:r>
        <w:rPr>
          <w:rFonts w:ascii="Times New Roman"/>
          <w:b w:val="false"/>
          <w:i w:val="false"/>
          <w:color w:val="000000"/>
          <w:sz w:val="28"/>
        </w:rPr>
        <w:t>
      Келу туризмінің 2008 жылы жалпы ұсынылатын туристік қызметтер көлемінде 2005 жылмен салыстырғанда 33 пайызға өсті, шығу туризмінің үлесі 29,5 пайызға, ішкі туризм 29,5 пайызға өседі, бұл жалпы аймақтық өнімде туристік қызметтен кірістің жиынтық үлесінің ұлғаюына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Астана қаласында туристік саланы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2006-2008 жылдарға арналған бағдарламасын іске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іс-шаралар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8-тарауға өзгертулер енгізілді - Астана қаласы Мәслихатының 2006 жылғы 26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330/41-ІІІ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932"/>
        <w:gridCol w:w="2431"/>
        <w:gridCol w:w="2101"/>
        <w:gridCol w:w="1443"/>
        <w:gridCol w:w="1710"/>
        <w:gridCol w:w="1541"/>
      </w:tblGrid>
      <w:tr>
        <w:trPr>
          <w:trHeight w:val="96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w:t>
            </w:r>
            <w:r>
              <w:br/>
            </w:r>
            <w:r>
              <w:rPr>
                <w:rFonts w:ascii="Times New Roman"/>
                <w:b w:val="false"/>
                <w:i w:val="false"/>
                <w:color w:val="000000"/>
                <w:sz w:val="20"/>
              </w:rPr>
              <w:t>
мерзімі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
</w:t>
            </w:r>
            <w:r>
              <w:br/>
            </w:r>
            <w:r>
              <w:rPr>
                <w:rFonts w:ascii="Times New Roman"/>
                <w:b w:val="false"/>
                <w:i w:val="false"/>
                <w:color w:val="000000"/>
                <w:sz w:val="20"/>
              </w:rPr>
              <w:t>
мі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
</w:t>
            </w:r>
            <w:r>
              <w:br/>
            </w:r>
            <w:r>
              <w:rPr>
                <w:rFonts w:ascii="Times New Roman"/>
                <w:b w:val="false"/>
                <w:i w:val="false"/>
                <w:color w:val="000000"/>
                <w:sz w:val="20"/>
              </w:rPr>
              <w:t>
натын
</w:t>
            </w:r>
            <w:r>
              <w:br/>
            </w:r>
            <w:r>
              <w:rPr>
                <w:rFonts w:ascii="Times New Roman"/>
                <w:b w:val="false"/>
                <w:i w:val="false"/>
                <w:color w:val="000000"/>
                <w:sz w:val="20"/>
              </w:rPr>
              <w:t>
шығын-
</w:t>
            </w:r>
            <w:r>
              <w:br/>
            </w:r>
            <w:r>
              <w:rPr>
                <w:rFonts w:ascii="Times New Roman"/>
                <w:b w:val="false"/>
                <w:i w:val="false"/>
                <w:color w:val="000000"/>
                <w:sz w:val="20"/>
              </w:rPr>
              <w:t>
дар
</w:t>
            </w:r>
            <w:r>
              <w:br/>
            </w:r>
            <w:r>
              <w:rPr>
                <w:rFonts w:ascii="Times New Roman"/>
                <w:b w:val="false"/>
                <w:i w:val="false"/>
                <w:color w:val="000000"/>
                <w:sz w:val="20"/>
              </w:rPr>
              <w:t>
(мың
</w:t>
            </w:r>
            <w:r>
              <w:br/>
            </w:r>
            <w:r>
              <w:rPr>
                <w:rFonts w:ascii="Times New Roman"/>
                <w:b w:val="false"/>
                <w:i w:val="false"/>
                <w:color w:val="000000"/>
                <w:sz w:val="20"/>
              </w:rPr>
              <w:t>
теңге)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көздері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Туристік кластер негіздерін қалыптасыру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бойынша шаралар кешенін іске асыру
</w:t>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 туристік кластердің дамуына мониторинг және талдау жүргізу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Қазақтан Республикасы Туризм және спорт министрлігіне есеп беру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Кәсіпкер-
</w:t>
            </w:r>
            <w:r>
              <w:br/>
            </w:r>
            <w:r>
              <w:rPr>
                <w:rFonts w:ascii="Times New Roman"/>
                <w:b w:val="false"/>
                <w:i w:val="false"/>
                <w:color w:val="000000"/>
                <w:sz w:val="20"/>
              </w:rPr>
              <w:t>
лік және
</w:t>
            </w:r>
            <w:r>
              <w:br/>
            </w:r>
            <w:r>
              <w:rPr>
                <w:rFonts w:ascii="Times New Roman"/>
                <w:b w:val="false"/>
                <w:i w:val="false"/>
                <w:color w:val="000000"/>
                <w:sz w:val="20"/>
              </w:rPr>
              <w:t>
өнеркәсіп
</w:t>
            </w:r>
            <w:r>
              <w:br/>
            </w:r>
            <w:r>
              <w:rPr>
                <w:rFonts w:ascii="Times New Roman"/>
                <w:b w:val="false"/>
                <w:i w:val="false"/>
                <w:color w:val="000000"/>
                <w:sz w:val="20"/>
              </w:rPr>
              <w:t>
департаме-
</w:t>
            </w:r>
            <w:r>
              <w:br/>
            </w:r>
            <w:r>
              <w:rPr>
                <w:rFonts w:ascii="Times New Roman"/>
                <w:b w:val="false"/>
                <w:i w:val="false"/>
                <w:color w:val="000000"/>
                <w:sz w:val="20"/>
              </w:rPr>
              <w:t>
нті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- 1200
</w:t>
            </w:r>
            <w:r>
              <w:br/>
            </w:r>
            <w:r>
              <w:rPr>
                <w:rFonts w:ascii="Times New Roman"/>
                <w:b w:val="false"/>
                <w:i w:val="false"/>
                <w:color w:val="000000"/>
                <w:sz w:val="20"/>
              </w:rPr>
              <w:t>
2007 жыл
</w:t>
            </w:r>
            <w:r>
              <w:br/>
            </w:r>
            <w:r>
              <w:rPr>
                <w:rFonts w:ascii="Times New Roman"/>
                <w:b w:val="false"/>
                <w:i w:val="false"/>
                <w:color w:val="000000"/>
                <w:sz w:val="20"/>
              </w:rPr>
              <w:t>
- 1272
</w:t>
            </w:r>
            <w:r>
              <w:br/>
            </w:r>
            <w:r>
              <w:rPr>
                <w:rFonts w:ascii="Times New Roman"/>
                <w:b w:val="false"/>
                <w:i w:val="false"/>
                <w:color w:val="000000"/>
                <w:sz w:val="20"/>
              </w:rPr>
              <w:t>
2008 жыл
</w:t>
            </w:r>
            <w:r>
              <w:br/>
            </w:r>
            <w:r>
              <w:rPr>
                <w:rFonts w:ascii="Times New Roman"/>
                <w:b w:val="false"/>
                <w:i w:val="false"/>
                <w:color w:val="000000"/>
                <w:sz w:val="20"/>
              </w:rPr>
              <w:t>
- 1348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тапсырыс механизмі арқылы қонақ үйлер қауымдастығын құруға жәрдемдесу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жұмысы туралы есеп беру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- 6000
</w:t>
            </w:r>
            <w:r>
              <w:br/>
            </w:r>
            <w:r>
              <w:rPr>
                <w:rFonts w:ascii="Times New Roman"/>
                <w:b w:val="false"/>
                <w:i w:val="false"/>
                <w:color w:val="000000"/>
                <w:sz w:val="20"/>
              </w:rPr>
              <w:t>
2007 жыл
</w:t>
            </w:r>
            <w:r>
              <w:br/>
            </w:r>
            <w:r>
              <w:rPr>
                <w:rFonts w:ascii="Times New Roman"/>
                <w:b w:val="false"/>
                <w:i w:val="false"/>
                <w:color w:val="000000"/>
                <w:sz w:val="20"/>
              </w:rPr>
              <w:t>
- 5 000
</w:t>
            </w:r>
            <w:r>
              <w:br/>
            </w:r>
            <w:r>
              <w:rPr>
                <w:rFonts w:ascii="Times New Roman"/>
                <w:b w:val="false"/>
                <w:i w:val="false"/>
                <w:color w:val="000000"/>
                <w:sz w:val="20"/>
              </w:rPr>
              <w:t>
2008 жыл
</w:t>
            </w:r>
            <w:r>
              <w:br/>
            </w:r>
            <w:r>
              <w:rPr>
                <w:rFonts w:ascii="Times New Roman"/>
                <w:b w:val="false"/>
                <w:i w:val="false"/>
                <w:color w:val="000000"/>
                <w:sz w:val="20"/>
              </w:rPr>
              <w:t>
- 6742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саласында қалалық құрылымдар бөлімшелері арасындағы үйлестіруді қамтамасыз ету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ережелер құрамында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мүд-
</w:t>
            </w:r>
            <w:r>
              <w:br/>
            </w:r>
            <w:r>
              <w:rPr>
                <w:rFonts w:ascii="Times New Roman"/>
                <w:b w:val="false"/>
                <w:i w:val="false"/>
                <w:color w:val="000000"/>
                <w:sz w:val="20"/>
              </w:rPr>
              <w:t>
делі мем-
</w:t>
            </w:r>
            <w:r>
              <w:br/>
            </w:r>
            <w:r>
              <w:rPr>
                <w:rFonts w:ascii="Times New Roman"/>
                <w:b w:val="false"/>
                <w:i w:val="false"/>
                <w:color w:val="000000"/>
                <w:sz w:val="20"/>
              </w:rPr>
              <w:t>
лекеттік
</w:t>
            </w:r>
            <w:r>
              <w:br/>
            </w:r>
            <w:r>
              <w:rPr>
                <w:rFonts w:ascii="Times New Roman"/>
                <w:b w:val="false"/>
                <w:i w:val="false"/>
                <w:color w:val="000000"/>
                <w:sz w:val="20"/>
              </w:rPr>
              <w:t>
орган-
</w:t>
            </w:r>
            <w:r>
              <w:br/>
            </w:r>
            <w:r>
              <w:rPr>
                <w:rFonts w:ascii="Times New Roman"/>
                <w:b w:val="false"/>
                <w:i w:val="false"/>
                <w:color w:val="000000"/>
                <w:sz w:val="20"/>
              </w:rPr>
              <w:t>
дармен
</w:t>
            </w:r>
            <w:r>
              <w:br/>
            </w:r>
            <w:r>
              <w:rPr>
                <w:rFonts w:ascii="Times New Roman"/>
                <w:b w:val="false"/>
                <w:i w:val="false"/>
                <w:color w:val="000000"/>
                <w:sz w:val="20"/>
              </w:rPr>
              <w:t>
бірлесіп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ІҮ
</w:t>
            </w:r>
            <w:r>
              <w:br/>
            </w:r>
            <w:r>
              <w:rPr>
                <w:rFonts w:ascii="Times New Roman"/>
                <w:b w:val="false"/>
                <w:i w:val="false"/>
                <w:color w:val="000000"/>
                <w:sz w:val="20"/>
              </w:rPr>
              <w:t>
тоқса-
</w:t>
            </w:r>
            <w:r>
              <w:br/>
            </w:r>
            <w:r>
              <w:rPr>
                <w:rFonts w:ascii="Times New Roman"/>
                <w:b w:val="false"/>
                <w:i w:val="false"/>
                <w:color w:val="000000"/>
                <w:sz w:val="20"/>
              </w:rPr>
              <w:t>
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- 300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Астананың туристік келбетін дамыту
</w:t>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Туристерге
</w:t>
            </w:r>
            <w:r>
              <w:br/>
            </w:r>
            <w:r>
              <w:rPr>
                <w:rFonts w:ascii="Times New Roman"/>
                <w:b w:val="false"/>
                <w:i w:val="false"/>
                <w:color w:val="000000"/>
                <w:sz w:val="20"/>
              </w:rPr>
              <w:t>
қызмет көрсету
</w:t>
            </w:r>
            <w:r>
              <w:br/>
            </w:r>
            <w:r>
              <w:rPr>
                <w:rFonts w:ascii="Times New Roman"/>
                <w:b w:val="false"/>
                <w:i w:val="false"/>
                <w:color w:val="000000"/>
                <w:sz w:val="20"/>
              </w:rPr>
              <w:t>
бойынша туро-
</w:t>
            </w:r>
            <w:r>
              <w:br/>
            </w:r>
            <w:r>
              <w:rPr>
                <w:rFonts w:ascii="Times New Roman"/>
                <w:b w:val="false"/>
                <w:i w:val="false"/>
                <w:color w:val="000000"/>
                <w:sz w:val="20"/>
              </w:rPr>
              <w:t>
ператорлар мен
</w:t>
            </w:r>
            <w:r>
              <w:br/>
            </w:r>
            <w:r>
              <w:rPr>
                <w:rFonts w:ascii="Times New Roman"/>
                <w:b w:val="false"/>
                <w:i w:val="false"/>
                <w:color w:val="000000"/>
                <w:sz w:val="20"/>
              </w:rPr>
              <w:t>
турагенттердің
</w:t>
            </w:r>
            <w:r>
              <w:br/>
            </w:r>
            <w:r>
              <w:rPr>
                <w:rFonts w:ascii="Times New Roman"/>
                <w:b w:val="false"/>
                <w:i w:val="false"/>
                <w:color w:val="000000"/>
                <w:sz w:val="20"/>
              </w:rPr>
              <w:t>
қызметінде қа-
</w:t>
            </w:r>
            <w:r>
              <w:br/>
            </w:r>
            <w:r>
              <w:rPr>
                <w:rFonts w:ascii="Times New Roman"/>
                <w:b w:val="false"/>
                <w:i w:val="false"/>
                <w:color w:val="000000"/>
                <w:sz w:val="20"/>
              </w:rPr>
              <w:t>
уіпсіздік тех-
</w:t>
            </w:r>
            <w:r>
              <w:br/>
            </w:r>
            <w:r>
              <w:rPr>
                <w:rFonts w:ascii="Times New Roman"/>
                <w:b w:val="false"/>
                <w:i w:val="false"/>
                <w:color w:val="000000"/>
                <w:sz w:val="20"/>
              </w:rPr>
              <w:t>
ника нормалары
</w:t>
            </w:r>
            <w:r>
              <w:br/>
            </w:r>
            <w:r>
              <w:rPr>
                <w:rFonts w:ascii="Times New Roman"/>
                <w:b w:val="false"/>
                <w:i w:val="false"/>
                <w:color w:val="000000"/>
                <w:sz w:val="20"/>
              </w:rPr>
              <w:t>
мен ережелері-
</w:t>
            </w:r>
            <w:r>
              <w:br/>
            </w:r>
            <w:r>
              <w:rPr>
                <w:rFonts w:ascii="Times New Roman"/>
                <w:b w:val="false"/>
                <w:i w:val="false"/>
                <w:color w:val="000000"/>
                <w:sz w:val="20"/>
              </w:rPr>
              <w:t>
нің сақталуын
</w:t>
            </w:r>
            <w:r>
              <w:br/>
            </w:r>
            <w:r>
              <w:rPr>
                <w:rFonts w:ascii="Times New Roman"/>
                <w:b w:val="false"/>
                <w:i w:val="false"/>
                <w:color w:val="000000"/>
                <w:sz w:val="20"/>
              </w:rPr>
              <w:t>
бақылауды
</w:t>
            </w:r>
            <w:r>
              <w:br/>
            </w:r>
            <w:r>
              <w:rPr>
                <w:rFonts w:ascii="Times New Roman"/>
                <w:b w:val="false"/>
                <w:i w:val="false"/>
                <w:color w:val="000000"/>
                <w:sz w:val="20"/>
              </w:rPr>
              <w:t>
қамтамасыз ету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есеп құрамында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ІІІ тоқсан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w:t>
            </w:r>
            <w:r>
              <w:br/>
            </w:r>
            <w:r>
              <w:rPr>
                <w:rFonts w:ascii="Times New Roman"/>
                <w:b w:val="false"/>
                <w:i w:val="false"/>
                <w:color w:val="000000"/>
                <w:sz w:val="20"/>
              </w:rPr>
              <w:t>
етіл-
</w:t>
            </w:r>
            <w:r>
              <w:br/>
            </w:r>
            <w:r>
              <w:rPr>
                <w:rFonts w:ascii="Times New Roman"/>
                <w:b w:val="false"/>
                <w:i w:val="false"/>
                <w:color w:val="000000"/>
                <w:sz w:val="20"/>
              </w:rPr>
              <w:t>
мейді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анықтамалық-
</w:t>
            </w:r>
            <w:r>
              <w:br/>
            </w:r>
            <w:r>
              <w:rPr>
                <w:rFonts w:ascii="Times New Roman"/>
                <w:b w:val="false"/>
                <w:i w:val="false"/>
                <w:color w:val="000000"/>
                <w:sz w:val="20"/>
              </w:rPr>
              <w:t>
ақпараттық
</w:t>
            </w:r>
            <w:r>
              <w:br/>
            </w:r>
            <w:r>
              <w:rPr>
                <w:rFonts w:ascii="Times New Roman"/>
                <w:b w:val="false"/>
                <w:i w:val="false"/>
                <w:color w:val="000000"/>
                <w:sz w:val="20"/>
              </w:rPr>
              <w:t>
қызметті ұстау
</w:t>
            </w:r>
            <w:r>
              <w:br/>
            </w:r>
            <w:r>
              <w:rPr>
                <w:rFonts w:ascii="Times New Roman"/>
                <w:b w:val="false"/>
                <w:i w:val="false"/>
                <w:color w:val="000000"/>
                <w:sz w:val="20"/>
              </w:rPr>
              <w:t>
және жаңарту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есеп
</w:t>
            </w:r>
            <w:r>
              <w:br/>
            </w:r>
            <w:r>
              <w:rPr>
                <w:rFonts w:ascii="Times New Roman"/>
                <w:b w:val="false"/>
                <w:i w:val="false"/>
                <w:color w:val="000000"/>
                <w:sz w:val="20"/>
              </w:rPr>
              <w:t>
құрамында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- 9000
</w:t>
            </w:r>
            <w:r>
              <w:br/>
            </w:r>
            <w:r>
              <w:rPr>
                <w:rFonts w:ascii="Times New Roman"/>
                <w:b w:val="false"/>
                <w:i w:val="false"/>
                <w:color w:val="000000"/>
                <w:sz w:val="20"/>
              </w:rPr>
              <w:t>
2007 жыл
</w:t>
            </w:r>
            <w:r>
              <w:br/>
            </w:r>
            <w:r>
              <w:rPr>
                <w:rFonts w:ascii="Times New Roman"/>
                <w:b w:val="false"/>
                <w:i w:val="false"/>
                <w:color w:val="000000"/>
                <w:sz w:val="20"/>
              </w:rPr>
              <w:t>
- 5 000
</w:t>
            </w:r>
            <w:r>
              <w:br/>
            </w:r>
            <w:r>
              <w:rPr>
                <w:rFonts w:ascii="Times New Roman"/>
                <w:b w:val="false"/>
                <w:i w:val="false"/>
                <w:color w:val="000000"/>
                <w:sz w:val="20"/>
              </w:rPr>
              <w:t>
2008 жыл
</w:t>
            </w:r>
            <w:r>
              <w:br/>
            </w:r>
            <w:r>
              <w:rPr>
                <w:rFonts w:ascii="Times New Roman"/>
                <w:b w:val="false"/>
                <w:i w:val="false"/>
                <w:color w:val="000000"/>
                <w:sz w:val="20"/>
              </w:rPr>
              <w:t>
-10112,4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POS-терминал-
</w:t>
            </w:r>
            <w:r>
              <w:br/>
            </w:r>
            <w:r>
              <w:rPr>
                <w:rFonts w:ascii="Times New Roman"/>
                <w:b w:val="false"/>
                <w:i w:val="false"/>
                <w:color w:val="000000"/>
                <w:sz w:val="20"/>
              </w:rPr>
              <w:t>
дарды енгізу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Жылдық есеп
</w:t>
            </w:r>
            <w:r>
              <w:br/>
            </w:r>
            <w:r>
              <w:rPr>
                <w:rFonts w:ascii="Times New Roman"/>
                <w:b w:val="false"/>
                <w:i w:val="false"/>
                <w:color w:val="000000"/>
                <w:sz w:val="20"/>
              </w:rPr>
              <w:t>
құрамында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мүд-
</w:t>
            </w:r>
            <w:r>
              <w:br/>
            </w:r>
            <w:r>
              <w:rPr>
                <w:rFonts w:ascii="Times New Roman"/>
                <w:b w:val="false"/>
                <w:i w:val="false"/>
                <w:color w:val="000000"/>
                <w:sz w:val="20"/>
              </w:rPr>
              <w:t>
делі мем-
</w:t>
            </w:r>
            <w:r>
              <w:br/>
            </w:r>
            <w:r>
              <w:rPr>
                <w:rFonts w:ascii="Times New Roman"/>
                <w:b w:val="false"/>
                <w:i w:val="false"/>
                <w:color w:val="000000"/>
                <w:sz w:val="20"/>
              </w:rPr>
              <w:t>
лекеттік
</w:t>
            </w:r>
            <w:r>
              <w:br/>
            </w:r>
            <w:r>
              <w:rPr>
                <w:rFonts w:ascii="Times New Roman"/>
                <w:b w:val="false"/>
                <w:i w:val="false"/>
                <w:color w:val="000000"/>
                <w:sz w:val="20"/>
              </w:rPr>
              <w:t>
орган-
</w:t>
            </w:r>
            <w:r>
              <w:br/>
            </w:r>
            <w:r>
              <w:rPr>
                <w:rFonts w:ascii="Times New Roman"/>
                <w:b w:val="false"/>
                <w:i w:val="false"/>
                <w:color w:val="000000"/>
                <w:sz w:val="20"/>
              </w:rPr>
              <w:t>
дармен
</w:t>
            </w:r>
            <w:r>
              <w:br/>
            </w:r>
            <w:r>
              <w:rPr>
                <w:rFonts w:ascii="Times New Roman"/>
                <w:b w:val="false"/>
                <w:i w:val="false"/>
                <w:color w:val="000000"/>
                <w:sz w:val="20"/>
              </w:rPr>
              <w:t>
бірлесіп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
</w:t>
            </w:r>
            <w:r>
              <w:br/>
            </w:r>
            <w:r>
              <w:rPr>
                <w:rFonts w:ascii="Times New Roman"/>
                <w:b w:val="false"/>
                <w:i w:val="false"/>
                <w:color w:val="000000"/>
                <w:sz w:val="20"/>
              </w:rPr>
              <w:t>
ты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w:t>
            </w:r>
            <w:r>
              <w:br/>
            </w:r>
            <w:r>
              <w:rPr>
                <w:rFonts w:ascii="Times New Roman"/>
                <w:b w:val="false"/>
                <w:i w:val="false"/>
                <w:color w:val="000000"/>
                <w:sz w:val="20"/>
              </w:rPr>
              <w:t>
етіл-
</w:t>
            </w:r>
            <w:r>
              <w:br/>
            </w:r>
            <w:r>
              <w:rPr>
                <w:rFonts w:ascii="Times New Roman"/>
                <w:b w:val="false"/>
                <w:i w:val="false"/>
                <w:color w:val="000000"/>
                <w:sz w:val="20"/>
              </w:rPr>
              <w:t>
мейді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қалалық іс-шаралар шеңберінде ақпараттық турлар өткізу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
</w:t>
            </w:r>
            <w:r>
              <w:br/>
            </w:r>
            <w:r>
              <w:rPr>
                <w:rFonts w:ascii="Times New Roman"/>
                <w:b w:val="false"/>
                <w:i w:val="false"/>
                <w:color w:val="000000"/>
                <w:sz w:val="20"/>
              </w:rPr>
              <w:t>
Үкіметіне
</w:t>
            </w:r>
            <w:r>
              <w:br/>
            </w:r>
            <w:r>
              <w:rPr>
                <w:rFonts w:ascii="Times New Roman"/>
                <w:b w:val="false"/>
                <w:i w:val="false"/>
                <w:color w:val="000000"/>
                <w:sz w:val="20"/>
              </w:rPr>
              <w:t>
ақпарат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- 2398
</w:t>
            </w:r>
            <w:r>
              <w:br/>
            </w:r>
            <w:r>
              <w:rPr>
                <w:rFonts w:ascii="Times New Roman"/>
                <w:b w:val="false"/>
                <w:i w:val="false"/>
                <w:color w:val="000000"/>
                <w:sz w:val="20"/>
              </w:rPr>
              <w:t>
2007 жыл
</w:t>
            </w:r>
            <w:r>
              <w:br/>
            </w:r>
            <w:r>
              <w:rPr>
                <w:rFonts w:ascii="Times New Roman"/>
                <w:b w:val="false"/>
                <w:i w:val="false"/>
                <w:color w:val="000000"/>
                <w:sz w:val="20"/>
              </w:rPr>
              <w:t>
- 2541,8
</w:t>
            </w:r>
            <w:r>
              <w:br/>
            </w:r>
            <w:r>
              <w:rPr>
                <w:rFonts w:ascii="Times New Roman"/>
                <w:b w:val="false"/>
                <w:i w:val="false"/>
                <w:color w:val="000000"/>
                <w:sz w:val="20"/>
              </w:rPr>
              <w:t>
2008 жыл
</w:t>
            </w:r>
            <w:r>
              <w:br/>
            </w:r>
            <w:r>
              <w:rPr>
                <w:rFonts w:ascii="Times New Roman"/>
                <w:b w:val="false"/>
                <w:i w:val="false"/>
                <w:color w:val="000000"/>
                <w:sz w:val="20"/>
              </w:rPr>
              <w:t>
- 2694,3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 бұйым-
</w:t>
            </w:r>
            <w:r>
              <w:br/>
            </w:r>
            <w:r>
              <w:rPr>
                <w:rFonts w:ascii="Times New Roman"/>
                <w:b w:val="false"/>
                <w:i w:val="false"/>
                <w:color w:val="000000"/>
                <w:sz w:val="20"/>
              </w:rPr>
              <w:t>
дары мен та-
</w:t>
            </w:r>
            <w:r>
              <w:br/>
            </w:r>
            <w:r>
              <w:rPr>
                <w:rFonts w:ascii="Times New Roman"/>
                <w:b w:val="false"/>
                <w:i w:val="false"/>
                <w:color w:val="000000"/>
                <w:sz w:val="20"/>
              </w:rPr>
              <w:t>
ныстыру мате-
</w:t>
            </w:r>
            <w:r>
              <w:br/>
            </w:r>
            <w:r>
              <w:rPr>
                <w:rFonts w:ascii="Times New Roman"/>
                <w:b w:val="false"/>
                <w:i w:val="false"/>
                <w:color w:val="000000"/>
                <w:sz w:val="20"/>
              </w:rPr>
              <w:t>
риалдарын
</w:t>
            </w:r>
            <w:r>
              <w:br/>
            </w:r>
            <w:r>
              <w:rPr>
                <w:rFonts w:ascii="Times New Roman"/>
                <w:b w:val="false"/>
                <w:i w:val="false"/>
                <w:color w:val="000000"/>
                <w:sz w:val="20"/>
              </w:rPr>
              <w:t>
әзірлеу және
</w:t>
            </w:r>
            <w:r>
              <w:br/>
            </w:r>
            <w:r>
              <w:rPr>
                <w:rFonts w:ascii="Times New Roman"/>
                <w:b w:val="false"/>
                <w:i w:val="false"/>
                <w:color w:val="000000"/>
                <w:sz w:val="20"/>
              </w:rPr>
              <w:t>
оларды Қазақ-
</w:t>
            </w:r>
            <w:r>
              <w:br/>
            </w:r>
            <w:r>
              <w:rPr>
                <w:rFonts w:ascii="Times New Roman"/>
                <w:b w:val="false"/>
                <w:i w:val="false"/>
                <w:color w:val="000000"/>
                <w:sz w:val="20"/>
              </w:rPr>
              <w:t>
стан Республи-
</w:t>
            </w:r>
            <w:r>
              <w:br/>
            </w:r>
            <w:r>
              <w:rPr>
                <w:rFonts w:ascii="Times New Roman"/>
                <w:b w:val="false"/>
                <w:i w:val="false"/>
                <w:color w:val="000000"/>
                <w:sz w:val="20"/>
              </w:rPr>
              <w:t>
касының ресми
</w:t>
            </w:r>
            <w:r>
              <w:br/>
            </w:r>
            <w:r>
              <w:rPr>
                <w:rFonts w:ascii="Times New Roman"/>
                <w:b w:val="false"/>
                <w:i w:val="false"/>
                <w:color w:val="000000"/>
                <w:sz w:val="20"/>
              </w:rPr>
              <w:t>
шетелдік меке-
</w:t>
            </w:r>
            <w:r>
              <w:br/>
            </w:r>
            <w:r>
              <w:rPr>
                <w:rFonts w:ascii="Times New Roman"/>
                <w:b w:val="false"/>
                <w:i w:val="false"/>
                <w:color w:val="000000"/>
                <w:sz w:val="20"/>
              </w:rPr>
              <w:t>
мелері мен
</w:t>
            </w:r>
            <w:r>
              <w:br/>
            </w:r>
            <w:r>
              <w:rPr>
                <w:rFonts w:ascii="Times New Roman"/>
                <w:b w:val="false"/>
                <w:i w:val="false"/>
                <w:color w:val="000000"/>
                <w:sz w:val="20"/>
              </w:rPr>
              <w:t>
ұлттық тасы-
</w:t>
            </w:r>
            <w:r>
              <w:br/>
            </w:r>
            <w:r>
              <w:rPr>
                <w:rFonts w:ascii="Times New Roman"/>
                <w:b w:val="false"/>
                <w:i w:val="false"/>
                <w:color w:val="000000"/>
                <w:sz w:val="20"/>
              </w:rPr>
              <w:t>
малдаушылары
</w:t>
            </w:r>
            <w:r>
              <w:br/>
            </w:r>
            <w:r>
              <w:rPr>
                <w:rFonts w:ascii="Times New Roman"/>
                <w:b w:val="false"/>
                <w:i w:val="false"/>
                <w:color w:val="000000"/>
                <w:sz w:val="20"/>
              </w:rPr>
              <w:t>
арқылы тарату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 бұйымдары мен таныстыру материал-
</w:t>
            </w:r>
            <w:r>
              <w:br/>
            </w:r>
            <w:r>
              <w:rPr>
                <w:rFonts w:ascii="Times New Roman"/>
                <w:b w:val="false"/>
                <w:i w:val="false"/>
                <w:color w:val="000000"/>
                <w:sz w:val="20"/>
              </w:rPr>
              <w:t>
дары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- 3500
</w:t>
            </w:r>
            <w:r>
              <w:br/>
            </w:r>
            <w:r>
              <w:rPr>
                <w:rFonts w:ascii="Times New Roman"/>
                <w:b w:val="false"/>
                <w:i w:val="false"/>
                <w:color w:val="000000"/>
                <w:sz w:val="20"/>
              </w:rPr>
              <w:t>
2007 жыл
</w:t>
            </w:r>
            <w:r>
              <w:br/>
            </w:r>
            <w:r>
              <w:rPr>
                <w:rFonts w:ascii="Times New Roman"/>
                <w:b w:val="false"/>
                <w:i w:val="false"/>
                <w:color w:val="000000"/>
                <w:sz w:val="20"/>
              </w:rPr>
              <w:t>
- 3710
</w:t>
            </w:r>
            <w:r>
              <w:br/>
            </w:r>
            <w:r>
              <w:rPr>
                <w:rFonts w:ascii="Times New Roman"/>
                <w:b w:val="false"/>
                <w:i w:val="false"/>
                <w:color w:val="000000"/>
                <w:sz w:val="20"/>
              </w:rPr>
              <w:t>
2008 жыл
</w:t>
            </w:r>
            <w:r>
              <w:br/>
            </w:r>
            <w:r>
              <w:rPr>
                <w:rFonts w:ascii="Times New Roman"/>
                <w:b w:val="false"/>
                <w:i w:val="false"/>
                <w:color w:val="000000"/>
                <w:sz w:val="20"/>
              </w:rPr>
              <w:t>
- 3932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Әлемдік қала-
</w:t>
            </w:r>
            <w:r>
              <w:br/>
            </w:r>
            <w:r>
              <w:rPr>
                <w:rFonts w:ascii="Times New Roman"/>
                <w:b w:val="false"/>
                <w:i w:val="false"/>
                <w:color w:val="000000"/>
                <w:sz w:val="20"/>
              </w:rPr>
              <w:t>
лар форумына
</w:t>
            </w:r>
            <w:r>
              <w:br/>
            </w:r>
            <w:r>
              <w:rPr>
                <w:rFonts w:ascii="Times New Roman"/>
                <w:b w:val="false"/>
                <w:i w:val="false"/>
                <w:color w:val="000000"/>
                <w:sz w:val="20"/>
              </w:rPr>
              <w:t>
қатысу:
</w:t>
            </w:r>
            <w:r>
              <w:br/>
            </w:r>
            <w:r>
              <w:rPr>
                <w:rFonts w:ascii="Times New Roman"/>
                <w:b w:val="false"/>
                <w:i w:val="false"/>
                <w:color w:val="000000"/>
                <w:sz w:val="20"/>
              </w:rPr>
              <w:t>
2006 жылы
</w:t>
            </w:r>
            <w:r>
              <w:br/>
            </w:r>
            <w:r>
              <w:rPr>
                <w:rFonts w:ascii="Times New Roman"/>
                <w:b w:val="false"/>
                <w:i w:val="false"/>
                <w:color w:val="000000"/>
                <w:sz w:val="20"/>
              </w:rPr>
              <w:t>
Ванкуверде,
</w:t>
            </w:r>
            <w:r>
              <w:br/>
            </w:r>
            <w:r>
              <w:rPr>
                <w:rFonts w:ascii="Times New Roman"/>
                <w:b w:val="false"/>
                <w:i w:val="false"/>
                <w:color w:val="000000"/>
                <w:sz w:val="20"/>
              </w:rPr>
              <w:t>
Канадада 2008
</w:t>
            </w:r>
            <w:r>
              <w:br/>
            </w:r>
            <w:r>
              <w:rPr>
                <w:rFonts w:ascii="Times New Roman"/>
                <w:b w:val="false"/>
                <w:i w:val="false"/>
                <w:color w:val="000000"/>
                <w:sz w:val="20"/>
              </w:rPr>
              <w:t>
жылы Нанкинде,
</w:t>
            </w:r>
            <w:r>
              <w:br/>
            </w:r>
            <w:r>
              <w:rPr>
                <w:rFonts w:ascii="Times New Roman"/>
                <w:b w:val="false"/>
                <w:i w:val="false"/>
                <w:color w:val="000000"/>
                <w:sz w:val="20"/>
              </w:rPr>
              <w:t>
ҚХР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есеп беру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ІІ
</w:t>
            </w:r>
            <w:r>
              <w:br/>
            </w:r>
            <w:r>
              <w:rPr>
                <w:rFonts w:ascii="Times New Roman"/>
                <w:b w:val="false"/>
                <w:i w:val="false"/>
                <w:color w:val="000000"/>
                <w:sz w:val="20"/>
              </w:rPr>
              <w:t>
тоқса-
</w:t>
            </w:r>
            <w:r>
              <w:br/>
            </w:r>
            <w:r>
              <w:rPr>
                <w:rFonts w:ascii="Times New Roman"/>
                <w:b w:val="false"/>
                <w:i w:val="false"/>
                <w:color w:val="000000"/>
                <w:sz w:val="20"/>
              </w:rPr>
              <w:t>
ны
</w:t>
            </w:r>
            <w:r>
              <w:br/>
            </w:r>
            <w:r>
              <w:rPr>
                <w:rFonts w:ascii="Times New Roman"/>
                <w:b w:val="false"/>
                <w:i w:val="false"/>
                <w:color w:val="000000"/>
                <w:sz w:val="20"/>
              </w:rPr>
              <w:t>
2008 ж. ІІ
</w:t>
            </w:r>
            <w:r>
              <w:br/>
            </w:r>
            <w:r>
              <w:rPr>
                <w:rFonts w:ascii="Times New Roman"/>
                <w:b w:val="false"/>
                <w:i w:val="false"/>
                <w:color w:val="000000"/>
                <w:sz w:val="20"/>
              </w:rPr>
              <w:t>
тоқса-
</w:t>
            </w:r>
            <w:r>
              <w:br/>
            </w:r>
            <w:r>
              <w:rPr>
                <w:rFonts w:ascii="Times New Roman"/>
                <w:b w:val="false"/>
                <w:i w:val="false"/>
                <w:color w:val="000000"/>
                <w:sz w:val="20"/>
              </w:rPr>
              <w:t>
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- 842
</w:t>
            </w:r>
            <w:r>
              <w:br/>
            </w:r>
            <w:r>
              <w:rPr>
                <w:rFonts w:ascii="Times New Roman"/>
                <w:b w:val="false"/>
                <w:i w:val="false"/>
                <w:color w:val="000000"/>
                <w:sz w:val="20"/>
              </w:rPr>
              <w:t>
2008 жыл
</w:t>
            </w:r>
            <w:r>
              <w:br/>
            </w:r>
            <w:r>
              <w:rPr>
                <w:rFonts w:ascii="Times New Roman"/>
                <w:b w:val="false"/>
                <w:i w:val="false"/>
                <w:color w:val="000000"/>
                <w:sz w:val="20"/>
              </w:rPr>
              <w:t>
- 893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Әлемнің жетек-
</w:t>
            </w:r>
            <w:r>
              <w:br/>
            </w:r>
            <w:r>
              <w:rPr>
                <w:rFonts w:ascii="Times New Roman"/>
                <w:b w:val="false"/>
                <w:i w:val="false"/>
                <w:color w:val="000000"/>
                <w:sz w:val="20"/>
              </w:rPr>
              <w:t>
ші тілдерінде
</w:t>
            </w:r>
            <w:r>
              <w:br/>
            </w:r>
            <w:r>
              <w:rPr>
                <w:rFonts w:ascii="Times New Roman"/>
                <w:b w:val="false"/>
                <w:i w:val="false"/>
                <w:color w:val="000000"/>
                <w:sz w:val="20"/>
              </w:rPr>
              <w:t>
жарнама-ақпа-
</w:t>
            </w:r>
            <w:r>
              <w:br/>
            </w:r>
            <w:r>
              <w:rPr>
                <w:rFonts w:ascii="Times New Roman"/>
                <w:b w:val="false"/>
                <w:i w:val="false"/>
                <w:color w:val="000000"/>
                <w:sz w:val="20"/>
              </w:rPr>
              <w:t>
раттық өнім-
</w:t>
            </w:r>
            <w:r>
              <w:br/>
            </w:r>
            <w:r>
              <w:rPr>
                <w:rFonts w:ascii="Times New Roman"/>
                <w:b w:val="false"/>
                <w:i w:val="false"/>
                <w:color w:val="000000"/>
                <w:sz w:val="20"/>
              </w:rPr>
              <w:t>
дерді, сон-
</w:t>
            </w:r>
            <w:r>
              <w:br/>
            </w:r>
            <w:r>
              <w:rPr>
                <w:rFonts w:ascii="Times New Roman"/>
                <w:b w:val="false"/>
                <w:i w:val="false"/>
                <w:color w:val="000000"/>
                <w:sz w:val="20"/>
              </w:rPr>
              <w:t>
дай-ақ жарнама
</w:t>
            </w:r>
            <w:r>
              <w:br/>
            </w:r>
            <w:r>
              <w:rPr>
                <w:rFonts w:ascii="Times New Roman"/>
                <w:b w:val="false"/>
                <w:i w:val="false"/>
                <w:color w:val="000000"/>
                <w:sz w:val="20"/>
              </w:rPr>
              <w:t>
бейнеролигін
</w:t>
            </w:r>
            <w:r>
              <w:br/>
            </w:r>
            <w:r>
              <w:rPr>
                <w:rFonts w:ascii="Times New Roman"/>
                <w:b w:val="false"/>
                <w:i w:val="false"/>
                <w:color w:val="000000"/>
                <w:sz w:val="20"/>
              </w:rPr>
              <w:t>
(прокатты
</w:t>
            </w:r>
            <w:r>
              <w:br/>
            </w:r>
            <w:r>
              <w:rPr>
                <w:rFonts w:ascii="Times New Roman"/>
                <w:b w:val="false"/>
                <w:i w:val="false"/>
                <w:color w:val="000000"/>
                <w:sz w:val="20"/>
              </w:rPr>
              <w:t>
қоса) жасау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w:t>
            </w:r>
            <w:r>
              <w:br/>
            </w:r>
            <w:r>
              <w:rPr>
                <w:rFonts w:ascii="Times New Roman"/>
                <w:b w:val="false"/>
                <w:i w:val="false"/>
                <w:color w:val="000000"/>
                <w:sz w:val="20"/>
              </w:rPr>
              <w:t>
туризм
</w:t>
            </w:r>
            <w:r>
              <w:br/>
            </w:r>
            <w:r>
              <w:rPr>
                <w:rFonts w:ascii="Times New Roman"/>
                <w:b w:val="false"/>
                <w:i w:val="false"/>
                <w:color w:val="000000"/>
                <w:sz w:val="20"/>
              </w:rPr>
              <w:t>
туралы жарнама
</w:t>
            </w:r>
            <w:r>
              <w:br/>
            </w:r>
            <w:r>
              <w:rPr>
                <w:rFonts w:ascii="Times New Roman"/>
                <w:b w:val="false"/>
                <w:i w:val="false"/>
                <w:color w:val="000000"/>
                <w:sz w:val="20"/>
              </w:rPr>
              <w:t>
өнімдері
</w:t>
            </w:r>
            <w:r>
              <w:br/>
            </w:r>
            <w:r>
              <w:rPr>
                <w:rFonts w:ascii="Times New Roman"/>
                <w:b w:val="false"/>
                <w:i w:val="false"/>
                <w:color w:val="000000"/>
                <w:sz w:val="20"/>
              </w:rPr>
              <w:t>
мен видео-
</w:t>
            </w:r>
            <w:r>
              <w:br/>
            </w:r>
            <w:r>
              <w:rPr>
                <w:rFonts w:ascii="Times New Roman"/>
                <w:b w:val="false"/>
                <w:i w:val="false"/>
                <w:color w:val="000000"/>
                <w:sz w:val="20"/>
              </w:rPr>
              <w:t>
роликтер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- 8000
</w:t>
            </w:r>
            <w:r>
              <w:br/>
            </w:r>
            <w:r>
              <w:rPr>
                <w:rFonts w:ascii="Times New Roman"/>
                <w:b w:val="false"/>
                <w:i w:val="false"/>
                <w:color w:val="000000"/>
                <w:sz w:val="20"/>
              </w:rPr>
              <w:t>
2007 жыл
</w:t>
            </w:r>
            <w:r>
              <w:br/>
            </w:r>
            <w:r>
              <w:rPr>
                <w:rFonts w:ascii="Times New Roman"/>
                <w:b w:val="false"/>
                <w:i w:val="false"/>
                <w:color w:val="000000"/>
                <w:sz w:val="20"/>
              </w:rPr>
              <w:t>
- 10 200
</w:t>
            </w:r>
            <w:r>
              <w:br/>
            </w:r>
            <w:r>
              <w:rPr>
                <w:rFonts w:ascii="Times New Roman"/>
                <w:b w:val="false"/>
                <w:i w:val="false"/>
                <w:color w:val="000000"/>
                <w:sz w:val="20"/>
              </w:rPr>
              <w:t>
2008 жыл
</w:t>
            </w:r>
            <w:r>
              <w:br/>
            </w:r>
            <w:r>
              <w:rPr>
                <w:rFonts w:ascii="Times New Roman"/>
                <w:b w:val="false"/>
                <w:i w:val="false"/>
                <w:color w:val="000000"/>
                <w:sz w:val="20"/>
              </w:rPr>
              <w:t>
- 8988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
</w:t>
            </w:r>
            <w:r>
              <w:br/>
            </w:r>
            <w:r>
              <w:rPr>
                <w:rFonts w:ascii="Times New Roman"/>
                <w:b w:val="false"/>
                <w:i w:val="false"/>
                <w:color w:val="000000"/>
                <w:sz w:val="20"/>
              </w:rPr>
              <w:t>
сының панора-
</w:t>
            </w:r>
            <w:r>
              <w:br/>
            </w:r>
            <w:r>
              <w:rPr>
                <w:rFonts w:ascii="Times New Roman"/>
                <w:b w:val="false"/>
                <w:i w:val="false"/>
                <w:color w:val="000000"/>
                <w:sz w:val="20"/>
              </w:rPr>
              <w:t>
малық туристік
</w:t>
            </w:r>
            <w:r>
              <w:br/>
            </w:r>
            <w:r>
              <w:rPr>
                <w:rFonts w:ascii="Times New Roman"/>
                <w:b w:val="false"/>
                <w:i w:val="false"/>
                <w:color w:val="000000"/>
                <w:sz w:val="20"/>
              </w:rPr>
              <w:t>
картасын
</w:t>
            </w:r>
            <w:r>
              <w:br/>
            </w:r>
            <w:r>
              <w:rPr>
                <w:rFonts w:ascii="Times New Roman"/>
                <w:b w:val="false"/>
                <w:i w:val="false"/>
                <w:color w:val="000000"/>
                <w:sz w:val="20"/>
              </w:rPr>
              <w:t>
дайындау және
</w:t>
            </w:r>
            <w:r>
              <w:br/>
            </w:r>
            <w:r>
              <w:rPr>
                <w:rFonts w:ascii="Times New Roman"/>
                <w:b w:val="false"/>
                <w:i w:val="false"/>
                <w:color w:val="000000"/>
                <w:sz w:val="20"/>
              </w:rPr>
              <w:t>
жаңарту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Картаны
</w:t>
            </w:r>
            <w:r>
              <w:br/>
            </w:r>
            <w:r>
              <w:rPr>
                <w:rFonts w:ascii="Times New Roman"/>
                <w:b w:val="false"/>
                <w:i w:val="false"/>
                <w:color w:val="000000"/>
                <w:sz w:val="20"/>
              </w:rPr>
              <w:t>
шығару және
</w:t>
            </w:r>
            <w:r>
              <w:br/>
            </w:r>
            <w:r>
              <w:rPr>
                <w:rFonts w:ascii="Times New Roman"/>
                <w:b w:val="false"/>
                <w:i w:val="false"/>
                <w:color w:val="000000"/>
                <w:sz w:val="20"/>
              </w:rPr>
              <w:t>
қайта шығару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- 1500
</w:t>
            </w:r>
            <w:r>
              <w:br/>
            </w:r>
            <w:r>
              <w:rPr>
                <w:rFonts w:ascii="Times New Roman"/>
                <w:b w:val="false"/>
                <w:i w:val="false"/>
                <w:color w:val="000000"/>
                <w:sz w:val="20"/>
              </w:rPr>
              <w:t>
2007 жыл
</w:t>
            </w:r>
            <w:r>
              <w:br/>
            </w:r>
            <w:r>
              <w:rPr>
                <w:rFonts w:ascii="Times New Roman"/>
                <w:b w:val="false"/>
                <w:i w:val="false"/>
                <w:color w:val="000000"/>
                <w:sz w:val="20"/>
              </w:rPr>
              <w:t>
- 1 500
</w:t>
            </w:r>
            <w:r>
              <w:br/>
            </w:r>
            <w:r>
              <w:rPr>
                <w:rFonts w:ascii="Times New Roman"/>
                <w:b w:val="false"/>
                <w:i w:val="false"/>
                <w:color w:val="000000"/>
                <w:sz w:val="20"/>
              </w:rPr>
              <w:t>
2008 жыл
</w:t>
            </w:r>
            <w:r>
              <w:br/>
            </w:r>
            <w:r>
              <w:rPr>
                <w:rFonts w:ascii="Times New Roman"/>
                <w:b w:val="false"/>
                <w:i w:val="false"/>
                <w:color w:val="000000"/>
                <w:sz w:val="20"/>
              </w:rPr>
              <w:t>
- 530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Аймақтың қол-
</w:t>
            </w:r>
            <w:r>
              <w:br/>
            </w:r>
            <w:r>
              <w:rPr>
                <w:rFonts w:ascii="Times New Roman"/>
                <w:b w:val="false"/>
                <w:i w:val="false"/>
                <w:color w:val="000000"/>
                <w:sz w:val="20"/>
              </w:rPr>
              <w:t>
данбалы өнер
</w:t>
            </w:r>
            <w:r>
              <w:br/>
            </w:r>
            <w:r>
              <w:rPr>
                <w:rFonts w:ascii="Times New Roman"/>
                <w:b w:val="false"/>
                <w:i w:val="false"/>
                <w:color w:val="000000"/>
                <w:sz w:val="20"/>
              </w:rPr>
              <w:t>
шеберлері
</w:t>
            </w:r>
            <w:r>
              <w:br/>
            </w:r>
            <w:r>
              <w:rPr>
                <w:rFonts w:ascii="Times New Roman"/>
                <w:b w:val="false"/>
                <w:i w:val="false"/>
                <w:color w:val="000000"/>
                <w:sz w:val="20"/>
              </w:rPr>
              <w:t>
туралы, алдағы
</w:t>
            </w:r>
            <w:r>
              <w:br/>
            </w:r>
            <w:r>
              <w:rPr>
                <w:rFonts w:ascii="Times New Roman"/>
                <w:b w:val="false"/>
                <w:i w:val="false"/>
                <w:color w:val="000000"/>
                <w:sz w:val="20"/>
              </w:rPr>
              <w:t>
уақытта
</w:t>
            </w:r>
            <w:r>
              <w:br/>
            </w:r>
            <w:r>
              <w:rPr>
                <w:rFonts w:ascii="Times New Roman"/>
                <w:b w:val="false"/>
                <w:i w:val="false"/>
                <w:color w:val="000000"/>
                <w:sz w:val="20"/>
              </w:rPr>
              <w:t>
"Астананың ең
</w:t>
            </w:r>
            <w:r>
              <w:br/>
            </w:r>
            <w:r>
              <w:rPr>
                <w:rFonts w:ascii="Times New Roman"/>
                <w:b w:val="false"/>
                <w:i w:val="false"/>
                <w:color w:val="000000"/>
                <w:sz w:val="20"/>
              </w:rPr>
              <w:t>
үздік қолдан-
</w:t>
            </w:r>
            <w:r>
              <w:br/>
            </w:r>
            <w:r>
              <w:rPr>
                <w:rFonts w:ascii="Times New Roman"/>
                <w:b w:val="false"/>
                <w:i w:val="false"/>
                <w:color w:val="000000"/>
                <w:sz w:val="20"/>
              </w:rPr>
              <w:t>
балы өнер
</w:t>
            </w:r>
            <w:r>
              <w:br/>
            </w:r>
            <w:r>
              <w:rPr>
                <w:rFonts w:ascii="Times New Roman"/>
                <w:b w:val="false"/>
                <w:i w:val="false"/>
                <w:color w:val="000000"/>
                <w:sz w:val="20"/>
              </w:rPr>
              <w:t>
шеберлері"
</w:t>
            </w:r>
            <w:r>
              <w:br/>
            </w:r>
            <w:r>
              <w:rPr>
                <w:rFonts w:ascii="Times New Roman"/>
                <w:b w:val="false"/>
                <w:i w:val="false"/>
                <w:color w:val="000000"/>
                <w:sz w:val="20"/>
              </w:rPr>
              <w:t>
атты иллю-
</w:t>
            </w:r>
            <w:r>
              <w:br/>
            </w:r>
            <w:r>
              <w:rPr>
                <w:rFonts w:ascii="Times New Roman"/>
                <w:b w:val="false"/>
                <w:i w:val="false"/>
                <w:color w:val="000000"/>
                <w:sz w:val="20"/>
              </w:rPr>
              <w:t>
страцияланған
</w:t>
            </w:r>
            <w:r>
              <w:br/>
            </w:r>
            <w:r>
              <w:rPr>
                <w:rFonts w:ascii="Times New Roman"/>
                <w:b w:val="false"/>
                <w:i w:val="false"/>
                <w:color w:val="000000"/>
                <w:sz w:val="20"/>
              </w:rPr>
              <w:t>
брошюрасын
</w:t>
            </w:r>
            <w:r>
              <w:br/>
            </w:r>
            <w:r>
              <w:rPr>
                <w:rFonts w:ascii="Times New Roman"/>
                <w:b w:val="false"/>
                <w:i w:val="false"/>
                <w:color w:val="000000"/>
                <w:sz w:val="20"/>
              </w:rPr>
              <w:t>
шығарумен,
</w:t>
            </w:r>
            <w:r>
              <w:br/>
            </w:r>
            <w:r>
              <w:rPr>
                <w:rFonts w:ascii="Times New Roman"/>
                <w:b w:val="false"/>
                <w:i w:val="false"/>
                <w:color w:val="000000"/>
                <w:sz w:val="20"/>
              </w:rPr>
              <w:t>
ақпараттық
</w:t>
            </w:r>
            <w:r>
              <w:br/>
            </w:r>
            <w:r>
              <w:rPr>
                <w:rFonts w:ascii="Times New Roman"/>
                <w:b w:val="false"/>
                <w:i w:val="false"/>
                <w:color w:val="000000"/>
                <w:sz w:val="20"/>
              </w:rPr>
              <w:t>
деректер
</w:t>
            </w:r>
            <w:r>
              <w:br/>
            </w:r>
            <w:r>
              <w:rPr>
                <w:rFonts w:ascii="Times New Roman"/>
                <w:b w:val="false"/>
                <w:i w:val="false"/>
                <w:color w:val="000000"/>
                <w:sz w:val="20"/>
              </w:rPr>
              <w:t>
базасын құру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Брошюрлар
</w:t>
            </w:r>
            <w:r>
              <w:br/>
            </w:r>
            <w:r>
              <w:rPr>
                <w:rFonts w:ascii="Times New Roman"/>
                <w:b w:val="false"/>
                <w:i w:val="false"/>
                <w:color w:val="000000"/>
                <w:sz w:val="20"/>
              </w:rPr>
              <w:t>
шығару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ІҮ
</w:t>
            </w:r>
            <w:r>
              <w:br/>
            </w:r>
            <w:r>
              <w:rPr>
                <w:rFonts w:ascii="Times New Roman"/>
                <w:b w:val="false"/>
                <w:i w:val="false"/>
                <w:color w:val="000000"/>
                <w:sz w:val="20"/>
              </w:rPr>
              <w:t>
тоқса-
</w:t>
            </w:r>
            <w:r>
              <w:br/>
            </w:r>
            <w:r>
              <w:rPr>
                <w:rFonts w:ascii="Times New Roman"/>
                <w:b w:val="false"/>
                <w:i w:val="false"/>
                <w:color w:val="000000"/>
                <w:sz w:val="20"/>
              </w:rPr>
              <w:t>
ны
</w:t>
            </w:r>
            <w:r>
              <w:br/>
            </w:r>
            <w:r>
              <w:rPr>
                <w:rFonts w:ascii="Times New Roman"/>
                <w:b w:val="false"/>
                <w:i w:val="false"/>
                <w:color w:val="000000"/>
                <w:sz w:val="20"/>
              </w:rPr>
              <w:t>
2008 ж. ІҮ
</w:t>
            </w:r>
            <w:r>
              <w:br/>
            </w:r>
            <w:r>
              <w:rPr>
                <w:rFonts w:ascii="Times New Roman"/>
                <w:b w:val="false"/>
                <w:i w:val="false"/>
                <w:color w:val="000000"/>
                <w:sz w:val="20"/>
              </w:rPr>
              <w:t>
тоқса-
</w:t>
            </w:r>
            <w:r>
              <w:br/>
            </w:r>
            <w:r>
              <w:rPr>
                <w:rFonts w:ascii="Times New Roman"/>
                <w:b w:val="false"/>
                <w:i w:val="false"/>
                <w:color w:val="000000"/>
                <w:sz w:val="20"/>
              </w:rPr>
              <w:t>
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- 600
</w:t>
            </w:r>
          </w:p>
          <w:p>
            <w:pPr>
              <w:spacing w:after="20"/>
              <w:ind w:left="20"/>
              <w:jc w:val="both"/>
            </w:pPr>
            <w:r>
              <w:rPr>
                <w:rFonts w:ascii="Times New Roman"/>
                <w:b w:val="false"/>
                <w:i w:val="false"/>
                <w:color w:val="000000"/>
                <w:sz w:val="20"/>
              </w:rPr>
              <w:t>
2007 жыл - 1 000
</w:t>
            </w:r>
            <w:r>
              <w:br/>
            </w:r>
            <w:r>
              <w:rPr>
                <w:rFonts w:ascii="Times New Roman"/>
                <w:b w:val="false"/>
                <w:i w:val="false"/>
                <w:color w:val="000000"/>
                <w:sz w:val="20"/>
              </w:rPr>
              <w:t>
</w:t>
            </w:r>
            <w:r>
              <w:br/>
            </w:r>
            <w:r>
              <w:rPr>
                <w:rFonts w:ascii="Times New Roman"/>
                <w:b w:val="false"/>
                <w:i w:val="false"/>
                <w:color w:val="000000"/>
                <w:sz w:val="20"/>
              </w:rPr>
              <w:t>
2008 жыл
</w:t>
            </w:r>
            <w:r>
              <w:br/>
            </w:r>
            <w:r>
              <w:rPr>
                <w:rFonts w:ascii="Times New Roman"/>
                <w:b w:val="false"/>
                <w:i w:val="false"/>
                <w:color w:val="000000"/>
                <w:sz w:val="20"/>
              </w:rPr>
              <w:t>
- 636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Дүниежүзілік
</w:t>
            </w:r>
            <w:r>
              <w:br/>
            </w:r>
            <w:r>
              <w:rPr>
                <w:rFonts w:ascii="Times New Roman"/>
                <w:b w:val="false"/>
                <w:i w:val="false"/>
                <w:color w:val="000000"/>
                <w:sz w:val="20"/>
              </w:rPr>
              <w:t>
туризм күні
</w:t>
            </w:r>
            <w:r>
              <w:br/>
            </w:r>
            <w:r>
              <w:rPr>
                <w:rFonts w:ascii="Times New Roman"/>
                <w:b w:val="false"/>
                <w:i w:val="false"/>
                <w:color w:val="000000"/>
                <w:sz w:val="20"/>
              </w:rPr>
              <w:t>
шеңберінде
</w:t>
            </w:r>
            <w:r>
              <w:br/>
            </w:r>
            <w:r>
              <w:rPr>
                <w:rFonts w:ascii="Times New Roman"/>
                <w:b w:val="false"/>
                <w:i w:val="false"/>
                <w:color w:val="000000"/>
                <w:sz w:val="20"/>
              </w:rPr>
              <w:t>
Астана тақыры-
</w:t>
            </w:r>
            <w:r>
              <w:br/>
            </w:r>
            <w:r>
              <w:rPr>
                <w:rFonts w:ascii="Times New Roman"/>
                <w:b w:val="false"/>
                <w:i w:val="false"/>
                <w:color w:val="000000"/>
                <w:sz w:val="20"/>
              </w:rPr>
              <w:t>
бына ең үздік
</w:t>
            </w:r>
            <w:r>
              <w:br/>
            </w:r>
            <w:r>
              <w:rPr>
                <w:rFonts w:ascii="Times New Roman"/>
                <w:b w:val="false"/>
                <w:i w:val="false"/>
                <w:color w:val="000000"/>
                <w:sz w:val="20"/>
              </w:rPr>
              <w:t>
сыйлықты әзір-
</w:t>
            </w:r>
            <w:r>
              <w:br/>
            </w:r>
            <w:r>
              <w:rPr>
                <w:rFonts w:ascii="Times New Roman"/>
                <w:b w:val="false"/>
                <w:i w:val="false"/>
                <w:color w:val="000000"/>
                <w:sz w:val="20"/>
              </w:rPr>
              <w:t>
леу жөніндегі
</w:t>
            </w:r>
            <w:r>
              <w:br/>
            </w:r>
            <w:r>
              <w:rPr>
                <w:rFonts w:ascii="Times New Roman"/>
                <w:b w:val="false"/>
                <w:i w:val="false"/>
                <w:color w:val="000000"/>
                <w:sz w:val="20"/>
              </w:rPr>
              <w:t>
конкурсты
</w:t>
            </w:r>
            <w:r>
              <w:br/>
            </w:r>
            <w:r>
              <w:rPr>
                <w:rFonts w:ascii="Times New Roman"/>
                <w:b w:val="false"/>
                <w:i w:val="false"/>
                <w:color w:val="000000"/>
                <w:sz w:val="20"/>
              </w:rPr>
              <w:t>
өткізу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 арқылы
</w:t>
            </w:r>
            <w:r>
              <w:br/>
            </w:r>
            <w:r>
              <w:rPr>
                <w:rFonts w:ascii="Times New Roman"/>
                <w:b w:val="false"/>
                <w:i w:val="false"/>
                <w:color w:val="000000"/>
                <w:sz w:val="20"/>
              </w:rPr>
              <w:t>
ақпараттан-
</w:t>
            </w:r>
            <w:r>
              <w:br/>
            </w:r>
            <w:r>
              <w:rPr>
                <w:rFonts w:ascii="Times New Roman"/>
                <w:b w:val="false"/>
                <w:i w:val="false"/>
                <w:color w:val="000000"/>
                <w:sz w:val="20"/>
              </w:rPr>
              <w:t>
дыру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- 600
</w:t>
            </w:r>
            <w:r>
              <w:br/>
            </w:r>
            <w:r>
              <w:rPr>
                <w:rFonts w:ascii="Times New Roman"/>
                <w:b w:val="false"/>
                <w:i w:val="false"/>
                <w:color w:val="000000"/>
                <w:sz w:val="20"/>
              </w:rPr>
              <w:t>
2007 жыл
</w:t>
            </w:r>
            <w:r>
              <w:br/>
            </w:r>
            <w:r>
              <w:rPr>
                <w:rFonts w:ascii="Times New Roman"/>
                <w:b w:val="false"/>
                <w:i w:val="false"/>
                <w:color w:val="000000"/>
                <w:sz w:val="20"/>
              </w:rPr>
              <w:t>
- 1 000
</w:t>
            </w:r>
            <w:r>
              <w:br/>
            </w:r>
            <w:r>
              <w:rPr>
                <w:rFonts w:ascii="Times New Roman"/>
                <w:b w:val="false"/>
                <w:i w:val="false"/>
                <w:color w:val="000000"/>
                <w:sz w:val="20"/>
              </w:rPr>
              <w:t>
2008 жыл
</w:t>
            </w:r>
            <w:r>
              <w:br/>
            </w:r>
            <w:r>
              <w:rPr>
                <w:rFonts w:ascii="Times New Roman"/>
                <w:b w:val="false"/>
                <w:i w:val="false"/>
                <w:color w:val="000000"/>
                <w:sz w:val="20"/>
              </w:rPr>
              <w:t>
- 674,1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Елорданың көрнекті орындарымен таныстыру бойынша ұйымдастырылған балалар тобын Астанада қабылдау жөнінде шаралар қабылдау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ақпарат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- 2500
</w:t>
            </w:r>
            <w:r>
              <w:br/>
            </w:r>
            <w:r>
              <w:rPr>
                <w:rFonts w:ascii="Times New Roman"/>
                <w:b w:val="false"/>
                <w:i w:val="false"/>
                <w:color w:val="000000"/>
                <w:sz w:val="20"/>
              </w:rPr>
              <w:t>
2007 жыл
</w:t>
            </w:r>
            <w:r>
              <w:br/>
            </w:r>
            <w:r>
              <w:rPr>
                <w:rFonts w:ascii="Times New Roman"/>
                <w:b w:val="false"/>
                <w:i w:val="false"/>
                <w:color w:val="000000"/>
                <w:sz w:val="20"/>
              </w:rPr>
              <w:t>
- 5 625
</w:t>
            </w:r>
            <w:r>
              <w:br/>
            </w:r>
            <w:r>
              <w:rPr>
                <w:rFonts w:ascii="Times New Roman"/>
                <w:b w:val="false"/>
                <w:i w:val="false"/>
                <w:color w:val="000000"/>
                <w:sz w:val="20"/>
              </w:rPr>
              <w:t>
2008 жыл
</w:t>
            </w:r>
            <w:r>
              <w:br/>
            </w:r>
            <w:r>
              <w:rPr>
                <w:rFonts w:ascii="Times New Roman"/>
                <w:b w:val="false"/>
                <w:i w:val="false"/>
                <w:color w:val="000000"/>
                <w:sz w:val="20"/>
              </w:rPr>
              <w:t>
- 2809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балалардың қатысуымен "Астана-менің отанымның елордасы" әлеуметтік жобасын іске асыруды қамтамасыз ету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ақпарат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- 1500 2008 жыл - 1590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Елорданың алдыңғы қатарлы спортшыларының қатысуымен спорттық балалар-жасөспірім туризмін дамыту бойынша іс-шаралар өткізу жөнінде шаралар қабылдау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ақпарат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- 2000 2008 жыл - 2120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"Шеберлер ауылы" тұрақты жұмыс істеп тұратын көрмені ұйымдастыруға жәрдемдесу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ақпарат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Мүдделі Мемлекеттік органдармен бірлесіп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 - 11800 2008 жыл - 12508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Туристік сала кадрларын даярлауға жәрдемдесу
</w:t>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гид-
</w:t>
            </w:r>
            <w:r>
              <w:br/>
            </w:r>
            <w:r>
              <w:rPr>
                <w:rFonts w:ascii="Times New Roman"/>
                <w:b w:val="false"/>
                <w:i w:val="false"/>
                <w:color w:val="000000"/>
                <w:sz w:val="20"/>
              </w:rPr>
              <w:t>
экскурсоводтар
</w:t>
            </w:r>
            <w:r>
              <w:br/>
            </w:r>
            <w:r>
              <w:rPr>
                <w:rFonts w:ascii="Times New Roman"/>
                <w:b w:val="false"/>
                <w:i w:val="false"/>
                <w:color w:val="000000"/>
                <w:sz w:val="20"/>
              </w:rPr>
              <w:t>
үшін әдісте-
</w:t>
            </w:r>
            <w:r>
              <w:br/>
            </w:r>
            <w:r>
              <w:rPr>
                <w:rFonts w:ascii="Times New Roman"/>
                <w:b w:val="false"/>
                <w:i w:val="false"/>
                <w:color w:val="000000"/>
                <w:sz w:val="20"/>
              </w:rPr>
              <w:t>
мелік құрал-
</w:t>
            </w:r>
            <w:r>
              <w:br/>
            </w:r>
            <w:r>
              <w:rPr>
                <w:rFonts w:ascii="Times New Roman"/>
                <w:b w:val="false"/>
                <w:i w:val="false"/>
                <w:color w:val="000000"/>
                <w:sz w:val="20"/>
              </w:rPr>
              <w:t>
дар әзірлеу
</w:t>
            </w:r>
            <w:r>
              <w:br/>
            </w:r>
            <w:r>
              <w:rPr>
                <w:rFonts w:ascii="Times New Roman"/>
                <w:b w:val="false"/>
                <w:i w:val="false"/>
                <w:color w:val="000000"/>
                <w:sz w:val="20"/>
              </w:rPr>
              <w:t>
және жаңарту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Гидтер үшін
</w:t>
            </w:r>
            <w:r>
              <w:br/>
            </w:r>
            <w:r>
              <w:rPr>
                <w:rFonts w:ascii="Times New Roman"/>
                <w:b w:val="false"/>
                <w:i w:val="false"/>
                <w:color w:val="000000"/>
                <w:sz w:val="20"/>
              </w:rPr>
              <w:t>
құралдар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- 600
</w:t>
            </w:r>
            <w:r>
              <w:br/>
            </w:r>
            <w:r>
              <w:rPr>
                <w:rFonts w:ascii="Times New Roman"/>
                <w:b w:val="false"/>
                <w:i w:val="false"/>
                <w:color w:val="000000"/>
                <w:sz w:val="20"/>
              </w:rPr>
              <w:t>
2007 жыл
</w:t>
            </w:r>
            <w:r>
              <w:br/>
            </w:r>
            <w:r>
              <w:rPr>
                <w:rFonts w:ascii="Times New Roman"/>
                <w:b w:val="false"/>
                <w:i w:val="false"/>
                <w:color w:val="000000"/>
                <w:sz w:val="20"/>
              </w:rPr>
              <w:t>
- 636
</w:t>
            </w:r>
            <w:r>
              <w:br/>
            </w:r>
            <w:r>
              <w:rPr>
                <w:rFonts w:ascii="Times New Roman"/>
                <w:b w:val="false"/>
                <w:i w:val="false"/>
                <w:color w:val="000000"/>
                <w:sz w:val="20"/>
              </w:rPr>
              <w:t>
2008 жыл
</w:t>
            </w:r>
            <w:r>
              <w:br/>
            </w:r>
            <w:r>
              <w:rPr>
                <w:rFonts w:ascii="Times New Roman"/>
                <w:b w:val="false"/>
                <w:i w:val="false"/>
                <w:color w:val="000000"/>
                <w:sz w:val="20"/>
              </w:rPr>
              <w:t>
- 674,1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Туристік-экс-
</w:t>
            </w:r>
            <w:r>
              <w:br/>
            </w:r>
            <w:r>
              <w:rPr>
                <w:rFonts w:ascii="Times New Roman"/>
                <w:b w:val="false"/>
                <w:i w:val="false"/>
                <w:color w:val="000000"/>
                <w:sz w:val="20"/>
              </w:rPr>
              <w:t>
курсиялық қыз-
</w:t>
            </w:r>
            <w:r>
              <w:br/>
            </w:r>
            <w:r>
              <w:rPr>
                <w:rFonts w:ascii="Times New Roman"/>
                <w:b w:val="false"/>
                <w:i w:val="false"/>
                <w:color w:val="000000"/>
                <w:sz w:val="20"/>
              </w:rPr>
              <w:t>
меттер сапасы
</w:t>
            </w:r>
            <w:r>
              <w:br/>
            </w:r>
            <w:r>
              <w:rPr>
                <w:rFonts w:ascii="Times New Roman"/>
                <w:b w:val="false"/>
                <w:i w:val="false"/>
                <w:color w:val="000000"/>
                <w:sz w:val="20"/>
              </w:rPr>
              <w:t>
мен гид-экс-
</w:t>
            </w:r>
            <w:r>
              <w:br/>
            </w:r>
            <w:r>
              <w:rPr>
                <w:rFonts w:ascii="Times New Roman"/>
                <w:b w:val="false"/>
                <w:i w:val="false"/>
                <w:color w:val="000000"/>
                <w:sz w:val="20"/>
              </w:rPr>
              <w:t>
курсоводтардың
</w:t>
            </w:r>
            <w:r>
              <w:br/>
            </w:r>
            <w:r>
              <w:rPr>
                <w:rFonts w:ascii="Times New Roman"/>
                <w:b w:val="false"/>
                <w:i w:val="false"/>
                <w:color w:val="000000"/>
                <w:sz w:val="20"/>
              </w:rPr>
              <w:t>
сәйкестігін
</w:t>
            </w:r>
            <w:r>
              <w:br/>
            </w:r>
            <w:r>
              <w:rPr>
                <w:rFonts w:ascii="Times New Roman"/>
                <w:b w:val="false"/>
                <w:i w:val="false"/>
                <w:color w:val="000000"/>
                <w:sz w:val="20"/>
              </w:rPr>
              <w:t>
бақылауды
</w:t>
            </w:r>
            <w:r>
              <w:br/>
            </w:r>
            <w:r>
              <w:rPr>
                <w:rFonts w:ascii="Times New Roman"/>
                <w:b w:val="false"/>
                <w:i w:val="false"/>
                <w:color w:val="000000"/>
                <w:sz w:val="20"/>
              </w:rPr>
              <w:t>
жүзеге асыру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w:t>
            </w:r>
            <w:r>
              <w:br/>
            </w:r>
            <w:r>
              <w:rPr>
                <w:rFonts w:ascii="Times New Roman"/>
                <w:b w:val="false"/>
                <w:i w:val="false"/>
                <w:color w:val="000000"/>
                <w:sz w:val="20"/>
              </w:rPr>
              <w:t>
ереже
</w:t>
            </w:r>
            <w:r>
              <w:br/>
            </w:r>
            <w:r>
              <w:rPr>
                <w:rFonts w:ascii="Times New Roman"/>
                <w:b w:val="false"/>
                <w:i w:val="false"/>
                <w:color w:val="000000"/>
                <w:sz w:val="20"/>
              </w:rPr>
              <w:t>
құрамында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ІҮ
</w:t>
            </w:r>
            <w:r>
              <w:br/>
            </w:r>
            <w:r>
              <w:rPr>
                <w:rFonts w:ascii="Times New Roman"/>
                <w:b w:val="false"/>
                <w:i w:val="false"/>
                <w:color w:val="000000"/>
                <w:sz w:val="20"/>
              </w:rPr>
              <w:t>
тоқса-
</w:t>
            </w:r>
            <w:r>
              <w:br/>
            </w:r>
            <w:r>
              <w:rPr>
                <w:rFonts w:ascii="Times New Roman"/>
                <w:b w:val="false"/>
                <w:i w:val="false"/>
                <w:color w:val="000000"/>
                <w:sz w:val="20"/>
              </w:rPr>
              <w:t>
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w:t>
            </w:r>
            <w:r>
              <w:br/>
            </w:r>
            <w:r>
              <w:rPr>
                <w:rFonts w:ascii="Times New Roman"/>
                <w:b w:val="false"/>
                <w:i w:val="false"/>
                <w:color w:val="000000"/>
                <w:sz w:val="20"/>
              </w:rPr>
              <w:t>
етіл-
</w:t>
            </w:r>
            <w:r>
              <w:br/>
            </w:r>
            <w:r>
              <w:rPr>
                <w:rFonts w:ascii="Times New Roman"/>
                <w:b w:val="false"/>
                <w:i w:val="false"/>
                <w:color w:val="000000"/>
                <w:sz w:val="20"/>
              </w:rPr>
              <w:t>
мейді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Дүниежүзілік
</w:t>
            </w:r>
            <w:r>
              <w:br/>
            </w:r>
            <w:r>
              <w:rPr>
                <w:rFonts w:ascii="Times New Roman"/>
                <w:b w:val="false"/>
                <w:i w:val="false"/>
                <w:color w:val="000000"/>
                <w:sz w:val="20"/>
              </w:rPr>
              <w:t>
туризм күні
</w:t>
            </w:r>
            <w:r>
              <w:br/>
            </w:r>
            <w:r>
              <w:rPr>
                <w:rFonts w:ascii="Times New Roman"/>
                <w:b w:val="false"/>
                <w:i w:val="false"/>
                <w:color w:val="000000"/>
                <w:sz w:val="20"/>
              </w:rPr>
              <w:t>
шеңберінде
</w:t>
            </w:r>
            <w:r>
              <w:br/>
            </w:r>
            <w:r>
              <w:rPr>
                <w:rFonts w:ascii="Times New Roman"/>
                <w:b w:val="false"/>
                <w:i w:val="false"/>
                <w:color w:val="000000"/>
                <w:sz w:val="20"/>
              </w:rPr>
              <w:t>
ішкі туризмде-
</w:t>
            </w:r>
            <w:r>
              <w:br/>
            </w:r>
            <w:r>
              <w:rPr>
                <w:rFonts w:ascii="Times New Roman"/>
                <w:b w:val="false"/>
                <w:i w:val="false"/>
                <w:color w:val="000000"/>
                <w:sz w:val="20"/>
              </w:rPr>
              <w:t>
гі ең үздік
</w:t>
            </w:r>
            <w:r>
              <w:br/>
            </w:r>
            <w:r>
              <w:rPr>
                <w:rFonts w:ascii="Times New Roman"/>
                <w:b w:val="false"/>
                <w:i w:val="false"/>
                <w:color w:val="000000"/>
                <w:sz w:val="20"/>
              </w:rPr>
              <w:t>
бағыт жөнінде-
</w:t>
            </w:r>
            <w:r>
              <w:br/>
            </w:r>
            <w:r>
              <w:rPr>
                <w:rFonts w:ascii="Times New Roman"/>
                <w:b w:val="false"/>
                <w:i w:val="false"/>
                <w:color w:val="000000"/>
                <w:sz w:val="20"/>
              </w:rPr>
              <w:t>
гі конкурсты
</w:t>
            </w:r>
            <w:r>
              <w:br/>
            </w:r>
            <w:r>
              <w:rPr>
                <w:rFonts w:ascii="Times New Roman"/>
                <w:b w:val="false"/>
                <w:i w:val="false"/>
                <w:color w:val="000000"/>
                <w:sz w:val="20"/>
              </w:rPr>
              <w:t>
өткізу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 арқылы
</w:t>
            </w:r>
            <w:r>
              <w:br/>
            </w:r>
            <w:r>
              <w:rPr>
                <w:rFonts w:ascii="Times New Roman"/>
                <w:b w:val="false"/>
                <w:i w:val="false"/>
                <w:color w:val="000000"/>
                <w:sz w:val="20"/>
              </w:rPr>
              <w:t>
ақпараттан-
</w:t>
            </w:r>
            <w:r>
              <w:br/>
            </w:r>
            <w:r>
              <w:rPr>
                <w:rFonts w:ascii="Times New Roman"/>
                <w:b w:val="false"/>
                <w:i w:val="false"/>
                <w:color w:val="000000"/>
                <w:sz w:val="20"/>
              </w:rPr>
              <w:t>
дыру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- 600
</w:t>
            </w:r>
            <w:r>
              <w:br/>
            </w:r>
            <w:r>
              <w:rPr>
                <w:rFonts w:ascii="Times New Roman"/>
                <w:b w:val="false"/>
                <w:i w:val="false"/>
                <w:color w:val="000000"/>
                <w:sz w:val="20"/>
              </w:rPr>
              <w:t>
2007 жыл
</w:t>
            </w:r>
            <w:r>
              <w:br/>
            </w:r>
            <w:r>
              <w:rPr>
                <w:rFonts w:ascii="Times New Roman"/>
                <w:b w:val="false"/>
                <w:i w:val="false"/>
                <w:color w:val="000000"/>
                <w:sz w:val="20"/>
              </w:rPr>
              <w:t>
- 1 000
</w:t>
            </w:r>
            <w:r>
              <w:br/>
            </w:r>
            <w:r>
              <w:rPr>
                <w:rFonts w:ascii="Times New Roman"/>
                <w:b w:val="false"/>
                <w:i w:val="false"/>
                <w:color w:val="000000"/>
                <w:sz w:val="20"/>
              </w:rPr>
              <w:t>
2008 жыл
</w:t>
            </w:r>
            <w:r>
              <w:br/>
            </w:r>
            <w:r>
              <w:rPr>
                <w:rFonts w:ascii="Times New Roman"/>
                <w:b w:val="false"/>
                <w:i w:val="false"/>
                <w:color w:val="000000"/>
                <w:sz w:val="20"/>
              </w:rPr>
              <w:t>
- 674,1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маман-
</w:t>
            </w:r>
            <w:r>
              <w:br/>
            </w:r>
            <w:r>
              <w:rPr>
                <w:rFonts w:ascii="Times New Roman"/>
                <w:b w:val="false"/>
                <w:i w:val="false"/>
                <w:color w:val="000000"/>
                <w:sz w:val="20"/>
              </w:rPr>
              <w:t>
дығына оқитын
</w:t>
            </w:r>
            <w:r>
              <w:br/>
            </w:r>
            <w:r>
              <w:rPr>
                <w:rFonts w:ascii="Times New Roman"/>
                <w:b w:val="false"/>
                <w:i w:val="false"/>
                <w:color w:val="000000"/>
                <w:sz w:val="20"/>
              </w:rPr>
              <w:t>
студенттерінің
</w:t>
            </w:r>
            <w:r>
              <w:br/>
            </w:r>
            <w:r>
              <w:rPr>
                <w:rFonts w:ascii="Times New Roman"/>
                <w:b w:val="false"/>
                <w:i w:val="false"/>
                <w:color w:val="000000"/>
                <w:sz w:val="20"/>
              </w:rPr>
              <w:t>
практика және
</w:t>
            </w:r>
            <w:r>
              <w:br/>
            </w:r>
            <w:r>
              <w:rPr>
                <w:rFonts w:ascii="Times New Roman"/>
                <w:b w:val="false"/>
                <w:i w:val="false"/>
                <w:color w:val="000000"/>
                <w:sz w:val="20"/>
              </w:rPr>
              <w:t>
тәжірибе алма-
</w:t>
            </w:r>
            <w:r>
              <w:br/>
            </w:r>
            <w:r>
              <w:rPr>
                <w:rFonts w:ascii="Times New Roman"/>
                <w:b w:val="false"/>
                <w:i w:val="false"/>
                <w:color w:val="000000"/>
                <w:sz w:val="20"/>
              </w:rPr>
              <w:t>
су базасын
</w:t>
            </w:r>
            <w:r>
              <w:br/>
            </w:r>
            <w:r>
              <w:rPr>
                <w:rFonts w:ascii="Times New Roman"/>
                <w:b w:val="false"/>
                <w:i w:val="false"/>
                <w:color w:val="000000"/>
                <w:sz w:val="20"/>
              </w:rPr>
              <w:t>
қалыптастыру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кемінде 50 тәжірибе алмасу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мүд-
</w:t>
            </w:r>
            <w:r>
              <w:br/>
            </w:r>
            <w:r>
              <w:rPr>
                <w:rFonts w:ascii="Times New Roman"/>
                <w:b w:val="false"/>
                <w:i w:val="false"/>
                <w:color w:val="000000"/>
                <w:sz w:val="20"/>
              </w:rPr>
              <w:t>
делі мем-
</w:t>
            </w:r>
            <w:r>
              <w:br/>
            </w:r>
            <w:r>
              <w:rPr>
                <w:rFonts w:ascii="Times New Roman"/>
                <w:b w:val="false"/>
                <w:i w:val="false"/>
                <w:color w:val="000000"/>
                <w:sz w:val="20"/>
              </w:rPr>
              <w:t>
лекеттік
</w:t>
            </w:r>
            <w:r>
              <w:br/>
            </w:r>
            <w:r>
              <w:rPr>
                <w:rFonts w:ascii="Times New Roman"/>
                <w:b w:val="false"/>
                <w:i w:val="false"/>
                <w:color w:val="000000"/>
                <w:sz w:val="20"/>
              </w:rPr>
              <w:t>
органдар-
</w:t>
            </w:r>
            <w:r>
              <w:br/>
            </w:r>
            <w:r>
              <w:rPr>
                <w:rFonts w:ascii="Times New Roman"/>
                <w:b w:val="false"/>
                <w:i w:val="false"/>
                <w:color w:val="000000"/>
                <w:sz w:val="20"/>
              </w:rPr>
              <w:t>
мен және
</w:t>
            </w:r>
            <w:r>
              <w:br/>
            </w:r>
            <w:r>
              <w:rPr>
                <w:rFonts w:ascii="Times New Roman"/>
                <w:b w:val="false"/>
                <w:i w:val="false"/>
                <w:color w:val="000000"/>
                <w:sz w:val="20"/>
              </w:rPr>
              <w:t>
оқу орын-
</w:t>
            </w:r>
            <w:r>
              <w:br/>
            </w:r>
            <w:r>
              <w:rPr>
                <w:rFonts w:ascii="Times New Roman"/>
                <w:b w:val="false"/>
                <w:i w:val="false"/>
                <w:color w:val="000000"/>
                <w:sz w:val="20"/>
              </w:rPr>
              <w:t>
дарымен
</w:t>
            </w:r>
            <w:r>
              <w:br/>
            </w:r>
            <w:r>
              <w:rPr>
                <w:rFonts w:ascii="Times New Roman"/>
                <w:b w:val="false"/>
                <w:i w:val="false"/>
                <w:color w:val="000000"/>
                <w:sz w:val="20"/>
              </w:rPr>
              <w:t>
бірлесіп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- 1500
</w:t>
            </w:r>
            <w:r>
              <w:br/>
            </w:r>
            <w:r>
              <w:rPr>
                <w:rFonts w:ascii="Times New Roman"/>
                <w:b w:val="false"/>
                <w:i w:val="false"/>
                <w:color w:val="000000"/>
                <w:sz w:val="20"/>
              </w:rPr>
              <w:t>
2007 жыл
</w:t>
            </w:r>
            <w:r>
              <w:br/>
            </w:r>
            <w:r>
              <w:rPr>
                <w:rFonts w:ascii="Times New Roman"/>
                <w:b w:val="false"/>
                <w:i w:val="false"/>
                <w:color w:val="000000"/>
                <w:sz w:val="20"/>
              </w:rPr>
              <w:t>
- 1590
</w:t>
            </w:r>
            <w:r>
              <w:br/>
            </w:r>
            <w:r>
              <w:rPr>
                <w:rFonts w:ascii="Times New Roman"/>
                <w:b w:val="false"/>
                <w:i w:val="false"/>
                <w:color w:val="000000"/>
                <w:sz w:val="20"/>
              </w:rPr>
              <w:t>
2008 жыл
</w:t>
            </w:r>
            <w:r>
              <w:br/>
            </w:r>
            <w:r>
              <w:rPr>
                <w:rFonts w:ascii="Times New Roman"/>
                <w:b w:val="false"/>
                <w:i w:val="false"/>
                <w:color w:val="000000"/>
                <w:sz w:val="20"/>
              </w:rPr>
              <w:t>
- 1685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сала,
</w:t>
            </w:r>
            <w:r>
              <w:br/>
            </w:r>
            <w:r>
              <w:rPr>
                <w:rFonts w:ascii="Times New Roman"/>
                <w:b w:val="false"/>
                <w:i w:val="false"/>
                <w:color w:val="000000"/>
                <w:sz w:val="20"/>
              </w:rPr>
              <w:t>
оның ішінде
</w:t>
            </w:r>
            <w:r>
              <w:br/>
            </w:r>
            <w:r>
              <w:rPr>
                <w:rFonts w:ascii="Times New Roman"/>
                <w:b w:val="false"/>
                <w:i w:val="false"/>
                <w:color w:val="000000"/>
                <w:sz w:val="20"/>
              </w:rPr>
              <w:t>
ДСҰ эгидасы
</w:t>
            </w:r>
            <w:r>
              <w:br/>
            </w:r>
            <w:r>
              <w:rPr>
                <w:rFonts w:ascii="Times New Roman"/>
                <w:b w:val="false"/>
                <w:i w:val="false"/>
                <w:color w:val="000000"/>
                <w:sz w:val="20"/>
              </w:rPr>
              <w:t>
бойынша кадр-
</w:t>
            </w:r>
            <w:r>
              <w:br/>
            </w:r>
            <w:r>
              <w:rPr>
                <w:rFonts w:ascii="Times New Roman"/>
                <w:b w:val="false"/>
                <w:i w:val="false"/>
                <w:color w:val="000000"/>
                <w:sz w:val="20"/>
              </w:rPr>
              <w:t>
ларды даярлау
</w:t>
            </w:r>
            <w:r>
              <w:br/>
            </w:r>
            <w:r>
              <w:rPr>
                <w:rFonts w:ascii="Times New Roman"/>
                <w:b w:val="false"/>
                <w:i w:val="false"/>
                <w:color w:val="000000"/>
                <w:sz w:val="20"/>
              </w:rPr>
              <w:t>
мәселелері
</w:t>
            </w:r>
            <w:r>
              <w:br/>
            </w:r>
            <w:r>
              <w:rPr>
                <w:rFonts w:ascii="Times New Roman"/>
                <w:b w:val="false"/>
                <w:i w:val="false"/>
                <w:color w:val="000000"/>
                <w:sz w:val="20"/>
              </w:rPr>
              <w:t>
жөнінде ғылыми-
</w:t>
            </w:r>
            <w:r>
              <w:br/>
            </w:r>
            <w:r>
              <w:rPr>
                <w:rFonts w:ascii="Times New Roman"/>
                <w:b w:val="false"/>
                <w:i w:val="false"/>
                <w:color w:val="000000"/>
                <w:sz w:val="20"/>
              </w:rPr>
              <w:t>
практикалық
</w:t>
            </w:r>
            <w:r>
              <w:br/>
            </w:r>
            <w:r>
              <w:rPr>
                <w:rFonts w:ascii="Times New Roman"/>
                <w:b w:val="false"/>
                <w:i w:val="false"/>
                <w:color w:val="000000"/>
                <w:sz w:val="20"/>
              </w:rPr>
              <w:t>
конференция-
</w:t>
            </w:r>
            <w:r>
              <w:br/>
            </w:r>
            <w:r>
              <w:rPr>
                <w:rFonts w:ascii="Times New Roman"/>
                <w:b w:val="false"/>
                <w:i w:val="false"/>
                <w:color w:val="000000"/>
                <w:sz w:val="20"/>
              </w:rPr>
              <w:t>
лар, семинар-
</w:t>
            </w:r>
            <w:r>
              <w:br/>
            </w:r>
            <w:r>
              <w:rPr>
                <w:rFonts w:ascii="Times New Roman"/>
                <w:b w:val="false"/>
                <w:i w:val="false"/>
                <w:color w:val="000000"/>
                <w:sz w:val="20"/>
              </w:rPr>
              <w:t>
лар мен прак-
</w:t>
            </w:r>
            <w:r>
              <w:br/>
            </w:r>
            <w:r>
              <w:rPr>
                <w:rFonts w:ascii="Times New Roman"/>
                <w:b w:val="false"/>
                <w:i w:val="false"/>
                <w:color w:val="000000"/>
                <w:sz w:val="20"/>
              </w:rPr>
              <w:t>
тикумдар өткі-
</w:t>
            </w:r>
            <w:r>
              <w:br/>
            </w:r>
            <w:r>
              <w:rPr>
                <w:rFonts w:ascii="Times New Roman"/>
                <w:b w:val="false"/>
                <w:i w:val="false"/>
                <w:color w:val="000000"/>
                <w:sz w:val="20"/>
              </w:rPr>
              <w:t>
зуді қамтама-
</w:t>
            </w:r>
            <w:r>
              <w:br/>
            </w:r>
            <w:r>
              <w:rPr>
                <w:rFonts w:ascii="Times New Roman"/>
                <w:b w:val="false"/>
                <w:i w:val="false"/>
                <w:color w:val="000000"/>
                <w:sz w:val="20"/>
              </w:rPr>
              <w:t>
сыз ету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конфе-
</w:t>
            </w:r>
            <w:r>
              <w:br/>
            </w:r>
            <w:r>
              <w:rPr>
                <w:rFonts w:ascii="Times New Roman"/>
                <w:b w:val="false"/>
                <w:i w:val="false"/>
                <w:color w:val="000000"/>
                <w:sz w:val="20"/>
              </w:rPr>
              <w:t>
ренция
</w:t>
            </w:r>
            <w:r>
              <w:br/>
            </w:r>
            <w:r>
              <w:rPr>
                <w:rFonts w:ascii="Times New Roman"/>
                <w:b w:val="false"/>
                <w:i w:val="false"/>
                <w:color w:val="000000"/>
                <w:sz w:val="20"/>
              </w:rPr>
              <w:t>
туралы есеп
</w:t>
            </w:r>
            <w:r>
              <w:br/>
            </w:r>
            <w:r>
              <w:rPr>
                <w:rFonts w:ascii="Times New Roman"/>
                <w:b w:val="false"/>
                <w:i w:val="false"/>
                <w:color w:val="000000"/>
                <w:sz w:val="20"/>
              </w:rPr>
              <w:t>
жыл сайын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кесте
</w:t>
            </w:r>
            <w:r>
              <w:br/>
            </w:r>
            <w:r>
              <w:rPr>
                <w:rFonts w:ascii="Times New Roman"/>
                <w:b w:val="false"/>
                <w:i w:val="false"/>
                <w:color w:val="000000"/>
                <w:sz w:val="20"/>
              </w:rPr>
              <w:t>
бойын-
</w:t>
            </w:r>
            <w:r>
              <w:br/>
            </w:r>
            <w:r>
              <w:rPr>
                <w:rFonts w:ascii="Times New Roman"/>
                <w:b w:val="false"/>
                <w:i w:val="false"/>
                <w:color w:val="000000"/>
                <w:sz w:val="20"/>
              </w:rPr>
              <w:t>
ша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- 1000
</w:t>
            </w:r>
            <w:r>
              <w:br/>
            </w:r>
            <w:r>
              <w:rPr>
                <w:rFonts w:ascii="Times New Roman"/>
                <w:b w:val="false"/>
                <w:i w:val="false"/>
                <w:color w:val="000000"/>
                <w:sz w:val="20"/>
              </w:rPr>
              <w:t>
2007 жыл
</w:t>
            </w:r>
            <w:r>
              <w:br/>
            </w:r>
            <w:r>
              <w:rPr>
                <w:rFonts w:ascii="Times New Roman"/>
                <w:b w:val="false"/>
                <w:i w:val="false"/>
                <w:color w:val="000000"/>
                <w:sz w:val="20"/>
              </w:rPr>
              <w:t>
- 1060
</w:t>
            </w:r>
            <w:r>
              <w:br/>
            </w:r>
            <w:r>
              <w:rPr>
                <w:rFonts w:ascii="Times New Roman"/>
                <w:b w:val="false"/>
                <w:i w:val="false"/>
                <w:color w:val="000000"/>
                <w:sz w:val="20"/>
              </w:rPr>
              <w:t>
2008 жыл
</w:t>
            </w:r>
            <w:r>
              <w:br/>
            </w:r>
            <w:r>
              <w:rPr>
                <w:rFonts w:ascii="Times New Roman"/>
                <w:b w:val="false"/>
                <w:i w:val="false"/>
                <w:color w:val="000000"/>
                <w:sz w:val="20"/>
              </w:rPr>
              <w:t>
- 1123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90" w:hRule="atLeast"/>
        </w:trPr>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Астана демалыс" және Алматы қаласы "KITF" халықаралық туристік көрмелеріне, сондай-ақ 6 шетелдік көрмеге қатысу; жергілікті турагенттер және туроператорлар арасында алдыңғы қатарлы туристік технологияларды тарату
</w:t>
            </w:r>
          </w:p>
        </w:tc>
        <w:tc>
          <w:tcPr>
            <w:tcW w:w="2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ТСМ-ге бекітілген график бойынша есеп беру. БАҚ арқылы ақпараттандыру
</w:t>
            </w:r>
          </w:p>
        </w:tc>
        <w:tc>
          <w:tcPr>
            <w:tcW w:w="21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
</w:t>
            </w:r>
          </w:p>
        </w:tc>
        <w:tc>
          <w:tcPr>
            <w:tcW w:w="1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кесте
</w:t>
            </w:r>
            <w:r>
              <w:br/>
            </w:r>
            <w:r>
              <w:rPr>
                <w:rFonts w:ascii="Times New Roman"/>
                <w:b w:val="false"/>
                <w:i w:val="false"/>
                <w:color w:val="000000"/>
                <w:sz w:val="20"/>
              </w:rPr>
              <w:t>
бойын-
</w:t>
            </w:r>
            <w:r>
              <w:br/>
            </w:r>
            <w:r>
              <w:rPr>
                <w:rFonts w:ascii="Times New Roman"/>
                <w:b w:val="false"/>
                <w:i w:val="false"/>
                <w:color w:val="000000"/>
                <w:sz w:val="20"/>
              </w:rPr>
              <w:t>
ша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r>
              <w:br/>
            </w:r>
            <w:r>
              <w:rPr>
                <w:rFonts w:ascii="Times New Roman"/>
                <w:b w:val="false"/>
                <w:i w:val="false"/>
                <w:color w:val="000000"/>
                <w:sz w:val="20"/>
              </w:rPr>
              <w:t>
- 6230
</w:t>
            </w:r>
            <w:r>
              <w:br/>
            </w:r>
            <w:r>
              <w:rPr>
                <w:rFonts w:ascii="Times New Roman"/>
                <w:b w:val="false"/>
                <w:i w:val="false"/>
                <w:color w:val="000000"/>
                <w:sz w:val="20"/>
              </w:rPr>
              <w:t>
2007 жыл
</w:t>
            </w:r>
            <w:r>
              <w:br/>
            </w:r>
            <w:r>
              <w:rPr>
                <w:rFonts w:ascii="Times New Roman"/>
                <w:b w:val="false"/>
                <w:i w:val="false"/>
                <w:color w:val="000000"/>
                <w:sz w:val="20"/>
              </w:rPr>
              <w:t>
- 8517,36
</w:t>
            </w:r>
            <w:r>
              <w:br/>
            </w:r>
            <w:r>
              <w:rPr>
                <w:rFonts w:ascii="Times New Roman"/>
                <w:b w:val="false"/>
                <w:i w:val="false"/>
                <w:color w:val="000000"/>
                <w:sz w:val="20"/>
              </w:rPr>
              <w:t>
2008 жыл
</w:t>
            </w:r>
            <w:r>
              <w:br/>
            </w:r>
            <w:r>
              <w:rPr>
                <w:rFonts w:ascii="Times New Roman"/>
                <w:b w:val="false"/>
                <w:i w:val="false"/>
                <w:color w:val="000000"/>
                <w:sz w:val="20"/>
              </w:rPr>
              <w:t>
- 7000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bl>
    <w:p>
      <w:pPr>
        <w:spacing w:after="0"/>
        <w:ind w:left="0"/>
        <w:jc w:val="both"/>
      </w:pPr>
      <w:r>
        <w:rPr>
          <w:rFonts w:ascii="Times New Roman"/>
          <w:b w:val="false"/>
          <w:i w:val="false"/>
          <w:color w:val="000000"/>
          <w:sz w:val="28"/>
        </w:rPr>
        <w:t>
      Үш жыл ішінде Бағдарламаға барлығы 143100,6 мың теңге
</w:t>
      </w:r>
      <w:r>
        <w:br/>
      </w:r>
      <w:r>
        <w:rPr>
          <w:rFonts w:ascii="Times New Roman"/>
          <w:b w:val="false"/>
          <w:i w:val="false"/>
          <w:color w:val="000000"/>
          <w:sz w:val="28"/>
        </w:rPr>
        <w:t>
көлемінде қаражат қажет, оның ішінде 2006 жылы - 46370 мың теңге, 2007 жылы - 46215,6 мың  теңге және 2008 жылы - 50515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
</w:t>
      </w:r>
      <w:r>
        <w:br/>
      </w:r>
      <w:r>
        <w:rPr>
          <w:rFonts w:ascii="Times New Roman"/>
          <w:b w:val="false"/>
          <w:i w:val="false"/>
          <w:color w:val="000000"/>
          <w:sz w:val="28"/>
        </w:rPr>
        <w:t>
                                        туристік саланы дамытудың
</w:t>
      </w:r>
      <w:r>
        <w:br/>
      </w:r>
      <w:r>
        <w:rPr>
          <w:rFonts w:ascii="Times New Roman"/>
          <w:b w:val="false"/>
          <w:i w:val="false"/>
          <w:color w:val="000000"/>
          <w:sz w:val="28"/>
        </w:rPr>
        <w:t>
                                       2006-2008 жылдарға арналған
</w:t>
      </w:r>
      <w:r>
        <w:br/>
      </w:r>
      <w:r>
        <w:rPr>
          <w:rFonts w:ascii="Times New Roman"/>
          <w:b w:val="false"/>
          <w:i w:val="false"/>
          <w:color w:val="000000"/>
          <w:sz w:val="28"/>
        </w:rPr>
        <w:t>
                                          бағдарламасына қосымша
</w:t>
      </w:r>
    </w:p>
    <w:p>
      <w:pPr>
        <w:spacing w:after="0"/>
        <w:ind w:left="0"/>
        <w:jc w:val="both"/>
      </w:pPr>
      <w:r>
        <w:rPr>
          <w:rFonts w:ascii="Times New Roman"/>
          <w:b w:val="false"/>
          <w:i w:val="false"/>
          <w:color w:val="000000"/>
          <w:sz w:val="28"/>
        </w:rPr>
        <w:t>
                                                          1 кесте
</w:t>
      </w:r>
    </w:p>
    <w:p>
      <w:pPr>
        <w:spacing w:after="0"/>
        <w:ind w:left="0"/>
        <w:jc w:val="both"/>
      </w:pPr>
      <w:r>
        <w:rPr>
          <w:rFonts w:ascii="Times New Roman"/>
          <w:b w:val="false"/>
          <w:i w:val="false"/>
          <w:color w:val="000000"/>
          <w:sz w:val="28"/>
        </w:rPr>
        <w:t>
</w:t>
      </w:r>
      <w:r>
        <w:rPr>
          <w:rFonts w:ascii="Times New Roman"/>
          <w:b/>
          <w:i w:val="false"/>
          <w:color w:val="000000"/>
          <w:sz w:val="28"/>
        </w:rPr>
        <w:t>
             2001-2005 жылдарға арналған Астана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қаласындағы туристік белсенділік серпіні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013"/>
        <w:gridCol w:w="2073"/>
        <w:gridCol w:w="1953"/>
        <w:gridCol w:w="1873"/>
        <w:gridCol w:w="2193"/>
      </w:tblGrid>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r>
              <w:br/>
            </w:r>
            <w:r>
              <w:rPr>
                <w:rFonts w:ascii="Times New Roman"/>
                <w:b w:val="false"/>
                <w:i w:val="false"/>
                <w:color w:val="000000"/>
                <w:sz w:val="20"/>
              </w:rPr>
              <w:t>
(адам)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есебі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есебі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есебі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есебі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бағалау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Шығу туризмі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9715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17335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туризм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27444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29804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33393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34400*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Келу туризмі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4339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r>
    </w:tbl>
    <w:p>
      <w:pPr>
        <w:spacing w:after="0"/>
        <w:ind w:left="0"/>
        <w:jc w:val="both"/>
      </w:pPr>
      <w:r>
        <w:rPr>
          <w:rFonts w:ascii="Times New Roman"/>
          <w:b w:val="false"/>
          <w:i w:val="false"/>
          <w:color w:val="000000"/>
          <w:sz w:val="28"/>
        </w:rPr>
        <w:t>
      Ескерту: Астана қаласының әлеуметтік-экономикалық дамуының
</w:t>
      </w:r>
      <w:r>
        <w:br/>
      </w:r>
      <w:r>
        <w:rPr>
          <w:rFonts w:ascii="Times New Roman"/>
          <w:b w:val="false"/>
          <w:i w:val="false"/>
          <w:color w:val="000000"/>
          <w:sz w:val="28"/>
        </w:rPr>
        <w:t>
2006-2008 жылдарға арналған орта мерзімді жоспарына сәйкес бағалау
</w:t>
      </w:r>
      <w:r>
        <w:br/>
      </w:r>
      <w:r>
        <w:rPr>
          <w:rFonts w:ascii="Times New Roman"/>
          <w:b w:val="false"/>
          <w:i w:val="false"/>
          <w:color w:val="000000"/>
          <w:sz w:val="28"/>
        </w:rPr>
        <w:t>
деректері * жұлдызшамен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кесте
</w:t>
      </w:r>
    </w:p>
    <w:p>
      <w:pPr>
        <w:spacing w:after="0"/>
        <w:ind w:left="0"/>
        <w:jc w:val="both"/>
      </w:pPr>
      <w:r>
        <w:rPr>
          <w:rFonts w:ascii="Times New Roman"/>
          <w:b w:val="false"/>
          <w:i w:val="false"/>
          <w:color w:val="000000"/>
          <w:sz w:val="28"/>
        </w:rPr>
        <w:t>
</w:t>
      </w:r>
      <w:r>
        <w:rPr>
          <w:rFonts w:ascii="Times New Roman"/>
          <w:b/>
          <w:i w:val="false"/>
          <w:color w:val="000000"/>
          <w:sz w:val="28"/>
        </w:rPr>
        <w:t>
       2006-2008 жылдарға арналған Астана қаласындағы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туристік белсенділік өсуінің болжамы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2613"/>
        <w:gridCol w:w="2353"/>
        <w:gridCol w:w="2213"/>
      </w:tblGrid>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(адам)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 болжам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 болжам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 болжам
</w:t>
            </w:r>
          </w:p>
        </w:tc>
      </w:tr>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Келу туризмі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6123
</w:t>
            </w:r>
          </w:p>
        </w:tc>
      </w:tr>
      <w:tr>
        <w:trPr>
          <w:trHeight w:val="465"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Шығу туризмі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21386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23310
</w:t>
            </w:r>
          </w:p>
        </w:tc>
      </w:tr>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туризм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37668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41246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45164
</w:t>
            </w:r>
          </w:p>
        </w:tc>
      </w:tr>
      <w:tr>
        <w:trPr>
          <w:trHeight w:val="90" w:hRule="atLeast"/>
        </w:trPr>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ұйымдармен қызмет көрсетілгені барлығы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62700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68970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75867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