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50fd" w14:textId="0865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 2004 жылғы 24 желтоқсандағы N 104/15-III "Астана қаласының 2005 жылға арналған бюджеті туралы" (2004 жылдың 29 желтоқсанында Астана қаласының Әділет департаментінде N 367 болып тіркелген) шешіміне 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 2005 жылғы 12 желтоқсандағы N 209/27-ІІІ шешімі. Астана қаласының Әділет департаментінде 2005 жылғы 22 желтоқсанда N 425 тіркелді. Күші жойылды - Астана қаласы мәслихатының 2006 жылғы 21 қыркүйектегі N 285/35-ІІІ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 - Астана қаласы мәслихатының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2006 жылғы 21 қыркүйектегі N 285/35-ІІІ шешімінен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Үзінді: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Заңнамалық нормалардың өзгеруiне және жекелеген шешiмдердiң қолданыс мерзiмдерiнiң өтуiне байланысты Астана қаласының мәслихаты шешiм қабылдады: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Қосымшаға сәйкес Астана қаласы мәслихатының кейбiр шешiмдерiнiң күшi жойылған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шешiм қабылданған күннен бастап күшiне енедi.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Астана қаласы мәслихатының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сессия төрағасы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Астана қаласы мәслихатының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хатшысы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Астана қаласы мәслихатының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2006 жылғы 21 қыркүйектегi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285/35-IIІ шешiміне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Астана қаласы мәслихатының күшiн жойған кейбiр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шешiмдерiнiң тiзiмi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16. Астана қаласы мәслихатының 2005 жылғы 12 желтоқсандағы N 209/27-III "Астана қаласы мәслихатының 2004 жылғы 24 желтоқсандағы N 104/15-III "Астана қаласының 2005 жылға арналған бюджетi туралы" шешiмiне өзгертулер мен толықтырулар енгiзу туралы" шешiмi (Нормативтiк-құқықтық актiлердi мемлекеттiк тiркеу реестрiнде 425 нөмiрмен тiркелген, 2006 жылғы 7 қаңтарда "Астана хабары" газетiнде, 2006 жылғы 10 қаңтарда "Вечерняя Астана" газетiнде жарияланды).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Астана қаласы мәслихатының хатшысы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әкімдігі ұсынған "Астана қаласы мәслихатының 2004 жылғы 24 желтоқсандағы N 104/15-III "Астана қаласының 2005 жылға арналған бюджеті туралы" шешіміне өзгерістер мен толықтырулар енгізу туралы" шешімінің жобасын қарай келе, Астана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мәслихатының 2004 жылғы 24 желтоқсандағы N 104/15-III "Астана қаласының 2005 жылға арналған бюджеті туралы" (2004 жылдың 29 желтоқсанында Астана қаласының Әділет департаментінде N 367 болып тіркелген, "Астана хабары" газетінің 2005 жылғы 27 қаңтардағы 13-нөмірінде, 2005 жылғы 3 ақпандағы 16-нөмірінде, "Вечерняя Астана" газетінің 2005 жылғы 22 қаңтардағы 9-10-нөмірлерінде жарияланған), 2005 жылғы 17 ақпандағы N 118/16-ІІІ "Астана қаласының 2005 жылға арналған бюджеті туралы" 2004 жылғы 24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104/15-III </w:t>
      </w:r>
      <w:r>
        <w:rPr>
          <w:rFonts w:ascii="Times New Roman"/>
          <w:b w:val="false"/>
          <w:i w:val="false"/>
          <w:color w:val="000000"/>
          <w:sz w:val="28"/>
        </w:rPr>
        <w:t>
 Астана қаласы мәслихатының шешіміне өзгерістер мен толықтырулар енгізу туралы" (2005 жылдың 1 наурызында Астана қаласының Әділет департаментінде N 378 болып тіркелген, "Астана хабары" газетінің 2005 жылғы 26 наурыздағы 40-41-нөмірлерінде, "Вечерняя Астана" газетінің 2005 жылғы 26 наурыздағы 44-45-нөмірлерінде жарияланған), 2005 жылғы 26 мамырдағы N 140/18-ІІІ "Астана қаласы мәслихатының 2004 жылғы 24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104/15-III </w:t>
      </w:r>
      <w:r>
        <w:rPr>
          <w:rFonts w:ascii="Times New Roman"/>
          <w:b w:val="false"/>
          <w:i w:val="false"/>
          <w:color w:val="000000"/>
          <w:sz w:val="28"/>
        </w:rPr>
        <w:t>
 "Астана қаласының 2005 жылға арналған бюджеті туралы" (2005 жылдың 15 маусымында Астана қаласының Әділет департаментінде N 392 болып тіркелген), 2005 жылғы 30 маусымдағы N 158/20-ІІІ "Астана қаласы мәслихатының 2004 жылғы 24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104/15-III </w:t>
      </w:r>
      <w:r>
        <w:rPr>
          <w:rFonts w:ascii="Times New Roman"/>
          <w:b w:val="false"/>
          <w:i w:val="false"/>
          <w:color w:val="000000"/>
          <w:sz w:val="28"/>
        </w:rPr>
        <w:t>
 "Астана қаласының 2005 жылға арналған бюджеті туралы" (2005 жылдың 4 тамызында Астана қаласының Әділет департаментінде N 405 болып тіркелген, "Астана хабары" газетінің 2005 жылғы 9 тамыздағы 108-нөмірінде, "Вечерняя Астана" газетінің 2005 жылғы 9 тамыздағы 121-нөмірінде жарияланған), 2005 жылғы 30 қыркүйектегі N 183/22-ІІІ "Астана қаласы мәслихатының 2004 жылғы 24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104/15-ІІІ </w:t>
      </w:r>
      <w:r>
        <w:rPr>
          <w:rFonts w:ascii="Times New Roman"/>
          <w:b w:val="false"/>
          <w:i w:val="false"/>
          <w:color w:val="000000"/>
          <w:sz w:val="28"/>
        </w:rPr>
        <w:t>
 "Астана қаласының 2005 жылға арналған бюджеті туралы" (2005 жылдың 22 қазанында Астана қаласының Әділет департаментінде N 415 болып тіркелген, "Астана хабары" газетінің 2005 жылғы 5 қарашадағы 160-161-нөмірлерінде, "Вечерняя Астана" газетінің 2005 жылғы 8 қарашадағы 171-нөмірінде жарияланған), 2005 жылғы 17 қарашадағы N 196/23-ІІІ "Астана қаласы мәслихатының 2004 жылғы 24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104/15-ІІІ </w:t>
      </w:r>
      <w:r>
        <w:rPr>
          <w:rFonts w:ascii="Times New Roman"/>
          <w:b w:val="false"/>
          <w:i w:val="false"/>
          <w:color w:val="000000"/>
          <w:sz w:val="28"/>
        </w:rPr>
        <w:t>
 "Астана қаласының 2005 жылға арналған бюджеті туралы" (2005 жылдың 2 желтоқсанында Астана қаласының Әділет департаментінде N 421 болып тіркелген)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мына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1-тармақтағы </w:t>
      </w:r>
      <w:r>
        <w:rPr>
          <w:rFonts w:ascii="Times New Roman"/>
          <w:b w:val="false"/>
          <w:i w:val="false"/>
          <w:color w:val="000000"/>
          <w:sz w:val="28"/>
        </w:rPr>
        <w:t>
 "79 491 663" цифрлары "79 851 663"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"33 088 962" цифрлары "32 925 318"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"944 481" цифрлары "967 961"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"4 145 355" цифрлары "4 285 519"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"41 312 865" цифрлары "41 312 865"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"85 208 697" цифрлары "85 250 588"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"(-5 717 034)" цифрлары "(-5 398 925)"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"1 351 490" цифрлары "1 669 599"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"1 351 490" цифрлары "1 669 599"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"(-7 118 524)" цифрлары "(-7 118 524)"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"7 118 524" цифрлары "7 118 524"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"1 454 696" цифрлары "1 454 696" цифрларымен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"1 454 696" цифрлары "1 454 696"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 </w:t>
      </w:r>
      <w:r>
        <w:rPr>
          <w:rFonts w:ascii="Times New Roman"/>
          <w:b w:val="false"/>
          <w:i w:val="false"/>
          <w:color w:val="000000"/>
          <w:sz w:val="28"/>
        </w:rPr>
        <w:t>
 мына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"360 000 мың теңге бюджет несиелерін өтеу".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аталған шешімнің 1, 3, 4-қосымшалары осы шешімнің 1, 2, 3-қосымшаларына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қаласының мәслихаты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 Экономика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және бюджеттік жоспарлау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департаментінің директоры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 Қаржы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департаментінің директоры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2004 жылғы 24 желтоқсандағы N 104/15-III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"Астана қаласының 2005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бюджеті туралы" шешіміне өзгерістер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2005 жылғы 12 желтоқсандағы N 209/27-ІІІ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шешіміне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2004 жылғы 24 желтоқсандағы N 104/15-III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"Астана қаласының 2005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арналған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шешіміне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Астана қаласының 2005 жылға арналған бюджеті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33"/>
        <w:gridCol w:w="1093"/>
        <w:gridCol w:w="7073"/>
        <w:gridCol w:w="2693"/>
      </w:tblGrid>
      <w:tr>
        <w:trPr>
          <w:trHeight w:val="11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Сынып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Сыныпша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  мың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79 851 663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32 925 318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11 312 977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11 312 977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15 604 667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15 604 667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Меншiкке салынатын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4 057 545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Мүлiкке салынатын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3 287 887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446 241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323 417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1 215 255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271 146
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626 544
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317 565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</w:tr>
      <w:tr>
        <w:trPr>
          <w:trHeight w:val="8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органдардың немесе лауазымды тұлғалардың құжаттар бергені үшін алынатын міндетті төлемдер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734 823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734 823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Салықтан тыс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967 961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меншіктен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347 437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кәсіпорындарының таза кірісі бөлігіндегі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78 435
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меншігіндегі жататын акциялардың мемлекеттік  пакетіне дивидендтер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20 444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 меншігіндегі мүлікті жалға беруден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бюджеттен берілген несиелер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меншіктен өзге де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167 558
</w:t>
            </w:r>
          </w:p>
        </w:tc>
      </w:tr>
      <w:tr>
        <w:trPr>
          <w:trHeight w:val="8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жүргізуден ақшалардың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жүргізуден ақшалардың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
</w:t>
            </w:r>
          </w:p>
        </w:tc>
      </w:tr>
      <w:tr>
        <w:trPr>
          <w:trHeight w:val="12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154 033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154 033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салықтан тыс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465 521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Басқа салықтан тыс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465 521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4 285 519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мекемелерге бекітілген мүліктерді сату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687 800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мекемелерге бекітілген мүліктерді сату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687 800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Жерді және материал емес активтерді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3 597 719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Жерді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3 597 719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Ресми 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41 312 865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41 312 865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бюджеттен түсетін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41 312 865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несиелерін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несиелерін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 несиелерін өтеу 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347"/>
        <w:gridCol w:w="1525"/>
        <w:gridCol w:w="6644"/>
        <w:gridCol w:w="2656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
</w:t>
            </w:r>
          </w:p>
        </w:tc>
      </w:tr>
      <w:tr>
        <w:trPr>
          <w:trHeight w:val="2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 Шығыстар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85 250 588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802 816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 мәслихатының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47 436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 мәслихатының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47 436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қалалар, астана 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279 988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 әкімінің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279 988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аудандық маңызы бар қала, кент, ауыл  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217 945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217 945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153 580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101 354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4 902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және біржолғы талондарды іске асырудан сомаларды жинаудың толықтығын қамтамасыз етуді ұйымдастыру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24 839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  жекешелендіруді ұйымдастыру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20 585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экономика және бюджеттік жоспарлау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103 867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103 867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93 334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жұмылдыру дайындығы және төтенше жағдайлар департаменті (басқарма)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93 334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департаментінің (басқармасының)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25 324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18 490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астананың азаматтық қорғаныс іс-шаралары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4 158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астананың жұмылдыру дайындығы және жұмылдыру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6 941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  төтенше жағдайлардың алдын-алу және оларды жою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38 421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2 386 017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қалалар, астана бюджетінен қаржыландырылатын ішкі істердің атқарушы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2 191 906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бюджетінен қаржыландырылатын ішкі істердің атқарушы органының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2 108 349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қоғамдық тәртіпті қорғау және қоғамдық қауіпсіздікті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79 672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3 885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жолаушылар көлігі және автомобиль жолдарының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194 111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іске қосу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194 111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9 558 406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138 495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120 135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дене шынықтыру және спорт басқармасы (бөлімі)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340 153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 спорт бойынша қосымша бiлiм беру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340 153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білім беру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4 568 419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39 717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2 756 528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51 020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52 462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31 575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мемлекеттiк бiлiм беру ұйымдары үшiн оқулықтар сатып алу және жеткiзу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141 618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 үшін қосымша білім беру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158 684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бастапқы кәсіптік білім беру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219 983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білімді мамандарды даярлау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321 078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36 552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жасөспiрiмдердiң психикалық денсаулығын зерттеу және халыққа психологиялық-медициналық-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 көмек көрсету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19 390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 оңалту және әлеуметтік бейімдеу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22 398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тәрбиелеу және оқыту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717 414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Астананың, республикалық мәндегі қаланың Құрылыс департаменті (баскармасы)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4 511 339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4 511 339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7 502 187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денсаулық сақтау департаменті (Басқарма)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5 998 323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46 763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2 714 605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134 692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70 501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сүруді насихаттау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7 742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Аурулардың бөлек түрлері бойынша халықты дәрілік заттармен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328 512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1 419 393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медициналық-санитралық көмек көрсету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897 001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270 672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көмекті көрсету 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49 160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57 542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шегінен тыс жерлерге жазылуға тегін және жеңілдетілген жол жүрумен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мемлекеттік санитарлық-эпидемиологиялық қадағалау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258 853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(басқармасының)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77 242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халықтың санитарлық-эпидемиологиялық әл-ауқаты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181 611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Астананың, республикалық мәндегі қаланың Құрылыс департаменті (баскармасы)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1 245 011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1 245 011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2 929 578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аудандық маңызы бар қала, кент, ауыл  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жұмыспен қамту және әлеуметтік бағдарламалар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1 141 253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департаментінің (басқармасының)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63 406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352 192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88 700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35 515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23 479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452 822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49 561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тұрағы жоқ адамдардың әлеуметтік бейімделуі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45 004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мүгедектері мен қатысушыларына біржолға көмекті төлеу және жол жүруді қамтамасыз ету 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29 534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білім беру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271 695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251 824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19 871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Астананың, республикалық мәндегі қаланың Құрылыс департаменті (баскармасы)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34 361 886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аудандық маңызы бар қала, кент, ауыл  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4 353 824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190 936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1 547 114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13 612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2 602 162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Астананың, республикалық мәндегі қаланың Энергетика және коммуналдық шаруашылық департаменті (басқармасы)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15 658 915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 шаруашылық департаментінің (басқармасының) қызметін қамтамасыз ету 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54 105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 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12 502 113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Суммен жабдықтау және су қашыртқы жүйелерінің жұмыс істеуі  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195 672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Суммен жабдықтау жүйелерін дамыту  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2 907 025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Астананың, республикалық мәндегі қаланың Құрылыс департаменті (баскармасы)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11 008 061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6 116 165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объектілерін дамыту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4 891 896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Тұрғын үй департаменті (басқармасы)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3 341 086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департаментінің (басқармасының) қызметін қамтамасыз ету 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19 667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Бөлек санатты азаматтарды тұрғын үймен қамтамасыз ету 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616 472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қажеттілігі үшін және жылжымайтын мүлікті қолдануға байланысты жер учаскелерін сатып алу жолымен алу 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2 303 292
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 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401 655
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5 811 910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аудандық маңызы бар қала, кент, ауыл  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мекемелерін материалдық-техникалық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мұрағат және құжаттар басқармасы (бөлімі)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52 787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құжаттар басқармасының (бөлімінің)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10 774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қордың сақталуын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42 013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дене шынықтыру және спорт басқармасы (бөлімі)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852 486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деңгейде спорттық жарыстар өткiзу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43 641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 жарыстарына әртүрлi спорт түрлерi бойынша республикалық маңызы бар қала, астана құрама командаларының мүшелерiн дайындау және олардың қатысуы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796 825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мәдениет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1 437 529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(басқармасының)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Мәдени-демалыс жұмысын қолдау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920 604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 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61 186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театр және музыка өнерiн қолдау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391 286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45 794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ішкі саясат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384 043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129 349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187 310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67 384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41 901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15 983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  басқа да тілдерін дамыту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25 918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Туристтік қызметті реттеу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Астананың, республикалық мәндегі қаланың Құрылыс департаменті (баскармасы)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3 021 747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2 510 679
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объектілерін дамыту 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511 068
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6 178 403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Астананың, республикалық мәндегі қаланың Энергетика және коммуналдық шаруашылық департаменті (басқармасы)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6 178 403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6 178 403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168 018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жер қатынастарын басқару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17 956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16 056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табиғи ресурстар және табиғатты пайдалануды реттеу департаментінің (басқармасының)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150 062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қоршаған ортаны қорғау департаментінің (басқармасының)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16 219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 өткізу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121 590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336 830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сәулет, қала құрылысы және құрылыс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283 342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департаментінің (басқармасының)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33 392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249 950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мемлекеттік сәулет құрылыстық бақылау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сәулет-құрылыстық бақылау департаментінің (басқармасының)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Астананың, республикалық мәндегі қаланың Құрылыс департаменті (баскармасы)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36 288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Астананың, республикалық мәндегі қаланың Құрылыс департаменті (баскармасы)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36 288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және 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9 707 226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жолаушылар көлігі және автомобиль жолдарының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9 707 226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жолдарының департаментінің (басқармасының)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32 288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8 112 794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1 562 144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787 373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439 826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республикалық маңызы бар қала, астананың жергілікті атқарушы органның резерві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283 826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органның, республикалық маңызы бар қаланың, астананың табиғи және техногендік сипаттағы төтенше жағдайларды жоюға арналған төтенше резерві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экономика және бюджеттік жоспарлау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234 539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 (бағдарламаларды) әзірлеу мен техникалық-экономикалық негіздемелерін сараптау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234 539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63 818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56 439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7 379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табиғи монополиялардың қызметін реттеу және бәсекелестiктi қорғау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17 197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монополиялардың және бәсекелестiктi қорғау қызметін реттеу департаментінің (басқармасының)  қызметін қамтамасыз 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17 197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"Астана - жаңа қала" арнайы экономикалық аймағын әкімшіліктендіру департаменті (басқармасы)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31 993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жаңа қала" арнайы экономикалық аймағын әкімшіліктендіру департаментінің  (басқармасының) қызметін қамтамасыз ету  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31 993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Борышқа 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295 725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295 725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295 725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4 330 879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4 330 879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 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1 029 905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3 300 974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Операциялық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-5 398 925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Таза бюджеттік несиелендіру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 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кредит беру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Қаржылық активтермен операциялар 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1 669 599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1 669 599
</w:t>
            </w:r>
          </w:p>
        </w:tc>
      </w:tr>
      <w:tr>
        <w:trPr>
          <w:trHeight w:val="3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1 669 599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қалалар, астана 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1 357 099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каптиталын құру немесе ұлғайту 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1 357 099
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312 500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Даму Банкі" АҚ жарғылық капиталын ұлғайту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312 500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Бюджет дефициті (профициті)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-7 118 524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Бюджет тапшылығын  қаржыландыру (профицитті қолдану)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7 118 524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2004 жылғы 24 желтоқсандағы N 104/15-III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"Астана қаласының 2005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бюджеті туралы" шешіміне өзгерістер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2005 жылғы 12 желтоқсандағы N 209/27-ІІІ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шешіміне 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2004 жылғы 24 желтоқсандағы N 104/15-III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"Астана қаласының 2005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арналған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шешіміне 4-қосымша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2005 жылға арналған Астана қаласының "Алматы"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ауданының бюджеттік бағдарламаларының тізімі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1110"/>
        <w:gridCol w:w="1209"/>
        <w:gridCol w:w="7311"/>
        <w:gridCol w:w="236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   Атауы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106 345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аудандық маңызы бар қала, кент, ауыл 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106 345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106 345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аудандық маңызы бар қала, кент, ауыл  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Мұқтаж азаматтарға үйінде әлеуметтік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2 782 365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аудандық маңызы бар қала, кент, ауыл 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2 782 365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көшелерді жарықтандыру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107 807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мекендердің санитариясын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920 379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 абаттандыру мен көгалдандыру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1 754 179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аудандық маңызы бар қала, кент, ауыл 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мекемелерін материалдық-техникалық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2 896 877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2004 жылғы 24 желтоқсандағы N 104/15-III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"Астана қаласының 2005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бюджеті туралы" шешіміне өзгерістер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2005 жылғы 12 желтоқсандағы N 209/27-ІІІ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шешіміне 3-қосымша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2004 жылғы 24 желтоқсандағы N 104/15-III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"Астана қаласының 2005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арналған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шешіміне 5-қосымша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2005 жылға арналған Астана қаласының "Сарыарқа"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ауданының бюджеттік бағдарламаларының тізімі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89"/>
        <w:gridCol w:w="1229"/>
        <w:gridCol w:w="7071"/>
        <w:gridCol w:w="240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
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 
</w:t>
            </w:r>
          </w:p>
        </w:tc>
      </w:tr>
      <w:tr>
        <w:trPr>
          <w:trHeight w:val="25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                                                      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Атауы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6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аудандық маңызы бар қала, кент, ауыл 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111 600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аудандық маңызы бар қала, кент, ауыл 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Мұқтаж азаматтарға үйінде әлеуметтік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1 571 459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аудандық маңызы бар қала, кент, ауыл 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1 571 459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көшелерді жарықтандыру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83 129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мекендердің санитариясын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626 735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Жерлеу орындарын күтіп-ұстау және туысы жоқ адамдарды жерлеу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13 612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 абаттандыру мен көгалдандыру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847 983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аудандық маңызы бар қала, кент, ауыл (село), ауылдық (селолық) округ әкімі аппаратының жұмыс істеуі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мекемелерін материалдық-техникалық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Барлығы: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1 694 522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