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c4be4" w14:textId="1cc4b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Ақмола облысы әкімдігінің 2005 жылғы 25 желтоқсандағы "Мүлікті жалға беру Ережесін бекіту туралы" N а-8/49 қаулысына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әкімінің 2005 жылғы 31 наурыздағы N а-4/91 қаулысы. Ақмола облысының Әділет департаментінде 2005 жылғы 20 сәуірде N 3119 тіркелді. Күші жойылды - Ақмола облысы әкімдігінің 2009 жылғы 02 сәуірдегі № А-4/164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>Ескерту. Күші жойылды - Ақмола облысы әкімдігінің 2009 жылғы 02 сәуірдегі № А-4/164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2001 жылғы 7 наурыздағы N 336 "Республикалық мемлекеттік кәсіпорындардың шаруашылық жүргізуіндегі немесе жедел басқаруындағы мүлікті, оның ішінде жекешелендіруге жатпайтын мемлекеттік меншік объектілерін мүліктік жалға беру ережесі"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Экономика және бюджеттік жоспарлау министрлігінің 2004 жылғы 24 желтоқсандағы N 168 "Бюджет шығыстарының экономикалық сыныптамасы ерекшелігінің құрылымын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сәйкес, коммуналдық меншікті тиімді басқару, шағын кәсіпкерлікті қолдау және мүлікті жалға беру шарттарын жасау тәртібін ықшамдау мақсатында Ақмола облысының әкімдігі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 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"Акмолинская правда" газетінің 2002 жылғы 19 ақпандағы 27 санында жарияланған Ақмола облысы әкімдігінің "2001 жылғы 25 желтоқсандағы N а-8/49 (N 957) "Мүлікті жалға беру Ережесін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>мынадай толықтырулар мен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"Аталған қаулымен бекітілген коммуналдық мемлекеттік кәсіпорындарды жедел басқарудағы немесе шаруашылық қарамағындағы, жергілікті бюджеттен қаржыландырылатын мемлекеттік мекеме балансындағы, оның ішінде жекешелендіруге жатпайтын (бұдан әрі-Ереже) меншік нысандарын кейін сатып алу құқығы берілмен, мүліктік жалға беру Ережесінде 4-тармақта "бір жылдан жоғары (үш жылға дейін) тендерлік негізде өтеді" деген сөз "Үш жылдан аспайтын мерзімде жүзеге асырылады" деген сөзбен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10-тармақта 1) тармақшада "бір жылдағы" деген сөз "үш жыл" деген сөзбен өзгертілсін;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10-тармақ мынадай мазмұнды 4-тармақшамен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"4) Мәлімдеушіге қойылатын талапқа сәйкес екі немесе одан көп сұраныс болған жағдайда объекті мүліктік жалға беру тендердің қорытындысы бойынша беріледі.";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11-тармағы келесі мазмұнды жаңа редакцияда берілсін: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"11. Мүлікті жалға беру, шаруашылық жүргізу немесе жедел басқаруындағы мемлекеттік коммуналдық кәсіпорындардың мүліктерді, оның ішінде жекешелендіруге жатпайтын мемлекеттік меншік, тендерлік негізде жүргізіледі: төмендегі жағдайлардан өзге кезде: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Қазақстан Республикасы үкіметінің жеке шешімдері негізінде іске асырылатын мемлекеттік кәсіпорындардың стратегиялық маңызды мүліктерін жалға беру;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Мемлекеттік басқару органының жазбаша келісімімен жүзеге асырылатын курстық сабақтар, конференциялар, семинарлар, концерттер және спорттық іс-шаралар өткізу үшін бір айдан ұзақ емес мерзімге оқу орындары мен ғылыми ұйымдардың жайларын және баланстық бағасы ең аз есептік көрсеткіштен 150 еседен аспайтын құрал-жабдықтарды, ауданы 100 шаршы метрге дейін жайларды жалға беру.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Мемлекеттік мекемелердің "Мемлекеттік сатып алу туралы" Заңға сәйкес өткізетін мүлікті жалға беру бойынша қызмет көрсету құқығына ие болу конкурсына қатысуы.";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47-тармақтағы "1 жылдан артық" сөзін "бір жылдан кем емес" сөздерімен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51-тармағы келесі мазмұнда абзацпен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"Мемлекеттік мекеме мемлекеттік емес ұйымдар мен мекемелердің (баланс ұстаушы) ғимараттарын жалға алған жағдайда мемлекеттік мекеме (жалға алушы) коммуналдық қызмет үшін төлемақыны баланс ұстаушының шотына аударады.".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Ақмола облысы әкімінің орынбасары О.В.Наймушинаға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әкімі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