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af09" w14:textId="866a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2002 жылғы 19 желтоқсандағы №С-22-6 "Көкшетау қаласының жерлерін аймақтау схемасы мен түзету коэффициенттерін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облысытық мәслихатының 2005 жылғы 30 мамырдағы N 3С-12-27 шешімі. Ақмола облысының әділет департаментінде 2005 жылғы 14 маусымда N 3144 тіркелді. Күші жойылды - Ақмола облыстық мәслихатының 2014 жылғы 12 желтоқсандағы № 5С-32-10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облыстық мәслихатының 12.12.2014 </w:t>
      </w:r>
      <w:r>
        <w:rPr>
          <w:rFonts w:ascii="Times New Roman"/>
          <w:b w:val="false"/>
          <w:i w:val="false"/>
          <w:color w:val="ff0000"/>
          <w:sz w:val="28"/>
        </w:rPr>
        <w:t>№ 5С-32-10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күшіне енеді)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бабына, Қазақстан Республикасының "Нормативтік құқықтық актілер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Жер 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күшіне енуіне байланысты облыстық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облысының Әділет департаментінде 2003 жылдың 20 қаңтарында N 1503 тіркелген облыстық мәслихаттың 2002 жылғы 19 желтоқсандағы N С-22-6 "Көкшетау қаласының жерлерін аймақтау схемасы мен түзету коэффициенттерін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шешімнің кіріспе бөлігінде "Қазақстан Республикасының Жер туралы" Заңының 7 бабының 6,3 тармақтарымен" сөздері "Қазақстан Республикасының Жер Кодексінің 11 бабының 1 тармағымен"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тіркеуден өткеннен кейін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          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