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7004e" w14:textId="24700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әкімінің "Ақмола облысы Азаматтық қорғаныс және төтенше жағдайлар қызметтері туралы" 2003 жылғы 12 мамырдағы N 15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әкімінің 2005 жылғы 7 қыркүйектегі N 17 шешімі. Ақмола облысының Әділет департаментінде 2005 жылғы 27 қыркүйекте N 3158 тіркелді. Күші жойылды - Ақмола облысы әкімінің 2009 жылғы 2 сәуірдегі № 7 шешімімен</w:t>
      </w:r>
    </w:p>
    <w:p>
      <w:pPr>
        <w:spacing w:after="0"/>
        <w:ind w:left="0"/>
        <w:jc w:val="both"/>
      </w:pPr>
      <w:r>
        <w:rPr>
          <w:rFonts w:ascii="Times New Roman"/>
          <w:b w:val="false"/>
          <w:i w:val="false"/>
          <w:color w:val="ff0000"/>
          <w:sz w:val="28"/>
        </w:rPr>
        <w:t>      Ескерту. Күші жойылды - Ақмола облысы әкімінің 02.04.2009 № 7 (қол қойылған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атқарушы органдардағы кадрлар ауысуына байланысты облыс әкімі </w:t>
      </w:r>
      <w:r>
        <w:rPr>
          <w:rFonts w:ascii="Times New Roman"/>
          <w:b/>
          <w:i w:val="false"/>
          <w:color w:val="000000"/>
          <w:sz w:val="28"/>
        </w:rPr>
        <w:t>ШЕШІМ ЕТТІ:</w:t>
      </w:r>
      <w:r>
        <w:br/>
      </w:r>
      <w:r>
        <w:rPr>
          <w:rFonts w:ascii="Times New Roman"/>
          <w:b w:val="false"/>
          <w:i w:val="false"/>
          <w:color w:val="000000"/>
          <w:sz w:val="28"/>
        </w:rPr>
        <w:t>
      1. Ақмола облысы әкімінің "Ақмола облысы Азаматтық қорғаныс және төтенше жағдайлар қызметтері туралы" 2003 жылғы 12 мамырдағы N 15 </w:t>
      </w:r>
      <w:r>
        <w:rPr>
          <w:rFonts w:ascii="Times New Roman"/>
          <w:b w:val="false"/>
          <w:i w:val="false"/>
          <w:color w:val="000000"/>
          <w:sz w:val="28"/>
        </w:rPr>
        <w:t xml:space="preserve">шешіміне </w:t>
      </w:r>
      <w:r>
        <w:rPr>
          <w:rFonts w:ascii="Times New Roman"/>
          <w:b w:val="false"/>
          <w:i w:val="false"/>
          <w:color w:val="000000"/>
          <w:sz w:val="28"/>
        </w:rPr>
        <w:t>(Ақмола облысының әділет басқармасында 2003 жылы 4 шілдеде 1905 нөмерімен тіркелген) мынадай өзгерістер мен толықтырулар енгізілсін:</w:t>
      </w:r>
      <w:r>
        <w:br/>
      </w:r>
      <w:r>
        <w:rPr>
          <w:rFonts w:ascii="Times New Roman"/>
          <w:b w:val="false"/>
          <w:i w:val="false"/>
          <w:color w:val="000000"/>
          <w:sz w:val="28"/>
        </w:rPr>
        <w:t>
      8-тармағы мынадай жаңа редакцияда мазмұндалсын:</w:t>
      </w:r>
      <w:r>
        <w:br/>
      </w:r>
      <w:r>
        <w:rPr>
          <w:rFonts w:ascii="Times New Roman"/>
          <w:b w:val="false"/>
          <w:i w:val="false"/>
          <w:color w:val="000000"/>
          <w:sz w:val="28"/>
        </w:rPr>
        <w:t>
      "Осы шешімнің орындалуын бақылау облыс әкімінің орынбасары Қ.М. Отаровқа жүктелсін";</w:t>
      </w:r>
      <w:r>
        <w:br/>
      </w:r>
      <w:r>
        <w:rPr>
          <w:rFonts w:ascii="Times New Roman"/>
          <w:b w:val="false"/>
          <w:i w:val="false"/>
          <w:color w:val="000000"/>
          <w:sz w:val="28"/>
        </w:rPr>
        <w:t>
      Жоғарыда аталған шешімнің 1-қосымшасы осы шешімнің 1-қосымшасына сәйкес жаңа редакцияда мазмұндалсын;</w:t>
      </w:r>
      <w:r>
        <w:br/>
      </w:r>
      <w:r>
        <w:rPr>
          <w:rFonts w:ascii="Times New Roman"/>
          <w:b w:val="false"/>
          <w:i w:val="false"/>
          <w:color w:val="000000"/>
          <w:sz w:val="28"/>
        </w:rPr>
        <w:t>
      Жоғарыда аталған шешімнің 2-қосымшасы осы шешімнің 2-қосымшаның жаңа редакциясында мазмұндалсын;</w:t>
      </w:r>
      <w:r>
        <w:br/>
      </w:r>
      <w:r>
        <w:rPr>
          <w:rFonts w:ascii="Times New Roman"/>
          <w:b w:val="false"/>
          <w:i w:val="false"/>
          <w:color w:val="000000"/>
          <w:sz w:val="28"/>
        </w:rPr>
        <w:t>
      3-қосымшадағы 3-тармақтың 8-тармақшасы "8.Санитарлық эпидемиялық және радиациялық қорғау" сөзі "8.Радиациялық және химиялық қорғау" сөздерімен ауыстырылсын.</w:t>
      </w:r>
      <w:r>
        <w:br/>
      </w:r>
      <w:r>
        <w:rPr>
          <w:rFonts w:ascii="Times New Roman"/>
          <w:b w:val="false"/>
          <w:i w:val="false"/>
          <w:color w:val="000000"/>
          <w:sz w:val="28"/>
        </w:rPr>
        <w:t>
      2. Осы шешімнің орындалуын бақылау облыс әкімінің орынбасары Ғ.М. Отаровқа жүктелсін.</w:t>
      </w:r>
    </w:p>
    <w:bookmarkEnd w:id="0"/>
    <w:p>
      <w:pPr>
        <w:spacing w:after="0"/>
        <w:ind w:left="0"/>
        <w:jc w:val="both"/>
      </w:pPr>
      <w:r>
        <w:rPr>
          <w:rFonts w:ascii="Times New Roman"/>
          <w:b w:val="false"/>
          <w:i/>
          <w:color w:val="000000"/>
          <w:sz w:val="28"/>
        </w:rPr>
        <w:t>      Облыс әкімі м.а.</w:t>
      </w:r>
    </w:p>
    <w:bookmarkStart w:name="z2" w:id="1"/>
    <w:p>
      <w:pPr>
        <w:spacing w:after="0"/>
        <w:ind w:left="0"/>
        <w:jc w:val="both"/>
      </w:pPr>
      <w:r>
        <w:rPr>
          <w:rFonts w:ascii="Times New Roman"/>
          <w:b w:val="false"/>
          <w:i w:val="false"/>
          <w:color w:val="000000"/>
          <w:sz w:val="28"/>
        </w:rPr>
        <w:t xml:space="preserve">
Ақмола облысы әкімінің   </w:t>
      </w:r>
      <w:r>
        <w:br/>
      </w:r>
      <w:r>
        <w:rPr>
          <w:rFonts w:ascii="Times New Roman"/>
          <w:b w:val="false"/>
          <w:i w:val="false"/>
          <w:color w:val="000000"/>
          <w:sz w:val="28"/>
        </w:rPr>
        <w:t xml:space="preserve">
2005 жылғы 7 қыркүйектегі N 17 </w:t>
      </w:r>
      <w:r>
        <w:br/>
      </w:r>
      <w:r>
        <w:rPr>
          <w:rFonts w:ascii="Times New Roman"/>
          <w:b w:val="false"/>
          <w:i w:val="false"/>
          <w:color w:val="000000"/>
          <w:sz w:val="28"/>
        </w:rPr>
        <w:t xml:space="preserve">
шешіміне N 1 қосымша    </w:t>
      </w:r>
      <w:r>
        <w:br/>
      </w:r>
      <w:r>
        <w:rPr>
          <w:rFonts w:ascii="Times New Roman"/>
          <w:b w:val="false"/>
          <w:i w:val="false"/>
          <w:color w:val="000000"/>
          <w:sz w:val="28"/>
        </w:rPr>
        <w:t xml:space="preserve">
Облыс әкімінің      </w:t>
      </w:r>
      <w:r>
        <w:br/>
      </w:r>
      <w:r>
        <w:rPr>
          <w:rFonts w:ascii="Times New Roman"/>
          <w:b w:val="false"/>
          <w:i w:val="false"/>
          <w:color w:val="000000"/>
          <w:sz w:val="28"/>
        </w:rPr>
        <w:t xml:space="preserve">
"Ақмола облыстық      </w:t>
      </w:r>
      <w:r>
        <w:br/>
      </w:r>
      <w:r>
        <w:rPr>
          <w:rFonts w:ascii="Times New Roman"/>
          <w:b w:val="false"/>
          <w:i w:val="false"/>
          <w:color w:val="000000"/>
          <w:sz w:val="28"/>
        </w:rPr>
        <w:t xml:space="preserve">
Азаматтық қорғаныс және  </w:t>
      </w:r>
      <w:r>
        <w:br/>
      </w:r>
      <w:r>
        <w:rPr>
          <w:rFonts w:ascii="Times New Roman"/>
          <w:b w:val="false"/>
          <w:i w:val="false"/>
          <w:color w:val="000000"/>
          <w:sz w:val="28"/>
        </w:rPr>
        <w:t xml:space="preserve">
төтенше жағдайлар қызметі туралы" </w:t>
      </w:r>
      <w:r>
        <w:br/>
      </w:r>
      <w:r>
        <w:rPr>
          <w:rFonts w:ascii="Times New Roman"/>
          <w:b w:val="false"/>
          <w:i w:val="false"/>
          <w:color w:val="000000"/>
          <w:sz w:val="28"/>
        </w:rPr>
        <w:t xml:space="preserve">
12 мамырдағы 2003 ж.   </w:t>
      </w:r>
      <w:r>
        <w:br/>
      </w:r>
      <w:r>
        <w:rPr>
          <w:rFonts w:ascii="Times New Roman"/>
          <w:b w:val="false"/>
          <w:i w:val="false"/>
          <w:color w:val="000000"/>
          <w:sz w:val="28"/>
        </w:rPr>
        <w:t xml:space="preserve">
N 15, N 1 қосымша шешімімен бекітілді </w:t>
      </w:r>
    </w:p>
    <w:bookmarkEnd w:id="1"/>
    <w:p>
      <w:pPr>
        <w:spacing w:after="0"/>
        <w:ind w:left="0"/>
        <w:jc w:val="left"/>
      </w:pPr>
      <w:r>
        <w:rPr>
          <w:rFonts w:ascii="Times New Roman"/>
          <w:b/>
          <w:i w:val="false"/>
          <w:color w:val="000000"/>
        </w:rPr>
        <w:t xml:space="preserve"> Азаматтық қорғаныс және төтенше жағдайлар жөніндегі </w:t>
      </w:r>
      <w:r>
        <w:br/>
      </w:r>
      <w:r>
        <w:rPr>
          <w:rFonts w:ascii="Times New Roman"/>
          <w:b/>
          <w:i w:val="false"/>
          <w:color w:val="000000"/>
        </w:rPr>
        <w:t>
облыстық қызметтердің тізбесі және олардың құрылу негізі</w:t>
      </w:r>
    </w:p>
    <w:p>
      <w:pPr>
        <w:spacing w:after="0"/>
        <w:ind w:left="0"/>
        <w:jc w:val="both"/>
      </w:pPr>
      <w:r>
        <w:rPr>
          <w:rFonts w:ascii="Times New Roman"/>
          <w:b w:val="false"/>
          <w:i w:val="false"/>
          <w:color w:val="000000"/>
          <w:sz w:val="28"/>
        </w:rPr>
        <w:t>      1. Хабар тарату және байланыс қызметі. Облыстық телекоммуникация дирекциясының негізінде құрылды (келісімі бойынша).</w:t>
      </w:r>
    </w:p>
    <w:p>
      <w:pPr>
        <w:spacing w:after="0"/>
        <w:ind w:left="0"/>
        <w:jc w:val="both"/>
      </w:pPr>
      <w:r>
        <w:rPr>
          <w:rFonts w:ascii="Times New Roman"/>
          <w:b w:val="false"/>
          <w:i w:val="false"/>
          <w:color w:val="000000"/>
          <w:sz w:val="28"/>
        </w:rPr>
        <w:t>      2. Қоғамдық тәртіпті қорғау қызметі. Ақмола облысы ішкі істер департаменті негізінде құрылды (келісімі бойынша).</w:t>
      </w:r>
    </w:p>
    <w:p>
      <w:pPr>
        <w:spacing w:after="0"/>
        <w:ind w:left="0"/>
        <w:jc w:val="both"/>
      </w:pPr>
      <w:r>
        <w:rPr>
          <w:rFonts w:ascii="Times New Roman"/>
          <w:b w:val="false"/>
          <w:i w:val="false"/>
          <w:color w:val="000000"/>
          <w:sz w:val="28"/>
        </w:rPr>
        <w:t>      3. Өрттен сақтандыру қызметі. Ақмола облысы төтенше жағдайлар саласындағы мемлекеттік бақылау және қадағалау бойынша басқармасы негізінде құрылды.</w:t>
      </w:r>
    </w:p>
    <w:p>
      <w:pPr>
        <w:spacing w:after="0"/>
        <w:ind w:left="0"/>
        <w:jc w:val="both"/>
      </w:pPr>
      <w:r>
        <w:rPr>
          <w:rFonts w:ascii="Times New Roman"/>
          <w:b w:val="false"/>
          <w:i w:val="false"/>
          <w:color w:val="000000"/>
          <w:sz w:val="28"/>
        </w:rPr>
        <w:t>      4. Медициналық қызмет. Ақмола облыстық денсаулық сақтау департаменті негізінде құрылды.</w:t>
      </w:r>
    </w:p>
    <w:p>
      <w:pPr>
        <w:spacing w:after="0"/>
        <w:ind w:left="0"/>
        <w:jc w:val="both"/>
      </w:pPr>
      <w:r>
        <w:rPr>
          <w:rFonts w:ascii="Times New Roman"/>
          <w:b w:val="false"/>
          <w:i w:val="false"/>
          <w:color w:val="000000"/>
          <w:sz w:val="28"/>
        </w:rPr>
        <w:t>      5. Сауда және тамақтандыру орындарының қызметі. Ақмола облыстық кәсіпкерлік және өнеркәсіп департаментінің негізінде құрылды.</w:t>
      </w:r>
    </w:p>
    <w:p>
      <w:pPr>
        <w:spacing w:after="0"/>
        <w:ind w:left="0"/>
        <w:jc w:val="both"/>
      </w:pPr>
      <w:r>
        <w:rPr>
          <w:rFonts w:ascii="Times New Roman"/>
          <w:b w:val="false"/>
          <w:i w:val="false"/>
          <w:color w:val="000000"/>
          <w:sz w:val="28"/>
        </w:rPr>
        <w:t>      6. Жануарлар мен өсімдіктерді қорғау қызметі. Ақмола облыстық ауыл шаруашылық департаментінің негізінде құрылды, "Республикалық ветеринарлық лаборатория" РГП Ақмола облыстық филиалымен және "Республикалық ветеринарлық лаборатория" РГП Ақмола облыстық аймақтық филиалымен келісім бойынша.</w:t>
      </w:r>
    </w:p>
    <w:p>
      <w:pPr>
        <w:spacing w:after="0"/>
        <w:ind w:left="0"/>
        <w:jc w:val="both"/>
      </w:pPr>
      <w:r>
        <w:rPr>
          <w:rFonts w:ascii="Times New Roman"/>
          <w:b w:val="false"/>
          <w:i w:val="false"/>
          <w:color w:val="000000"/>
          <w:sz w:val="28"/>
        </w:rPr>
        <w:t>      7. Ақпарат қызметі. Ақмола облыстық ішкі саясат департаменті негізінде құрылды.</w:t>
      </w:r>
    </w:p>
    <w:p>
      <w:pPr>
        <w:spacing w:after="0"/>
        <w:ind w:left="0"/>
        <w:jc w:val="both"/>
      </w:pPr>
      <w:r>
        <w:rPr>
          <w:rFonts w:ascii="Times New Roman"/>
          <w:b w:val="false"/>
          <w:i w:val="false"/>
          <w:color w:val="000000"/>
          <w:sz w:val="28"/>
        </w:rPr>
        <w:t>      8. Радиациядан және химиядан қорғану қызметі. Ақмола облыстық мемлекеттік санитарлық эпидемиологиялық қадағалау департаменті негізінде құрылды.</w:t>
      </w:r>
    </w:p>
    <w:p>
      <w:pPr>
        <w:spacing w:after="0"/>
        <w:ind w:left="0"/>
        <w:jc w:val="both"/>
      </w:pPr>
      <w:r>
        <w:rPr>
          <w:rFonts w:ascii="Times New Roman"/>
          <w:b w:val="false"/>
          <w:i w:val="false"/>
          <w:color w:val="000000"/>
          <w:sz w:val="28"/>
        </w:rPr>
        <w:t>      9. Инженерлік қызмет. Ақмола облыстық сәулет, қала құрылысы, құрылыс департаменті негізінде құрылды.</w:t>
      </w:r>
    </w:p>
    <w:p>
      <w:pPr>
        <w:spacing w:after="0"/>
        <w:ind w:left="0"/>
        <w:jc w:val="both"/>
      </w:pPr>
      <w:r>
        <w:rPr>
          <w:rFonts w:ascii="Times New Roman"/>
          <w:b w:val="false"/>
          <w:i w:val="false"/>
          <w:color w:val="000000"/>
          <w:sz w:val="28"/>
        </w:rPr>
        <w:t>      10. Көлік тасымалы қызметі, (автомашина, темір жол, әуе тасымалы). Ақмола облысы жолаушыларды тасымалдау көлігі және автомобиль жолдары басқармасы негізінде құрылды, „Қазақстан темір жолы" "Ұлттық компаниясы" Ақмола тасымалдау бөлімшесі акционерлік қоғамы филиалымен және "Авиакомпания Көкшетау" ашық акционерлік қоғамымен келісім бойынша.</w:t>
      </w:r>
    </w:p>
    <w:p>
      <w:pPr>
        <w:spacing w:after="0"/>
        <w:ind w:left="0"/>
        <w:jc w:val="both"/>
      </w:pPr>
      <w:r>
        <w:rPr>
          <w:rFonts w:ascii="Times New Roman"/>
          <w:b w:val="false"/>
          <w:i w:val="false"/>
          <w:color w:val="000000"/>
          <w:sz w:val="28"/>
        </w:rPr>
        <w:t>      11. Энергетика қызметі. "Ақмола ЭҮК" ЖАҚ, "Көкше-Энерго" ЖШС-тің негізінде құрылды (келісімі бойынша).</w:t>
      </w:r>
    </w:p>
    <w:p>
      <w:pPr>
        <w:spacing w:after="0"/>
        <w:ind w:left="0"/>
        <w:jc w:val="both"/>
      </w:pPr>
      <w:r>
        <w:rPr>
          <w:rFonts w:ascii="Times New Roman"/>
          <w:b w:val="false"/>
          <w:i w:val="false"/>
          <w:color w:val="000000"/>
          <w:sz w:val="28"/>
        </w:rPr>
        <w:t>      12. Жанар-жағармай материалдары қызметі. Ақмола облыстық кәсіпкерлік және өнеркәсіп департаменті негізінде құрылды.</w:t>
      </w:r>
    </w:p>
    <w:p>
      <w:pPr>
        <w:spacing w:after="0"/>
        <w:ind w:left="0"/>
        <w:jc w:val="both"/>
      </w:pPr>
      <w:r>
        <w:rPr>
          <w:rFonts w:ascii="Times New Roman"/>
          <w:b w:val="false"/>
          <w:i w:val="false"/>
          <w:color w:val="000000"/>
          <w:sz w:val="28"/>
        </w:rPr>
        <w:t>      13. Жол және көпірлер қызметі. Қазақстан Республикасы көлік және коммуникация Министрлігінің көлік инфрақұрылымын дамыту Комитетінің Ақмола облыстық басқармасы негізінде құрылды.</w:t>
      </w:r>
    </w:p>
    <w:p>
      <w:pPr>
        <w:spacing w:after="0"/>
        <w:ind w:left="0"/>
        <w:jc w:val="both"/>
      </w:pPr>
      <w:r>
        <w:rPr>
          <w:rFonts w:ascii="Times New Roman"/>
          <w:b w:val="false"/>
          <w:i w:val="false"/>
          <w:color w:val="000000"/>
          <w:sz w:val="28"/>
        </w:rPr>
        <w:t>      14. Коммуналдық-техникалық қызмет. Ақмола облыстық жолаушылар көлігі және автомобиль жолдары басқармасының негізінде құрылды.</w:t>
      </w:r>
    </w:p>
    <w:p>
      <w:pPr>
        <w:spacing w:after="0"/>
        <w:ind w:left="0"/>
        <w:jc w:val="both"/>
      </w:pPr>
      <w:r>
        <w:rPr>
          <w:rFonts w:ascii="Times New Roman"/>
          <w:b w:val="false"/>
          <w:i w:val="false"/>
          <w:color w:val="000000"/>
          <w:sz w:val="28"/>
        </w:rPr>
        <w:t>      15. Техникалық қызмет. "Қазақавтожол" РМК Ақмола филиалының негізінде құрылды (келісім бойынша).</w:t>
      </w:r>
    </w:p>
    <w:bookmarkStart w:name="z3" w:id="2"/>
    <w:p>
      <w:pPr>
        <w:spacing w:after="0"/>
        <w:ind w:left="0"/>
        <w:jc w:val="both"/>
      </w:pPr>
      <w:r>
        <w:rPr>
          <w:rFonts w:ascii="Times New Roman"/>
          <w:b w:val="false"/>
          <w:i w:val="false"/>
          <w:color w:val="000000"/>
          <w:sz w:val="28"/>
        </w:rPr>
        <w:t xml:space="preserve">
Ақмола облысы әкімінің </w:t>
      </w:r>
      <w:r>
        <w:br/>
      </w:r>
      <w:r>
        <w:rPr>
          <w:rFonts w:ascii="Times New Roman"/>
          <w:b w:val="false"/>
          <w:i w:val="false"/>
          <w:color w:val="000000"/>
          <w:sz w:val="28"/>
        </w:rPr>
        <w:t xml:space="preserve">
2005 ж. 7 қыркүйектегі N 17 </w:t>
      </w:r>
      <w:r>
        <w:br/>
      </w:r>
      <w:r>
        <w:rPr>
          <w:rFonts w:ascii="Times New Roman"/>
          <w:b w:val="false"/>
          <w:i w:val="false"/>
          <w:color w:val="000000"/>
          <w:sz w:val="28"/>
        </w:rPr>
        <w:t xml:space="preserve">
шешіміне N 2 қосымша </w:t>
      </w:r>
      <w:r>
        <w:br/>
      </w:r>
      <w:r>
        <w:rPr>
          <w:rFonts w:ascii="Times New Roman"/>
          <w:b w:val="false"/>
          <w:i w:val="false"/>
          <w:color w:val="000000"/>
          <w:sz w:val="28"/>
        </w:rPr>
        <w:t xml:space="preserve">
Облыс әкімінің </w:t>
      </w:r>
      <w:r>
        <w:br/>
      </w:r>
      <w:r>
        <w:rPr>
          <w:rFonts w:ascii="Times New Roman"/>
          <w:b w:val="false"/>
          <w:i w:val="false"/>
          <w:color w:val="000000"/>
          <w:sz w:val="28"/>
        </w:rPr>
        <w:t xml:space="preserve">
"Ақмола облыстық </w:t>
      </w:r>
      <w:r>
        <w:br/>
      </w:r>
      <w:r>
        <w:rPr>
          <w:rFonts w:ascii="Times New Roman"/>
          <w:b w:val="false"/>
          <w:i w:val="false"/>
          <w:color w:val="000000"/>
          <w:sz w:val="28"/>
        </w:rPr>
        <w:t xml:space="preserve">
Азаматтық қорғаныс және </w:t>
      </w:r>
      <w:r>
        <w:br/>
      </w:r>
      <w:r>
        <w:rPr>
          <w:rFonts w:ascii="Times New Roman"/>
          <w:b w:val="false"/>
          <w:i w:val="false"/>
          <w:color w:val="000000"/>
          <w:sz w:val="28"/>
        </w:rPr>
        <w:t xml:space="preserve">
төтенше жағдайлар қызметі туралы" </w:t>
      </w:r>
      <w:r>
        <w:br/>
      </w:r>
      <w:r>
        <w:rPr>
          <w:rFonts w:ascii="Times New Roman"/>
          <w:b w:val="false"/>
          <w:i w:val="false"/>
          <w:color w:val="000000"/>
          <w:sz w:val="28"/>
        </w:rPr>
        <w:t xml:space="preserve">
12 мамырдағы 2003 ж. </w:t>
      </w:r>
      <w:r>
        <w:br/>
      </w:r>
      <w:r>
        <w:rPr>
          <w:rFonts w:ascii="Times New Roman"/>
          <w:b w:val="false"/>
          <w:i w:val="false"/>
          <w:color w:val="000000"/>
          <w:sz w:val="28"/>
        </w:rPr>
        <w:t xml:space="preserve">
N 15, N 1 қосымша шешімімен бекітілді </w:t>
      </w:r>
    </w:p>
    <w:bookmarkEnd w:id="2"/>
    <w:p>
      <w:pPr>
        <w:spacing w:after="0"/>
        <w:ind w:left="0"/>
        <w:jc w:val="both"/>
      </w:pPr>
      <w:r>
        <w:rPr>
          <w:rFonts w:ascii="Times New Roman"/>
          <w:b/>
          <w:i w:val="false"/>
          <w:color w:val="000000"/>
          <w:sz w:val="28"/>
        </w:rPr>
        <w:t>      Азаматтық қорғаныс және төтенше жағдайлар жөніндегі</w:t>
      </w:r>
      <w:r>
        <w:br/>
      </w:r>
      <w:r>
        <w:rPr>
          <w:rFonts w:ascii="Times New Roman"/>
          <w:b w:val="false"/>
          <w:i w:val="false"/>
          <w:color w:val="000000"/>
          <w:sz w:val="28"/>
        </w:rPr>
        <w:t>
</w:t>
      </w:r>
      <w:r>
        <w:rPr>
          <w:rFonts w:ascii="Times New Roman"/>
          <w:b/>
          <w:i w:val="false"/>
          <w:color w:val="000000"/>
          <w:sz w:val="28"/>
        </w:rPr>
        <w:t>     облыстық қызметтердің бастықтары болып тағайындалған</w:t>
      </w:r>
      <w:r>
        <w:br/>
      </w:r>
      <w:r>
        <w:rPr>
          <w:rFonts w:ascii="Times New Roman"/>
          <w:b w:val="false"/>
          <w:i w:val="false"/>
          <w:color w:val="000000"/>
          <w:sz w:val="28"/>
        </w:rPr>
        <w:t>
</w:t>
      </w:r>
      <w:r>
        <w:rPr>
          <w:rFonts w:ascii="Times New Roman"/>
          <w:b/>
          <w:i w:val="false"/>
          <w:color w:val="000000"/>
          <w:sz w:val="28"/>
        </w:rPr>
        <w:t xml:space="preserve">                Ақмола облысы ұйымдары лауазымдық </w:t>
      </w:r>
      <w:r>
        <w:br/>
      </w:r>
      <w:r>
        <w:rPr>
          <w:rFonts w:ascii="Times New Roman"/>
          <w:b w:val="false"/>
          <w:i w:val="false"/>
          <w:color w:val="000000"/>
          <w:sz w:val="28"/>
        </w:rPr>
        <w:t>
</w:t>
      </w:r>
      <w:r>
        <w:rPr>
          <w:rFonts w:ascii="Times New Roman"/>
          <w:b/>
          <w:i w:val="false"/>
          <w:color w:val="000000"/>
          <w:sz w:val="28"/>
        </w:rPr>
        <w:t>                     тұлғаларының тізімі</w:t>
      </w:r>
    </w:p>
    <w:p>
      <w:pPr>
        <w:spacing w:after="0"/>
        <w:ind w:left="0"/>
        <w:jc w:val="both"/>
      </w:pPr>
      <w:r>
        <w:rPr>
          <w:rFonts w:ascii="Times New Roman"/>
          <w:b w:val="false"/>
          <w:i w:val="false"/>
          <w:color w:val="000000"/>
          <w:sz w:val="28"/>
        </w:rPr>
        <w:t>Сексенбаев Жәркен Кәкімұлы            - хабар тарату және</w:t>
      </w:r>
    </w:p>
    <w:p>
      <w:pPr>
        <w:spacing w:after="0"/>
        <w:ind w:left="0"/>
        <w:jc w:val="both"/>
      </w:pPr>
      <w:r>
        <w:rPr>
          <w:rFonts w:ascii="Times New Roman"/>
          <w:b w:val="false"/>
          <w:i w:val="false"/>
          <w:color w:val="000000"/>
          <w:sz w:val="28"/>
        </w:rPr>
        <w:t>Ақмола облыстық телекоммуникация        байланыс қызметі</w:t>
      </w:r>
    </w:p>
    <w:p>
      <w:pPr>
        <w:spacing w:after="0"/>
        <w:ind w:left="0"/>
        <w:jc w:val="both"/>
      </w:pPr>
      <w:r>
        <w:rPr>
          <w:rFonts w:ascii="Times New Roman"/>
          <w:b w:val="false"/>
          <w:i w:val="false"/>
          <w:color w:val="000000"/>
          <w:sz w:val="28"/>
        </w:rPr>
        <w:t>дирекциясының бас директоры</w:t>
      </w:r>
    </w:p>
    <w:p>
      <w:pPr>
        <w:spacing w:after="0"/>
        <w:ind w:left="0"/>
        <w:jc w:val="both"/>
      </w:pPr>
      <w:r>
        <w:rPr>
          <w:rFonts w:ascii="Times New Roman"/>
          <w:b w:val="false"/>
          <w:i w:val="false"/>
          <w:color w:val="000000"/>
          <w:sz w:val="28"/>
        </w:rPr>
        <w:t>(шешім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Түсіпбеков Дауыл Төлеутайұлы          - қоғамдық тәртіпті</w:t>
      </w:r>
    </w:p>
    <w:p>
      <w:pPr>
        <w:spacing w:after="0"/>
        <w:ind w:left="0"/>
        <w:jc w:val="both"/>
      </w:pPr>
      <w:r>
        <w:rPr>
          <w:rFonts w:ascii="Times New Roman"/>
          <w:b w:val="false"/>
          <w:i w:val="false"/>
          <w:color w:val="000000"/>
          <w:sz w:val="28"/>
        </w:rPr>
        <w:t>Ақмола облысы ішкі істер                қорғау қызметі</w:t>
      </w:r>
    </w:p>
    <w:p>
      <w:pPr>
        <w:spacing w:after="0"/>
        <w:ind w:left="0"/>
        <w:jc w:val="both"/>
      </w:pPr>
      <w:r>
        <w:rPr>
          <w:rFonts w:ascii="Times New Roman"/>
          <w:b w:val="false"/>
          <w:i w:val="false"/>
          <w:color w:val="000000"/>
          <w:sz w:val="28"/>
        </w:rPr>
        <w:t xml:space="preserve">департаментінің бастығы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Ысқақов Зейнелғаби Ысқақұлы           - өрттен сақтандыру қызметі</w:t>
      </w:r>
    </w:p>
    <w:p>
      <w:pPr>
        <w:spacing w:after="0"/>
        <w:ind w:left="0"/>
        <w:jc w:val="both"/>
      </w:pPr>
      <w:r>
        <w:rPr>
          <w:rFonts w:ascii="Times New Roman"/>
          <w:b w:val="false"/>
          <w:i w:val="false"/>
          <w:color w:val="000000"/>
          <w:sz w:val="28"/>
        </w:rPr>
        <w:t xml:space="preserve">Ақмола облысы төтенше жағдайлар </w:t>
      </w:r>
    </w:p>
    <w:p>
      <w:pPr>
        <w:spacing w:after="0"/>
        <w:ind w:left="0"/>
        <w:jc w:val="both"/>
      </w:pPr>
      <w:r>
        <w:rPr>
          <w:rFonts w:ascii="Times New Roman"/>
          <w:b w:val="false"/>
          <w:i w:val="false"/>
          <w:color w:val="000000"/>
          <w:sz w:val="28"/>
        </w:rPr>
        <w:t xml:space="preserve">саласындағы мемлекеттік бақылау </w:t>
      </w:r>
    </w:p>
    <w:p>
      <w:pPr>
        <w:spacing w:after="0"/>
        <w:ind w:left="0"/>
        <w:jc w:val="both"/>
      </w:pPr>
      <w:r>
        <w:rPr>
          <w:rFonts w:ascii="Times New Roman"/>
          <w:b w:val="false"/>
          <w:i w:val="false"/>
          <w:color w:val="000000"/>
          <w:sz w:val="28"/>
        </w:rPr>
        <w:t xml:space="preserve">және қадағалау бойынша </w:t>
      </w:r>
    </w:p>
    <w:p>
      <w:pPr>
        <w:spacing w:after="0"/>
        <w:ind w:left="0"/>
        <w:jc w:val="both"/>
      </w:pPr>
      <w:r>
        <w:rPr>
          <w:rFonts w:ascii="Times New Roman"/>
          <w:b w:val="false"/>
          <w:i w:val="false"/>
          <w:color w:val="000000"/>
          <w:sz w:val="28"/>
        </w:rPr>
        <w:t xml:space="preserve">басқарма бастығы (келісім бойынша)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Сәдуақасов Нұрбек Қабыкенұлы          - медициналық қызмет</w:t>
      </w:r>
    </w:p>
    <w:p>
      <w:pPr>
        <w:spacing w:after="0"/>
        <w:ind w:left="0"/>
        <w:jc w:val="both"/>
      </w:pPr>
      <w:r>
        <w:rPr>
          <w:rFonts w:ascii="Times New Roman"/>
          <w:b w:val="false"/>
          <w:i w:val="false"/>
          <w:color w:val="000000"/>
          <w:sz w:val="28"/>
        </w:rPr>
        <w:t xml:space="preserve">Ақмола облыстық денсаулық сақтау </w:t>
      </w:r>
    </w:p>
    <w:p>
      <w:pPr>
        <w:spacing w:after="0"/>
        <w:ind w:left="0"/>
        <w:jc w:val="both"/>
      </w:pPr>
      <w:r>
        <w:rPr>
          <w:rFonts w:ascii="Times New Roman"/>
          <w:b w:val="false"/>
          <w:i w:val="false"/>
          <w:color w:val="000000"/>
          <w:sz w:val="28"/>
        </w:rPr>
        <w:t xml:space="preserve">департаментінің директоры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Батырханов Шынарбек Бүркітбайұлы      - сауда және тамақтандыру</w:t>
      </w:r>
    </w:p>
    <w:p>
      <w:pPr>
        <w:spacing w:after="0"/>
        <w:ind w:left="0"/>
        <w:jc w:val="both"/>
      </w:pPr>
      <w:r>
        <w:rPr>
          <w:rFonts w:ascii="Times New Roman"/>
          <w:b w:val="false"/>
          <w:i w:val="false"/>
          <w:color w:val="000000"/>
          <w:sz w:val="28"/>
        </w:rPr>
        <w:t>Ақмола облыстық кәсіпкерлік және        орындарының қызметі</w:t>
      </w:r>
    </w:p>
    <w:p>
      <w:pPr>
        <w:spacing w:after="0"/>
        <w:ind w:left="0"/>
        <w:jc w:val="both"/>
      </w:pPr>
      <w:r>
        <w:rPr>
          <w:rFonts w:ascii="Times New Roman"/>
          <w:b w:val="false"/>
          <w:i w:val="false"/>
          <w:color w:val="000000"/>
          <w:sz w:val="28"/>
        </w:rPr>
        <w:t xml:space="preserve">өнеркәсіп департаменті директорының </w:t>
      </w:r>
    </w:p>
    <w:p>
      <w:pPr>
        <w:spacing w:after="0"/>
        <w:ind w:left="0"/>
        <w:jc w:val="both"/>
      </w:pPr>
      <w:r>
        <w:rPr>
          <w:rFonts w:ascii="Times New Roman"/>
          <w:b w:val="false"/>
          <w:i w:val="false"/>
          <w:color w:val="000000"/>
          <w:sz w:val="28"/>
        </w:rPr>
        <w:t>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Сейітжанов Аманжол Сейітжанұлы        - жануарлар мен </w:t>
      </w:r>
    </w:p>
    <w:p>
      <w:pPr>
        <w:spacing w:after="0"/>
        <w:ind w:left="0"/>
        <w:jc w:val="both"/>
      </w:pPr>
      <w:r>
        <w:rPr>
          <w:rFonts w:ascii="Times New Roman"/>
          <w:b w:val="false"/>
          <w:i w:val="false"/>
          <w:color w:val="000000"/>
          <w:sz w:val="28"/>
        </w:rPr>
        <w:t>Ақмола облыстық ауыл шаруашылық         өсімдіктерді қорғау қызметі</w:t>
      </w:r>
    </w:p>
    <w:p>
      <w:pPr>
        <w:spacing w:after="0"/>
        <w:ind w:left="0"/>
        <w:jc w:val="both"/>
      </w:pPr>
      <w:r>
        <w:rPr>
          <w:rFonts w:ascii="Times New Roman"/>
          <w:b w:val="false"/>
          <w:i w:val="false"/>
          <w:color w:val="000000"/>
          <w:sz w:val="28"/>
        </w:rPr>
        <w:t xml:space="preserve">департаментінің директоры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Байдәулетова Күләш Ақанқызы           - ақпарат қызметі</w:t>
      </w:r>
    </w:p>
    <w:p>
      <w:pPr>
        <w:spacing w:after="0"/>
        <w:ind w:left="0"/>
        <w:jc w:val="both"/>
      </w:pPr>
      <w:r>
        <w:rPr>
          <w:rFonts w:ascii="Times New Roman"/>
          <w:b w:val="false"/>
          <w:i w:val="false"/>
          <w:color w:val="000000"/>
          <w:sz w:val="28"/>
        </w:rPr>
        <w:t xml:space="preserve">Ақмола облыстық ішкі саясат </w:t>
      </w:r>
    </w:p>
    <w:p>
      <w:pPr>
        <w:spacing w:after="0"/>
        <w:ind w:left="0"/>
        <w:jc w:val="both"/>
      </w:pPr>
      <w:r>
        <w:rPr>
          <w:rFonts w:ascii="Times New Roman"/>
          <w:b w:val="false"/>
          <w:i w:val="false"/>
          <w:color w:val="000000"/>
          <w:sz w:val="28"/>
        </w:rPr>
        <w:t xml:space="preserve">департаментінің директоры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Еремеев Александр Максимович          - радиациядан және химиядан</w:t>
      </w:r>
    </w:p>
    <w:p>
      <w:pPr>
        <w:spacing w:after="0"/>
        <w:ind w:left="0"/>
        <w:jc w:val="both"/>
      </w:pPr>
      <w:r>
        <w:rPr>
          <w:rFonts w:ascii="Times New Roman"/>
          <w:b w:val="false"/>
          <w:i w:val="false"/>
          <w:color w:val="000000"/>
          <w:sz w:val="28"/>
        </w:rPr>
        <w:t>Ақмола облыстық мемлекеттік             қорғану қызметі</w:t>
      </w:r>
    </w:p>
    <w:p>
      <w:pPr>
        <w:spacing w:after="0"/>
        <w:ind w:left="0"/>
        <w:jc w:val="both"/>
      </w:pPr>
      <w:r>
        <w:rPr>
          <w:rFonts w:ascii="Times New Roman"/>
          <w:b w:val="false"/>
          <w:i w:val="false"/>
          <w:color w:val="000000"/>
          <w:sz w:val="28"/>
        </w:rPr>
        <w:t>санитарлық-эпидемиологиялық</w:t>
      </w:r>
    </w:p>
    <w:p>
      <w:pPr>
        <w:spacing w:after="0"/>
        <w:ind w:left="0"/>
        <w:jc w:val="both"/>
      </w:pPr>
      <w:r>
        <w:rPr>
          <w:rFonts w:ascii="Times New Roman"/>
          <w:b w:val="false"/>
          <w:i w:val="false"/>
          <w:color w:val="000000"/>
          <w:sz w:val="28"/>
        </w:rPr>
        <w:t>қадағалау департаментінің директоры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Мартыненко Александр Григорьевич      - автокөлік тасымалы қызметі </w:t>
      </w:r>
    </w:p>
    <w:p>
      <w:pPr>
        <w:spacing w:after="0"/>
        <w:ind w:left="0"/>
        <w:jc w:val="both"/>
      </w:pPr>
      <w:r>
        <w:rPr>
          <w:rFonts w:ascii="Times New Roman"/>
          <w:b w:val="false"/>
          <w:i w:val="false"/>
          <w:color w:val="000000"/>
          <w:sz w:val="28"/>
        </w:rPr>
        <w:t>Ақмола облысы жолаушылар көлігі</w:t>
      </w:r>
    </w:p>
    <w:p>
      <w:pPr>
        <w:spacing w:after="0"/>
        <w:ind w:left="0"/>
        <w:jc w:val="both"/>
      </w:pPr>
      <w:r>
        <w:rPr>
          <w:rFonts w:ascii="Times New Roman"/>
          <w:b w:val="false"/>
          <w:i w:val="false"/>
          <w:color w:val="000000"/>
          <w:sz w:val="28"/>
        </w:rPr>
        <w:t>және автомобиль жолдары басқармасы</w:t>
      </w:r>
    </w:p>
    <w:p>
      <w:pPr>
        <w:spacing w:after="0"/>
        <w:ind w:left="0"/>
        <w:jc w:val="both"/>
      </w:pPr>
      <w:r>
        <w:rPr>
          <w:rFonts w:ascii="Times New Roman"/>
          <w:b w:val="false"/>
          <w:i w:val="false"/>
          <w:color w:val="000000"/>
          <w:sz w:val="28"/>
        </w:rPr>
        <w:t>бастығының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Зотов Григорий Николаевич             - энергетика қызметі</w:t>
      </w:r>
    </w:p>
    <w:p>
      <w:pPr>
        <w:spacing w:after="0"/>
        <w:ind w:left="0"/>
        <w:jc w:val="both"/>
      </w:pPr>
      <w:r>
        <w:rPr>
          <w:rFonts w:ascii="Times New Roman"/>
          <w:b w:val="false"/>
          <w:i w:val="false"/>
          <w:color w:val="000000"/>
          <w:sz w:val="28"/>
        </w:rPr>
        <w:t xml:space="preserve">"Ақмола ЭҮК" ЖАҚ басқарма </w:t>
      </w:r>
    </w:p>
    <w:p>
      <w:pPr>
        <w:spacing w:after="0"/>
        <w:ind w:left="0"/>
        <w:jc w:val="both"/>
      </w:pPr>
      <w:r>
        <w:rPr>
          <w:rFonts w:ascii="Times New Roman"/>
          <w:b w:val="false"/>
          <w:i w:val="false"/>
          <w:color w:val="000000"/>
          <w:sz w:val="28"/>
        </w:rPr>
        <w:t>бастығының бірінші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Батаев Берік Әділгерейұлы             - ЖЖМ қызметі</w:t>
      </w:r>
    </w:p>
    <w:p>
      <w:pPr>
        <w:spacing w:after="0"/>
        <w:ind w:left="0"/>
        <w:jc w:val="both"/>
      </w:pPr>
      <w:r>
        <w:rPr>
          <w:rFonts w:ascii="Times New Roman"/>
          <w:b w:val="false"/>
          <w:i w:val="false"/>
          <w:color w:val="000000"/>
          <w:sz w:val="28"/>
        </w:rPr>
        <w:t>Ақмола облыстық кәсіпкерлік</w:t>
      </w:r>
    </w:p>
    <w:p>
      <w:pPr>
        <w:spacing w:after="0"/>
        <w:ind w:left="0"/>
        <w:jc w:val="both"/>
      </w:pPr>
      <w:r>
        <w:rPr>
          <w:rFonts w:ascii="Times New Roman"/>
          <w:b w:val="false"/>
          <w:i w:val="false"/>
          <w:color w:val="000000"/>
          <w:sz w:val="28"/>
        </w:rPr>
        <w:t>және өнеркәсіп департаментінің</w:t>
      </w:r>
    </w:p>
    <w:p>
      <w:pPr>
        <w:spacing w:after="0"/>
        <w:ind w:left="0"/>
        <w:jc w:val="both"/>
      </w:pPr>
      <w:r>
        <w:rPr>
          <w:rFonts w:ascii="Times New Roman"/>
          <w:b w:val="false"/>
          <w:i w:val="false"/>
          <w:color w:val="000000"/>
          <w:sz w:val="28"/>
        </w:rPr>
        <w:t>директоры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Долгих Геннадий Васильевич            - жол және көпірлер қызметі</w:t>
      </w:r>
    </w:p>
    <w:p>
      <w:pPr>
        <w:spacing w:after="0"/>
        <w:ind w:left="0"/>
        <w:jc w:val="both"/>
      </w:pPr>
      <w:r>
        <w:rPr>
          <w:rFonts w:ascii="Times New Roman"/>
          <w:b w:val="false"/>
          <w:i w:val="false"/>
          <w:color w:val="000000"/>
          <w:sz w:val="28"/>
        </w:rPr>
        <w:t>ҚР көлік және коммуникация</w:t>
      </w:r>
    </w:p>
    <w:p>
      <w:pPr>
        <w:spacing w:after="0"/>
        <w:ind w:left="0"/>
        <w:jc w:val="both"/>
      </w:pPr>
      <w:r>
        <w:rPr>
          <w:rFonts w:ascii="Times New Roman"/>
          <w:b w:val="false"/>
          <w:i w:val="false"/>
          <w:color w:val="000000"/>
          <w:sz w:val="28"/>
        </w:rPr>
        <w:t>Министрлігінің көлік инфрақұрылымын</w:t>
      </w:r>
    </w:p>
    <w:p>
      <w:pPr>
        <w:spacing w:after="0"/>
        <w:ind w:left="0"/>
        <w:jc w:val="both"/>
      </w:pPr>
      <w:r>
        <w:rPr>
          <w:rFonts w:ascii="Times New Roman"/>
          <w:b w:val="false"/>
          <w:i w:val="false"/>
          <w:color w:val="000000"/>
          <w:sz w:val="28"/>
        </w:rPr>
        <w:t>дамыту комитеті Ақмола облыстық</w:t>
      </w:r>
    </w:p>
    <w:p>
      <w:pPr>
        <w:spacing w:after="0"/>
        <w:ind w:left="0"/>
        <w:jc w:val="both"/>
      </w:pPr>
      <w:r>
        <w:rPr>
          <w:rFonts w:ascii="Times New Roman"/>
          <w:b w:val="false"/>
          <w:i w:val="false"/>
          <w:color w:val="000000"/>
          <w:sz w:val="28"/>
        </w:rPr>
        <w:t>басқармасының бастығы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Митрофанов Анатолий Филиппович        - инженерлік қызмет</w:t>
      </w:r>
    </w:p>
    <w:p>
      <w:pPr>
        <w:spacing w:after="0"/>
        <w:ind w:left="0"/>
        <w:jc w:val="both"/>
      </w:pPr>
      <w:r>
        <w:rPr>
          <w:rFonts w:ascii="Times New Roman"/>
          <w:b w:val="false"/>
          <w:i w:val="false"/>
          <w:color w:val="000000"/>
          <w:sz w:val="28"/>
        </w:rPr>
        <w:t>Ақмола облыстық сәулет, құрылыс,</w:t>
      </w:r>
    </w:p>
    <w:p>
      <w:pPr>
        <w:spacing w:after="0"/>
        <w:ind w:left="0"/>
        <w:jc w:val="both"/>
      </w:pPr>
      <w:r>
        <w:rPr>
          <w:rFonts w:ascii="Times New Roman"/>
          <w:b w:val="false"/>
          <w:i w:val="false"/>
          <w:color w:val="000000"/>
          <w:sz w:val="28"/>
        </w:rPr>
        <w:t>қала құрылысы департаментінің</w:t>
      </w:r>
    </w:p>
    <w:p>
      <w:pPr>
        <w:spacing w:after="0"/>
        <w:ind w:left="0"/>
        <w:jc w:val="both"/>
      </w:pPr>
      <w:r>
        <w:rPr>
          <w:rFonts w:ascii="Times New Roman"/>
          <w:b w:val="false"/>
          <w:i w:val="false"/>
          <w:color w:val="000000"/>
          <w:sz w:val="28"/>
        </w:rPr>
        <w:t>директоры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Мырзахметов Болат Кәмәлиұлы           - коммуналдық-техникалық</w:t>
      </w:r>
    </w:p>
    <w:p>
      <w:pPr>
        <w:spacing w:after="0"/>
        <w:ind w:left="0"/>
        <w:jc w:val="both"/>
      </w:pPr>
      <w:r>
        <w:rPr>
          <w:rFonts w:ascii="Times New Roman"/>
          <w:b w:val="false"/>
          <w:i w:val="false"/>
          <w:color w:val="000000"/>
          <w:sz w:val="28"/>
        </w:rPr>
        <w:t>Ақмола облысы жолаушылар                қызмет</w:t>
      </w:r>
    </w:p>
    <w:p>
      <w:pPr>
        <w:spacing w:after="0"/>
        <w:ind w:left="0"/>
        <w:jc w:val="both"/>
      </w:pPr>
      <w:r>
        <w:rPr>
          <w:rFonts w:ascii="Times New Roman"/>
          <w:b w:val="false"/>
          <w:i w:val="false"/>
          <w:color w:val="000000"/>
          <w:sz w:val="28"/>
        </w:rPr>
        <w:t>көлігі және автомобиль жолдары</w:t>
      </w:r>
    </w:p>
    <w:p>
      <w:pPr>
        <w:spacing w:after="0"/>
        <w:ind w:left="0"/>
        <w:jc w:val="both"/>
      </w:pPr>
      <w:r>
        <w:rPr>
          <w:rFonts w:ascii="Times New Roman"/>
          <w:b w:val="false"/>
          <w:i w:val="false"/>
          <w:color w:val="000000"/>
          <w:sz w:val="28"/>
        </w:rPr>
        <w:t>басқармасының бастығы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Құлышов Бегалы Шорманұлы              - техникалық қызмет</w:t>
      </w:r>
    </w:p>
    <w:p>
      <w:pPr>
        <w:spacing w:after="0"/>
        <w:ind w:left="0"/>
        <w:jc w:val="both"/>
      </w:pPr>
      <w:r>
        <w:rPr>
          <w:rFonts w:ascii="Times New Roman"/>
          <w:b w:val="false"/>
          <w:i w:val="false"/>
          <w:color w:val="000000"/>
          <w:sz w:val="28"/>
        </w:rPr>
        <w:t>"Қазақавтожол" республикалық</w:t>
      </w:r>
    </w:p>
    <w:p>
      <w:pPr>
        <w:spacing w:after="0"/>
        <w:ind w:left="0"/>
        <w:jc w:val="both"/>
      </w:pPr>
      <w:r>
        <w:rPr>
          <w:rFonts w:ascii="Times New Roman"/>
          <w:b w:val="false"/>
          <w:i w:val="false"/>
          <w:color w:val="000000"/>
          <w:sz w:val="28"/>
        </w:rPr>
        <w:t>мемлекеттік кәсіпорынның</w:t>
      </w:r>
    </w:p>
    <w:p>
      <w:pPr>
        <w:spacing w:after="0"/>
        <w:ind w:left="0"/>
        <w:jc w:val="both"/>
      </w:pPr>
      <w:r>
        <w:rPr>
          <w:rFonts w:ascii="Times New Roman"/>
          <w:b w:val="false"/>
          <w:i w:val="false"/>
          <w:color w:val="000000"/>
          <w:sz w:val="28"/>
        </w:rPr>
        <w:t>Ақмола филиалының директоры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