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8486" w14:textId="3388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"Есірткісіз көше" (квартал, мөлтекаудан, ауыл, кент, қала, 
облыс) қозғалысын құру жөніндегі кешенді іс-шаралар жоспарын 
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2005 жылғы 22 қарашадағы N А-11/345 қаулысы. Ақмола облысының әділет департаментінде 2005 жылғы 12 желтоқсанда N 3166 тіркелді. Күші жойылды - Ақмола облысы әкімдігінің 2010 жылғы 5 қарашадағы № А-11/433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әкімдігінің 2010.11.05 № А-11/433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туралы"»Қазақстан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облыс әкімдігі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"Есірткісіз көше" (квартал, мөлтекаудан, ауыл, кент, қала, облыс) қозғалысын құру жөніндегі кешенді іс-шаралар жоспары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Ақмола облысының әкімі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жылғы 22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А-11/345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"Есірткісіз көше" (квартал, мөлтекаудан, ауыл, кент, қала, облыс) қозғалысын құру жөніндегі кешенді іс-шаралар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633"/>
        <w:gridCol w:w="1813"/>
        <w:gridCol w:w="2453"/>
        <w:gridCol w:w="24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 атауы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нұсқасы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"Есірткісіз көше"» (квартал, мөлтекаудан, ауыл, кент, қала, облыс) қозғалысын құру жөнінде мұғалімдер, оқушылар, оқушы жастар, құқық қорғау, денсаулық сақтау органдарының қызметкерлері арасынан ұйымдастыру комитеттерін құру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ДСД, ІСД, ІІД (келісімі бойынша)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аппаратына ақпарат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тынысын құруға бағытталған тақырыптық іс-шаралар құрастыру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ІІД (келісімі бойынша), БД, ІСД, ДСД, Д және СБ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аппаратына ақпарат </w:t>
            </w:r>
          </w:p>
        </w:tc>
      </w:tr>
      <w:tr>
        <w:trPr>
          <w:trHeight w:val="16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Есірткіні пайдаланудың нәтижесі жөнінде оқушылар және оқушы жастар арасында білімін тексеру үшін сауалнама ұйымдастыру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рет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БД, ІСД, ІІД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(келісімі бойынша), ДСД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аппаратына ақпарат 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Есірткіні пайдаланудың бастапқы кезеңін анықтау үшін ата-аналармен семинарлар, лекциялар және әңгімелесулер ұйымдастыру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сайын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БД, ДСД, ІСД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аппаратына ақпарат 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Сауықтыру орындары, сондай-ақ қалааралық автокөлік құралдарында кәмелетке толмағандар арасында есірткіні пайдалану және тарату фактілерін болдырмау және алдын алу мақсатында құқық қорғау органдарымен, облнаркодиспансермен бірлесіп рейдтер өткізу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БД, ІІД (келісімі бойынша), ІСД, ДСД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аппаратына ақпарат 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"Есірткіге жоқ" шеруін өткізу және акция ұйымдастыру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БД, ІІД (келісімі бойынша), ІСД, ДСД (келісімі бойынша)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аппаратына ақпарат 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Есірткіден тазарту жөніндегі өткізіліп жатқан іс-шаралар туралы БАҚ-да жариялауды қамтамасыз ету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БД, ІСД, ІІД (келісімі бойынша), БАҚ (келісімі бойынша)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аппаратына ақпарат 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Кәмелетке толмағандардың есірткі мен спирт ішімдіктерін пайдаланбау мәселесі бойынша құқық қорғау орындарының және   сауықтыру орындары басшыларымен және басқа да мүдделі тұлғалармен кездесуін ұйымдастыру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БД, ІІД (келісімі бойынша), ІСД (келісімі бойынша)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аппаратына ақпарат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Қосымша: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Қысқарған сөздердің түсініктемесі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ІІД - Ішкі істер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ІСД - Ішкі саясат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БД  - Білім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ДСД - Денсаулық сақтау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МБ  - Мәдениет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 және СБ - Дене шынықтыру және спорт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КБД - Кедендік бақылау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