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796e" w14:textId="acc7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Еңбекшілдер, Сандықтау, Шортанды, Атбасар аудандары бойынша облыстың әкімшілік-аумақтық құрылғысына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мен Ақмола әкімшілігінің 2005 жылғы 7 желтоқсандағы N ЗС-16-13 шешімі. Ақмола облысының әділет департаментінде 2006 жылғы 4 қаңтарда N 3170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Бүкіл мәтін бойынша «селолық», «селосы», «селосының», «селолары» деген сөздер «ауылдық», «ауылы», «ауылының», «ауылдары»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құрылғысы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3, 8,  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Еңбекшілдер, Сандықтау, Шортанды, Атбасар аудандарының әкімдігі мен мәслихатының бірлескен қолдаухаттары негізінде және облыстың әкімшілік-аумақтық құрылғысын жетілдіру мақсатында облыс әкімдігі мен облыстық мәслихат 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Облыстың әкімшілік-аумақтық құрылғысына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Еңбекшілдер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Заозерный поселкесі Заозерное ауылының категориясына көшірілсін.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Сандықтау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елді мекендер басқа қоныстар категориясына көшірілсін және есептік көрсеткіштерден шығарылып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округінің Крутые горки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Белгородское ауылдық округінің Профинтерн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Каменка ауылдық округінің Ключевка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басқа қоныстар тұрғындары: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округінің Крутые горки қонысы Лесное ауылдық округінің Лесное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Белгородское ауылдық округінің Профинтерн қонысы Белгородское ауылдық округі Преображенка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Каменка ауылдық округінің Ключевка қонысы Каменка ауылдық округі Каменка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Шортанды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округінің Новороменко ауылы келесі тұрғындардың көшіп кетулеріне байланысты қысқартылсын және есептік көрсеткіштерден шығарылып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Елизаветинка ауылдық округінің N 38 разъезді, тұрғындары Елизаветинка ауылдық округінің Төңкеріс бекетінің құрамына енгізіліп, басқа қоныстар категориясына көшірілсін және есептік көрсеткіштерден шығарылып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Атбасар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елді мекендер басқа қоныстар категориясына көшірілсін және есептік көрсеткіштерден шығарылып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Ярославль ауылдық округінің Ждановка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ауылдық округінің Людмиловка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Қаражар ауылдық округінің Үлкен Мойнақ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округінің Пригородное және Смирновка ауылдары;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округінің Қайрақты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қоныстардың тұрғындары: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Ярославль ауылдық округінің Ждановка қонысы Ярославль ауылдық округі Радионовка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ауылдық округінің Людмиловка қонысы Новосельское ауылдық округі Новосельское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Қаражар ауылдық округінің Үлкен Мойнақ қонысы Қаражар ауылдық округі Қаражар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округінің Пригородное және Смирновка қоныстары Садовый ауылдық округі Садовое ауылының;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округінің Қайрақты қонысы Шұңқыркөл ауылдық округі Шұңқыркөл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