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6438" w14:textId="d4364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қаласының жасыл желектерін қорғау және ұстау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Көкшетау қалалық мәслихатының 2005 жылғы 9 желтоқсандағы N С-27/7 шешімі. Көкшетау қаласының әділет басқармасында 2006 жылғы 4 қаңтарда N 1-1-32 тіркелді. Күші жойылды - Ақмола облысы Көкшетау қалалық мәслихатының 2011 жылғы 9 желтоқсандағы № С-53/21 шешімімен</w:t>
      </w:r>
    </w:p>
    <w:p>
      <w:pPr>
        <w:spacing w:after="0"/>
        <w:ind w:left="0"/>
        <w:jc w:val="both"/>
      </w:pPr>
      <w:bookmarkStart w:name="z1" w:id="0"/>
      <w:r>
        <w:rPr>
          <w:rFonts w:ascii="Times New Roman"/>
          <w:b w:val="false"/>
          <w:i w:val="false"/>
          <w:color w:val="ff0000"/>
          <w:sz w:val="28"/>
        </w:rPr>
        <w:t>
      Ескерту. Күші жойылды - Ақмола облысы Көкшетау қалалық мәслихатының 2011.12.09 № С-53/21 шешімімен</w:t>
      </w:r>
    </w:p>
    <w:bookmarkEnd w:id="0"/>
    <w:p>
      <w:pPr>
        <w:spacing w:after="0"/>
        <w:ind w:left="0"/>
        <w:jc w:val="both"/>
      </w:pPr>
      <w:r>
        <w:rPr>
          <w:rFonts w:ascii="Times New Roman"/>
          <w:b w:val="false"/>
          <w:i w:val="false"/>
          <w:color w:val="000000"/>
          <w:sz w:val="28"/>
        </w:rPr>
        <w:t>      Қазақстан Республикасының 2001 жылғы 23 қаңтардағы N№148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6 бабына сәйкес және Көкшетау қаласы әкімдігінің ұсынысы бойынша Көкшетау қаласының мәслихаты  </w:t>
      </w:r>
      <w:r>
        <w:rPr>
          <w:rFonts w:ascii="Times New Roman"/>
          <w:b/>
          <w:i w:val="false"/>
          <w:color w:val="000000"/>
          <w:sz w:val="28"/>
        </w:rPr>
        <w:t xml:space="preserve">ШЕШІМ ЕТТІ </w:t>
      </w:r>
      <w:r>
        <w:rPr>
          <w:rFonts w:ascii="Times New Roman"/>
          <w:b w:val="false"/>
          <w:i w:val="false"/>
          <w:color w:val="000000"/>
          <w:sz w:val="28"/>
        </w:rPr>
        <w:t xml:space="preserve">: </w:t>
      </w:r>
      <w:r>
        <w:br/>
      </w:r>
      <w:r>
        <w:rPr>
          <w:rFonts w:ascii="Times New Roman"/>
          <w:b w:val="false"/>
          <w:i w:val="false"/>
          <w:color w:val="000000"/>
          <w:sz w:val="28"/>
        </w:rPr>
        <w:t xml:space="preserve">
      1. Ұсынылған "Көкшетау қаласының жасыл желектерін қорғау және ұстау Ережесі"»бекітілсін. </w:t>
      </w:r>
      <w:r>
        <w:br/>
      </w:r>
      <w:r>
        <w:rPr>
          <w:rFonts w:ascii="Times New Roman"/>
          <w:b w:val="false"/>
          <w:i w:val="false"/>
          <w:color w:val="000000"/>
          <w:sz w:val="28"/>
        </w:rPr>
        <w:t xml:space="preserve">
      2. Осы шешім Көкшетау қаласының әділет Басқармасында мемлекеттік тіркеуден өткеннен кейін күшіне енеді және алғаш ресми жарияланғаннан күнтізбелік он күн өткен соң қолданысқа енгізіледі. </w:t>
      </w:r>
    </w:p>
    <w:p>
      <w:pPr>
        <w:spacing w:after="0"/>
        <w:ind w:left="0"/>
        <w:jc w:val="both"/>
      </w:pPr>
      <w:r>
        <w:rPr>
          <w:rFonts w:ascii="Times New Roman"/>
          <w:b w:val="false"/>
          <w:i/>
          <w:color w:val="000000"/>
          <w:sz w:val="28"/>
        </w:rPr>
        <w:t xml:space="preserve">      Көкшетау қалалық </w:t>
      </w:r>
      <w:r>
        <w:br/>
      </w:r>
      <w:r>
        <w:rPr>
          <w:rFonts w:ascii="Times New Roman"/>
          <w:b w:val="false"/>
          <w:i w:val="false"/>
          <w:color w:val="000000"/>
          <w:sz w:val="28"/>
        </w:rPr>
        <w:t>
</w:t>
      </w:r>
      <w:r>
        <w:rPr>
          <w:rFonts w:ascii="Times New Roman"/>
          <w:b w:val="false"/>
          <w:i/>
          <w:color w:val="000000"/>
          <w:sz w:val="28"/>
        </w:rPr>
        <w:t xml:space="preserve">      мәслихаттың 27-ші кезекті </w:t>
      </w:r>
      <w:r>
        <w:br/>
      </w:r>
      <w:r>
        <w:rPr>
          <w:rFonts w:ascii="Times New Roman"/>
          <w:b w:val="false"/>
          <w:i w:val="false"/>
          <w:color w:val="000000"/>
          <w:sz w:val="28"/>
        </w:rPr>
        <w:t>
</w:t>
      </w:r>
      <w:r>
        <w:rPr>
          <w:rFonts w:ascii="Times New Roman"/>
          <w:b w:val="false"/>
          <w:i/>
          <w:color w:val="000000"/>
          <w:sz w:val="28"/>
        </w:rPr>
        <w:t xml:space="preserve">      сессиясының төрағасы </w:t>
      </w:r>
    </w:p>
    <w:p>
      <w:pPr>
        <w:spacing w:after="0"/>
        <w:ind w:left="0"/>
        <w:jc w:val="both"/>
      </w:pPr>
      <w:r>
        <w:rPr>
          <w:rFonts w:ascii="Times New Roman"/>
          <w:b w:val="false"/>
          <w:i/>
          <w:color w:val="000000"/>
          <w:sz w:val="28"/>
        </w:rPr>
        <w:t xml:space="preserve">      Көкшетау қалалық </w:t>
      </w:r>
      <w:r>
        <w:br/>
      </w:r>
      <w:r>
        <w:rPr>
          <w:rFonts w:ascii="Times New Roman"/>
          <w:b w:val="false"/>
          <w:i w:val="false"/>
          <w:color w:val="000000"/>
          <w:sz w:val="28"/>
        </w:rPr>
        <w:t>
</w:t>
      </w:r>
      <w:r>
        <w:rPr>
          <w:rFonts w:ascii="Times New Roman"/>
          <w:b w:val="false"/>
          <w:i/>
          <w:color w:val="000000"/>
          <w:sz w:val="28"/>
        </w:rPr>
        <w:t xml:space="preserve">      мәслихаттың хатшысы  </w:t>
      </w:r>
    </w:p>
    <w:p>
      <w:pPr>
        <w:spacing w:after="0"/>
        <w:ind w:left="0"/>
        <w:jc w:val="both"/>
      </w:pPr>
      <w:r>
        <w:rPr>
          <w:rFonts w:ascii="Times New Roman"/>
          <w:b w:val="false"/>
          <w:i w:val="false"/>
          <w:color w:val="000000"/>
          <w:sz w:val="28"/>
        </w:rPr>
        <w:t xml:space="preserve">Көкшетау қалалық мәслихатының </w:t>
      </w:r>
      <w:r>
        <w:br/>
      </w:r>
      <w:r>
        <w:rPr>
          <w:rFonts w:ascii="Times New Roman"/>
          <w:b w:val="false"/>
          <w:i w:val="false"/>
          <w:color w:val="000000"/>
          <w:sz w:val="28"/>
        </w:rPr>
        <w:t xml:space="preserve">
2005 жылы 9 желтоқсандағы </w:t>
      </w:r>
      <w:r>
        <w:br/>
      </w:r>
      <w:r>
        <w:rPr>
          <w:rFonts w:ascii="Times New Roman"/>
          <w:b w:val="false"/>
          <w:i w:val="false"/>
          <w:color w:val="000000"/>
          <w:sz w:val="28"/>
        </w:rPr>
        <w:t xml:space="preserve">
С-27/7 шешімімен бекітілді  </w:t>
      </w:r>
      <w:r>
        <w:rPr>
          <w:rFonts w:ascii="Times New Roman"/>
          <w:b w:val="false"/>
          <w:i w:val="false"/>
          <w:color w:val="ff0000"/>
          <w:sz w:val="28"/>
        </w:rPr>
        <w:t xml:space="preserve">&lt;*&gt; </w:t>
      </w:r>
    </w:p>
    <w:bookmarkStart w:name="z2" w:id="1"/>
    <w:p>
      <w:pPr>
        <w:spacing w:after="0"/>
        <w:ind w:left="0"/>
        <w:jc w:val="left"/>
      </w:pPr>
      <w:r>
        <w:rPr>
          <w:rFonts w:ascii="Times New Roman"/>
          <w:b/>
          <w:i w:val="false"/>
          <w:color w:val="000000"/>
        </w:rPr>
        <w:t xml:space="preserve"> 
  Көкшетау қаласының жасыл желектерін қорғау және ұстау Ережесі </w:t>
      </w:r>
    </w:p>
    <w:bookmarkEnd w:id="1"/>
    <w:p>
      <w:pPr>
        <w:spacing w:after="0"/>
        <w:ind w:left="0"/>
        <w:jc w:val="both"/>
      </w:pPr>
      <w:r>
        <w:rPr>
          <w:rFonts w:ascii="Times New Roman"/>
          <w:b w:val="false"/>
          <w:i w:val="false"/>
          <w:color w:val="000000"/>
          <w:sz w:val="28"/>
        </w:rPr>
        <w:t>      Осы Ереже Қазақстан Республикасының  </w:t>
      </w:r>
      <w:r>
        <w:rPr>
          <w:rFonts w:ascii="Times New Roman"/>
          <w:b w:val="false"/>
          <w:i w:val="false"/>
          <w:color w:val="000000"/>
          <w:sz w:val="28"/>
        </w:rPr>
        <w:t xml:space="preserve">Кодексі </w:t>
      </w:r>
      <w:r>
        <w:rPr>
          <w:rFonts w:ascii="Times New Roman"/>
          <w:b w:val="false"/>
          <w:i w:val="false"/>
          <w:color w:val="000000"/>
          <w:sz w:val="28"/>
        </w:rPr>
        <w:t>, және 2001 жылғы 30 қарашадағы "Әкімшілік құқық бұзушылық туралы", 2001 жылғы 23 қаңтардағы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6 бабына, "Қоршаған ортаны қорғау туралы»   </w:t>
      </w:r>
      <w:r>
        <w:rPr>
          <w:rFonts w:ascii="Times New Roman"/>
          <w:b w:val="false"/>
          <w:i w:val="false"/>
          <w:color w:val="000000"/>
          <w:sz w:val="28"/>
        </w:rPr>
        <w:t xml:space="preserve">Заңдарға </w:t>
      </w:r>
      <w:r>
        <w:rPr>
          <w:rFonts w:ascii="Times New Roman"/>
          <w:b w:val="false"/>
          <w:i w:val="false"/>
          <w:color w:val="000000"/>
          <w:sz w:val="28"/>
        </w:rPr>
        <w:t xml:space="preserve">сәйкес жасалған. </w:t>
      </w:r>
      <w:r>
        <w:br/>
      </w:r>
      <w:r>
        <w:rPr>
          <w:rFonts w:ascii="Times New Roman"/>
          <w:b w:val="false"/>
          <w:i w:val="false"/>
          <w:color w:val="000000"/>
          <w:sz w:val="28"/>
        </w:rPr>
        <w:t xml:space="preserve">
      Ереже, Көкшетау қаласының жасыл желектерді қорғау және ұсталуы туралы қатынастарын реттеп, орнықтырып, орындалуы, Заңды және жеке тұлғалардың барлық түрлері үшін бірдей міндетті: </w:t>
      </w:r>
      <w:r>
        <w:br/>
      </w:r>
      <w:r>
        <w:rPr>
          <w:rFonts w:ascii="Times New Roman"/>
          <w:b w:val="false"/>
          <w:i w:val="false"/>
          <w:color w:val="000000"/>
          <w:sz w:val="28"/>
        </w:rPr>
        <w:t xml:space="preserve">
      Көкшетау қаласының аумағында жасыл желектерді қорғау және ұстау бойынша жұмыстарды ұйымдастырып үйлестіруді қала әкімдігінің қызметтік лауазымдары, өкілетті басқару органдары, мекеме жетекшілері, қаланы көгалдандыру кәсіпорны жүзеге асырады. </w:t>
      </w:r>
    </w:p>
    <w:bookmarkStart w:name="z3" w:id="2"/>
    <w:p>
      <w:pPr>
        <w:spacing w:after="0"/>
        <w:ind w:left="0"/>
        <w:jc w:val="left"/>
      </w:pPr>
      <w:r>
        <w:rPr>
          <w:rFonts w:ascii="Times New Roman"/>
          <w:b/>
          <w:i w:val="false"/>
          <w:color w:val="000000"/>
        </w:rPr>
        <w:t xml:space="preserve"> 
  Жалпы жағдай </w:t>
      </w:r>
    </w:p>
    <w:bookmarkEnd w:id="2"/>
    <w:p>
      <w:pPr>
        <w:spacing w:after="0"/>
        <w:ind w:left="0"/>
        <w:jc w:val="both"/>
      </w:pPr>
      <w:r>
        <w:rPr>
          <w:rFonts w:ascii="Times New Roman"/>
          <w:b w:val="false"/>
          <w:i w:val="false"/>
          <w:color w:val="000000"/>
          <w:sz w:val="28"/>
        </w:rPr>
        <w:t xml:space="preserve">      1. Осы Ережелерде мынадай негізгі терминдер мен анықтамалар пайдаланылды: </w:t>
      </w:r>
      <w:r>
        <w:br/>
      </w:r>
      <w:r>
        <w:rPr>
          <w:rFonts w:ascii="Times New Roman"/>
          <w:b w:val="false"/>
          <w:i w:val="false"/>
          <w:color w:val="000000"/>
          <w:sz w:val="28"/>
        </w:rPr>
        <w:t xml:space="preserve">
      1) жасыл желек - қолдан отырғызылған және табиғи шығу тегі шөп өсімдігі мен ағашты - шіліктер, олар азаматтық заңдылықтарға сәйкес жылжымайтын мүлік болып біртұтас қаланың жасыл қорын құрайды; </w:t>
      </w:r>
      <w:r>
        <w:br/>
      </w:r>
      <w:r>
        <w:rPr>
          <w:rFonts w:ascii="Times New Roman"/>
          <w:b w:val="false"/>
          <w:i w:val="false"/>
          <w:color w:val="000000"/>
          <w:sz w:val="28"/>
        </w:rPr>
        <w:t xml:space="preserve">
      2) көгалдандырылған аумақ - жасыл желектер орналастырылған жер учаскесі. </w:t>
      </w:r>
      <w:r>
        <w:br/>
      </w:r>
      <w:r>
        <w:rPr>
          <w:rFonts w:ascii="Times New Roman"/>
          <w:b w:val="false"/>
          <w:i w:val="false"/>
          <w:color w:val="000000"/>
          <w:sz w:val="28"/>
        </w:rPr>
        <w:t xml:space="preserve">
      3) жалпы пайданылатын жерлер - халықтың қажеттігін қанағаттандыруға арналған көше, тротуар, өтпелі жүретін жолдар, жағалаулар, парктер мен бақ, бульварлар, басқа да нысандар орналасқан жерлер; </w:t>
      </w:r>
      <w:r>
        <w:br/>
      </w:r>
      <w:r>
        <w:rPr>
          <w:rFonts w:ascii="Times New Roman"/>
          <w:b w:val="false"/>
          <w:i w:val="false"/>
          <w:color w:val="000000"/>
          <w:sz w:val="28"/>
        </w:rPr>
        <w:t xml:space="preserve">
      4) жасыл алап - көгалдандырылған аумақ, саны 50 ағаштан кем емес бірыңғай аумақ құрайтын 0,125 гектардан аз емес көріну құрамына ие алқап; </w:t>
      </w:r>
      <w:r>
        <w:br/>
      </w:r>
      <w:r>
        <w:rPr>
          <w:rFonts w:ascii="Times New Roman"/>
          <w:b w:val="false"/>
          <w:i w:val="false"/>
          <w:color w:val="000000"/>
          <w:sz w:val="28"/>
        </w:rPr>
        <w:t xml:space="preserve">
      5) жасыл желектерді қорғау - көгалдандырылған аумақ және жасыл алаптарды құқықты, әкімшілік, ұйымдық және экономикалық шаралармен жасыл желектерді үдемелі өндіріп және сақтауға, жасауға бағыттанған жүйе (соның ішінде жойылған немесе жарақаттанған жасыл желектерді қалпына келтіру орнын толтыру); </w:t>
      </w:r>
      <w:r>
        <w:br/>
      </w:r>
      <w:r>
        <w:rPr>
          <w:rFonts w:ascii="Times New Roman"/>
          <w:b w:val="false"/>
          <w:i w:val="false"/>
          <w:color w:val="000000"/>
          <w:sz w:val="28"/>
        </w:rPr>
        <w:t xml:space="preserve">
      6) санитарлық кесінді - жарақаттанған, ауру, кепкен, кебуге айналған сабақтарды алып тастау; </w:t>
      </w:r>
      <w:r>
        <w:br/>
      </w:r>
      <w:r>
        <w:rPr>
          <w:rFonts w:ascii="Times New Roman"/>
          <w:b w:val="false"/>
          <w:i w:val="false"/>
          <w:color w:val="000000"/>
          <w:sz w:val="28"/>
        </w:rPr>
        <w:t xml:space="preserve">
      7) жасыл желектерді крониловкалау - жасыл желектерге табиғи түр беру үшін сабақтарын кесіп ықшамдау; </w:t>
      </w:r>
      <w:r>
        <w:br/>
      </w:r>
      <w:r>
        <w:rPr>
          <w:rFonts w:ascii="Times New Roman"/>
          <w:b w:val="false"/>
          <w:i w:val="false"/>
          <w:color w:val="000000"/>
          <w:sz w:val="28"/>
        </w:rPr>
        <w:t xml:space="preserve">
      8) жасыл желектерді зақымдау - өсуін тоқтатпайтын өсімдіктердің сабағына, тамыр жүйесіне, жер асты бөліктеріне, барлық ағашты - шілікті, шөп тәріздес өсімдіктердің түрлеріне зиян келтіру; Зақымдау дегеніміз тамыр ж‰йелеріне, сыртқы қабықтарына  механикалық бұзушылық жасау; </w:t>
      </w:r>
      <w:r>
        <w:br/>
      </w:r>
      <w:r>
        <w:rPr>
          <w:rFonts w:ascii="Times New Roman"/>
          <w:b w:val="false"/>
          <w:i w:val="false"/>
          <w:color w:val="000000"/>
          <w:sz w:val="28"/>
        </w:rPr>
        <w:t xml:space="preserve">
      9) жасыл желектерді жою - өсуін тоқтатқан жасыл өсімдіктерді бұзу; </w:t>
      </w:r>
      <w:r>
        <w:br/>
      </w:r>
      <w:r>
        <w:rPr>
          <w:rFonts w:ascii="Times New Roman"/>
          <w:b w:val="false"/>
          <w:i w:val="false"/>
          <w:color w:val="000000"/>
          <w:sz w:val="28"/>
        </w:rPr>
        <w:t xml:space="preserve">
      10) дендралогиялық жоспар (дендржоспар) - қаланың аудандарына жасыл желектердің саны, түрі, құрамы бойынша бар және жобалау арқылы ағашты - шілікті, өсімдіктерді орналастыру, ашық газондар, алаңдар, жол, су қоймалары мен келісім үйлестік жасау; </w:t>
      </w:r>
      <w:r>
        <w:br/>
      </w:r>
      <w:r>
        <w:rPr>
          <w:rFonts w:ascii="Times New Roman"/>
          <w:b w:val="false"/>
          <w:i w:val="false"/>
          <w:color w:val="000000"/>
          <w:sz w:val="28"/>
        </w:rPr>
        <w:t xml:space="preserve">
      11) Көкшетау қаласының жасыл желектерінің тізімдемесі - Көкшетау қаласының аумағында жасыл желектердің түрлері, құрамы саны туралы мәліметтер жинағы; </w:t>
      </w:r>
      <w:r>
        <w:br/>
      </w:r>
      <w:r>
        <w:rPr>
          <w:rFonts w:ascii="Times New Roman"/>
          <w:b w:val="false"/>
          <w:i w:val="false"/>
          <w:color w:val="000000"/>
          <w:sz w:val="28"/>
        </w:rPr>
        <w:t xml:space="preserve">
      12) жасыл желектерді қорғау және ұстау Ережесін бұзғаны үшін жауапкершілік - қолданыстағы Қ.Р. Заңнамаларына сәйкес жеке және Заңды тұлғаларға әкімдік және экономикалық шаралар ықпалын жасау; </w:t>
      </w:r>
      <w:r>
        <w:br/>
      </w:r>
      <w:r>
        <w:rPr>
          <w:rFonts w:ascii="Times New Roman"/>
          <w:b w:val="false"/>
          <w:i w:val="false"/>
          <w:color w:val="000000"/>
          <w:sz w:val="28"/>
        </w:rPr>
        <w:t xml:space="preserve">
      13) жасыл желектерді қорғау бойынша өкілетті орган - жасыл желектерді қорғау және ұстау бойынша жұмыстарды ұйымдастыру үшін Көкшетау қаласы әкімдігінің қаулысымен бекітілген орган. </w:t>
      </w:r>
      <w:r>
        <w:br/>
      </w:r>
      <w:r>
        <w:rPr>
          <w:rFonts w:ascii="Times New Roman"/>
          <w:b w:val="false"/>
          <w:i w:val="false"/>
          <w:color w:val="000000"/>
          <w:sz w:val="28"/>
        </w:rPr>
        <w:t xml:space="preserve">
      14) жасыл желектердің  мәні - көгалдандырылған аумақпен жасыл алқаптардағы жасыл желектерді сақтауға бағытталған жұмыстардың агротехникалық шараларының шаруашылық жүйесі; </w:t>
      </w:r>
      <w:r>
        <w:br/>
      </w:r>
      <w:r>
        <w:rPr>
          <w:rFonts w:ascii="Times New Roman"/>
          <w:b w:val="false"/>
          <w:i w:val="false"/>
          <w:color w:val="000000"/>
          <w:sz w:val="28"/>
        </w:rPr>
        <w:t xml:space="preserve">
      15) мамандандырылған ұйым - жасыл желектерді жасап, оған күтім көрсететін өзінің штатында осы саланың маманы жұмысшылары бар, арнайы техникалармен жабдықталған (автокөтергіш, сутаситын, трактор негізіндегі бұрғылау қондырғы, автокөліктер, жүк тиейтін техникалар, жүк автокөліктері) кәсіпорын; </w:t>
      </w:r>
      <w:r>
        <w:br/>
      </w:r>
      <w:r>
        <w:rPr>
          <w:rFonts w:ascii="Times New Roman"/>
          <w:b w:val="false"/>
          <w:i w:val="false"/>
          <w:color w:val="000000"/>
          <w:sz w:val="28"/>
        </w:rPr>
        <w:t>
</w:t>
      </w:r>
      <w:r>
        <w:rPr>
          <w:rFonts w:ascii="Times New Roman"/>
          <w:b w:val="false"/>
          <w:i w:val="false"/>
          <w:color w:val="ff0000"/>
          <w:sz w:val="28"/>
        </w:rPr>
        <w:t xml:space="preserve">      Ескерту. 1-тармақ 14), 15) тармақшалармен толықтырылды - Көкшетау қалалық мәслихатының 2006 жылғы 19 мамырдағы </w:t>
      </w:r>
      <w:r>
        <w:rPr>
          <w:rFonts w:ascii="Times New Roman"/>
          <w:b w:val="false"/>
          <w:i w:val="false"/>
          <w:color w:val="000000"/>
          <w:sz w:val="28"/>
        </w:rPr>
        <w:t>N С-31/12</w:t>
      </w:r>
      <w:r>
        <w:rPr>
          <w:rFonts w:ascii="Times New Roman"/>
          <w:b w:val="false"/>
          <w:i w:val="false"/>
          <w:color w:val="000000"/>
          <w:sz w:val="28"/>
        </w:rPr>
        <w:t> </w:t>
      </w:r>
      <w:r>
        <w:rPr>
          <w:rFonts w:ascii="Times New Roman"/>
          <w:b w:val="false"/>
          <w:i w:val="false"/>
          <w:color w:val="ff0000"/>
          <w:sz w:val="28"/>
        </w:rPr>
        <w:t xml:space="preserve">шешімімен </w:t>
      </w:r>
    </w:p>
    <w:bookmarkStart w:name="z4" w:id="3"/>
    <w:p>
      <w:pPr>
        <w:spacing w:after="0"/>
        <w:ind w:left="0"/>
        <w:jc w:val="left"/>
      </w:pPr>
      <w:r>
        <w:rPr>
          <w:rFonts w:ascii="Times New Roman"/>
          <w:b/>
          <w:i w:val="false"/>
          <w:color w:val="000000"/>
        </w:rPr>
        <w:t xml:space="preserve"> 
  Жасыл желектерді қорғау және </w:t>
      </w:r>
      <w:r>
        <w:br/>
      </w:r>
      <w:r>
        <w:rPr>
          <w:rFonts w:ascii="Times New Roman"/>
          <w:b/>
          <w:i w:val="false"/>
          <w:color w:val="000000"/>
        </w:rPr>
        <w:t xml:space="preserve">
ұстаудың басты қағидалары </w:t>
      </w:r>
    </w:p>
    <w:bookmarkEnd w:id="3"/>
    <w:p>
      <w:pPr>
        <w:spacing w:after="0"/>
        <w:ind w:left="0"/>
        <w:jc w:val="both"/>
      </w:pPr>
      <w:r>
        <w:rPr>
          <w:rFonts w:ascii="Times New Roman"/>
          <w:b w:val="false"/>
          <w:i w:val="false"/>
          <w:color w:val="000000"/>
          <w:sz w:val="28"/>
        </w:rPr>
        <w:t xml:space="preserve">      2. Көкшетау қаласының барлық жасыл желектері қаланың қол сұғуға болмайтын жасыл қорын құрайды. </w:t>
      </w:r>
    </w:p>
    <w:bookmarkStart w:name="z33" w:id="4"/>
    <w:p>
      <w:pPr>
        <w:spacing w:after="0"/>
        <w:ind w:left="0"/>
        <w:jc w:val="both"/>
      </w:pPr>
      <w:r>
        <w:rPr>
          <w:rFonts w:ascii="Times New Roman"/>
          <w:b w:val="false"/>
          <w:i w:val="false"/>
          <w:color w:val="000000"/>
          <w:sz w:val="28"/>
        </w:rPr>
        <w:t xml:space="preserve">
      3.Жасыл желектерді қорғау және сақтау бойынша кешенді шараларды меншік түрлерінің қандайы болмасын заңды тұлғалармен және қызметтік лауазымдар арқылы жүзеге асады. </w:t>
      </w:r>
    </w:p>
    <w:bookmarkEnd w:id="4"/>
    <w:bookmarkStart w:name="z34" w:id="5"/>
    <w:p>
      <w:pPr>
        <w:spacing w:after="0"/>
        <w:ind w:left="0"/>
        <w:jc w:val="both"/>
      </w:pPr>
      <w:r>
        <w:rPr>
          <w:rFonts w:ascii="Times New Roman"/>
          <w:b w:val="false"/>
          <w:i w:val="false"/>
          <w:color w:val="000000"/>
          <w:sz w:val="28"/>
        </w:rPr>
        <w:t xml:space="preserve">
      4. Жобалық құрылыс және шаруашылық жұмыстары жасыл желектерді қорғау бойынша талаптарды сақтай отырып, Қазақстан Республикасының белгіленген заңдарымен және осы Ережемен жүзеге асырылады. Құрылыстық, шаруашылық, басқада жұмыстардың, жоба алдындағы және жобалық құжаттарды ұйымдастыру жасыл желектердің жағдайы, жасалған топографиялық түсірулер туралы толық айғақты мәліметтері болуы  қажет. </w:t>
      </w:r>
    </w:p>
    <w:bookmarkEnd w:id="5"/>
    <w:bookmarkStart w:name="z35" w:id="6"/>
    <w:p>
      <w:pPr>
        <w:spacing w:after="0"/>
        <w:ind w:left="0"/>
        <w:jc w:val="both"/>
      </w:pPr>
      <w:r>
        <w:rPr>
          <w:rFonts w:ascii="Times New Roman"/>
          <w:b w:val="false"/>
          <w:i w:val="false"/>
          <w:color w:val="000000"/>
          <w:sz w:val="28"/>
        </w:rPr>
        <w:t xml:space="preserve">
      5. Жасыл алаптар (соның ішінде парктер, бақтар, скверлер, аллеялар, т.с.с) қала аумағының ішіне орналасқан тұстарға құрылыс жүргізуге жатпайды, тек қала дамуының бас жоспарына жататын белгіленген тәртіп бойынша учаскелерге ғана болады. </w:t>
      </w:r>
    </w:p>
    <w:bookmarkEnd w:id="6"/>
    <w:bookmarkStart w:name="z36" w:id="7"/>
    <w:p>
      <w:pPr>
        <w:spacing w:after="0"/>
        <w:ind w:left="0"/>
        <w:jc w:val="both"/>
      </w:pPr>
      <w:r>
        <w:rPr>
          <w:rFonts w:ascii="Times New Roman"/>
          <w:b w:val="false"/>
          <w:i w:val="false"/>
          <w:color w:val="000000"/>
          <w:sz w:val="28"/>
        </w:rPr>
        <w:t xml:space="preserve">
      6. Жалпы пайдаланылатын жерлерде көгалдандыру аумағын дамыту қаланың ұзақ уақыттық кешенді көгалдандыру сызбасына сәйкес жүргізіледі, ол атқарушы органмен келісім бойынша сәулет және қала құрылысы органдарының тұжырымдамасы негізінде орындалады. </w:t>
      </w:r>
    </w:p>
    <w:bookmarkEnd w:id="7"/>
    <w:bookmarkStart w:name="z5" w:id="8"/>
    <w:p>
      <w:pPr>
        <w:spacing w:after="0"/>
        <w:ind w:left="0"/>
        <w:jc w:val="left"/>
      </w:pPr>
      <w:r>
        <w:rPr>
          <w:rFonts w:ascii="Times New Roman"/>
          <w:b/>
          <w:i w:val="false"/>
          <w:color w:val="000000"/>
        </w:rPr>
        <w:t xml:space="preserve"> 
  Жасыл желектерді ұстау және қорғау бойынша  </w:t>
      </w:r>
      <w:r>
        <w:br/>
      </w:r>
      <w:r>
        <w:rPr>
          <w:rFonts w:ascii="Times New Roman"/>
          <w:b/>
          <w:i w:val="false"/>
          <w:color w:val="000000"/>
        </w:rPr>
        <w:t xml:space="preserve">
өкілеттік органның өкімділігі </w:t>
      </w:r>
    </w:p>
    <w:bookmarkEnd w:id="8"/>
    <w:p>
      <w:pPr>
        <w:spacing w:after="0"/>
        <w:ind w:left="0"/>
        <w:jc w:val="both"/>
      </w:pPr>
      <w:r>
        <w:rPr>
          <w:rFonts w:ascii="Times New Roman"/>
          <w:b w:val="false"/>
          <w:i w:val="false"/>
          <w:color w:val="000000"/>
          <w:sz w:val="28"/>
        </w:rPr>
        <w:t xml:space="preserve">      7. Жасыл желектерді ұстау және қорғау бойынша өкілетті  органның құзырына енеді: </w:t>
      </w:r>
      <w:r>
        <w:br/>
      </w:r>
      <w:r>
        <w:rPr>
          <w:rFonts w:ascii="Times New Roman"/>
          <w:b w:val="false"/>
          <w:i w:val="false"/>
          <w:color w:val="000000"/>
          <w:sz w:val="28"/>
        </w:rPr>
        <w:t xml:space="preserve">
      1) Көкшетау қаласының аумағында жасыл желектерді санитарлық кесуге, түрлі үлгілерде қысқартуға, қайта отырғызуға, бұзуға немесе бұзбауға рұқсат ету және рәсімдеу; </w:t>
      </w:r>
      <w:r>
        <w:br/>
      </w:r>
      <w:r>
        <w:rPr>
          <w:rFonts w:ascii="Times New Roman"/>
          <w:b w:val="false"/>
          <w:i w:val="false"/>
          <w:color w:val="000000"/>
          <w:sz w:val="28"/>
        </w:rPr>
        <w:t xml:space="preserve">
      2) жасыл желектерді күту, ұстау, қалпына келтіру бойынша шараларды орындау үшін бақылау; </w:t>
      </w:r>
      <w:r>
        <w:br/>
      </w:r>
      <w:r>
        <w:rPr>
          <w:rFonts w:ascii="Times New Roman"/>
          <w:b w:val="false"/>
          <w:i w:val="false"/>
          <w:color w:val="000000"/>
          <w:sz w:val="28"/>
        </w:rPr>
        <w:t xml:space="preserve">
      3) Қ.Р. қолданыстағы белгіленген Заңнамалары шегіндегі өкілеттілікпен мемлекеттік бақылау функциясын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7-тармақ 1) тармақшасы жаңа редакцияда жазылды - Көкшетау қалалық мәслихатының 2006 жылғы 19 мамырдағы </w:t>
      </w:r>
      <w:r>
        <w:rPr>
          <w:rFonts w:ascii="Times New Roman"/>
          <w:b w:val="false"/>
          <w:i w:val="false"/>
          <w:color w:val="000000"/>
          <w:sz w:val="28"/>
          <w:u w:val="single"/>
        </w:rPr>
        <w:t xml:space="preserve">N С-31/12 </w:t>
      </w:r>
      <w:r>
        <w:rPr>
          <w:rFonts w:ascii="Times New Roman"/>
          <w:b w:val="false"/>
          <w:i w:val="false"/>
          <w:color w:val="ff0000"/>
          <w:sz w:val="28"/>
        </w:rPr>
        <w:t xml:space="preserve">шешімімен </w:t>
      </w:r>
    </w:p>
    <w:bookmarkStart w:name="z6" w:id="9"/>
    <w:p>
      <w:pPr>
        <w:spacing w:after="0"/>
        <w:ind w:left="0"/>
        <w:jc w:val="left"/>
      </w:pPr>
      <w:r>
        <w:rPr>
          <w:rFonts w:ascii="Times New Roman"/>
          <w:b/>
          <w:i w:val="false"/>
          <w:color w:val="000000"/>
        </w:rPr>
        <w:t xml:space="preserve"> 
  Жасыл желектерді қорғау және ұстау, есебі </w:t>
      </w:r>
    </w:p>
    <w:bookmarkEnd w:id="9"/>
    <w:p>
      <w:pPr>
        <w:spacing w:after="0"/>
        <w:ind w:left="0"/>
        <w:jc w:val="both"/>
      </w:pPr>
      <w:r>
        <w:rPr>
          <w:rFonts w:ascii="Times New Roman"/>
          <w:b w:val="false"/>
          <w:i w:val="false"/>
          <w:color w:val="000000"/>
          <w:sz w:val="28"/>
        </w:rPr>
        <w:t xml:space="preserve">      8. Көкшетау қаласындағы жасыл желектердің есебі есеп нысандардың шеңберіне орналасқан жасыл желектер түгендеуімен Тізбеге енген бойынша жүзеге асырылады. </w:t>
      </w:r>
    </w:p>
    <w:bookmarkStart w:name="z7" w:id="10"/>
    <w:p>
      <w:pPr>
        <w:spacing w:after="0"/>
        <w:ind w:left="0"/>
        <w:jc w:val="both"/>
      </w:pPr>
      <w:r>
        <w:rPr>
          <w:rFonts w:ascii="Times New Roman"/>
          <w:b w:val="false"/>
          <w:i w:val="false"/>
          <w:color w:val="000000"/>
          <w:sz w:val="28"/>
        </w:rPr>
        <w:t xml:space="preserve">
      9. Есепке жасыл желектердің барлық түрлері алынады: ағаштар, талдар, газондар. Жасыл желектерге түгендеу жүргізу тендерлік негізде мамандандырылған ұйымдармен, санитарлық жағдайды және санаттары деңгейімен (тұрақтылық сатысы) жүргізіледі. </w:t>
      </w:r>
    </w:p>
    <w:bookmarkEnd w:id="10"/>
    <w:bookmarkStart w:name="z8" w:id="11"/>
    <w:p>
      <w:pPr>
        <w:spacing w:after="0"/>
        <w:ind w:left="0"/>
        <w:jc w:val="both"/>
      </w:pPr>
      <w:r>
        <w:rPr>
          <w:rFonts w:ascii="Times New Roman"/>
          <w:b w:val="false"/>
          <w:i w:val="false"/>
          <w:color w:val="000000"/>
          <w:sz w:val="28"/>
        </w:rPr>
        <w:t xml:space="preserve">
      10. Жасыл желектердің есебін бейнелейтін жасыл желектерге тізімдеме және құжат дендроплан болып табылады, ол 10 жыл ішінде 1 рет жаңартылады. </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жазылды - Көкшетау қалалық мәслихатының 2006 жылғы 19 мамырдағы </w:t>
      </w:r>
      <w:r>
        <w:rPr>
          <w:rFonts w:ascii="Times New Roman"/>
          <w:b w:val="false"/>
          <w:i w:val="false"/>
          <w:color w:val="000000"/>
          <w:sz w:val="28"/>
        </w:rPr>
        <w:t>N С-31/12</w:t>
      </w:r>
      <w:r>
        <w:rPr>
          <w:rFonts w:ascii="Times New Roman"/>
          <w:b w:val="false"/>
          <w:i w:val="false"/>
          <w:color w:val="000000"/>
          <w:sz w:val="28"/>
        </w:rPr>
        <w:t> </w:t>
      </w:r>
      <w:r>
        <w:rPr>
          <w:rFonts w:ascii="Times New Roman"/>
          <w:b w:val="false"/>
          <w:i w:val="false"/>
          <w:color w:val="ff0000"/>
          <w:sz w:val="28"/>
        </w:rPr>
        <w:t xml:space="preserve">шешімімен </w:t>
      </w:r>
    </w:p>
    <w:bookmarkEnd w:id="11"/>
    <w:bookmarkStart w:name="z9" w:id="12"/>
    <w:p>
      <w:pPr>
        <w:spacing w:after="0"/>
        <w:ind w:left="0"/>
        <w:jc w:val="both"/>
      </w:pPr>
      <w:r>
        <w:rPr>
          <w:rFonts w:ascii="Times New Roman"/>
          <w:b w:val="false"/>
          <w:i w:val="false"/>
          <w:color w:val="000000"/>
          <w:sz w:val="28"/>
        </w:rPr>
        <w:t xml:space="preserve">
      11. Көкшетау қаласының жасыл желектеріне Тізімдеме жүргізу мақсаты: </w:t>
      </w:r>
      <w:r>
        <w:br/>
      </w:r>
      <w:r>
        <w:rPr>
          <w:rFonts w:ascii="Times New Roman"/>
          <w:b w:val="false"/>
          <w:i w:val="false"/>
          <w:color w:val="000000"/>
          <w:sz w:val="28"/>
        </w:rPr>
        <w:t xml:space="preserve">
      Көкшетау қаласындағы жасыл желектердің жағдайы және сапасы, саны туралы нақты мәліметтер және есеп; </w:t>
      </w:r>
      <w:r>
        <w:br/>
      </w:r>
      <w:r>
        <w:rPr>
          <w:rFonts w:ascii="Times New Roman"/>
          <w:b w:val="false"/>
          <w:i w:val="false"/>
          <w:color w:val="000000"/>
          <w:sz w:val="28"/>
        </w:rPr>
        <w:t xml:space="preserve">
      қаланың көгалдандырылған аумағының дамуы және жасыл желектерді сақтап, қорғау шеңберіндегі қалалық басты саясат бағытын айқындау; </w:t>
      </w:r>
      <w:r>
        <w:br/>
      </w:r>
      <w:r>
        <w:rPr>
          <w:rFonts w:ascii="Times New Roman"/>
          <w:b w:val="false"/>
          <w:i w:val="false"/>
          <w:color w:val="000000"/>
          <w:sz w:val="28"/>
        </w:rPr>
        <w:t xml:space="preserve">
      қаладағы жасыл желектер жағдайын және саны туралы билік органдары мен басқармаларды, тұрғындарды сенімді ақпараттармен қамтамасыз ету. </w:t>
      </w:r>
    </w:p>
    <w:bookmarkEnd w:id="12"/>
    <w:bookmarkStart w:name="z10" w:id="13"/>
    <w:p>
      <w:pPr>
        <w:spacing w:after="0"/>
        <w:ind w:left="0"/>
        <w:jc w:val="both"/>
      </w:pPr>
      <w:r>
        <w:rPr>
          <w:rFonts w:ascii="Times New Roman"/>
          <w:b w:val="false"/>
          <w:i w:val="false"/>
          <w:color w:val="000000"/>
          <w:sz w:val="28"/>
        </w:rPr>
        <w:t xml:space="preserve">
      12. Жасыл желектерге тізімдеме жүргізу бойынша жұмыстарды ұйымдастыру табиғат қорғау қаржысы есебінен жүзеге асырылады. </w:t>
      </w:r>
    </w:p>
    <w:bookmarkEnd w:id="13"/>
    <w:bookmarkStart w:name="z11" w:id="14"/>
    <w:p>
      <w:pPr>
        <w:spacing w:after="0"/>
        <w:ind w:left="0"/>
        <w:jc w:val="both"/>
      </w:pPr>
      <w:r>
        <w:rPr>
          <w:rFonts w:ascii="Times New Roman"/>
          <w:b w:val="false"/>
          <w:i w:val="false"/>
          <w:color w:val="000000"/>
          <w:sz w:val="28"/>
        </w:rPr>
        <w:t xml:space="preserve">
      13. Жасыл желектерді көгалдандырылған аумақтарды жалға алған және меншік иеліктері, жеке және заңды тұлғалар міндетті: </w:t>
      </w:r>
      <w:r>
        <w:br/>
      </w:r>
      <w:r>
        <w:rPr>
          <w:rFonts w:ascii="Times New Roman"/>
          <w:b w:val="false"/>
          <w:i w:val="false"/>
          <w:color w:val="000000"/>
          <w:sz w:val="28"/>
        </w:rPr>
        <w:t xml:space="preserve">
      1) аумағына жататындар жер участкелеріне, өз участкелеріне жасыл желектерді қорғап және ұстауды қамтамасыз етуге; </w:t>
      </w:r>
      <w:r>
        <w:br/>
      </w:r>
      <w:r>
        <w:rPr>
          <w:rFonts w:ascii="Times New Roman"/>
          <w:b w:val="false"/>
          <w:i w:val="false"/>
          <w:color w:val="000000"/>
          <w:sz w:val="28"/>
        </w:rPr>
        <w:t xml:space="preserve">
      2) белгіленген үлгі бойынша жасыл желектерді түгендеу материалдарында өзгерістер туралы (бұзу, қайта ретке келтіру, қайта отырғызу, отырғызу) ақпараттарды, жасыл желектердің жетекші кадастырын, жасыл желектер бойынша өкілетті органға жыл сайын жіберіп отыру; </w:t>
      </w:r>
      <w:r>
        <w:br/>
      </w:r>
      <w:r>
        <w:rPr>
          <w:rFonts w:ascii="Times New Roman"/>
          <w:b w:val="false"/>
          <w:i w:val="false"/>
          <w:color w:val="000000"/>
          <w:sz w:val="28"/>
        </w:rPr>
        <w:t xml:space="preserve">
      3) Көкшетау қаласының жасыл желектерін қорғау бойынша өкілетті органның нұсқаулық-әдістемелік сілтемелеріне сәйкес газондарды шабу зиянкестер мен аурулар, арамшөптермен күрес, соның ішінде газондармен ағаш және шіліктерді суару, бүкіл кешенді агротехникалық шараларды әрдайым жүргізіп тұру; </w:t>
      </w:r>
      <w:r>
        <w:br/>
      </w:r>
      <w:r>
        <w:rPr>
          <w:rFonts w:ascii="Times New Roman"/>
          <w:b w:val="false"/>
          <w:i w:val="false"/>
          <w:color w:val="000000"/>
          <w:sz w:val="28"/>
        </w:rPr>
        <w:t xml:space="preserve">
      4) Өз есебінен санитарлық-гигиеналық, экологиялық, калақұрылысы нормаларына сәйкес жасалған, дендрологиялық жоба бойынша бекітілген аумақтық жасыл желектердің ағымдағы жөндеуі мен көгалдандыруын жүргізу; </w:t>
      </w:r>
      <w:r>
        <w:br/>
      </w:r>
      <w:r>
        <w:rPr>
          <w:rFonts w:ascii="Times New Roman"/>
          <w:b w:val="false"/>
          <w:i w:val="false"/>
          <w:color w:val="000000"/>
          <w:sz w:val="28"/>
        </w:rPr>
        <w:t xml:space="preserve">
      5) жасыл желектерді бұзу (қайта отырғызу) осы  Ережеде көрсетілген тәртіпте рәсімделсін; </w:t>
      </w:r>
      <w:r>
        <w:br/>
      </w:r>
      <w:r>
        <w:rPr>
          <w:rFonts w:ascii="Times New Roman"/>
          <w:b w:val="false"/>
          <w:i w:val="false"/>
          <w:color w:val="000000"/>
          <w:sz w:val="28"/>
        </w:rPr>
        <w:t xml:space="preserve">
      6) ағаштарды жасартуға әсері бар, ағаш-шілікті өсімдіктерді кесу жүргізілсін; </w:t>
      </w:r>
      <w:r>
        <w:br/>
      </w:r>
      <w:r>
        <w:rPr>
          <w:rFonts w:ascii="Times New Roman"/>
          <w:b w:val="false"/>
          <w:i w:val="false"/>
          <w:color w:val="000000"/>
          <w:sz w:val="28"/>
        </w:rPr>
        <w:t xml:space="preserve">
      7) бақылау аумағында (радиусы 1 метр) ток сымдары өтетін, және көше көрсеткіштерін жауып тұратын, үй нөмірлерін көрсетпейтін бұтақтарды кесу өз уақытында жүргізілсін. Бұталарды кесу кесте бойынша электр желілерінің иелері келісімімен, олардың бақылауы бойынша техника қауіпсіздігінің ережесін сақтай отырып атқарылсын; </w:t>
      </w:r>
      <w:r>
        <w:br/>
      </w:r>
      <w:r>
        <w:rPr>
          <w:rFonts w:ascii="Times New Roman"/>
          <w:b w:val="false"/>
          <w:i w:val="false"/>
          <w:color w:val="000000"/>
          <w:sz w:val="28"/>
        </w:rPr>
        <w:t xml:space="preserve">
      8) сынған ағаштармен шіліктерді алып тастау, аумақтың санитарлық тазалауы өткізіліп отырсын; </w:t>
      </w:r>
      <w:r>
        <w:br/>
      </w:r>
      <w:r>
        <w:rPr>
          <w:rFonts w:ascii="Times New Roman"/>
          <w:b w:val="false"/>
          <w:i w:val="false"/>
          <w:color w:val="000000"/>
          <w:sz w:val="28"/>
        </w:rPr>
        <w:t xml:space="preserve">
      9) парктерге, бақтарға, скверлерге, алаңдарға барғандар жасыл желектерді қорғау бойынша талаптарды сақтау міндетті; </w:t>
      </w:r>
      <w:r>
        <w:br/>
      </w:r>
      <w:r>
        <w:rPr>
          <w:rFonts w:ascii="Times New Roman"/>
          <w:b w:val="false"/>
          <w:i w:val="false"/>
          <w:color w:val="000000"/>
          <w:sz w:val="28"/>
        </w:rPr>
        <w:t xml:space="preserve">
      10) жер учаскелерін жалға беру, алу, сатып алу, беру, сыйға беруде жасыл желектермен бірге кететін жағдайда, басқада айналымдарда көрсетілген жер заңдылықтарына орай, жаңа желіктерге, жалға алушыларға жасыл желектерді сақтау талаптары міндеті мен құқығы бірге өтеді. </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жазылды - Көкшетау қалалық мәслихатының 2006 жылғы 19 мамырдағы </w:t>
      </w:r>
      <w:r>
        <w:rPr>
          <w:rFonts w:ascii="Times New Roman"/>
          <w:b w:val="false"/>
          <w:i w:val="false"/>
          <w:color w:val="000000"/>
          <w:sz w:val="28"/>
        </w:rPr>
        <w:t>N С-31/12</w:t>
      </w:r>
      <w:r>
        <w:rPr>
          <w:rFonts w:ascii="Times New Roman"/>
          <w:b w:val="false"/>
          <w:i w:val="false"/>
          <w:color w:val="000000"/>
          <w:sz w:val="28"/>
        </w:rPr>
        <w:t> </w:t>
      </w:r>
      <w:r>
        <w:rPr>
          <w:rFonts w:ascii="Times New Roman"/>
          <w:b w:val="false"/>
          <w:i w:val="false"/>
          <w:color w:val="ff0000"/>
          <w:sz w:val="28"/>
        </w:rPr>
        <w:t xml:space="preserve">шешімімен </w:t>
      </w:r>
    </w:p>
    <w:bookmarkEnd w:id="14"/>
    <w:bookmarkStart w:name="z12" w:id="15"/>
    <w:p>
      <w:pPr>
        <w:spacing w:after="0"/>
        <w:ind w:left="0"/>
        <w:jc w:val="both"/>
      </w:pPr>
      <w:r>
        <w:rPr>
          <w:rFonts w:ascii="Times New Roman"/>
          <w:b w:val="false"/>
          <w:i w:val="false"/>
          <w:color w:val="000000"/>
          <w:sz w:val="28"/>
        </w:rPr>
        <w:t xml:space="preserve">
      14. Жалпы пайдаланылатын жерлердегі жасыл желектерді қорғау және ұстау жұмыстары тендерлік негізде мамандандырылған ұйымдармен жүзеге асырылады. </w:t>
      </w:r>
      <w:r>
        <w:br/>
      </w:r>
      <w:r>
        <w:rPr>
          <w:rFonts w:ascii="Times New Roman"/>
          <w:b w:val="false"/>
          <w:i w:val="false"/>
          <w:color w:val="000000"/>
          <w:sz w:val="28"/>
        </w:rPr>
        <w:t xml:space="preserve">
      Мамандандырылған ұйымдар ағаш-шілікті өсімдіктерді жою, отырғызу, қайта отырғызу, санитарлық, түрлі үлгілерде кесу жұмыстарын тек қана өкілетті органның жазбаша рұқсатымен, санитарлық-гигиеналық, экологиялық  қала құрылысы нормаларын сақтай отырып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14-тармаққа толықтыру енгізілді - Көкшетау қалалық мәслихатының 2006 жылғы 19 мамырдағы </w:t>
      </w:r>
      <w:r>
        <w:rPr>
          <w:rFonts w:ascii="Times New Roman"/>
          <w:b w:val="false"/>
          <w:i w:val="false"/>
          <w:color w:val="000000"/>
          <w:sz w:val="28"/>
        </w:rPr>
        <w:t>N С-31/12</w:t>
      </w:r>
      <w:r>
        <w:rPr>
          <w:rFonts w:ascii="Times New Roman"/>
          <w:b w:val="false"/>
          <w:i w:val="false"/>
          <w:color w:val="000000"/>
          <w:sz w:val="28"/>
        </w:rPr>
        <w:t> </w:t>
      </w:r>
      <w:r>
        <w:rPr>
          <w:rFonts w:ascii="Times New Roman"/>
          <w:b w:val="false"/>
          <w:i w:val="false"/>
          <w:color w:val="ff0000"/>
          <w:sz w:val="28"/>
        </w:rPr>
        <w:t xml:space="preserve">шешімімен </w:t>
      </w:r>
    </w:p>
    <w:bookmarkEnd w:id="15"/>
    <w:bookmarkStart w:name="z13" w:id="16"/>
    <w:p>
      <w:pPr>
        <w:spacing w:after="0"/>
        <w:ind w:left="0"/>
        <w:jc w:val="both"/>
      </w:pPr>
      <w:r>
        <w:rPr>
          <w:rFonts w:ascii="Times New Roman"/>
          <w:b w:val="false"/>
          <w:i w:val="false"/>
          <w:color w:val="000000"/>
          <w:sz w:val="28"/>
        </w:rPr>
        <w:t xml:space="preserve">
      15. Өкілетті органның рұқсатымен жүргізілген жасыл желектерді бұзғандағы өтемді қалпына келтіру жұмыстары ағаш отырғызу жолымен жүргізіледі, белгіленген жер учаскесі аумағының көлемі үш еселік жапырақты ағаш биіктігі 2 шаршыдан кем емес, ал қылқанды ағаш тұқымы биіктігі 1,5 шаршыдан кем емес. Ағаш отырғызуға бос кеңістік болмаған жағдайда өкілетті орган жасыл желектердің қалпына келтіру құнын бір еселік көлемде жергілікті бюджетке, жеке тұлғалар мен заңды тұлғаларға өтеуді жүргізеді. </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жазылды - Көкшетау қалалық мәслихатының 2006 жылғы 19 мамырдағы </w:t>
      </w:r>
      <w:r>
        <w:rPr>
          <w:rFonts w:ascii="Times New Roman"/>
          <w:b w:val="false"/>
          <w:i w:val="false"/>
          <w:color w:val="000000"/>
          <w:sz w:val="28"/>
        </w:rPr>
        <w:t>N С-31/12</w:t>
      </w:r>
      <w:r>
        <w:rPr>
          <w:rFonts w:ascii="Times New Roman"/>
          <w:b w:val="false"/>
          <w:i w:val="false"/>
          <w:color w:val="000000"/>
          <w:sz w:val="28"/>
        </w:rPr>
        <w:t> </w:t>
      </w:r>
      <w:r>
        <w:rPr>
          <w:rFonts w:ascii="Times New Roman"/>
          <w:b w:val="false"/>
          <w:i w:val="false"/>
          <w:color w:val="ff0000"/>
          <w:sz w:val="28"/>
        </w:rPr>
        <w:t xml:space="preserve">шешімімен </w:t>
      </w:r>
    </w:p>
    <w:bookmarkEnd w:id="16"/>
    <w:bookmarkStart w:name="z14" w:id="17"/>
    <w:p>
      <w:pPr>
        <w:spacing w:after="0"/>
        <w:ind w:left="0"/>
        <w:jc w:val="both"/>
      </w:pPr>
      <w:r>
        <w:rPr>
          <w:rFonts w:ascii="Times New Roman"/>
          <w:b w:val="false"/>
          <w:i w:val="false"/>
          <w:color w:val="000000"/>
          <w:sz w:val="28"/>
        </w:rPr>
        <w:t xml:space="preserve">
      16. Жасыл желектерді рұқсат етілмей бұзған жағдайда, өтемді қалпына келтіру, ағаш отырғызу арқылы жапырақты ағаш түрі биіктігі 2 шаршыдан кем емес, ал қылқанды тұқымы биіктігі 1,5 шаршыдан кем емес он есе мөлшерінде, немесе қалпына келтіру құны жасыл желектің, жергілікті бюджетке екі есе мөлшерінде жеке және заңды тұлғалармен өтеу жүргізіледі, бұзылған жасыл желектерді қалпына келтіру құнының мөлшерін жергілікті бюджетке  аудару үшін қала әкімдігі бекітеді. </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жазылды - Көкшетау қалалық мәслихатының 2006 жылғы 19 мамырдағы </w:t>
      </w:r>
      <w:r>
        <w:rPr>
          <w:rFonts w:ascii="Times New Roman"/>
          <w:b w:val="false"/>
          <w:i w:val="false"/>
          <w:color w:val="000000"/>
          <w:sz w:val="28"/>
        </w:rPr>
        <w:t>N С-31/12</w:t>
      </w:r>
      <w:r>
        <w:rPr>
          <w:rFonts w:ascii="Times New Roman"/>
          <w:b w:val="false"/>
          <w:i w:val="false"/>
          <w:color w:val="000000"/>
          <w:sz w:val="28"/>
        </w:rPr>
        <w:t> </w:t>
      </w:r>
      <w:r>
        <w:rPr>
          <w:rFonts w:ascii="Times New Roman"/>
          <w:b w:val="false"/>
          <w:i w:val="false"/>
          <w:color w:val="ff0000"/>
          <w:sz w:val="28"/>
        </w:rPr>
        <w:t xml:space="preserve">шешімімен </w:t>
      </w:r>
    </w:p>
    <w:bookmarkEnd w:id="17"/>
    <w:bookmarkStart w:name="z15" w:id="18"/>
    <w:p>
      <w:pPr>
        <w:spacing w:after="0"/>
        <w:ind w:left="0"/>
        <w:jc w:val="both"/>
      </w:pPr>
      <w:r>
        <w:rPr>
          <w:rFonts w:ascii="Times New Roman"/>
          <w:b w:val="false"/>
          <w:i w:val="false"/>
          <w:color w:val="000000"/>
          <w:sz w:val="28"/>
        </w:rPr>
        <w:t xml:space="preserve">
      17. Жасыл желектерді қалпына келтіру азаматтар мен Заңды тұлғалардың есебіне, бұзушылық жүргізгендердің мүддесінен   жүргізіледі. </w:t>
      </w:r>
    </w:p>
    <w:bookmarkEnd w:id="18"/>
    <w:bookmarkStart w:name="z16" w:id="19"/>
    <w:p>
      <w:pPr>
        <w:spacing w:after="0"/>
        <w:ind w:left="0"/>
        <w:jc w:val="both"/>
      </w:pPr>
      <w:r>
        <w:rPr>
          <w:rFonts w:ascii="Times New Roman"/>
          <w:b w:val="false"/>
          <w:i w:val="false"/>
          <w:color w:val="000000"/>
          <w:sz w:val="28"/>
        </w:rPr>
        <w:t xml:space="preserve">
      18. Жасыл желектерді өтемді қалпына келтіру азаматтармен немесе заңды тұлғалармен өз еріктерімен жүргізілуі мүмкін, немесе шарт бойынша мамандандырылған кәсіпорынмен оларды одан әрі ұстау міндеттерін сақтап отырады. </w:t>
      </w:r>
    </w:p>
    <w:bookmarkEnd w:id="19"/>
    <w:bookmarkStart w:name="z17" w:id="20"/>
    <w:p>
      <w:pPr>
        <w:spacing w:after="0"/>
        <w:ind w:left="0"/>
        <w:jc w:val="both"/>
      </w:pPr>
      <w:r>
        <w:rPr>
          <w:rFonts w:ascii="Times New Roman"/>
          <w:b w:val="false"/>
          <w:i w:val="false"/>
          <w:color w:val="000000"/>
          <w:sz w:val="28"/>
        </w:rPr>
        <w:t xml:space="preserve">
      19. Жасыл желектерді, заңсыз бұзушылықтан, жойылу, табиғи өлу фактілері бойынша жауапты адамдарды айқындау мүмкіндігі болмаған жағдайда, жасыл қорларды қалпына келтіру қала бюджеті есебінен жүргізіледі. </w:t>
      </w:r>
    </w:p>
    <w:bookmarkEnd w:id="20"/>
    <w:bookmarkStart w:name="z18" w:id="21"/>
    <w:p>
      <w:pPr>
        <w:spacing w:after="0"/>
        <w:ind w:left="0"/>
        <w:jc w:val="both"/>
      </w:pPr>
      <w:r>
        <w:rPr>
          <w:rFonts w:ascii="Times New Roman"/>
          <w:b w:val="false"/>
          <w:i w:val="false"/>
          <w:color w:val="000000"/>
          <w:sz w:val="28"/>
        </w:rPr>
        <w:t xml:space="preserve">
      20. Отырғызылған жасыл ағаштарды өлген жағдайында бұзу жүргізген адам екінші рет жасыл ағаш отырғызып оның одан әрі күтімін қамтамасыз етеді. </w:t>
      </w:r>
    </w:p>
    <w:bookmarkEnd w:id="21"/>
    <w:p>
      <w:pPr>
        <w:spacing w:after="0"/>
        <w:ind w:left="0"/>
        <w:jc w:val="left"/>
      </w:pPr>
      <w:r>
        <w:rPr>
          <w:rFonts w:ascii="Times New Roman"/>
          <w:b/>
          <w:i w:val="false"/>
          <w:color w:val="000000"/>
        </w:rPr>
        <w:t xml:space="preserve"> Жасыл желектерді қайта отырғызу және бұзу </w:t>
      </w:r>
    </w:p>
    <w:p>
      <w:pPr>
        <w:spacing w:after="0"/>
        <w:ind w:left="0"/>
        <w:jc w:val="both"/>
      </w:pPr>
      <w:r>
        <w:rPr>
          <w:rFonts w:ascii="Times New Roman"/>
          <w:b w:val="false"/>
          <w:i w:val="false"/>
          <w:color w:val="000000"/>
          <w:sz w:val="28"/>
        </w:rPr>
        <w:t xml:space="preserve">      21. Бұзу, қайта отырғызу (қысқы тиыштық жағдайында) жалпы пайдаланылатын жерлерде осы Ереже белгілеген тәртіппен, тек өкілетті органның арнайы рұқсатымен жүргізіледі, жер учаскілерін жалға алатын немесе жер пайдалану құқығы туралы құжаттарды берерде осылай дәлелдейді. </w:t>
      </w:r>
      <w:r>
        <w:br/>
      </w:r>
      <w:r>
        <w:rPr>
          <w:rFonts w:ascii="Times New Roman"/>
          <w:b w:val="false"/>
          <w:i w:val="false"/>
          <w:color w:val="000000"/>
          <w:sz w:val="28"/>
        </w:rPr>
        <w:t xml:space="preserve">
      Көгалдандырылған аумақтың жалға алушылары, жалпы пайдаланылатын жерлерде иеліктері, пайдаланушылары, азаматтармен заңды тұлғалардың өтініші бойынша Көкшетау қаласының жасыл желектерді қорғау бойынша өкілетті органы, ауырған немесе кеуіп қалған, қу ағаштармен шіліктерді олардың қандай орындарда тұрғанына қарамастан есебі мен таңбалау жұмыстарын жүргізеді. </w:t>
      </w:r>
      <w:r>
        <w:br/>
      </w: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жазылды - Көкшетау қалалық мәслихатының 2006 жылғы 19 мамырдағы </w:t>
      </w:r>
      <w:r>
        <w:rPr>
          <w:rFonts w:ascii="Times New Roman"/>
          <w:b w:val="false"/>
          <w:i w:val="false"/>
          <w:color w:val="000000"/>
          <w:sz w:val="28"/>
        </w:rPr>
        <w:t>N С-31/12</w:t>
      </w:r>
      <w:r>
        <w:rPr>
          <w:rFonts w:ascii="Times New Roman"/>
          <w:b w:val="false"/>
          <w:i w:val="false"/>
          <w:color w:val="000000"/>
          <w:sz w:val="28"/>
        </w:rPr>
        <w:t> </w:t>
      </w:r>
      <w:r>
        <w:rPr>
          <w:rFonts w:ascii="Times New Roman"/>
          <w:b w:val="false"/>
          <w:i w:val="false"/>
          <w:color w:val="ff0000"/>
          <w:sz w:val="28"/>
        </w:rPr>
        <w:t xml:space="preserve">шешімімен </w:t>
      </w:r>
    </w:p>
    <w:bookmarkStart w:name="z19" w:id="22"/>
    <w:p>
      <w:pPr>
        <w:spacing w:after="0"/>
        <w:ind w:left="0"/>
        <w:jc w:val="both"/>
      </w:pPr>
      <w:r>
        <w:rPr>
          <w:rFonts w:ascii="Times New Roman"/>
          <w:b w:val="false"/>
          <w:i w:val="false"/>
          <w:color w:val="000000"/>
          <w:sz w:val="28"/>
        </w:rPr>
        <w:t xml:space="preserve">
      22. Ереженің күші азаматтардың саяжайлық учаскелеріне және жеке меншік үй құрылысына пайдалану аумағына таралмайды. Жасыл желектерді қайта отырғызу, бұзу олардың өз таңдаумен, рұқсат рәсімдеуінсіз, жалпы табиғат пайдалану тәртібі бойынша жүргізіледі. </w:t>
      </w:r>
    </w:p>
    <w:bookmarkEnd w:id="22"/>
    <w:bookmarkStart w:name="z20" w:id="23"/>
    <w:p>
      <w:pPr>
        <w:spacing w:after="0"/>
        <w:ind w:left="0"/>
        <w:jc w:val="both"/>
      </w:pPr>
      <w:r>
        <w:rPr>
          <w:rFonts w:ascii="Times New Roman"/>
          <w:b w:val="false"/>
          <w:i w:val="false"/>
          <w:color w:val="000000"/>
          <w:sz w:val="28"/>
        </w:rPr>
        <w:t xml:space="preserve">
      23. Жалпы пайдаланылатын жерде ағаштармен шіліктерді бұзу тендерлік негізде өкілетті органның міндетті рұқсатын рәсімдеп мамандырылған ұйым жүргізеді. </w:t>
      </w:r>
    </w:p>
    <w:bookmarkEnd w:id="23"/>
    <w:bookmarkStart w:name="z21" w:id="24"/>
    <w:p>
      <w:pPr>
        <w:spacing w:after="0"/>
        <w:ind w:left="0"/>
        <w:jc w:val="both"/>
      </w:pPr>
      <w:r>
        <w:rPr>
          <w:rFonts w:ascii="Times New Roman"/>
          <w:b w:val="false"/>
          <w:i w:val="false"/>
          <w:color w:val="000000"/>
          <w:sz w:val="28"/>
        </w:rPr>
        <w:t xml:space="preserve">
      24. Мемлекеттік бюджеттен қаржыландырылатын қалақұрылысы жұмыстарын жүргізуде жасыл желектерді қалпына келтіру бюджет қаржысы есебінен жүргізіледі. </w:t>
      </w:r>
    </w:p>
    <w:bookmarkEnd w:id="24"/>
    <w:bookmarkStart w:name="z22" w:id="25"/>
    <w:p>
      <w:pPr>
        <w:spacing w:after="0"/>
        <w:ind w:left="0"/>
        <w:jc w:val="both"/>
      </w:pPr>
      <w:r>
        <w:rPr>
          <w:rFonts w:ascii="Times New Roman"/>
          <w:b w:val="false"/>
          <w:i w:val="false"/>
          <w:color w:val="000000"/>
          <w:sz w:val="28"/>
        </w:rPr>
        <w:t xml:space="preserve">
      25. Төтенше және апатты жағдайларда, ағаш құлаулары адам өмірі мен денсаулыққа қауіп төндіргенде, ғимараттар мен үйлер зақымданып, коммуникациялар жол қозғалыстары қауіпсіздігі туындағанда көрсетілген ағаштар екпесі шұғыл тәртіпте бұзылады, өкілетті органдар дереу хабарланады. Бұзу фактісі акті бойынша айқындалып анықталады, осыны жұмыс басталған уақыттан 72 сағат ішінде өкілетті орган жасайды. </w:t>
      </w:r>
    </w:p>
    <w:bookmarkEnd w:id="25"/>
    <w:bookmarkStart w:name="z23" w:id="26"/>
    <w:p>
      <w:pPr>
        <w:spacing w:after="0"/>
        <w:ind w:left="0"/>
        <w:jc w:val="both"/>
      </w:pPr>
      <w:r>
        <w:rPr>
          <w:rFonts w:ascii="Times New Roman"/>
          <w:b w:val="false"/>
          <w:i w:val="false"/>
          <w:color w:val="000000"/>
          <w:sz w:val="28"/>
        </w:rPr>
        <w:t xml:space="preserve">
      26. Кесілген жасыл желектер мен шабылған қалдықтарды өндіріс орнында сақтау және жиып қоюға тиым салынады. Құлату, бөлу және кесілген қалдықтарды тасымалдау сияқты барлық жұмыстар толық техника қауіпсіздігі талаптарына сәйкес жүргізілуге тиіс. </w:t>
      </w:r>
    </w:p>
    <w:bookmarkEnd w:id="26"/>
    <w:bookmarkStart w:name="z24" w:id="27"/>
    <w:p>
      <w:pPr>
        <w:spacing w:after="0"/>
        <w:ind w:left="0"/>
        <w:jc w:val="both"/>
      </w:pPr>
      <w:r>
        <w:rPr>
          <w:rFonts w:ascii="Times New Roman"/>
          <w:b w:val="false"/>
          <w:i w:val="false"/>
          <w:color w:val="000000"/>
          <w:sz w:val="28"/>
        </w:rPr>
        <w:t xml:space="preserve">
      27. Жасыл желектерді қайта отырғызу бойынша жұмыстарды жүргізгеннен кейін тапсырыс беруші оларды одан әрі ұстап және баптауды қамтамасыз етуге міндетті. </w:t>
      </w:r>
    </w:p>
    <w:bookmarkEnd w:id="27"/>
    <w:bookmarkStart w:name="z25" w:id="28"/>
    <w:p>
      <w:pPr>
        <w:spacing w:after="0"/>
        <w:ind w:left="0"/>
        <w:jc w:val="both"/>
      </w:pPr>
      <w:r>
        <w:rPr>
          <w:rFonts w:ascii="Times New Roman"/>
          <w:b w:val="false"/>
          <w:i w:val="false"/>
          <w:color w:val="000000"/>
          <w:sz w:val="28"/>
        </w:rPr>
        <w:t xml:space="preserve">
      28. Жасыл желектерді қайта отырғызу, бұзуға рұқсатты рәсімдеу үшін мынандай құжаттар беру қажет: </w:t>
      </w:r>
      <w:r>
        <w:br/>
      </w:r>
      <w:r>
        <w:rPr>
          <w:rFonts w:ascii="Times New Roman"/>
          <w:b w:val="false"/>
          <w:i w:val="false"/>
          <w:color w:val="000000"/>
          <w:sz w:val="28"/>
        </w:rPr>
        <w:t xml:space="preserve">
      Заңды тұлғалар үшін: </w:t>
      </w:r>
      <w:r>
        <w:br/>
      </w:r>
      <w:r>
        <w:rPr>
          <w:rFonts w:ascii="Times New Roman"/>
          <w:b w:val="false"/>
          <w:i w:val="false"/>
          <w:color w:val="000000"/>
          <w:sz w:val="28"/>
        </w:rPr>
        <w:t xml:space="preserve">
      өкілетті органның басшысы атына өтініш; </w:t>
      </w:r>
      <w:r>
        <w:br/>
      </w:r>
      <w:r>
        <w:rPr>
          <w:rFonts w:ascii="Times New Roman"/>
          <w:b w:val="false"/>
          <w:i w:val="false"/>
          <w:color w:val="000000"/>
          <w:sz w:val="28"/>
        </w:rPr>
        <w:t xml:space="preserve">
      жергілікті атқару органы шешімінің көшірмесі (жеке меншік тұрғын-үй құрылысы және нысандар құрылысына (қайта жаңартуға) жер участкесін бөлерде); </w:t>
      </w:r>
      <w:r>
        <w:br/>
      </w:r>
      <w:r>
        <w:rPr>
          <w:rFonts w:ascii="Times New Roman"/>
          <w:b w:val="false"/>
          <w:i w:val="false"/>
          <w:color w:val="000000"/>
          <w:sz w:val="28"/>
        </w:rPr>
        <w:t xml:space="preserve">
      жер участкелеріне құқық беретін құжаттар көшірмесі; </w:t>
      </w:r>
      <w:r>
        <w:br/>
      </w:r>
      <w:r>
        <w:rPr>
          <w:rFonts w:ascii="Times New Roman"/>
          <w:b w:val="false"/>
          <w:i w:val="false"/>
          <w:color w:val="000000"/>
          <w:sz w:val="28"/>
        </w:rPr>
        <w:t xml:space="preserve">
      мемлекеттік экологиялық сараптама қорытындысы (салынатын және қайта жаңартатын нысандарға); </w:t>
      </w:r>
      <w:r>
        <w:br/>
      </w:r>
      <w:r>
        <w:rPr>
          <w:rFonts w:ascii="Times New Roman"/>
          <w:b w:val="false"/>
          <w:i w:val="false"/>
          <w:color w:val="000000"/>
          <w:sz w:val="28"/>
        </w:rPr>
        <w:t xml:space="preserve">
      Көкшетау қаласының қалақұрылысы және сәулет бөлімінің жаңа салынатын нысандары үшін сәулеттік - жоспарлау техникалық  тапсырыстары бойынша қорытындысы; </w:t>
      </w:r>
      <w:r>
        <w:br/>
      </w:r>
      <w:r>
        <w:rPr>
          <w:rFonts w:ascii="Times New Roman"/>
          <w:b w:val="false"/>
          <w:i w:val="false"/>
          <w:color w:val="000000"/>
          <w:sz w:val="28"/>
        </w:rPr>
        <w:t xml:space="preserve">
      жеке тұлғалар үшін, жалпы пайдаланатын жер учаскелеріне жататын соларға жақын жасыл желектерді бұзар алдында; </w:t>
      </w:r>
      <w:r>
        <w:br/>
      </w:r>
      <w:r>
        <w:rPr>
          <w:rFonts w:ascii="Times New Roman"/>
          <w:b w:val="false"/>
          <w:i w:val="false"/>
          <w:color w:val="000000"/>
          <w:sz w:val="28"/>
        </w:rPr>
        <w:t xml:space="preserve">
      өкілетті органның басшысы атына өтініш; </w:t>
      </w:r>
      <w:r>
        <w:br/>
      </w:r>
      <w:r>
        <w:rPr>
          <w:rFonts w:ascii="Times New Roman"/>
          <w:b w:val="false"/>
          <w:i w:val="false"/>
          <w:color w:val="000000"/>
          <w:sz w:val="28"/>
        </w:rPr>
        <w:t xml:space="preserve">
      жер - заңдылық құжаттардың көшірмесі. </w:t>
      </w:r>
      <w:r>
        <w:br/>
      </w:r>
      <w:r>
        <w:rPr>
          <w:rFonts w:ascii="Times New Roman"/>
          <w:b w:val="false"/>
          <w:i w:val="false"/>
          <w:color w:val="000000"/>
          <w:sz w:val="28"/>
        </w:rPr>
        <w:t>
</w:t>
      </w:r>
      <w:r>
        <w:rPr>
          <w:rFonts w:ascii="Times New Roman"/>
          <w:b w:val="false"/>
          <w:i w:val="false"/>
          <w:color w:val="ff0000"/>
          <w:sz w:val="28"/>
        </w:rPr>
        <w:t xml:space="preserve">      Ескерту. 28-тармаққа өзгерту енгізілді - Көкшетау қалалық мәслихатының 2006 жылғы 19 мамырдағы </w:t>
      </w:r>
      <w:r>
        <w:rPr>
          <w:rFonts w:ascii="Times New Roman"/>
          <w:b w:val="false"/>
          <w:i w:val="false"/>
          <w:color w:val="000000"/>
          <w:sz w:val="28"/>
        </w:rPr>
        <w:t>N С-31/12</w:t>
      </w:r>
      <w:r>
        <w:rPr>
          <w:rFonts w:ascii="Times New Roman"/>
          <w:b w:val="false"/>
          <w:i w:val="false"/>
          <w:color w:val="000000"/>
          <w:sz w:val="28"/>
        </w:rPr>
        <w:t> </w:t>
      </w:r>
      <w:r>
        <w:rPr>
          <w:rFonts w:ascii="Times New Roman"/>
          <w:b w:val="false"/>
          <w:i w:val="false"/>
          <w:color w:val="ff0000"/>
          <w:sz w:val="28"/>
        </w:rPr>
        <w:t xml:space="preserve">шешімімен </w:t>
      </w:r>
    </w:p>
    <w:bookmarkEnd w:id="28"/>
    <w:bookmarkStart w:name="z26" w:id="29"/>
    <w:p>
      <w:pPr>
        <w:spacing w:after="0"/>
        <w:ind w:left="0"/>
        <w:jc w:val="both"/>
      </w:pPr>
      <w:r>
        <w:rPr>
          <w:rFonts w:ascii="Times New Roman"/>
          <w:b w:val="false"/>
          <w:i w:val="false"/>
          <w:color w:val="000000"/>
          <w:sz w:val="28"/>
        </w:rPr>
        <w:t xml:space="preserve">
      29. Осы Ережелермен көгалдандырылған аумақтарда тиым  салынады: </w:t>
      </w:r>
      <w:r>
        <w:br/>
      </w:r>
      <w:r>
        <w:rPr>
          <w:rFonts w:ascii="Times New Roman"/>
          <w:b w:val="false"/>
          <w:i w:val="false"/>
          <w:color w:val="000000"/>
          <w:sz w:val="28"/>
        </w:rPr>
        <w:t xml:space="preserve">
      1) жасыл желектерді зақымдауға немесе жоюға; </w:t>
      </w:r>
      <w:r>
        <w:br/>
      </w:r>
      <w:r>
        <w:rPr>
          <w:rFonts w:ascii="Times New Roman"/>
          <w:b w:val="false"/>
          <w:i w:val="false"/>
          <w:color w:val="000000"/>
          <w:sz w:val="28"/>
        </w:rPr>
        <w:t xml:space="preserve">
      2) от жағуға, түскен жапырақтармен кепкен шөптерді өртеуге; </w:t>
      </w:r>
      <w:r>
        <w:br/>
      </w:r>
      <w:r>
        <w:rPr>
          <w:rFonts w:ascii="Times New Roman"/>
          <w:b w:val="false"/>
          <w:i w:val="false"/>
          <w:color w:val="000000"/>
          <w:sz w:val="28"/>
        </w:rPr>
        <w:t xml:space="preserve">
      3) тұрмыстық және өнеркәсіп қалдықтарымен, лас сулармен    ластауға; </w:t>
      </w:r>
      <w:r>
        <w:br/>
      </w:r>
      <w:r>
        <w:rPr>
          <w:rFonts w:ascii="Times New Roman"/>
          <w:b w:val="false"/>
          <w:i w:val="false"/>
          <w:color w:val="000000"/>
          <w:sz w:val="28"/>
        </w:rPr>
        <w:t xml:space="preserve">
      4) ағаштардан сок алуға, жазу, кесу, хабарландырулар ілу, әр түрлі көрсеткіштер мен нөмір белгілерін, сымдар ілуге, шеге қағып  шотаяқтар қадауға; </w:t>
      </w:r>
      <w:r>
        <w:br/>
      </w:r>
      <w:r>
        <w:rPr>
          <w:rFonts w:ascii="Times New Roman"/>
          <w:b w:val="false"/>
          <w:i w:val="false"/>
          <w:color w:val="000000"/>
          <w:sz w:val="28"/>
        </w:rPr>
        <w:t xml:space="preserve">
      5) автокөлік құралдарымен өтіп, тұрақ жасап, басқада техникалармен жүруге, тек аумаққа күтім үшін жасыл желектерді  бағатын техникаларға ғана мүмкіндік беріледі; </w:t>
      </w:r>
      <w:r>
        <w:br/>
      </w:r>
      <w:r>
        <w:rPr>
          <w:rFonts w:ascii="Times New Roman"/>
          <w:b w:val="false"/>
          <w:i w:val="false"/>
          <w:color w:val="000000"/>
          <w:sz w:val="28"/>
        </w:rPr>
        <w:t xml:space="preserve">
      6) автокөлік құралдарын жууға; </w:t>
      </w:r>
      <w:r>
        <w:br/>
      </w:r>
      <w:r>
        <w:rPr>
          <w:rFonts w:ascii="Times New Roman"/>
          <w:b w:val="false"/>
          <w:i w:val="false"/>
          <w:color w:val="000000"/>
          <w:sz w:val="28"/>
        </w:rPr>
        <w:t xml:space="preserve">
      7) газондарға автокөлік құралдарын қоюға; </w:t>
      </w:r>
      <w:r>
        <w:br/>
      </w:r>
      <w:r>
        <w:rPr>
          <w:rFonts w:ascii="Times New Roman"/>
          <w:b w:val="false"/>
          <w:i w:val="false"/>
          <w:color w:val="000000"/>
          <w:sz w:val="28"/>
        </w:rPr>
        <w:t xml:space="preserve">
      8) мал бағуға; </w:t>
      </w:r>
      <w:r>
        <w:br/>
      </w:r>
      <w:r>
        <w:rPr>
          <w:rFonts w:ascii="Times New Roman"/>
          <w:b w:val="false"/>
          <w:i w:val="false"/>
          <w:color w:val="000000"/>
          <w:sz w:val="28"/>
        </w:rPr>
        <w:t xml:space="preserve">
      9) әр түрлі жүктерді соның ішінде құрылыс материалдарын  үюге;   </w:t>
      </w:r>
      <w:r>
        <w:br/>
      </w:r>
      <w:r>
        <w:rPr>
          <w:rFonts w:ascii="Times New Roman"/>
          <w:b w:val="false"/>
          <w:i w:val="false"/>
          <w:color w:val="000000"/>
          <w:sz w:val="28"/>
        </w:rPr>
        <w:t xml:space="preserve">
      10) ағаштардың, шіліктердің сақталуын қамтамасыз ететін шаралар жасамай, төбе, шатыр қарларын төгуге; </w:t>
      </w:r>
      <w:r>
        <w:br/>
      </w:r>
      <w:r>
        <w:rPr>
          <w:rFonts w:ascii="Times New Roman"/>
          <w:b w:val="false"/>
          <w:i w:val="false"/>
          <w:color w:val="000000"/>
          <w:sz w:val="28"/>
        </w:rPr>
        <w:t xml:space="preserve">
      11) жасыл желектерге зиян келтіретін басқа да әсер - әрекеттерді болдырмау. </w:t>
      </w:r>
    </w:p>
    <w:bookmarkEnd w:id="29"/>
    <w:bookmarkStart w:name="z27" w:id="30"/>
    <w:p>
      <w:pPr>
        <w:spacing w:after="0"/>
        <w:ind w:left="0"/>
        <w:jc w:val="left"/>
      </w:pPr>
      <w:r>
        <w:rPr>
          <w:rFonts w:ascii="Times New Roman"/>
          <w:b/>
          <w:i w:val="false"/>
          <w:color w:val="000000"/>
        </w:rPr>
        <w:t xml:space="preserve"> 
  Жасыл желектерге ұстау және қорғау барысында </w:t>
      </w:r>
      <w:r>
        <w:br/>
      </w:r>
      <w:r>
        <w:rPr>
          <w:rFonts w:ascii="Times New Roman"/>
          <w:b/>
          <w:i w:val="false"/>
          <w:color w:val="000000"/>
        </w:rPr>
        <w:t xml:space="preserve">
құқық бұзушылық үшін жауапкершілік </w:t>
      </w:r>
    </w:p>
    <w:bookmarkEnd w:id="30"/>
    <w:p>
      <w:pPr>
        <w:spacing w:after="0"/>
        <w:ind w:left="0"/>
        <w:jc w:val="both"/>
      </w:pPr>
      <w:r>
        <w:rPr>
          <w:rFonts w:ascii="Times New Roman"/>
          <w:b w:val="false"/>
          <w:i w:val="false"/>
          <w:color w:val="000000"/>
          <w:sz w:val="28"/>
        </w:rPr>
        <w:t xml:space="preserve">      30. Қазақстан Республикасының қолданыстағы заңдары негізінде  жасыл желектерді заңға қайшы зақымдау немесе жоюға әкімдік   жауапкершілік етеді. </w:t>
      </w:r>
    </w:p>
    <w:bookmarkStart w:name="z28" w:id="31"/>
    <w:p>
      <w:pPr>
        <w:spacing w:after="0"/>
        <w:ind w:left="0"/>
        <w:jc w:val="both"/>
      </w:pPr>
      <w:r>
        <w:rPr>
          <w:rFonts w:ascii="Times New Roman"/>
          <w:b w:val="false"/>
          <w:i w:val="false"/>
          <w:color w:val="000000"/>
          <w:sz w:val="28"/>
        </w:rPr>
        <w:t xml:space="preserve">
      31. Жеке, лауазымды және заңды тұлғалар осы Ереженің   жағдайын бұзғанда, Қазақстан Республикасының қолданыстағы "Әкімшілік </w:t>
      </w:r>
      <w:r>
        <w:br/>
      </w:r>
      <w:r>
        <w:rPr>
          <w:rFonts w:ascii="Times New Roman"/>
          <w:b w:val="false"/>
          <w:i w:val="false"/>
          <w:color w:val="000000"/>
          <w:sz w:val="28"/>
        </w:rPr>
        <w:t xml:space="preserve">
құқық бұзушылық туралы" Кодексіне сәйкес жауапкершілікке тартылады. </w:t>
      </w:r>
    </w:p>
    <w:bookmarkEnd w:id="31"/>
    <w:bookmarkStart w:name="z29" w:id="32"/>
    <w:p>
      <w:pPr>
        <w:spacing w:after="0"/>
        <w:ind w:left="0"/>
        <w:jc w:val="both"/>
      </w:pPr>
      <w:r>
        <w:rPr>
          <w:rFonts w:ascii="Times New Roman"/>
          <w:b w:val="false"/>
          <w:i w:val="false"/>
          <w:color w:val="000000"/>
          <w:sz w:val="28"/>
        </w:rPr>
        <w:t xml:space="preserve">
                                            "Көкшетау қаласының  </w:t>
      </w:r>
      <w:r>
        <w:br/>
      </w:r>
      <w:r>
        <w:rPr>
          <w:rFonts w:ascii="Times New Roman"/>
          <w:b w:val="false"/>
          <w:i w:val="false"/>
          <w:color w:val="000000"/>
          <w:sz w:val="28"/>
        </w:rPr>
        <w:t xml:space="preserve">
                                           жасыл желектерін қорғау </w:t>
      </w:r>
      <w:r>
        <w:br/>
      </w:r>
      <w:r>
        <w:rPr>
          <w:rFonts w:ascii="Times New Roman"/>
          <w:b w:val="false"/>
          <w:i w:val="false"/>
          <w:color w:val="000000"/>
          <w:sz w:val="28"/>
        </w:rPr>
        <w:t xml:space="preserve">
                                             және ұстау Ережесіне </w:t>
      </w:r>
      <w:r>
        <w:br/>
      </w:r>
      <w:r>
        <w:rPr>
          <w:rFonts w:ascii="Times New Roman"/>
          <w:b w:val="false"/>
          <w:i w:val="false"/>
          <w:color w:val="000000"/>
          <w:sz w:val="28"/>
        </w:rPr>
        <w:t xml:space="preserve">
                                                  қосымша N 1 </w:t>
      </w:r>
    </w:p>
    <w:bookmarkEnd w:id="32"/>
    <w:p>
      <w:pPr>
        <w:spacing w:after="0"/>
        <w:ind w:left="0"/>
        <w:jc w:val="both"/>
      </w:pPr>
      <w:r>
        <w:rPr>
          <w:rFonts w:ascii="Times New Roman"/>
          <w:b/>
          <w:i w:val="false"/>
          <w:color w:val="000000"/>
          <w:sz w:val="28"/>
        </w:rPr>
        <w:t xml:space="preserve">                    Жасыл желектерді зертеу </w:t>
      </w:r>
      <w:r>
        <w:br/>
      </w:r>
      <w:r>
        <w:rPr>
          <w:rFonts w:ascii="Times New Roman"/>
          <w:b w:val="false"/>
          <w:i w:val="false"/>
          <w:color w:val="000000"/>
          <w:sz w:val="28"/>
        </w:rPr>
        <w:t>
</w:t>
      </w:r>
      <w:r>
        <w:rPr>
          <w:rFonts w:ascii="Times New Roman"/>
          <w:b/>
          <w:i w:val="false"/>
          <w:color w:val="000000"/>
          <w:sz w:val="28"/>
        </w:rPr>
        <w:t xml:space="preserve">                              АКТІСІ </w:t>
      </w:r>
    </w:p>
    <w:p>
      <w:pPr>
        <w:spacing w:after="0"/>
        <w:ind w:left="0"/>
        <w:jc w:val="both"/>
      </w:pPr>
      <w:r>
        <w:rPr>
          <w:rFonts w:ascii="Times New Roman"/>
          <w:b w:val="false"/>
          <w:i w:val="false"/>
          <w:color w:val="000000"/>
          <w:sz w:val="28"/>
        </w:rPr>
        <w:t xml:space="preserve">"____"»___________ 200___ж. </w:t>
      </w:r>
    </w:p>
    <w:p>
      <w:pPr>
        <w:spacing w:after="0"/>
        <w:ind w:left="0"/>
        <w:jc w:val="both"/>
      </w:pPr>
      <w:r>
        <w:rPr>
          <w:rFonts w:ascii="Times New Roman"/>
          <w:b w:val="false"/>
          <w:i w:val="false"/>
          <w:color w:val="000000"/>
          <w:sz w:val="28"/>
        </w:rPr>
        <w:t xml:space="preserve">Көше_______________________________________________________________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аудан _____________________________________________ Көкшетау қаласы </w:t>
      </w:r>
      <w:r>
        <w:br/>
      </w:r>
      <w:r>
        <w:rPr>
          <w:rFonts w:ascii="Times New Roman"/>
          <w:b w:val="false"/>
          <w:i w:val="false"/>
          <w:color w:val="000000"/>
          <w:sz w:val="28"/>
        </w:rPr>
        <w:t xml:space="preserve">
Біз төменде қол қоюшы______________________________________________ </w:t>
      </w:r>
      <w:r>
        <w:br/>
      </w:r>
      <w:r>
        <w:rPr>
          <w:rFonts w:ascii="Times New Roman"/>
          <w:b w:val="false"/>
          <w:i w:val="false"/>
          <w:color w:val="000000"/>
          <w:sz w:val="28"/>
        </w:rPr>
        <w:t xml:space="preserve">
                                 (қызметтік адам)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өкілетті органның (қызметі аты, жөні)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органның атауы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және тапсырыс берушінің уәкілі зерттеу жүргіздік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жасыл желекке жататын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Нәтижиесінде белгіленді: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853"/>
        <w:gridCol w:w="993"/>
        <w:gridCol w:w="693"/>
        <w:gridCol w:w="1173"/>
        <w:gridCol w:w="1073"/>
        <w:gridCol w:w="1133"/>
        <w:gridCol w:w="813"/>
        <w:gridCol w:w="1173"/>
        <w:gridCol w:w="1293"/>
        <w:gridCol w:w="1333"/>
      </w:tblGrid>
      <w:tr>
        <w:trPr>
          <w:trHeight w:val="24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w:t>
            </w:r>
            <w:r>
              <w:br/>
            </w:r>
            <w:r>
              <w:rPr>
                <w:rFonts w:ascii="Times New Roman"/>
                <w:b w:val="false"/>
                <w:i w:val="false"/>
                <w:color w:val="000000"/>
                <w:sz w:val="20"/>
              </w:rPr>
              <w:t xml:space="preserve">
желекте-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тұқымдық </w:t>
            </w:r>
            <w:r>
              <w:br/>
            </w:r>
            <w:r>
              <w:rPr>
                <w:rFonts w:ascii="Times New Roman"/>
                <w:b w:val="false"/>
                <w:i w:val="false"/>
                <w:color w:val="000000"/>
                <w:sz w:val="20"/>
              </w:rPr>
              <w:t xml:space="preserve">
құрамы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Жоюға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отырғызу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 </w:t>
            </w:r>
            <w:r>
              <w:br/>
            </w:r>
            <w:r>
              <w:rPr>
                <w:rFonts w:ascii="Times New Roman"/>
                <w:b w:val="false"/>
                <w:i w:val="false"/>
                <w:color w:val="000000"/>
                <w:sz w:val="20"/>
              </w:rPr>
              <w:t xml:space="preserve">
лады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 </w:t>
            </w:r>
            <w:r>
              <w:br/>
            </w:r>
            <w:r>
              <w:rPr>
                <w:rFonts w:ascii="Times New Roman"/>
                <w:b w:val="false"/>
                <w:i w:val="false"/>
                <w:color w:val="000000"/>
                <w:sz w:val="20"/>
              </w:rPr>
              <w:t xml:space="preserve">
ғат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нашар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Осы акт ______ парақ жасалды. </w:t>
      </w:r>
    </w:p>
    <w:p>
      <w:pPr>
        <w:spacing w:after="0"/>
        <w:ind w:left="0"/>
        <w:jc w:val="both"/>
      </w:pPr>
      <w:r>
        <w:rPr>
          <w:rFonts w:ascii="Times New Roman"/>
          <w:b w:val="false"/>
          <w:i/>
          <w:color w:val="000000"/>
          <w:sz w:val="28"/>
        </w:rPr>
        <w:t>Ескерту:</w:t>
      </w:r>
      <w:r>
        <w:rPr>
          <w:rFonts w:ascii="Times New Roman"/>
          <w:b w:val="false"/>
          <w:i w:val="false"/>
          <w:color w:val="ff0000"/>
          <w:sz w:val="28"/>
        </w:rPr>
        <w:t> </w:t>
      </w:r>
      <w:r>
        <w:rPr>
          <w:rFonts w:ascii="Times New Roman"/>
          <w:b w:val="false"/>
          <w:i w:val="false"/>
          <w:color w:val="000000"/>
          <w:sz w:val="28"/>
        </w:rPr>
        <w:t xml:space="preserve">Зерттеу актісі жасыл желекті жоюға немесе қайта отырғызуға </w:t>
      </w:r>
      <w:r>
        <w:br/>
      </w:r>
      <w:r>
        <w:rPr>
          <w:rFonts w:ascii="Times New Roman"/>
          <w:b w:val="false"/>
          <w:i w:val="false"/>
          <w:color w:val="000000"/>
          <w:sz w:val="28"/>
        </w:rPr>
        <w:t xml:space="preserve">
құқық беретін құжат емес. </w:t>
      </w:r>
      <w:r>
        <w:br/>
      </w:r>
      <w:r>
        <w:rPr>
          <w:rFonts w:ascii="Times New Roman"/>
          <w:b w:val="false"/>
          <w:i w:val="false"/>
          <w:color w:val="000000"/>
          <w:sz w:val="28"/>
        </w:rPr>
        <w:t xml:space="preserve">
Тапсырыс берушінің өкілі, алдым _____________________________ </w:t>
      </w:r>
      <w:r>
        <w:br/>
      </w:r>
      <w:r>
        <w:rPr>
          <w:rFonts w:ascii="Times New Roman"/>
          <w:b w:val="false"/>
          <w:i w:val="false"/>
          <w:color w:val="000000"/>
          <w:sz w:val="28"/>
        </w:rPr>
        <w:t xml:space="preserve">
                                         (аты, жөні) </w:t>
      </w:r>
      <w:r>
        <w:br/>
      </w:r>
      <w:r>
        <w:rPr>
          <w:rFonts w:ascii="Times New Roman"/>
          <w:b w:val="false"/>
          <w:i w:val="false"/>
          <w:color w:val="000000"/>
          <w:sz w:val="28"/>
        </w:rPr>
        <w:t xml:space="preserve">
Өкілетті органның қызметтік адамы __________  _____________________ </w:t>
      </w:r>
      <w:r>
        <w:br/>
      </w:r>
      <w:r>
        <w:rPr>
          <w:rFonts w:ascii="Times New Roman"/>
          <w:b w:val="false"/>
          <w:i w:val="false"/>
          <w:color w:val="000000"/>
          <w:sz w:val="28"/>
        </w:rPr>
        <w:t xml:space="preserve">
                                    (қолы)          (аты, жөні) </w:t>
      </w:r>
    </w:p>
    <w:bookmarkStart w:name="z30" w:id="33"/>
    <w:p>
      <w:pPr>
        <w:spacing w:after="0"/>
        <w:ind w:left="0"/>
        <w:jc w:val="both"/>
      </w:pPr>
      <w:r>
        <w:rPr>
          <w:rFonts w:ascii="Times New Roman"/>
          <w:b w:val="false"/>
          <w:i w:val="false"/>
          <w:color w:val="000000"/>
          <w:sz w:val="28"/>
        </w:rPr>
        <w:t xml:space="preserve">
Көкшетау қаласының жасыл    </w:t>
      </w:r>
      <w:r>
        <w:br/>
      </w:r>
      <w:r>
        <w:rPr>
          <w:rFonts w:ascii="Times New Roman"/>
          <w:b w:val="false"/>
          <w:i w:val="false"/>
          <w:color w:val="000000"/>
          <w:sz w:val="28"/>
        </w:rPr>
        <w:t xml:space="preserve">
      желектерін қорғау және     </w:t>
      </w:r>
      <w:r>
        <w:br/>
      </w:r>
      <w:r>
        <w:rPr>
          <w:rFonts w:ascii="Times New Roman"/>
          <w:b w:val="false"/>
          <w:i w:val="false"/>
          <w:color w:val="000000"/>
          <w:sz w:val="28"/>
        </w:rPr>
        <w:t xml:space="preserve">
ұстау Ережесіне         </w:t>
      </w:r>
      <w:r>
        <w:br/>
      </w:r>
      <w:r>
        <w:rPr>
          <w:rFonts w:ascii="Times New Roman"/>
          <w:b w:val="false"/>
          <w:i w:val="false"/>
          <w:color w:val="000000"/>
          <w:sz w:val="28"/>
        </w:rPr>
        <w:t xml:space="preserve">
      қосымша N 2           </w:t>
      </w:r>
    </w:p>
    <w:bookmarkEnd w:id="33"/>
    <w:p>
      <w:pPr>
        <w:spacing w:after="0"/>
        <w:ind w:left="0"/>
        <w:jc w:val="left"/>
      </w:pPr>
      <w:r>
        <w:rPr>
          <w:rFonts w:ascii="Times New Roman"/>
          <w:b/>
          <w:i w:val="false"/>
          <w:color w:val="000000"/>
        </w:rPr>
        <w:t xml:space="preserve"> Жасыл желектерді қайта отырғызу, бұзуға </w:t>
      </w:r>
      <w:r>
        <w:br/>
      </w:r>
      <w:r>
        <w:rPr>
          <w:rFonts w:ascii="Times New Roman"/>
          <w:b/>
          <w:i w:val="false"/>
          <w:color w:val="000000"/>
        </w:rPr>
        <w:t xml:space="preserve">
200___ жылдың "31" желтоқсанына   дейін </w:t>
      </w:r>
      <w:r>
        <w:br/>
      </w:r>
      <w:r>
        <w:rPr>
          <w:rFonts w:ascii="Times New Roman"/>
          <w:b/>
          <w:i w:val="false"/>
          <w:color w:val="000000"/>
        </w:rPr>
        <w:t xml:space="preserve">
      РҰҚСАТ   етіледі/ </w:t>
      </w:r>
    </w:p>
    <w:p>
      <w:pPr>
        <w:spacing w:after="0"/>
        <w:ind w:left="0"/>
        <w:jc w:val="both"/>
      </w:pPr>
      <w:r>
        <w:rPr>
          <w:rFonts w:ascii="Times New Roman"/>
          <w:b w:val="false"/>
          <w:i w:val="false"/>
          <w:color w:val="000000"/>
          <w:sz w:val="28"/>
        </w:rPr>
        <w:t xml:space="preserve">      1. Кәсіпорынның атауы (РНН) (тапсырыс  беруші). </w:t>
      </w:r>
      <w:r>
        <w:br/>
      </w:r>
      <w:r>
        <w:rPr>
          <w:rFonts w:ascii="Times New Roman"/>
          <w:b w:val="false"/>
          <w:i w:val="false"/>
          <w:color w:val="000000"/>
          <w:sz w:val="28"/>
        </w:rPr>
        <w:t xml:space="preserve">
      2. Кәсіпорын жетекшісі (аты, жөні) (тапсырыс беруші). </w:t>
      </w:r>
      <w:r>
        <w:br/>
      </w:r>
      <w:r>
        <w:rPr>
          <w:rFonts w:ascii="Times New Roman"/>
          <w:b w:val="false"/>
          <w:i w:val="false"/>
          <w:color w:val="000000"/>
          <w:sz w:val="28"/>
        </w:rPr>
        <w:t xml:space="preserve">
      3. Сұрайтын учаскенің мақсаты. </w:t>
      </w:r>
      <w:r>
        <w:br/>
      </w:r>
      <w:r>
        <w:rPr>
          <w:rFonts w:ascii="Times New Roman"/>
          <w:b w:val="false"/>
          <w:i w:val="false"/>
          <w:color w:val="000000"/>
          <w:sz w:val="28"/>
        </w:rPr>
        <w:t xml:space="preserve">
      4. Тұрған орны. </w:t>
      </w:r>
      <w:r>
        <w:br/>
      </w:r>
      <w:r>
        <w:rPr>
          <w:rFonts w:ascii="Times New Roman"/>
          <w:b w:val="false"/>
          <w:i w:val="false"/>
          <w:color w:val="000000"/>
          <w:sz w:val="28"/>
        </w:rPr>
        <w:t xml:space="preserve">
      5. Шаралар өткізу үшін негіздеме. </w:t>
      </w:r>
      <w:r>
        <w:br/>
      </w:r>
      <w:r>
        <w:rPr>
          <w:rFonts w:ascii="Times New Roman"/>
          <w:b w:val="false"/>
          <w:i w:val="false"/>
          <w:color w:val="000000"/>
          <w:sz w:val="28"/>
        </w:rPr>
        <w:t xml:space="preserve">
      6. Жер учаскесінің меншік түрі (N, дата). </w:t>
      </w:r>
      <w:r>
        <w:br/>
      </w:r>
      <w:r>
        <w:rPr>
          <w:rFonts w:ascii="Times New Roman"/>
          <w:b w:val="false"/>
          <w:i w:val="false"/>
          <w:color w:val="000000"/>
          <w:sz w:val="28"/>
        </w:rPr>
        <w:t xml:space="preserve">
      7. Өкілетті органның жасыл желекті зерттеу актісі. </w:t>
      </w:r>
      <w:r>
        <w:br/>
      </w:r>
      <w:r>
        <w:rPr>
          <w:rFonts w:ascii="Times New Roman"/>
          <w:b w:val="false"/>
          <w:i w:val="false"/>
          <w:color w:val="000000"/>
          <w:sz w:val="28"/>
        </w:rPr>
        <w:t xml:space="preserve">
      8. Ағашты, шілікті желектердің нақты жағдайы (сапалы, сандық). </w:t>
      </w:r>
      <w:r>
        <w:br/>
      </w:r>
      <w:r>
        <w:rPr>
          <w:rFonts w:ascii="Times New Roman"/>
          <w:b w:val="false"/>
          <w:i w:val="false"/>
          <w:color w:val="000000"/>
          <w:sz w:val="28"/>
        </w:rPr>
        <w:t xml:space="preserve">
      9. Көкшетау қаласының жасыл қорын өтемді қалпына келтіру бойынша (кепілдік хат) міндеттеме. </w:t>
      </w:r>
    </w:p>
    <w:p>
      <w:pPr>
        <w:spacing w:after="0"/>
        <w:ind w:left="0"/>
        <w:jc w:val="left"/>
      </w:pPr>
      <w:r>
        <w:rPr>
          <w:rFonts w:ascii="Times New Roman"/>
          <w:b/>
          <w:i w:val="false"/>
          <w:color w:val="000000"/>
        </w:rPr>
        <w:t xml:space="preserve"> ҚОРЫТЫНДЫ </w:t>
      </w:r>
    </w:p>
    <w:p>
      <w:pPr>
        <w:spacing w:after="0"/>
        <w:ind w:left="0"/>
        <w:jc w:val="both"/>
      </w:pPr>
      <w:r>
        <w:rPr>
          <w:rFonts w:ascii="Times New Roman"/>
          <w:b w:val="false"/>
          <w:i w:val="false"/>
          <w:color w:val="000000"/>
          <w:sz w:val="28"/>
        </w:rPr>
        <w:t xml:space="preserve">      Өкілетті орган (толық атауы) зерттеу актісіне сәйкес, жасыл  желектердің жағдайын ескере отырып жоғарыда көрсетілген ағаштарды  жоюға келіседі, осыған орай бірінші жетекшіге, мынадай талаптар орындауға алдын ала беріледі: </w:t>
      </w:r>
      <w:r>
        <w:br/>
      </w:r>
      <w:r>
        <w:rPr>
          <w:rFonts w:ascii="Times New Roman"/>
          <w:b w:val="false"/>
          <w:i w:val="false"/>
          <w:color w:val="000000"/>
          <w:sz w:val="28"/>
        </w:rPr>
        <w:t xml:space="preserve">
      Жасыл желектерді өтемді қалпына келтіру бойынша шаралар жер асты және аспандағы коммуникацияларды қорғау ережелері мен нормаларын сақтай отырып жүргізу қажет. </w:t>
      </w:r>
      <w:r>
        <w:br/>
      </w:r>
      <w:r>
        <w:rPr>
          <w:rFonts w:ascii="Times New Roman"/>
          <w:b w:val="false"/>
          <w:i w:val="false"/>
          <w:color w:val="000000"/>
          <w:sz w:val="28"/>
        </w:rPr>
        <w:t xml:space="preserve">
      Жасыл желектерді сақтау және қорғау бойынша кешенді шаралар толық жүргізілсін. </w:t>
      </w:r>
    </w:p>
    <w:p>
      <w:pPr>
        <w:spacing w:after="0"/>
        <w:ind w:left="0"/>
        <w:jc w:val="both"/>
      </w:pPr>
      <w:r>
        <w:rPr>
          <w:rFonts w:ascii="Times New Roman"/>
          <w:b w:val="false"/>
          <w:i w:val="false"/>
          <w:color w:val="000000"/>
          <w:sz w:val="28"/>
        </w:rPr>
        <w:t xml:space="preserve">      Қосымша: ______________ </w:t>
      </w:r>
      <w:r>
        <w:br/>
      </w:r>
      <w:r>
        <w:rPr>
          <w:rFonts w:ascii="Times New Roman"/>
          <w:b w:val="false"/>
          <w:i w:val="false"/>
          <w:color w:val="000000"/>
          <w:sz w:val="28"/>
        </w:rPr>
        <w:t xml:space="preserve">
      Ескерту: ______________ </w:t>
      </w:r>
    </w:p>
    <w:p>
      <w:pPr>
        <w:spacing w:after="0"/>
        <w:ind w:left="0"/>
        <w:jc w:val="both"/>
      </w:pPr>
      <w:r>
        <w:rPr>
          <w:rFonts w:ascii="Times New Roman"/>
          <w:b w:val="false"/>
          <w:i w:val="false"/>
          <w:color w:val="000000"/>
          <w:sz w:val="28"/>
        </w:rPr>
        <w:t xml:space="preserve">      Өкілетті орган жетекшісі                       (аты жөні) </w:t>
      </w:r>
    </w:p>
    <w:bookmarkStart w:name="z31" w:id="34"/>
    <w:p>
      <w:pPr>
        <w:spacing w:after="0"/>
        <w:ind w:left="0"/>
        <w:jc w:val="both"/>
      </w:pPr>
      <w:r>
        <w:rPr>
          <w:rFonts w:ascii="Times New Roman"/>
          <w:b w:val="false"/>
          <w:i w:val="false"/>
          <w:color w:val="000000"/>
          <w:sz w:val="28"/>
        </w:rPr>
        <w:t xml:space="preserve">
Көкшетау қаласының жасыл  </w:t>
      </w:r>
      <w:r>
        <w:br/>
      </w:r>
      <w:r>
        <w:rPr>
          <w:rFonts w:ascii="Times New Roman"/>
          <w:b w:val="false"/>
          <w:i w:val="false"/>
          <w:color w:val="000000"/>
          <w:sz w:val="28"/>
        </w:rPr>
        <w:t xml:space="preserve">
      желектерін қорғау және   </w:t>
      </w:r>
      <w:r>
        <w:br/>
      </w:r>
      <w:r>
        <w:rPr>
          <w:rFonts w:ascii="Times New Roman"/>
          <w:b w:val="false"/>
          <w:i w:val="false"/>
          <w:color w:val="000000"/>
          <w:sz w:val="28"/>
        </w:rPr>
        <w:t xml:space="preserve">
ұстау Ережелеріне     </w:t>
      </w:r>
      <w:r>
        <w:br/>
      </w:r>
      <w:r>
        <w:rPr>
          <w:rFonts w:ascii="Times New Roman"/>
          <w:b w:val="false"/>
          <w:i w:val="false"/>
          <w:color w:val="000000"/>
          <w:sz w:val="28"/>
        </w:rPr>
        <w:t xml:space="preserve">
      қосымша N 3       </w:t>
      </w:r>
    </w:p>
    <w:bookmarkEnd w:id="34"/>
    <w:p>
      <w:pPr>
        <w:spacing w:after="0"/>
        <w:ind w:left="0"/>
        <w:jc w:val="left"/>
      </w:pPr>
      <w:r>
        <w:rPr>
          <w:rFonts w:ascii="Times New Roman"/>
          <w:b/>
          <w:i w:val="false"/>
          <w:color w:val="000000"/>
        </w:rPr>
        <w:t xml:space="preserve"> Жасыл желектерді санитарлық кесу, </w:t>
      </w:r>
      <w:r>
        <w:br/>
      </w:r>
      <w:r>
        <w:rPr>
          <w:rFonts w:ascii="Times New Roman"/>
          <w:b/>
          <w:i w:val="false"/>
          <w:color w:val="000000"/>
        </w:rPr>
        <w:t xml:space="preserve">
      крониловкалау, түптерін тазалаудың </w:t>
      </w:r>
      <w:r>
        <w:br/>
      </w:r>
      <w:r>
        <w:rPr>
          <w:rFonts w:ascii="Times New Roman"/>
          <w:b/>
          <w:i w:val="false"/>
          <w:color w:val="000000"/>
        </w:rPr>
        <w:t xml:space="preserve">
      200 ___ жылдың "31" желтоқсанына дейін </w:t>
      </w:r>
      <w:r>
        <w:br/>
      </w:r>
      <w:r>
        <w:rPr>
          <w:rFonts w:ascii="Times New Roman"/>
          <w:b/>
          <w:i w:val="false"/>
          <w:color w:val="000000"/>
        </w:rPr>
        <w:t xml:space="preserve">
      РҰҚСАТ ЕТІЛЕДІ </w:t>
      </w:r>
    </w:p>
    <w:p>
      <w:pPr>
        <w:spacing w:after="0"/>
        <w:ind w:left="0"/>
        <w:jc w:val="both"/>
      </w:pPr>
      <w:r>
        <w:rPr>
          <w:rFonts w:ascii="Times New Roman"/>
          <w:b w:val="false"/>
          <w:i w:val="false"/>
          <w:color w:val="000000"/>
          <w:sz w:val="28"/>
        </w:rPr>
        <w:t xml:space="preserve">      1. Кәсіпорының атауы (рнн) (тапсырыс беруші). </w:t>
      </w:r>
      <w:r>
        <w:br/>
      </w:r>
      <w:r>
        <w:rPr>
          <w:rFonts w:ascii="Times New Roman"/>
          <w:b w:val="false"/>
          <w:i w:val="false"/>
          <w:color w:val="000000"/>
          <w:sz w:val="28"/>
        </w:rPr>
        <w:t xml:space="preserve">
      2. Кәсіпорын жетекшісі (аты, жөні) (тапсырыс беруші). </w:t>
      </w:r>
      <w:r>
        <w:br/>
      </w:r>
      <w:r>
        <w:rPr>
          <w:rFonts w:ascii="Times New Roman"/>
          <w:b w:val="false"/>
          <w:i w:val="false"/>
          <w:color w:val="000000"/>
          <w:sz w:val="28"/>
        </w:rPr>
        <w:t xml:space="preserve">
      3. Сұрайтын учаскесінің мақсаты. </w:t>
      </w:r>
      <w:r>
        <w:br/>
      </w:r>
      <w:r>
        <w:rPr>
          <w:rFonts w:ascii="Times New Roman"/>
          <w:b w:val="false"/>
          <w:i w:val="false"/>
          <w:color w:val="000000"/>
          <w:sz w:val="28"/>
        </w:rPr>
        <w:t xml:space="preserve">
      4. Тұрған орны. </w:t>
      </w:r>
      <w:r>
        <w:br/>
      </w:r>
      <w:r>
        <w:rPr>
          <w:rFonts w:ascii="Times New Roman"/>
          <w:b w:val="false"/>
          <w:i w:val="false"/>
          <w:color w:val="000000"/>
          <w:sz w:val="28"/>
        </w:rPr>
        <w:t xml:space="preserve">
      5. Шаралар өткізуге негіздеме. </w:t>
      </w:r>
      <w:r>
        <w:br/>
      </w:r>
      <w:r>
        <w:rPr>
          <w:rFonts w:ascii="Times New Roman"/>
          <w:b w:val="false"/>
          <w:i w:val="false"/>
          <w:color w:val="000000"/>
          <w:sz w:val="28"/>
        </w:rPr>
        <w:t xml:space="preserve">
      6. Жер учаскесінің меншік түрі (N, дата). </w:t>
      </w:r>
      <w:r>
        <w:br/>
      </w:r>
      <w:r>
        <w:rPr>
          <w:rFonts w:ascii="Times New Roman"/>
          <w:b w:val="false"/>
          <w:i w:val="false"/>
          <w:color w:val="000000"/>
          <w:sz w:val="28"/>
        </w:rPr>
        <w:t xml:space="preserve">
      7. Өкілетті органның жасыл желекті зерттеу актісі. </w:t>
      </w:r>
    </w:p>
    <w:p>
      <w:pPr>
        <w:spacing w:after="0"/>
        <w:ind w:left="0"/>
        <w:jc w:val="left"/>
      </w:pPr>
      <w:r>
        <w:rPr>
          <w:rFonts w:ascii="Times New Roman"/>
          <w:b/>
          <w:i w:val="false"/>
          <w:color w:val="000000"/>
        </w:rPr>
        <w:t xml:space="preserve"> ҚОРЫТЫНДЫ </w:t>
      </w:r>
    </w:p>
    <w:p>
      <w:pPr>
        <w:spacing w:after="0"/>
        <w:ind w:left="0"/>
        <w:jc w:val="both"/>
      </w:pPr>
      <w:r>
        <w:rPr>
          <w:rFonts w:ascii="Times New Roman"/>
          <w:b w:val="false"/>
          <w:i w:val="false"/>
          <w:color w:val="000000"/>
          <w:sz w:val="28"/>
        </w:rPr>
        <w:t xml:space="preserve">      Өкілетті орган (толық атауы) зерттеу актісіне сәйкес, жасыл  желектердің жағдайын ескере отырып жоғарыда көрсетілген ағаштарды санитарлық кесу, крониловкалау, түптерін тазалауға келіседі, осыған орай бірінші жетекшіге мынадай талаптар орындауға алдын ала  беріледі: </w:t>
      </w:r>
      <w:r>
        <w:br/>
      </w:r>
      <w:r>
        <w:rPr>
          <w:rFonts w:ascii="Times New Roman"/>
          <w:b w:val="false"/>
          <w:i w:val="false"/>
          <w:color w:val="000000"/>
          <w:sz w:val="28"/>
        </w:rPr>
        <w:t xml:space="preserve">
      Жасыл желектерді ұстау және баптау бойынша кешенді шаралар толық жүргізілсін. </w:t>
      </w:r>
    </w:p>
    <w:p>
      <w:pPr>
        <w:spacing w:after="0"/>
        <w:ind w:left="0"/>
        <w:jc w:val="both"/>
      </w:pPr>
      <w:r>
        <w:rPr>
          <w:rFonts w:ascii="Times New Roman"/>
          <w:b w:val="false"/>
          <w:i w:val="false"/>
          <w:color w:val="000000"/>
          <w:sz w:val="28"/>
        </w:rPr>
        <w:t xml:space="preserve">      Ескерту: _____________ </w:t>
      </w:r>
    </w:p>
    <w:p>
      <w:pPr>
        <w:spacing w:after="0"/>
        <w:ind w:left="0"/>
        <w:jc w:val="both"/>
      </w:pPr>
      <w:r>
        <w:rPr>
          <w:rFonts w:ascii="Times New Roman"/>
          <w:b w:val="false"/>
          <w:i w:val="false"/>
          <w:color w:val="000000"/>
          <w:sz w:val="28"/>
        </w:rPr>
        <w:t xml:space="preserve">      Өкілетті орган жетекшісі                       (аты жөні) </w:t>
      </w:r>
    </w:p>
    <w:bookmarkStart w:name="z32" w:id="35"/>
    <w:p>
      <w:pPr>
        <w:spacing w:after="0"/>
        <w:ind w:left="0"/>
        <w:jc w:val="both"/>
      </w:pPr>
      <w:r>
        <w:rPr>
          <w:rFonts w:ascii="Times New Roman"/>
          <w:b w:val="false"/>
          <w:i w:val="false"/>
          <w:color w:val="000000"/>
          <w:sz w:val="28"/>
        </w:rPr>
        <w:t xml:space="preserve">
                                          Көкшетау қаласының жасыл </w:t>
      </w:r>
      <w:r>
        <w:br/>
      </w:r>
      <w:r>
        <w:rPr>
          <w:rFonts w:ascii="Times New Roman"/>
          <w:b w:val="false"/>
          <w:i w:val="false"/>
          <w:color w:val="000000"/>
          <w:sz w:val="28"/>
        </w:rPr>
        <w:t xml:space="preserve">
                                           желектерін қорғау және </w:t>
      </w:r>
      <w:r>
        <w:br/>
      </w:r>
      <w:r>
        <w:rPr>
          <w:rFonts w:ascii="Times New Roman"/>
          <w:b w:val="false"/>
          <w:i w:val="false"/>
          <w:color w:val="000000"/>
          <w:sz w:val="28"/>
        </w:rPr>
        <w:t xml:space="preserve">
                                              ұстау Ережелеріне </w:t>
      </w:r>
      <w:r>
        <w:br/>
      </w:r>
      <w:r>
        <w:rPr>
          <w:rFonts w:ascii="Times New Roman"/>
          <w:b w:val="false"/>
          <w:i w:val="false"/>
          <w:color w:val="000000"/>
          <w:sz w:val="28"/>
        </w:rPr>
        <w:t xml:space="preserve">
                                                 қосымша N 4 </w:t>
      </w:r>
    </w:p>
    <w:bookmarkEnd w:id="35"/>
    <w:p>
      <w:pPr>
        <w:spacing w:after="0"/>
        <w:ind w:left="0"/>
        <w:jc w:val="both"/>
      </w:pPr>
      <w:r>
        <w:rPr>
          <w:rFonts w:ascii="Times New Roman"/>
          <w:b/>
          <w:i w:val="false"/>
          <w:color w:val="000000"/>
          <w:sz w:val="28"/>
        </w:rPr>
        <w:t xml:space="preserve">           Көкшетау қаласының жасыл желектерінің </w:t>
      </w:r>
      <w:r>
        <w:br/>
      </w:r>
      <w:r>
        <w:rPr>
          <w:rFonts w:ascii="Times New Roman"/>
          <w:b w:val="false"/>
          <w:i w:val="false"/>
          <w:color w:val="000000"/>
          <w:sz w:val="28"/>
        </w:rPr>
        <w:t>
</w:t>
      </w:r>
      <w:r>
        <w:rPr>
          <w:rFonts w:ascii="Times New Roman"/>
          <w:b/>
          <w:i w:val="false"/>
          <w:color w:val="000000"/>
          <w:sz w:val="28"/>
        </w:rPr>
        <w:t xml:space="preserve">            200 ____ жылдың 1 қаңтарына дейінгі </w:t>
      </w:r>
      <w:r>
        <w:br/>
      </w:r>
      <w:r>
        <w:rPr>
          <w:rFonts w:ascii="Times New Roman"/>
          <w:b w:val="false"/>
          <w:i w:val="false"/>
          <w:color w:val="000000"/>
          <w:sz w:val="28"/>
        </w:rPr>
        <w:t>
</w:t>
      </w:r>
      <w:r>
        <w:rPr>
          <w:rFonts w:ascii="Times New Roman"/>
          <w:b/>
          <w:i w:val="false"/>
          <w:color w:val="000000"/>
          <w:sz w:val="28"/>
        </w:rPr>
        <w:t xml:space="preserve">                           ТІЗІМІ </w:t>
      </w:r>
    </w:p>
    <w:p>
      <w:pPr>
        <w:spacing w:after="0"/>
        <w:ind w:left="0"/>
        <w:jc w:val="both"/>
      </w:pPr>
      <w:r>
        <w:rPr>
          <w:rFonts w:ascii="Times New Roman"/>
          <w:b w:val="false"/>
          <w:i w:val="false"/>
          <w:color w:val="000000"/>
          <w:sz w:val="28"/>
        </w:rPr>
        <w:t xml:space="preserve">        Жасыл желектердің жер санаты, өсімдік түрлері, </w:t>
      </w:r>
      <w:r>
        <w:br/>
      </w:r>
      <w:r>
        <w:rPr>
          <w:rFonts w:ascii="Times New Roman"/>
          <w:b w:val="false"/>
          <w:i w:val="false"/>
          <w:color w:val="000000"/>
          <w:sz w:val="28"/>
        </w:rPr>
        <w:t xml:space="preserve">
            қызметтік мақсаттары бойынша нысандар </w:t>
      </w:r>
      <w:r>
        <w:br/>
      </w:r>
      <w:r>
        <w:rPr>
          <w:rFonts w:ascii="Times New Roman"/>
          <w:b w:val="false"/>
          <w:i w:val="false"/>
          <w:color w:val="000000"/>
          <w:sz w:val="28"/>
        </w:rPr>
        <w:t xml:space="preserve">
               (учаскелер) көлемінің бөлінуі. </w:t>
      </w:r>
    </w:p>
    <w:p>
      <w:pPr>
        <w:spacing w:after="0"/>
        <w:ind w:left="0"/>
        <w:jc w:val="both"/>
      </w:pPr>
      <w:r>
        <w:rPr>
          <w:rFonts w:ascii="Times New Roman"/>
          <w:b w:val="false"/>
          <w:i w:val="false"/>
          <w:color w:val="000000"/>
          <w:sz w:val="28"/>
        </w:rPr>
        <w:t xml:space="preserve">Көкшетау қаласы </w:t>
      </w:r>
      <w:r>
        <w:br/>
      </w:r>
      <w:r>
        <w:rPr>
          <w:rFonts w:ascii="Times New Roman"/>
          <w:b w:val="false"/>
          <w:i w:val="false"/>
          <w:color w:val="000000"/>
          <w:sz w:val="28"/>
        </w:rPr>
        <w:t xml:space="preserve">
Әкімшілік аудан: (код) ______________________ </w:t>
      </w:r>
      <w:r>
        <w:br/>
      </w:r>
      <w:r>
        <w:rPr>
          <w:rFonts w:ascii="Times New Roman"/>
          <w:b w:val="false"/>
          <w:i w:val="false"/>
          <w:color w:val="000000"/>
          <w:sz w:val="28"/>
        </w:rPr>
        <w:t xml:space="preserve">
Жауапты иегер:   ____________________________ </w:t>
      </w:r>
    </w:p>
    <w:p>
      <w:pPr>
        <w:spacing w:after="0"/>
        <w:ind w:left="0"/>
        <w:jc w:val="both"/>
      </w:pPr>
      <w:r>
        <w:rPr>
          <w:rFonts w:ascii="Times New Roman"/>
          <w:b/>
          <w:i w:val="false"/>
          <w:color w:val="000000"/>
          <w:sz w:val="28"/>
        </w:rPr>
        <w:t xml:space="preserve">                Жасыл желектер тізімдемесі </w:t>
      </w:r>
      <w:r>
        <w:br/>
      </w:r>
      <w:r>
        <w:rPr>
          <w:rFonts w:ascii="Times New Roman"/>
          <w:b w:val="false"/>
          <w:i w:val="false"/>
          <w:color w:val="000000"/>
          <w:sz w:val="28"/>
        </w:rPr>
        <w:t xml:space="preserve">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3973"/>
        <w:gridCol w:w="3093"/>
        <w:gridCol w:w="309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r>
              <w:br/>
            </w:r>
            <w:r>
              <w:rPr>
                <w:rFonts w:ascii="Times New Roman"/>
                <w:b w:val="false"/>
                <w:i w:val="false"/>
                <w:color w:val="000000"/>
                <w:sz w:val="20"/>
              </w:rPr>
              <w:t xml:space="preserve">
мүкәммал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желектердің </w:t>
            </w:r>
            <w:r>
              <w:br/>
            </w:r>
            <w:r>
              <w:rPr>
                <w:rFonts w:ascii="Times New Roman"/>
                <w:b w:val="false"/>
                <w:i w:val="false"/>
                <w:color w:val="000000"/>
                <w:sz w:val="20"/>
              </w:rPr>
              <w:t xml:space="preserve">
(учаскелер) нысандар атауы, мақсаты, түр топтары,жер қызметінің мақсаты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Жіктелуі код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желектердің </w:t>
            </w:r>
            <w:r>
              <w:br/>
            </w:r>
            <w:r>
              <w:rPr>
                <w:rFonts w:ascii="Times New Roman"/>
                <w:b w:val="false"/>
                <w:i w:val="false"/>
                <w:color w:val="000000"/>
                <w:sz w:val="20"/>
              </w:rPr>
              <w:t xml:space="preserve">
(учаскелері) нысандар </w:t>
            </w:r>
            <w:r>
              <w:br/>
            </w:r>
            <w:r>
              <w:rPr>
                <w:rFonts w:ascii="Times New Roman"/>
                <w:b w:val="false"/>
                <w:i w:val="false"/>
                <w:color w:val="000000"/>
                <w:sz w:val="20"/>
              </w:rPr>
              <w:t xml:space="preserve">
га, га/сан (ағаш, шілік)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val="false"/>
          <w:i w:val="false"/>
          <w:color w:val="000000"/>
          <w:sz w:val="28"/>
        </w:rPr>
        <w:t xml:space="preserve">Кесте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33"/>
        <w:gridCol w:w="1373"/>
        <w:gridCol w:w="1333"/>
        <w:gridCol w:w="1333"/>
        <w:gridCol w:w="1473"/>
        <w:gridCol w:w="1473"/>
        <w:gridCol w:w="1473"/>
        <w:gridCol w:w="147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желектердің парктік түрі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Ағашты өсімдіктер, тек. м. га./сан.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Шілікті, талды өсімдіктер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леген </w:t>
            </w:r>
            <w:r>
              <w:br/>
            </w:r>
            <w:r>
              <w:rPr>
                <w:rFonts w:ascii="Times New Roman"/>
                <w:b w:val="false"/>
                <w:i w:val="false"/>
                <w:color w:val="000000"/>
                <w:sz w:val="20"/>
              </w:rPr>
              <w:t xml:space="preserve">
ағаш- </w:t>
            </w:r>
            <w:r>
              <w:br/>
            </w:r>
            <w:r>
              <w:rPr>
                <w:rFonts w:ascii="Times New Roman"/>
                <w:b w:val="false"/>
                <w:i w:val="false"/>
                <w:color w:val="000000"/>
                <w:sz w:val="20"/>
              </w:rPr>
              <w:t xml:space="preserve">
тар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w:t>
            </w:r>
            <w:r>
              <w:br/>
            </w:r>
            <w:r>
              <w:rPr>
                <w:rFonts w:ascii="Times New Roman"/>
                <w:b w:val="false"/>
                <w:i w:val="false"/>
                <w:color w:val="000000"/>
                <w:sz w:val="20"/>
              </w:rPr>
              <w:t xml:space="preserve">
тары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 </w:t>
            </w:r>
            <w:r>
              <w:br/>
            </w:r>
            <w:r>
              <w:rPr>
                <w:rFonts w:ascii="Times New Roman"/>
                <w:b w:val="false"/>
                <w:i w:val="false"/>
                <w:color w:val="000000"/>
                <w:sz w:val="20"/>
              </w:rPr>
              <w:t xml:space="preserve">
тар, </w:t>
            </w:r>
            <w:r>
              <w:br/>
            </w:r>
            <w:r>
              <w:rPr>
                <w:rFonts w:ascii="Times New Roman"/>
                <w:b w:val="false"/>
                <w:i w:val="false"/>
                <w:color w:val="000000"/>
                <w:sz w:val="20"/>
              </w:rPr>
              <w:t xml:space="preserve">
шоқ </w:t>
            </w:r>
            <w:r>
              <w:br/>
            </w:r>
            <w:r>
              <w:rPr>
                <w:rFonts w:ascii="Times New Roman"/>
                <w:b w:val="false"/>
                <w:i w:val="false"/>
                <w:color w:val="000000"/>
                <w:sz w:val="20"/>
              </w:rPr>
              <w:t xml:space="preserve">
ағаш- </w:t>
            </w:r>
            <w:r>
              <w:br/>
            </w:r>
            <w:r>
              <w:rPr>
                <w:rFonts w:ascii="Times New Roman"/>
                <w:b w:val="false"/>
                <w:i w:val="false"/>
                <w:color w:val="000000"/>
                <w:sz w:val="20"/>
              </w:rPr>
              <w:t xml:space="preserve">
тар </w:t>
            </w:r>
            <w:r>
              <w:br/>
            </w:r>
            <w:r>
              <w:rPr>
                <w:rFonts w:ascii="Times New Roman"/>
                <w:b w:val="false"/>
                <w:i w:val="false"/>
                <w:color w:val="000000"/>
                <w:sz w:val="20"/>
              </w:rPr>
              <w:t xml:space="preserve">
алқабы </w:t>
            </w:r>
            <w:r>
              <w:br/>
            </w:r>
            <w:r>
              <w:rPr>
                <w:rFonts w:ascii="Times New Roman"/>
                <w:b w:val="false"/>
                <w:i w:val="false"/>
                <w:color w:val="000000"/>
                <w:sz w:val="20"/>
              </w:rPr>
              <w:t xml:space="preserve">
га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Аллей- </w:t>
            </w:r>
            <w:r>
              <w:br/>
            </w:r>
            <w:r>
              <w:rPr>
                <w:rFonts w:ascii="Times New Roman"/>
                <w:b w:val="false"/>
                <w:i w:val="false"/>
                <w:color w:val="000000"/>
                <w:sz w:val="20"/>
              </w:rPr>
              <w:t xml:space="preserve">
лер </w:t>
            </w:r>
            <w:r>
              <w:br/>
            </w:r>
            <w:r>
              <w:rPr>
                <w:rFonts w:ascii="Times New Roman"/>
                <w:b w:val="false"/>
                <w:i w:val="false"/>
                <w:color w:val="000000"/>
                <w:sz w:val="20"/>
              </w:rPr>
              <w:t xml:space="preserve">
қатары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r>
              <w:br/>
            </w:r>
            <w:r>
              <w:rPr>
                <w:rFonts w:ascii="Times New Roman"/>
                <w:b w:val="false"/>
                <w:i w:val="false"/>
                <w:color w:val="000000"/>
                <w:sz w:val="20"/>
              </w:rPr>
              <w:t xml:space="preserve">
Га/сан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леген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Тірі </w:t>
            </w:r>
            <w:r>
              <w:br/>
            </w:r>
            <w:r>
              <w:rPr>
                <w:rFonts w:ascii="Times New Roman"/>
                <w:b w:val="false"/>
                <w:i w:val="false"/>
                <w:color w:val="000000"/>
                <w:sz w:val="20"/>
              </w:rPr>
              <w:t xml:space="preserve">
қоршау- </w:t>
            </w:r>
            <w:r>
              <w:br/>
            </w:r>
            <w:r>
              <w:rPr>
                <w:rFonts w:ascii="Times New Roman"/>
                <w:b w:val="false"/>
                <w:i w:val="false"/>
                <w:color w:val="000000"/>
                <w:sz w:val="20"/>
              </w:rPr>
              <w:t xml:space="preserve">
лар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 </w:t>
            </w:r>
            <w:r>
              <w:br/>
            </w:r>
            <w:r>
              <w:rPr>
                <w:rFonts w:ascii="Times New Roman"/>
                <w:b w:val="false"/>
                <w:i w:val="false"/>
                <w:color w:val="000000"/>
                <w:sz w:val="20"/>
              </w:rPr>
              <w:t xml:space="preserve">
дағы </w:t>
            </w:r>
            <w:r>
              <w:br/>
            </w:r>
            <w:r>
              <w:rPr>
                <w:rFonts w:ascii="Times New Roman"/>
                <w:b w:val="false"/>
                <w:i w:val="false"/>
                <w:color w:val="000000"/>
                <w:sz w:val="20"/>
              </w:rPr>
              <w:t xml:space="preserve">
Отыр- </w:t>
            </w:r>
            <w:r>
              <w:br/>
            </w:r>
            <w:r>
              <w:rPr>
                <w:rFonts w:ascii="Times New Roman"/>
                <w:b w:val="false"/>
                <w:i w:val="false"/>
                <w:color w:val="000000"/>
                <w:sz w:val="20"/>
              </w:rPr>
              <w:t xml:space="preserve">
ғызы- </w:t>
            </w:r>
            <w:r>
              <w:br/>
            </w:r>
            <w:r>
              <w:rPr>
                <w:rFonts w:ascii="Times New Roman"/>
                <w:b w:val="false"/>
                <w:i w:val="false"/>
                <w:color w:val="000000"/>
                <w:sz w:val="20"/>
              </w:rPr>
              <w:t xml:space="preserve">
лымдар.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r>
              <w:br/>
            </w:r>
            <w:r>
              <w:rPr>
                <w:rFonts w:ascii="Times New Roman"/>
                <w:b w:val="false"/>
                <w:i w:val="false"/>
                <w:color w:val="000000"/>
                <w:sz w:val="20"/>
              </w:rPr>
              <w:t xml:space="preserve">
Га/сан.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Кесте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373"/>
        <w:gridCol w:w="1353"/>
        <w:gridCol w:w="1253"/>
        <w:gridCol w:w="1313"/>
        <w:gridCol w:w="1093"/>
        <w:gridCol w:w="1573"/>
        <w:gridCol w:w="1473"/>
        <w:gridCol w:w="129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кеңістік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Гүлзарлар, га.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Газондар, га.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жылдық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w:t>
            </w:r>
            <w:r>
              <w:br/>
            </w:r>
            <w:r>
              <w:rPr>
                <w:rFonts w:ascii="Times New Roman"/>
                <w:b w:val="false"/>
                <w:i w:val="false"/>
                <w:color w:val="000000"/>
                <w:sz w:val="20"/>
              </w:rPr>
              <w:t xml:space="preserve">
жылдық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Аралас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тей- </w:t>
            </w:r>
            <w:r>
              <w:br/>
            </w:r>
            <w:r>
              <w:rPr>
                <w:rFonts w:ascii="Times New Roman"/>
                <w:b w:val="false"/>
                <w:i w:val="false"/>
                <w:color w:val="000000"/>
                <w:sz w:val="20"/>
              </w:rPr>
              <w:t xml:space="preserve">
нерлік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 </w:t>
            </w:r>
            <w:r>
              <w:br/>
            </w:r>
            <w:r>
              <w:rPr>
                <w:rFonts w:ascii="Times New Roman"/>
                <w:b w:val="false"/>
                <w:i w:val="false"/>
                <w:color w:val="000000"/>
                <w:sz w:val="20"/>
              </w:rPr>
              <w:t xml:space="preserve">
тер- </w:t>
            </w:r>
            <w:r>
              <w:br/>
            </w:r>
            <w:r>
              <w:rPr>
                <w:rFonts w:ascii="Times New Roman"/>
                <w:b w:val="false"/>
                <w:i w:val="false"/>
                <w:color w:val="000000"/>
                <w:sz w:val="20"/>
              </w:rPr>
              <w:t xml:space="preserve">
лік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Кәдімгі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дәс- </w:t>
            </w:r>
            <w:r>
              <w:br/>
            </w:r>
            <w:r>
              <w:rPr>
                <w:rFonts w:ascii="Times New Roman"/>
                <w:b w:val="false"/>
                <w:i w:val="false"/>
                <w:color w:val="000000"/>
                <w:sz w:val="20"/>
              </w:rPr>
              <w:t xml:space="preserve">
түрлі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үстінің </w:t>
            </w:r>
            <w:r>
              <w:br/>
            </w:r>
            <w:r>
              <w:rPr>
                <w:rFonts w:ascii="Times New Roman"/>
                <w:b w:val="false"/>
                <w:i w:val="false"/>
                <w:color w:val="000000"/>
                <w:sz w:val="20"/>
              </w:rPr>
              <w:t xml:space="preserve">
топы- </w:t>
            </w:r>
            <w:r>
              <w:br/>
            </w:r>
            <w:r>
              <w:rPr>
                <w:rFonts w:ascii="Times New Roman"/>
                <w:b w:val="false"/>
                <w:i w:val="false"/>
                <w:color w:val="000000"/>
                <w:sz w:val="20"/>
              </w:rPr>
              <w:t xml:space="preserve">
рағы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bl>
    <w:p>
      <w:pPr>
        <w:spacing w:after="0"/>
        <w:ind w:left="0"/>
        <w:jc w:val="both"/>
      </w:pPr>
      <w:r>
        <w:rPr>
          <w:rFonts w:ascii="Times New Roman"/>
          <w:b w:val="false"/>
          <w:i w:val="false"/>
          <w:color w:val="000000"/>
          <w:sz w:val="28"/>
        </w:rPr>
        <w:t xml:space="preserve">кесте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3413"/>
        <w:gridCol w:w="3413"/>
        <w:gridCol w:w="3413"/>
      </w:tblGrid>
      <w:tr>
        <w:trPr>
          <w:trHeight w:val="21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Парк түріндегі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өсімдіктері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түрдегі ағаштық өсімдіктер </w:t>
            </w:r>
          </w:p>
        </w:tc>
      </w:tr>
      <w:tr>
        <w:trPr>
          <w:trHeight w:val="615"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аралас ағаштар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Түрлері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тастақтар, аралықтар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