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31c8" w14:textId="3823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және Шалқар аудандарының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2005 жылғы 4 тамыздағы N 179 шешімі және Ақтөбе облыстық әкімиятының 2005 жылғы 4 тамыздағы N 294 қаулысы. Ақтөбе облысының Әділет департаментінде 2005 жылғы 24 тамызда N 3155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Бірлескен Ақтөбе облыстық мәслихатының 2005 жылғы 4 тамыздағы N 179 шешімі және Ақтөбе облыстық әкімиятының 2005 жылғы 4 тамыздағы N 294 қаулысы. Ақтөбе облысының Әділет департаментінде 2005 жылғы 24 тамызда N 3155 тіркелді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және Шалқар аудандарының өкiлдi және атқарушы органдарының ұсыныстарын ескере отырып, </w:t>
      </w:r>
      <w:r>
        <w:rPr>
          <w:rFonts w:ascii="Times New Roman"/>
          <w:b/>
          <w:i w:val="false"/>
          <w:color w:val="000000"/>
          <w:sz w:val="28"/>
        </w:rPr>
        <w:t>облыстық</w:t>
      </w:r>
      <w:r>
        <w:rPr>
          <w:rFonts w:ascii="Times New Roman"/>
          <w:b/>
          <w:i w:val="false"/>
          <w:color w:val="000000"/>
          <w:sz w:val="28"/>
        </w:rPr>
        <w:t xml:space="preserve">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ШЕШIМ ЕТЕДI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облыс</w:t>
      </w:r>
      <w:r>
        <w:rPr>
          <w:rFonts w:ascii="Times New Roman"/>
          <w:b/>
          <w:i w:val="false"/>
          <w:color w:val="000000"/>
          <w:sz w:val="28"/>
        </w:rPr>
        <w:t xml:space="preserve">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Тұрғындарының бәрі кетіп қалған мына елді мекендер: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Әйтеке</w:t>
      </w:r>
      <w:r>
        <w:rPr>
          <w:rFonts w:ascii="Times New Roman"/>
          <w:b/>
          <w:i w:val="false"/>
          <w:color w:val="000000"/>
          <w:sz w:val="28"/>
        </w:rPr>
        <w:t xml:space="preserve"> би </w:t>
      </w:r>
      <w:r>
        <w:rPr>
          <w:rFonts w:ascii="Times New Roman"/>
          <w:b/>
          <w:i w:val="false"/>
          <w:color w:val="000000"/>
          <w:sz w:val="28"/>
        </w:rPr>
        <w:t>ауданы</w:t>
      </w:r>
      <w:r>
        <w:rPr>
          <w:rFonts w:ascii="Times New Roman"/>
          <w:b/>
          <w:i w:val="false"/>
          <w:color w:val="000000"/>
          <w:sz w:val="28"/>
        </w:rPr>
        <w:t xml:space="preserve"> бойынша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Құмқұдық ауылдық округінің Бестас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Шалқар</w:t>
      </w:r>
      <w:r>
        <w:rPr>
          <w:rFonts w:ascii="Times New Roman"/>
          <w:b/>
          <w:i w:val="false"/>
          <w:color w:val="000000"/>
          <w:sz w:val="28"/>
        </w:rPr>
        <w:t xml:space="preserve"> ауданы</w:t>
      </w:r>
      <w:r>
        <w:rPr>
          <w:rFonts w:ascii="Times New Roman"/>
          <w:b/>
          <w:i w:val="false"/>
          <w:color w:val="000000"/>
          <w:sz w:val="28"/>
        </w:rPr>
        <w:t xml:space="preserve"> бойынша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Ақтоғай ауылдық округінің Сарытөбе ауылы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әкiмдері (Е.Қ.Есенбаев, Р.М.Сыдықов) таратылған ауылдардың жерлерiн әрi қарай пайдалануға байланысты сұрақтарды шешу үшiн қажеттi шараларды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"Ақтөбе облысының статистика басқармасы" ММ (А.Д.Мұқаев) жоғарыда аталған елдi мекендерін есептi деректерден шығарсын.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"Ақтөбе облысының жер қатынастары басқармасы" ММ (М.Н.Жекеев) жер-кадастр құжаттарына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