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b1d0" w14:textId="936b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кезектен тыс сегізінші сессиясының 2004 жылғы 1 маусымдағы N 60 шешімімен бекітілген, Ақтөбе облысы бойынша әділет Департаметінде 2004 жылғы 26 маусымда N 2867 болып тіркелген Ақтөбе қаласындағы ұсақ бөлшек сауда желілері мен жазғы алаңдардың жұмыс қағидасына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қалалық мәслихатының 2005 жылғы 14 наурыздағы N 112 шешімі. Ақтөбе облысының Әділет департаментінде 2005 жылғы 11 сәуірде N 3122 тіркелді. Күші жойылды - Ақтөбе облысы Ақтөбе қалалық мәслихатының 2009 жылғы 25 сәуірдегі № 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Ақтөбе қалалық мәслихатының 2009 жылғы 25 сәуірдегі № 168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қаласындағы ұсақ бөлшек сауда желілері мен жазғы алаңдардың жұмыс қағидасына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және 22 баптар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Ұсақ бөлшек сауда желілері кешендерінің орналасу орындарын келісу "Ақтөбе қаласының экономика және бюджеттік жоспарлау бөлімі" ММ орналастыруға сәйкес жүргізіледі. Орналастыру қала әкімінің қаулысымен бекітіледі.";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Осы қағиданың сақталуына бақылауды Қазақстан Республикасының қолданыстағы заңдарына сәйкес "Ақтөбе қаласының экономика және бюджеттік жоспарлау бөлімі" ММ және "Ақтөбе облысының мемлекеттік санитарлық-эпидемиологиялық қадағалау Департаментінің қалалық бөлімі" ММ жүргізеді.".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орынбасары С.Қ.Құттыбаевқа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   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он алтыншы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