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6fd2" w14:textId="1506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2005-2007 жылдарға арналған әлеуметтiк-экономикалық дамуының Ортамерзiмдi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2005 жылғы 14 қаңтардағы N 14-98 шешімі. Алматы облыстық Әділет Департаментінде 2005 жылғы 21 ақпанда N 1900 тіркелді.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бабына сәйкес Алматы облыстық Мәслихат 
</w:t>
      </w:r>
      <w:r>
        <w:rPr>
          <w:rFonts w:ascii="Times New Roman"/>
          <w:b/>
          <w:i w:val="false"/>
          <w:color w:val="000000"/>
          <w:sz w:val="28"/>
        </w:rPr>
        <w:t>
ШЕШIМ ҚАБЫЛДАДЫ:
</w:t>
      </w:r>
      <w:r>
        <w:rPr>
          <w:rFonts w:ascii="Times New Roman"/>
          <w:b w:val="false"/>
          <w:i w:val="false"/>
          <w:color w:val="000000"/>
          <w:sz w:val="28"/>
        </w:rPr>
        <w:t>
</w:t>
      </w:r>
      <w:r>
        <w:br/>
      </w:r>
      <w:r>
        <w:rPr>
          <w:rFonts w:ascii="Times New Roman"/>
          <w:b w:val="false"/>
          <w:i w:val="false"/>
          <w:color w:val="000000"/>
          <w:sz w:val="28"/>
        </w:rPr>
        <w:t>
     Алматы облысының әлеуметтiк-экономикалық дамуының 2005-2007 жылдарға арналған Ортамерзiмдi жоспары қосымшаға сәйкес бекiтiлсiн.
</w:t>
      </w:r>
      <w:r>
        <w:br/>
      </w:r>
      <w:r>
        <w:rPr>
          <w:rFonts w:ascii="Times New Roman"/>
          <w:b w:val="false"/>
          <w:i w:val="false"/>
          <w:color w:val="000000"/>
          <w:sz w:val="28"/>
        </w:rPr>
        <w:t>
     Алматы облыстық Мәслихаттың 2004 жылғы 21 желтоқсандағы "Алматы облысының әлеуметтiк-экономикалық дамуының 2005-2007 жылдарға арналған Ортамерзiмдi жоспары туралы" N 13-79 шешiмi жойылсын.
</w:t>
      </w:r>
      <w:r>
        <w:br/>
      </w:r>
      <w:r>
        <w:rPr>
          <w:rFonts w:ascii="Times New Roman"/>
          <w:b w:val="false"/>
          <w:i w:val="false"/>
          <w:color w:val="000000"/>
          <w:sz w:val="28"/>
        </w:rPr>
        <w:t>
     Осы шешiмнiң орындалуын бақылау облыстық Мәслихаттың бюджет, қаржы және тарифтік саясат мәселелерi жөнiндегi тұрақты комиссиясына (М.С.Хасенов)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облысы Мәслихатының
</w:t>
      </w:r>
      <w:r>
        <w:br/>
      </w:r>
      <w:r>
        <w:rPr>
          <w:rFonts w:ascii="Times New Roman"/>
          <w:b w:val="false"/>
          <w:i w:val="false"/>
          <w:color w:val="000000"/>
          <w:sz w:val="28"/>
        </w:rPr>
        <w:t>
2004 жылғы 14 қаңтардағы
</w:t>
      </w:r>
      <w:r>
        <w:br/>
      </w:r>
      <w:r>
        <w:rPr>
          <w:rFonts w:ascii="Times New Roman"/>
          <w:b w:val="false"/>
          <w:i w:val="false"/>
          <w:color w:val="000000"/>
          <w:sz w:val="28"/>
        </w:rPr>
        <w:t>
N 14-98 шешіміне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облысының әлеуметтік-экономикалық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дамуының 2005-2007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 мерзімді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облысының әлеуметтiк-экономикалық дамуының ортамерзiмдiк жоспары облыстың әлеуметтiк-экономикалық дамуының 2005-2007 жылдарға арналған маңызды көрсеткiштерiнiң болжамын көздейдi.
</w:t>
      </w:r>
      <w:r>
        <w:br/>
      </w:r>
      <w:r>
        <w:rPr>
          <w:rFonts w:ascii="Times New Roman"/>
          <w:b w:val="false"/>
          <w:i w:val="false"/>
          <w:color w:val="000000"/>
          <w:sz w:val="28"/>
        </w:rPr>
        <w:t>
      Жоспарды iске асыру қабылданған мемлекеттiк, салалық (секторалдық) және өңiрлiк даму бағдарламаларына сәйкес қамтамасыз етiледi.
</w:t>
      </w:r>
      <w:r>
        <w:br/>
      </w:r>
      <w:r>
        <w:rPr>
          <w:rFonts w:ascii="Times New Roman"/>
          <w:b w:val="false"/>
          <w:i w:val="false"/>
          <w:color w:val="000000"/>
          <w:sz w:val="28"/>
        </w:rPr>
        <w:t>
      Жоспарда белгiленген шараларды орындау, Елбасының "Қазақстан - 2030" Стратегиясында және облысты дамытудың 2010 жылға дейiнгi стратегиялық жоспарында алға қойылған мақсаттарға қол жеткiзу үшiн облыс экономикасын дамытуға мақсатты сипат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2003 жылы экономиканы дамытудың талдауы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өнеркәсiп өнiмi қолданылып жүрген бағамен 133,4 млрд. теңгеге өндiрiлiп, 2002 жылға өнiмнiң нақты көлемiнiң индексi 114,5%-ды құрады. Өнiм өндiрудiң жалпы көлемiнде 77,6% өңдеушi өнеркәсiптiң, 20,7% - электр қуатын, газ және суды өндiру мен бөлу, 1,7% - тау-кен өндiру саласының үлесiне тидi.
</w:t>
      </w:r>
      <w:r>
        <w:br/>
      </w:r>
      <w:r>
        <w:rPr>
          <w:rFonts w:ascii="Times New Roman"/>
          <w:b w:val="false"/>
          <w:i w:val="false"/>
          <w:color w:val="000000"/>
          <w:sz w:val="28"/>
        </w:rPr>
        <w:t>
      Ауыл шаруашылығының жалпы өнiмi 80,2 млрд. теңгеге өндiрiлдi немесе 2002 жылдың сәйкес мерзiмiне 102,9%.
</w:t>
      </w:r>
      <w:r>
        <w:br/>
      </w:r>
      <w:r>
        <w:rPr>
          <w:rFonts w:ascii="Times New Roman"/>
          <w:b w:val="false"/>
          <w:i w:val="false"/>
          <w:color w:val="000000"/>
          <w:sz w:val="28"/>
        </w:rPr>
        <w:t>
      Негiзгi капиталға инвестиция көлемi 2003 жылғы қаңтар - желтоқсан айларында (бағалауға дейiнгiнi ескере отырып) 49,0 млрд. теңгенi құрады немесе 2002 жылдың сәйкес мерзiмiне 156,2%.
</w:t>
      </w:r>
      <w:r>
        <w:br/>
      </w:r>
      <w:r>
        <w:rPr>
          <w:rFonts w:ascii="Times New Roman"/>
          <w:b w:val="false"/>
          <w:i w:val="false"/>
          <w:color w:val="000000"/>
          <w:sz w:val="28"/>
        </w:rPr>
        <w:t>
      Инвестицияның жалпы көлемiнен 31,6 млрд.теңге (инвестицияның жалпы көлемiнде 64,4%) кәсiпорынның өз қаражаттары, 6,9 млрд. теңге (14%) - шетелдiк инвестициялар, 5 млрд. теңге (10,2%) - республикалық бюджеттiң қаражаты, 5,5 млрд. теңге (11,2%) - жергiлiктi бюджеттiң қаражаты.
</w:t>
      </w:r>
      <w:r>
        <w:br/>
      </w:r>
      <w:r>
        <w:rPr>
          <w:rFonts w:ascii="Times New Roman"/>
          <w:b w:val="false"/>
          <w:i w:val="false"/>
          <w:color w:val="000000"/>
          <w:sz w:val="28"/>
        </w:rPr>
        <w:t>
      2003 жылы бiлiм беру саласының 10 объектiсiнiң құрылысы 1793,8 млн. теңге сомаға аяқталды, 139 объектiнiң, ғимараттарды, олардың шатырын, жылу жүйелерiн жөндеуге жалпы сомасы 1052,2 млн. теңге жұмсалды. Тұтастай алғанда құрылыс және күрделi жөндеуге 2846 млн. теңге, оның iшiнде республикалық бюджеттен 1087,4 млн. теңге бөлiндi.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2005-2007 жылдарға арналған мақсаттары,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және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Стратегиялық жоспарда стратегиялық мақсат ретiнде бәсекеге қабiлеттi тауарлар мен қызмет көрсетулердi өндiрушi өңiр болу айқындалған.
</w:t>
      </w:r>
      <w:r>
        <w:br/>
      </w:r>
      <w:r>
        <w:rPr>
          <w:rFonts w:ascii="Times New Roman"/>
          <w:b w:val="false"/>
          <w:i w:val="false"/>
          <w:color w:val="000000"/>
          <w:sz w:val="28"/>
        </w:rPr>
        <w:t>
      Әлеуметтiк-экономикалық дамудың 2005-2007 жылдарға арналған басымдықтары болып төмендегiлер анықталды:
</w:t>
      </w:r>
      <w:r>
        <w:br/>
      </w:r>
      <w:r>
        <w:rPr>
          <w:rFonts w:ascii="Times New Roman"/>
          <w:b w:val="false"/>
          <w:i w:val="false"/>
          <w:color w:val="000000"/>
          <w:sz w:val="28"/>
        </w:rPr>
        <w:t>
      1) iшкi және сыртқы нарықта экономиканың бәсекеге қабiлеттi өнеркәсiп секторын қалыптастыру;
</w:t>
      </w:r>
      <w:r>
        <w:br/>
      </w:r>
      <w:r>
        <w:rPr>
          <w:rFonts w:ascii="Times New Roman"/>
          <w:b w:val="false"/>
          <w:i w:val="false"/>
          <w:color w:val="000000"/>
          <w:sz w:val="28"/>
        </w:rPr>
        <w:t>
      2) агроөнеркәсiп кешенiнiң тиiмдi жүйесiн құру негiзiнде облыста азық-түлiк қауiпсiздiгін қамтамасыз ету;
</w:t>
      </w:r>
      <w:r>
        <w:br/>
      </w:r>
      <w:r>
        <w:rPr>
          <w:rFonts w:ascii="Times New Roman"/>
          <w:b w:val="false"/>
          <w:i w:val="false"/>
          <w:color w:val="000000"/>
          <w:sz w:val="28"/>
        </w:rPr>
        <w:t>
      3) селоны (ауылды) дамыту;
</w:t>
      </w:r>
      <w:r>
        <w:br/>
      </w:r>
      <w:r>
        <w:rPr>
          <w:rFonts w:ascii="Times New Roman"/>
          <w:b w:val="false"/>
          <w:i w:val="false"/>
          <w:color w:val="000000"/>
          <w:sz w:val="28"/>
        </w:rPr>
        <w:t>
      4) халықтың тұрғын үйге қол жетiмдiлiгiн қамтамасыз ететiн тұрғын үй құрылысын дамыту проблемасын кешендi шешу;
</w:t>
      </w:r>
      <w:r>
        <w:br/>
      </w:r>
      <w:r>
        <w:rPr>
          <w:rFonts w:ascii="Times New Roman"/>
          <w:b w:val="false"/>
          <w:i w:val="false"/>
          <w:color w:val="000000"/>
          <w:sz w:val="28"/>
        </w:rPr>
        <w:t>
      5) жоғары сапалы өнiм өндiретiн және халықтың жұмыспен қамтылуын қамтамасыз ететiн, кәсiпкерлердiң көптеген орта тобын құру;
</w:t>
      </w:r>
      <w:r>
        <w:br/>
      </w:r>
      <w:r>
        <w:rPr>
          <w:rFonts w:ascii="Times New Roman"/>
          <w:b w:val="false"/>
          <w:i w:val="false"/>
          <w:color w:val="000000"/>
          <w:sz w:val="28"/>
        </w:rPr>
        <w:t>
      6) көлiк - коммуникациялық кешендi дамыту;
</w:t>
      </w:r>
      <w:r>
        <w:br/>
      </w:r>
      <w:r>
        <w:rPr>
          <w:rFonts w:ascii="Times New Roman"/>
          <w:b w:val="false"/>
          <w:i w:val="false"/>
          <w:color w:val="000000"/>
          <w:sz w:val="28"/>
        </w:rPr>
        <w:t>
      7) бiлiмнiң ұлттық жүйесiнiң ажырағысыз бөлiгi ретiнде, облыста бiлiм жүйесiн дамыту;
</w:t>
      </w:r>
      <w:r>
        <w:br/>
      </w:r>
      <w:r>
        <w:rPr>
          <w:rFonts w:ascii="Times New Roman"/>
          <w:b w:val="false"/>
          <w:i w:val="false"/>
          <w:color w:val="000000"/>
          <w:sz w:val="28"/>
        </w:rPr>
        <w:t>
      8) дәрiгерлiк және дәрiлiк көмектiң қол жетiмдiлiгiн қамтамасыз ету жолымен халықтың денсаулығын жақсарту;
</w:t>
      </w:r>
      <w:r>
        <w:br/>
      </w:r>
      <w:r>
        <w:rPr>
          <w:rFonts w:ascii="Times New Roman"/>
          <w:b w:val="false"/>
          <w:i w:val="false"/>
          <w:color w:val="000000"/>
          <w:sz w:val="28"/>
        </w:rPr>
        <w:t>
      9) кедейлiк және жұмыссыздық ауқымын азайту;
</w:t>
      </w:r>
      <w:r>
        <w:br/>
      </w:r>
      <w:r>
        <w:rPr>
          <w:rFonts w:ascii="Times New Roman"/>
          <w:b w:val="false"/>
          <w:i w:val="false"/>
          <w:color w:val="000000"/>
          <w:sz w:val="28"/>
        </w:rPr>
        <w:t>
      10) туризм мен спортты дамыту;
</w:t>
      </w:r>
      <w:r>
        <w:br/>
      </w:r>
      <w:r>
        <w:rPr>
          <w:rFonts w:ascii="Times New Roman"/>
          <w:b w:val="false"/>
          <w:i w:val="false"/>
          <w:color w:val="000000"/>
          <w:sz w:val="28"/>
        </w:rPr>
        <w:t>
      11) тарихи-мәдени мұраларды, әлеуметтiк - мәдени инфрақұрылымдарды сақтау және дамыту, кәсiби өнер мен халық шығармашылығын дамыту;
</w:t>
      </w:r>
      <w:r>
        <w:br/>
      </w:r>
      <w:r>
        <w:rPr>
          <w:rFonts w:ascii="Times New Roman"/>
          <w:b w:val="false"/>
          <w:i w:val="false"/>
          <w:color w:val="000000"/>
          <w:sz w:val="28"/>
        </w:rPr>
        <w:t>
      12) табиғи ресурстарды ұтымды пайдалану және қоршаған ортаны қорғау, қалпына келтiру жөнiндегi шараларды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Өндiрiлген капиталды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Индустриялық-инновациялық даму
</w:t>
      </w:r>
      <w:r>
        <w:br/>
      </w:r>
      <w:r>
        <w:rPr>
          <w:rFonts w:ascii="Times New Roman"/>
          <w:b w:val="false"/>
          <w:i w:val="false"/>
          <w:color w:val="000000"/>
          <w:sz w:val="28"/>
        </w:rPr>
        <w:t>
      Облыстың индустриялық дамуы мыналарға бағытталады:
</w:t>
      </w:r>
      <w:r>
        <w:br/>
      </w:r>
      <w:r>
        <w:rPr>
          <w:rFonts w:ascii="Times New Roman"/>
          <w:b w:val="false"/>
          <w:i w:val="false"/>
          <w:color w:val="000000"/>
          <w:sz w:val="28"/>
        </w:rPr>
        <w:t>
      қосымша құнның бiрыңғай тiзбегiн құру мақсатында өнеркәсiптi қалыптастыруға кластерлiк әдiс;
</w:t>
      </w:r>
      <w:r>
        <w:br/>
      </w:r>
      <w:r>
        <w:rPr>
          <w:rFonts w:ascii="Times New Roman"/>
          <w:b w:val="false"/>
          <w:i w:val="false"/>
          <w:color w:val="000000"/>
          <w:sz w:val="28"/>
        </w:rPr>
        <w:t>
      жетiлдiру және техникалық қайта жарақтандыру;
</w:t>
      </w:r>
      <w:r>
        <w:br/>
      </w:r>
      <w:r>
        <w:rPr>
          <w:rFonts w:ascii="Times New Roman"/>
          <w:b w:val="false"/>
          <w:i w:val="false"/>
          <w:color w:val="000000"/>
          <w:sz w:val="28"/>
        </w:rPr>
        <w:t>
      инновациялық инфрақұрылымды дамыту.
</w:t>
      </w:r>
      <w:r>
        <w:br/>
      </w:r>
      <w:r>
        <w:rPr>
          <w:rFonts w:ascii="Times New Roman"/>
          <w:b w:val="false"/>
          <w:i w:val="false"/>
          <w:color w:val="000000"/>
          <w:sz w:val="28"/>
        </w:rPr>
        <w:t>
      Тиiмдiлiгi аз жеңiл өнеркәсiп орындарын, машина жасау кешенiн сегменттеу, қайта бейiмдеу, олардың базасында ұсақ және бәсекеге қабiлеттi өндiрiс орындарын құру жолымен кәсiпорындарды сауықтыру тетiгiн дамытуды қолға алу.
</w:t>
      </w:r>
      <w:r>
        <w:br/>
      </w:r>
      <w:r>
        <w:rPr>
          <w:rFonts w:ascii="Times New Roman"/>
          <w:b w:val="false"/>
          <w:i w:val="false"/>
          <w:color w:val="000000"/>
          <w:sz w:val="28"/>
        </w:rPr>
        <w:t>
      Сапаны басқарудың халықаралық стандартына тездетiп өту және өндiрiлген өнiмдi сертификаттау жүзеге асырылатын болады. ИСО 9000 және 14000 халықаралық сапа стандартын енгiзу бойынша жұмыс iстейтiн кәсiпорындар санын екi есеге арттыру көзделдi.
</w:t>
      </w:r>
    </w:p>
    <w:p>
      <w:pPr>
        <w:spacing w:after="0"/>
        <w:ind w:left="0"/>
        <w:jc w:val="both"/>
      </w:pPr>
      <w:r>
        <w:rPr>
          <w:rFonts w:ascii="Times New Roman"/>
          <w:b w:val="false"/>
          <w:i w:val="false"/>
          <w:color w:val="000000"/>
          <w:sz w:val="28"/>
        </w:rPr>
        <w:t>
</w:t>
      </w:r>
      <w:r>
        <w:rPr>
          <w:rFonts w:ascii="Times New Roman"/>
          <w:b/>
          <w:i w:val="false"/>
          <w:color w:val="000000"/>
          <w:sz w:val="28"/>
        </w:rPr>
        <w:t>
Машина жасау және металл өңдеу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 14 кәсiпорын қалыптастырады. Машина жасау және металл өңдеушi кәсiпорындар үлесiне тауарлы өнiмнiң 7,0%-ы тиедi.
</w:t>
      </w:r>
      <w:r>
        <w:br/>
      </w:r>
      <w:r>
        <w:rPr>
          <w:rFonts w:ascii="Times New Roman"/>
          <w:b w:val="false"/>
          <w:i w:val="false"/>
          <w:color w:val="000000"/>
          <w:sz w:val="28"/>
        </w:rPr>
        <w:t>
      "Мирас" АҚ-ы базасында ауылшаруашылығы техникалары мен қосалқы бөлшектер өндiру (тракторларға соқалар, культиваторлар (қопсытқыш), дән сепкiштер және т. б.); өңдеудiң прогрессивтi әдiстерiн қолдану және "Голд Продукт" ЖАҚ-ның "Арсенал" металл өңдеу зауытында, тереңнен су тартатын насостар зауытында өнiмнiң сапасын көтеру жөнiнде технологиялар трансфертiн жүзеге асыру көзделдi.
</w:t>
      </w:r>
    </w:p>
    <w:p>
      <w:pPr>
        <w:spacing w:after="0"/>
        <w:ind w:left="0"/>
        <w:jc w:val="both"/>
      </w:pPr>
      <w:r>
        <w:rPr>
          <w:rFonts w:ascii="Times New Roman"/>
          <w:b w:val="false"/>
          <w:i w:val="false"/>
          <w:color w:val="000000"/>
          <w:sz w:val="28"/>
        </w:rPr>
        <w:t>
</w:t>
      </w:r>
      <w:r>
        <w:rPr>
          <w:rFonts w:ascii="Times New Roman"/>
          <w:b/>
          <w:i w:val="false"/>
          <w:color w:val="000000"/>
          <w:sz w:val="28"/>
        </w:rPr>
        <w:t>
Тоқыма және тiгiн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жүн өңдеу жөнiнде жалпы қуаты жылына 4000 тн. болатын 2 кәсiпорын және 5 орта тiгiн, тоқыма-тiгiн фабрикалары жұмыс iстейдi.
</w:t>
      </w:r>
      <w:r>
        <w:br/>
      </w:r>
      <w:r>
        <w:rPr>
          <w:rFonts w:ascii="Times New Roman"/>
          <w:b w:val="false"/>
          <w:i w:val="false"/>
          <w:color w:val="000000"/>
          <w:sz w:val="28"/>
        </w:rPr>
        <w:t>
      Саланы дамытудың негiзгi бағыты кәсiпорындарды қаржылық сауықтыру, жетiлдiру есебiнен олардың бәсекеге қабiлеттiлiгiн көтеру болып табылады. "Архар Вул" БК-да ағылшын фирмалары технологиясы бойынша топса өндiру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Химия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Салада 13 шағын және орта кәсiпорындар бар.
</w:t>
      </w:r>
      <w:r>
        <w:br/>
      </w:r>
      <w:r>
        <w:rPr>
          <w:rFonts w:ascii="Times New Roman"/>
          <w:b w:val="false"/>
          <w:i w:val="false"/>
          <w:color w:val="000000"/>
          <w:sz w:val="28"/>
        </w:rPr>
        <w:t>
      Облыста фармацевтика саласы дамитын болады. Дәрi-дәрмектiң 350-ден астам түрiн шығаратын iрi дәрi-дәрмек (фармацевтика) зауытын ашу жоспарланады, "Екафарма" БК-да дәрi-дәрмектiң 32 түрiн шығаруды игеру, "Леовит" ЖШС-де, "Эйкос - Фарм" ЖШС-де - 200-ге дейiн жеткiзу көзделедi.
</w:t>
      </w:r>
      <w:r>
        <w:br/>
      </w:r>
      <w:r>
        <w:rPr>
          <w:rFonts w:ascii="Times New Roman"/>
          <w:b w:val="false"/>
          <w:i w:val="false"/>
          <w:color w:val="000000"/>
          <w:sz w:val="28"/>
        </w:rPr>
        <w:t>
      "Уркер Косметик", "Volvox Invest Company" АҚ-да итальян, венгер және немiс технологиялары бойынша дайындалған косметикалық бұйымдар мен жуғыш заттар, "Трилис пластик" ЖШС-де полипропилен мөшектер, "Полимер" ЖАҚ-да импортты қысқарту үшiн полимерлiк құбырлар сату көлемiн арттыру көзделдi.
</w:t>
      </w:r>
    </w:p>
    <w:p>
      <w:pPr>
        <w:spacing w:after="0"/>
        <w:ind w:left="0"/>
        <w:jc w:val="both"/>
      </w:pPr>
      <w:r>
        <w:rPr>
          <w:rFonts w:ascii="Times New Roman"/>
          <w:b w:val="false"/>
          <w:i w:val="false"/>
          <w:color w:val="000000"/>
          <w:sz w:val="28"/>
        </w:rPr>
        <w:t>
</w:t>
      </w:r>
      <w:r>
        <w:rPr>
          <w:rFonts w:ascii="Times New Roman"/>
          <w:b/>
          <w:i w:val="false"/>
          <w:color w:val="000000"/>
          <w:sz w:val="28"/>
        </w:rPr>
        <w:t>
Шыны және фарфор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Шыны шығару саласы "Южный 1,2", "САФ шыны компаниясы" ААҚ-ның зауытымен танылады.
</w:t>
      </w:r>
      <w:r>
        <w:br/>
      </w:r>
      <w:r>
        <w:rPr>
          <w:rFonts w:ascii="Times New Roman"/>
          <w:b w:val="false"/>
          <w:i w:val="false"/>
          <w:color w:val="000000"/>
          <w:sz w:val="28"/>
        </w:rPr>
        <w:t>
      Шыны ыдыстарды өндiру әрiптестiк компаниялар құруға түрткi болды: кварцтық құм, кальциленген сода, доломит, әк тас, дала шпаты және т. б. "Саф" шыны зауытында итальян және ресей технологиясын пайдалана отырып, шыны ыдыстардың шетелге шығаруға бейiмделген классикалық түрiн (бордо, рейнский және т. б.), шырындарды консервiлеу үшiн банкiлер шығару жоспарланды. САФ-тың дамуы "шарап жасау" кластерiн қалыптастыруға және дамытуға себепшi болды.
</w:t>
      </w:r>
    </w:p>
    <w:p>
      <w:pPr>
        <w:spacing w:after="0"/>
        <w:ind w:left="0"/>
        <w:jc w:val="both"/>
      </w:pPr>
      <w:r>
        <w:rPr>
          <w:rFonts w:ascii="Times New Roman"/>
          <w:b w:val="false"/>
          <w:i w:val="false"/>
          <w:color w:val="000000"/>
          <w:sz w:val="28"/>
        </w:rPr>
        <w:t>
</w:t>
      </w:r>
      <w:r>
        <w:rPr>
          <w:rFonts w:ascii="Times New Roman"/>
          <w:b/>
          <w:i w:val="false"/>
          <w:color w:val="000000"/>
          <w:sz w:val="28"/>
        </w:rPr>
        <w:t>
Құрылыс материалдар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Кластер құрылымы әлi де болса "фрагменттi" бiрақ интенсивтi дамуда. әртүрлi құрылыс материалдарын өндiру жөнiнде 23 кәсiпорын, 8 кiрпiш зауыты жұмыс iстейдi.
</w:t>
      </w:r>
      <w:r>
        <w:br/>
      </w:r>
      <w:r>
        <w:rPr>
          <w:rFonts w:ascii="Times New Roman"/>
          <w:b w:val="false"/>
          <w:i w:val="false"/>
          <w:color w:val="000000"/>
          <w:sz w:val="28"/>
        </w:rPr>
        <w:t>
      Осы саланы дамыту үшiн облыста қажеттi шикiзат ресурстары бар. Текелi қаласында мәрмәр тастарын, өндiру жөнiндегi жобасын iске асыру "Казцинк Гранит" ЖШС-i тас өңдеу мәрмәрланған әк тастарды игеру және қайта өңдеу, "Мәрмәр Тас" ЖШС-нiң құрғақ құрылыс қоспалар зауытының құрылысы, "Строитель" ЖШС-i және "Iso blok" ЖШС-де қаптайтын кiрпiш өндiру жөнiнде жоспарланады.
</w:t>
      </w:r>
      <w:r>
        <w:br/>
      </w:r>
      <w:r>
        <w:rPr>
          <w:rFonts w:ascii="Times New Roman"/>
          <w:b w:val="false"/>
          <w:i w:val="false"/>
          <w:color w:val="000000"/>
          <w:sz w:val="28"/>
        </w:rPr>
        <w:t>
      Қапшағай қаласында "КНАУФ" немiс фирмасымен жоғары сапалы "гипсокартон" беттерiн алу үшiн "Гипс" АҚ техникалық қайта жарақтандыру жөнiндегi жоба iске асырылады. "Темiр" ЖШС-де - сантехникалық бұйымдар өндiру, "Имсталькон АЗОК" ЖШС-де - металл черепицалар шығару жоспарланды. "Қазақстан құрылыс компаниясы" ЖАҚ-ы мен "Полимер" ЖАҚ-да (Заречный пос.) құрылыс материалдарын, полимерлiк құбырлар мен "фитингтер" өндiрудi арттыру жөнiнде қуаттар бар.
</w:t>
      </w:r>
      <w:r>
        <w:br/>
      </w:r>
      <w:r>
        <w:rPr>
          <w:rFonts w:ascii="Times New Roman"/>
          <w:b w:val="false"/>
          <w:i w:val="false"/>
          <w:color w:val="000000"/>
          <w:sz w:val="28"/>
        </w:rPr>
        <w:t>
      Мұның бәрi облыста барлық құрылыс материалдарының спектрiн өндiру жөнiнде кластер құруға мүмкiндiк бередi және өзіндік есебінен объектілерді тапсыру циклын (топтамасын) "кілтке" құлыптау.
</w:t>
      </w:r>
    </w:p>
    <w:p>
      <w:pPr>
        <w:spacing w:after="0"/>
        <w:ind w:left="0"/>
        <w:jc w:val="both"/>
      </w:pPr>
      <w:r>
        <w:rPr>
          <w:rFonts w:ascii="Times New Roman"/>
          <w:b w:val="false"/>
          <w:i w:val="false"/>
          <w:color w:val="000000"/>
          <w:sz w:val="28"/>
        </w:rPr>
        <w:t>
</w:t>
      </w:r>
      <w:r>
        <w:rPr>
          <w:rFonts w:ascii="Times New Roman"/>
          <w:b/>
          <w:i w:val="false"/>
          <w:color w:val="000000"/>
          <w:sz w:val="28"/>
        </w:rPr>
        <w:t>
Тамақ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Тамақ өнеркәсiбiнде әлсiз iшкi-кластерлiк өзара iс-қимыл байқалады.
</w:t>
      </w:r>
      <w:r>
        <w:br/>
      </w:r>
      <w:r>
        <w:rPr>
          <w:rFonts w:ascii="Times New Roman"/>
          <w:b w:val="false"/>
          <w:i w:val="false"/>
          <w:color w:val="000000"/>
          <w:sz w:val="28"/>
        </w:rPr>
        <w:t>
      Бұл салада басымды бағыт ауылшаруашылығы шикiзаттарын терең өңдеу жөнiндегi жобаларды iске асыру болып табылады. Төмендегi жұмыстар:
</w:t>
      </w:r>
      <w:r>
        <w:br/>
      </w:r>
      <w:r>
        <w:rPr>
          <w:rFonts w:ascii="Times New Roman"/>
          <w:b w:val="false"/>
          <w:i w:val="false"/>
          <w:color w:val="000000"/>
          <w:sz w:val="28"/>
        </w:rPr>
        <w:t>
      20 мың тонна жемiс-көкөнiс өнiмдерiн өңдейтiн "Ақжол" ЖШС-i зауытының қуатын толық пайдалану;
</w:t>
      </w:r>
      <w:r>
        <w:br/>
      </w:r>
      <w:r>
        <w:rPr>
          <w:rFonts w:ascii="Times New Roman"/>
          <w:b w:val="false"/>
          <w:i w:val="false"/>
          <w:color w:val="000000"/>
          <w:sz w:val="28"/>
        </w:rPr>
        <w:t>
      "Казцинк" ААҚ-ның инвестициясы есебiнен Текелi қаласында жеміс-жидек өңдеу жөніндегі цехтардың құрылысын салу;
</w:t>
      </w:r>
      <w:r>
        <w:br/>
      </w:r>
      <w:r>
        <w:rPr>
          <w:rFonts w:ascii="Times New Roman"/>
          <w:b w:val="false"/>
          <w:i w:val="false"/>
          <w:color w:val="000000"/>
          <w:sz w:val="28"/>
        </w:rPr>
        <w:t>
      Кербұлақ ауданында картоп өңдеуді ұйымдастыру;
</w:t>
      </w:r>
      <w:r>
        <w:br/>
      </w:r>
      <w:r>
        <w:rPr>
          <w:rFonts w:ascii="Times New Roman"/>
          <w:b w:val="false"/>
          <w:i w:val="false"/>
          <w:color w:val="000000"/>
          <w:sz w:val="28"/>
        </w:rPr>
        <w:t>
      Шамалған стансасындағы ("Алтын Нан" ЖШС-i) жүгеріні өңдеу жөніндегi тәулiгiне 100 тонна астық өндiру қуаттылығы бар зауытына крахмал өнімдерін өндiрудi (глюкоза шәрбаты мен жүгері азығы) жүктеу;
</w:t>
      </w:r>
      <w:r>
        <w:br/>
      </w:r>
      <w:r>
        <w:rPr>
          <w:rFonts w:ascii="Times New Roman"/>
          <w:b w:val="false"/>
          <w:i w:val="false"/>
          <w:color w:val="000000"/>
          <w:sz w:val="28"/>
        </w:rPr>
        <w:t>
      қолда бар қуаттарды нығайту арқылы құс етiн өңдеу көлемiн өсiру, оның iшiнде "Алматы құс" АҚ-ы, "Бент" АҚ-ы, "Когер Лтд" ЖШС-i, "Руби Роз Агрикол" ЖШС-i және басқа да бiрқатар кәсiпорындар;
</w:t>
      </w:r>
      <w:r>
        <w:br/>
      </w:r>
      <w:r>
        <w:rPr>
          <w:rFonts w:ascii="Times New Roman"/>
          <w:b w:val="false"/>
          <w:i w:val="false"/>
          <w:color w:val="000000"/>
          <w:sz w:val="28"/>
        </w:rPr>
        <w:t>
      шарап дайындау кластерiн құру және дамыту, жүзiмнiң жаңа француз сорттарын "Мерло", "Каберне Франк", "Шардоне", "Кабарне Совиньон" отырғызу арқылы "Есік шарабы," "Түрген шарабы", "Қазақстан" және т. б. түрлерiнiң сауда маркаларын нығайту.
</w:t>
      </w:r>
      <w:r>
        <w:br/>
      </w:r>
      <w:r>
        <w:rPr>
          <w:rFonts w:ascii="Times New Roman"/>
          <w:b w:val="false"/>
          <w:i w:val="false"/>
          <w:color w:val="000000"/>
          <w:sz w:val="28"/>
        </w:rPr>
        <w:t>
      Қант зауыттарының қуатын толық пайдалану мен қант қызылшасы өндiрiсiн арттыру арқылы қант өндiрудi одан әрi өсiру көзделуде. Темекi өнiмдерiн, табиғи шырындар, сусындар, минералды сулар және басқа да жемiс-көкөнiс өнiмдерiн өндiрудiң өсу динамикасы сақталады.
</w:t>
      </w:r>
      <w:r>
        <w:br/>
      </w:r>
      <w:r>
        <w:rPr>
          <w:rFonts w:ascii="Times New Roman"/>
          <w:b w:val="false"/>
          <w:i w:val="false"/>
          <w:color w:val="000000"/>
          <w:sz w:val="28"/>
        </w:rPr>
        <w:t>
      Облыстың индустриялық - инновациялық даму бағдарламасының басымдықтарын ескере отырып, саланы одан әрi дамыту үшiн "Алматы облысында қант қызылшасы мен қант өндiру" және "Жүзім мен шарап өңдеуді дамыту" азық-түлiк бағдарламалары iске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Электротехникалық өнеркәсiп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 дамытуда басымды бағыт "Қайнар" ААҚ базасында аккумулятор өндiрудiң итальян және немiс технологияларын енгiзу болып табылады. "Ерка" БК ЖШС-де аккумуляторлардың жаңа түрлерiн өндiру жөнiнде қазiргi заманғы технологиялық әзiрленiмдердi жеделдетiп өнеркәсiптiк игеру жүзеге асырылады. "Азия-Электр" ЖАҚ-да кабель-өткiзгiштер өндiрудi арттыру көзделедi.
</w:t>
      </w:r>
    </w:p>
    <w:p>
      <w:pPr>
        <w:spacing w:after="0"/>
        <w:ind w:left="0"/>
        <w:jc w:val="both"/>
      </w:pPr>
      <w:r>
        <w:rPr>
          <w:rFonts w:ascii="Times New Roman"/>
          <w:b w:val="false"/>
          <w:i w:val="false"/>
          <w:color w:val="000000"/>
          <w:sz w:val="28"/>
        </w:rPr>
        <w:t>
</w:t>
      </w:r>
      <w:r>
        <w:rPr>
          <w:rFonts w:ascii="Times New Roman"/>
          <w:b/>
          <w:i w:val="false"/>
          <w:color w:val="000000"/>
          <w:sz w:val="28"/>
        </w:rPr>
        <w:t>
Қағаз өнеркәсiбi
</w:t>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 өнеркәсiбiнде басымды бағыт "Алкан Пэкиджип" ЖШС-де сигарет қорапшаларын өндiру үшiн қазiргi заманғы түрлi түстi "ротогравюрлiк" машиналарды пайдалану. Этикеттендіру және басқа да орауыш материалдарын шығару үшін әрекеттегі баспаханаларды ең жақсы ресей және неміс технологиялық жабдықтарымен қайта жабдықтау. "Қазақстан қағазы" ЖАҚ-да жоғары сапалы қағаздарды өндiру үшiн макулатура және жаңа технологияларды өңдеудiң итальян технологиясын пайдалану.
</w:t>
      </w:r>
    </w:p>
    <w:p>
      <w:pPr>
        <w:spacing w:after="0"/>
        <w:ind w:left="0"/>
        <w:jc w:val="both"/>
      </w:pPr>
      <w:r>
        <w:rPr>
          <w:rFonts w:ascii="Times New Roman"/>
          <w:b w:val="false"/>
          <w:i w:val="false"/>
          <w:color w:val="000000"/>
          <w:sz w:val="28"/>
        </w:rPr>
        <w:t>
</w:t>
      </w:r>
      <w:r>
        <w:rPr>
          <w:rFonts w:ascii="Times New Roman"/>
          <w:b/>
          <w:i w:val="false"/>
          <w:color w:val="000000"/>
          <w:sz w:val="28"/>
        </w:rPr>
        <w:t>
Электр энергетикасы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Саланы дамыту су және жел энергиясы ресурстарының әлеуетiн игеру негiзiнде облыстың энергетикалық тәуелсiздiгін қол жеткiзуге бағытталады.
</w:t>
      </w:r>
      <w:r>
        <w:br/>
      </w:r>
      <w:r>
        <w:rPr>
          <w:rFonts w:ascii="Times New Roman"/>
          <w:b w:val="false"/>
          <w:i w:val="false"/>
          <w:color w:val="000000"/>
          <w:sz w:val="28"/>
        </w:rPr>
        <w:t>
      Қазақстанның Даму Банкi "Талапты және Шаңырақ ГЭС-ның құрылысы бойынша бiрiккен жоба" жобасын қаржыландыруды көздеуде. Инновациялық қор арқылы - "Энергокомплекс" ӨК-ның 2 жобасы - "Шелек дәлiзiнде" "Жетiсу ЖЭС" жел станциясының құрылысы және "Жоңғар қақпасында жел электр станциясының құрылысы".
</w:t>
      </w:r>
    </w:p>
    <w:p>
      <w:pPr>
        <w:spacing w:after="0"/>
        <w:ind w:left="0"/>
        <w:jc w:val="both"/>
      </w:pPr>
      <w:r>
        <w:rPr>
          <w:rFonts w:ascii="Times New Roman"/>
          <w:b w:val="false"/>
          <w:i w:val="false"/>
          <w:color w:val="000000"/>
          <w:sz w:val="28"/>
        </w:rPr>
        <w:t>
</w:t>
      </w:r>
      <w:r>
        <w:rPr>
          <w:rFonts w:ascii="Times New Roman"/>
          <w:b/>
          <w:i w:val="false"/>
          <w:color w:val="000000"/>
          <w:sz w:val="28"/>
        </w:rPr>
        <w:t>
Инновациялық саясат
</w:t>
      </w:r>
      <w:r>
        <w:rPr>
          <w:rFonts w:ascii="Times New Roman"/>
          <w:b w:val="false"/>
          <w:i w:val="false"/>
          <w:color w:val="000000"/>
          <w:sz w:val="28"/>
        </w:rPr>
        <w:t>
</w:t>
      </w:r>
    </w:p>
    <w:p>
      <w:pPr>
        <w:spacing w:after="0"/>
        <w:ind w:left="0"/>
        <w:jc w:val="both"/>
      </w:pPr>
      <w:r>
        <w:rPr>
          <w:rFonts w:ascii="Times New Roman"/>
          <w:b w:val="false"/>
          <w:i w:val="false"/>
          <w:color w:val="000000"/>
          <w:sz w:val="28"/>
        </w:rPr>
        <w:t>
      Инновациялық саясатты iске асыру экономиканың аграрлық секторы инновациясымен өнеркәсiптiң инновациялық процестерiнiң өзара тығыз байланысын көздейдi. Биотехнологиялар, инновациялық өндiрiстердi дамытуға импульс беру жоспарланады.
</w:t>
      </w:r>
      <w:r>
        <w:br/>
      </w:r>
      <w:r>
        <w:rPr>
          <w:rFonts w:ascii="Times New Roman"/>
          <w:b w:val="false"/>
          <w:i w:val="false"/>
          <w:color w:val="000000"/>
          <w:sz w:val="28"/>
        </w:rPr>
        <w:t>
      Қызметтiң негiзгi бағыттарының бiрi-өңiрлiк технопарктер мен өңiрлiк ақпараттық-консалтингтiк орталықтар құру арқылы бiрқатар оқыту және қамтамасыз ету шаралары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Болжанатын нәтижелер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Көзделген шараларды iске асыру өнеркәсiп өндiрiсiнiң көлемiн 2007 жылы 2004 жылға қарағанда 18,6%-ға өсiрудi қамтамасыз етуге мүмкiндiк бередi.
</w:t>
      </w:r>
      <w:r>
        <w:br/>
      </w:r>
      <w:r>
        <w:rPr>
          <w:rFonts w:ascii="Times New Roman"/>
          <w:b w:val="false"/>
          <w:i w:val="false"/>
          <w:color w:val="000000"/>
          <w:sz w:val="28"/>
        </w:rPr>
        <w:t>
      2) Инвестициялық саясат
</w:t>
      </w:r>
      <w:r>
        <w:br/>
      </w:r>
      <w:r>
        <w:rPr>
          <w:rFonts w:ascii="Times New Roman"/>
          <w:b w:val="false"/>
          <w:i w:val="false"/>
          <w:color w:val="000000"/>
          <w:sz w:val="28"/>
        </w:rPr>
        <w:t>
      2005-2007 жылы инвестициялық саясаттың негiзгi бағыты - өңiрдiң басымды экономика секторына тiкелей және шетел инвестициясының көлемiн арттыру болып табылады: өңдеушi өнеркәсiп саласына, шағын энергетика, ауыл шаруашылығы.
</w:t>
      </w:r>
      <w:r>
        <w:br/>
      </w:r>
      <w:r>
        <w:rPr>
          <w:rFonts w:ascii="Times New Roman"/>
          <w:b w:val="false"/>
          <w:i w:val="false"/>
          <w:color w:val="000000"/>
          <w:sz w:val="28"/>
        </w:rPr>
        <w:t>
      Мемлекеттiк инвестицияларды пайдаланудың басымды бағыттары алдағы 3 жылда денсаулық сақтау, бiлiм және сумен жабдықтау, әсiресе ауылдың жерлердi дамытуға көңiл бөлу басты назарда болады.
</w:t>
      </w:r>
      <w:r>
        <w:br/>
      </w:r>
      <w:r>
        <w:rPr>
          <w:rFonts w:ascii="Times New Roman"/>
          <w:b w:val="false"/>
          <w:i w:val="false"/>
          <w:color w:val="000000"/>
          <w:sz w:val="28"/>
        </w:rPr>
        <w:t>
      Бiлiм саласында республикалық бюджет есебiнен 1145,4 млн. теңге сомада жалпы бiлiм беретiн мектептер салу көзделуде. Денсаулық сақтау объектiлерiнiң құрылысына республикалық бюджет есебiнен 920,9 млн. теңге бөлiндi.
</w:t>
      </w:r>
      <w:r>
        <w:br/>
      </w:r>
      <w:r>
        <w:rPr>
          <w:rFonts w:ascii="Times New Roman"/>
          <w:b w:val="false"/>
          <w:i w:val="false"/>
          <w:color w:val="000000"/>
          <w:sz w:val="28"/>
        </w:rPr>
        <w:t>
      Сумен жабдықтау объектiлерiн қайта жабдықтау республикалық бюджет есебiнен 1026,3 млн. теңге сомада қаржыландырылады.
</w:t>
      </w:r>
      <w:r>
        <w:br/>
      </w:r>
      <w:r>
        <w:rPr>
          <w:rFonts w:ascii="Times New Roman"/>
          <w:b w:val="false"/>
          <w:i w:val="false"/>
          <w:color w:val="000000"/>
          <w:sz w:val="28"/>
        </w:rPr>
        <w:t>
      Индустриалды-инновациялық даму шеңберiнде "Кипро Кер" ЖШС-нiң (керамзиттен құрылыс материалдарын өндiру) екiншi деңгейлi банктер қаражатының есебiнен 3,8 млн. АҚШ доллары құнымен және "Қазақстанның Инвестициялық қоры Инвестициялық компаниясы" АҚ-ның қатысуымен "Мәрмәр Тас" ЖШС-i (микрокальцит өндiру) 1,2 млн. АҚШ доллары құнымен жобалар жүзеге асырылады. "Қазақстанның Даму банкi" АҚ-ы "Шаңырақ ГЭС" ЖШС-i "Талапты және Шаңырақ ГӘС-i құрылысының бiрiккен жобасы" жобасына жалпы сомасы 12,0 млн. АҚШ доллары көлемiнде кредит бередi. Алдағы үш жылда "Қазақстан қағазы" АҚ-ның қағаз және "гофрокартон" өндiру жөнiндегi қызметi ұлғайтылады.
</w:t>
      </w:r>
      <w:r>
        <w:br/>
      </w:r>
      <w:r>
        <w:rPr>
          <w:rFonts w:ascii="Times New Roman"/>
          <w:b w:val="false"/>
          <w:i w:val="false"/>
          <w:color w:val="000000"/>
          <w:sz w:val="28"/>
        </w:rPr>
        <w:t>
      2005 жылы негiзгi капиталға инвестиция тарту 66,6 млрд. теңге көлемде, 2006 жылы - 69,5 млрд. теңгеге дейiн және 2004 жылдың 127,1% деңгейiне қарсы 2007 жылы - 72,7 млрд. теңге көлемiнде болжанады.
</w:t>
      </w:r>
    </w:p>
    <w:p>
      <w:pPr>
        <w:spacing w:after="0"/>
        <w:ind w:left="0"/>
        <w:jc w:val="both"/>
      </w:pPr>
      <w:r>
        <w:rPr>
          <w:rFonts w:ascii="Times New Roman"/>
          <w:b w:val="false"/>
          <w:i w:val="false"/>
          <w:color w:val="000000"/>
          <w:sz w:val="28"/>
        </w:rPr>
        <w:t>
</w:t>
      </w:r>
      <w:r>
        <w:rPr>
          <w:rFonts w:ascii="Times New Roman"/>
          <w:b/>
          <w:i w:val="false"/>
          <w:color w:val="000000"/>
          <w:sz w:val="28"/>
        </w:rPr>
        <w:t>
Тұрғын үй құрылысын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2005-2007 жылдарға арналған тұрғын үй құрылысын дамыту бағдарламасының жобасы әзірленді. Осы кезеңде 762,5 мың ш. м. тұрғын үй пайдалануға беріледі, оның ішінде жылдар бойынша: 2005 жылы - 190,5 мың ш. м., 2006 жылы - 254,0 мың ш. м. және 2007 жылы - 318,0 мың ш. м. Осы жылдар ішінде 9,5 мыңға жуық отбасы тұрғын үймен қамтамасыз етіледі.
</w:t>
      </w:r>
      <w:r>
        <w:br/>
      </w:r>
      <w:r>
        <w:rPr>
          <w:rFonts w:ascii="Times New Roman"/>
          <w:b w:val="false"/>
          <w:i w:val="false"/>
          <w:color w:val="000000"/>
          <w:sz w:val="28"/>
        </w:rPr>
        <w:t>
      3) Агроазық - түлік саясаты
</w:t>
      </w:r>
      <w:r>
        <w:br/>
      </w:r>
      <w:r>
        <w:rPr>
          <w:rFonts w:ascii="Times New Roman"/>
          <w:b w:val="false"/>
          <w:i w:val="false"/>
          <w:color w:val="000000"/>
          <w:sz w:val="28"/>
        </w:rPr>
        <w:t>
      Егістік жерлердің құрылымын жетілдіру жөніндегі жұмыс жалғастырылады. Басымды бағыт - экономикалық тиімді дақылдар, соя, жүгері, күріш, қант, қызылшасы, көкөніс, картоп сияқты дақылдарды егуге ерекше көңіл бөлінеді.
</w:t>
      </w:r>
      <w:r>
        <w:br/>
      </w:r>
      <w:r>
        <w:rPr>
          <w:rFonts w:ascii="Times New Roman"/>
          <w:b w:val="false"/>
          <w:i w:val="false"/>
          <w:color w:val="000000"/>
          <w:sz w:val="28"/>
        </w:rPr>
        <w:t>
      Облыстың элиталық - тұқым шаруашылықтары есебінен меншіктің барлық түріндегі шаруашылық субъектілері қажетті мөлшерде жоғары репродукциялы тұқыммен қамтамасыз етіледі.
</w:t>
      </w:r>
      <w:r>
        <w:br/>
      </w:r>
      <w:r>
        <w:rPr>
          <w:rFonts w:ascii="Times New Roman"/>
          <w:b w:val="false"/>
          <w:i w:val="false"/>
          <w:color w:val="000000"/>
          <w:sz w:val="28"/>
        </w:rPr>
        <w:t>
      Ауыл шаруашылығы өнімдеріне бағаны төмендету және тұрақтандыру мақсатында Шеңгелді, Қызылағаш, Жоламан және "Жалаңаш" суландыру алаптарын экономикалық пайдалы дақылдар өндіру үшін тиімді пайдалану жалғастырылады.
</w:t>
      </w:r>
      <w:r>
        <w:br/>
      </w:r>
      <w:r>
        <w:rPr>
          <w:rFonts w:ascii="Times New Roman"/>
          <w:b w:val="false"/>
          <w:i w:val="false"/>
          <w:color w:val="000000"/>
          <w:sz w:val="28"/>
        </w:rPr>
        <w:t>
      Жүзімдіктер, бақтар, даңқты "Апорт" алмасын егуді қалпына келтіру көзделеді 2004-2005 жылдары 412 гектарға бақтар отырғызылады, оның ішінде "Апорт" - 211 га, жүзімдіктер - 152 га. 2006-2007 жылдары жыл сайын 250 га жерге бақтар және 200 га жерге жаңа жүзімдіктер отырғызу көзделеді.
</w:t>
      </w:r>
      <w:r>
        <w:br/>
      </w:r>
      <w:r>
        <w:rPr>
          <w:rFonts w:ascii="Times New Roman"/>
          <w:b w:val="false"/>
          <w:i w:val="false"/>
          <w:color w:val="000000"/>
          <w:sz w:val="28"/>
        </w:rPr>
        <w:t>
      Агротехникалық шараларды жақсарту есебінен 2007 жылы жүзім өндіру 22 мың тоннаға дейін жеткізілуге, түсімділікті өсіруге және шарап зауыттарының өндірістік қуатын толық пайдалануға қол жеткізіледі.
</w:t>
      </w:r>
      <w:r>
        <w:br/>
      </w:r>
      <w:r>
        <w:rPr>
          <w:rFonts w:ascii="Times New Roman"/>
          <w:b w:val="false"/>
          <w:i w:val="false"/>
          <w:color w:val="000000"/>
          <w:sz w:val="28"/>
        </w:rPr>
        <w:t>
      Мал басының және оның өнімділігін арттыруды ескере отырып, жоғары өнімді асыл тұқымды малдардың генофондын сақтау жалғастырылады, сәттік және еттік ірі қара, селекциялық - асылдандыру жұмыстарын одан әрі жетілдіру басымды күйінде қалады.
</w:t>
      </w:r>
      <w:r>
        <w:br/>
      </w:r>
      <w:r>
        <w:rPr>
          <w:rFonts w:ascii="Times New Roman"/>
          <w:b w:val="false"/>
          <w:i w:val="false"/>
          <w:color w:val="000000"/>
          <w:sz w:val="28"/>
        </w:rPr>
        <w:t>
      Техникалық саясат бағдарламасын іске асыру, лизинг тетігін пайдалана отырып, машина - технологиялық станциялар паркін құру және жаңартуды көздейді.
</w:t>
      </w:r>
      <w:r>
        <w:br/>
      </w:r>
      <w:r>
        <w:rPr>
          <w:rFonts w:ascii="Times New Roman"/>
          <w:b w:val="false"/>
          <w:i w:val="false"/>
          <w:color w:val="000000"/>
          <w:sz w:val="28"/>
        </w:rPr>
        <w:t>
      ҚР Ауыл шаруашылығы министрлігінің қолдауымен Ақсу қант зауыты базасында қазіргі заманға сай машина - технологиялық станция құру болжануда. Бұл өткен жылмен салыстырғанда қант қызылшасын өндіруді 18-20%-ға көтеруге мүмкіндік береді.
</w:t>
      </w:r>
      <w:r>
        <w:br/>
      </w:r>
      <w:r>
        <w:rPr>
          <w:rFonts w:ascii="Times New Roman"/>
          <w:b w:val="false"/>
          <w:i w:val="false"/>
          <w:color w:val="000000"/>
          <w:sz w:val="28"/>
        </w:rPr>
        <w:t>
      Алдағы 2005-2007 жылдары ауыл шаруашылығын дамытуға бюджеттік бағдарламаларды мақсатты қаржыландыру жалғастырылатын болады.
</w:t>
      </w:r>
      <w:r>
        <w:br/>
      </w:r>
      <w:r>
        <w:rPr>
          <w:rFonts w:ascii="Times New Roman"/>
          <w:b w:val="false"/>
          <w:i w:val="false"/>
          <w:color w:val="000000"/>
          <w:sz w:val="28"/>
        </w:rPr>
        <w:t>
      2005 жылы Агроазық-түлік бағдарламасы шеңберінде 5259,7 млн. теңге сомада қаржыландыру болжанады. 2006-2007 жылдары 8558 млн. теңге сомада қаржы жіберу көзделеді.
</w:t>
      </w:r>
      <w:r>
        <w:br/>
      </w:r>
      <w:r>
        <w:rPr>
          <w:rFonts w:ascii="Times New Roman"/>
          <w:b w:val="false"/>
          <w:i w:val="false"/>
          <w:color w:val="000000"/>
          <w:sz w:val="28"/>
        </w:rPr>
        <w:t>
      Ауылдық кредиттік серіктестіктер жүйесін одан әрі дамыту мақсатында, ауылдағы қаржы мекемелері ретінде, 2007 жылға облыстың барлық аудандарында ауылдық кредиттік серіктестіктер құру көзделді.
</w:t>
      </w:r>
      <w:r>
        <w:br/>
      </w:r>
      <w:r>
        <w:rPr>
          <w:rFonts w:ascii="Times New Roman"/>
          <w:b w:val="false"/>
          <w:i w:val="false"/>
          <w:color w:val="000000"/>
          <w:sz w:val="28"/>
        </w:rPr>
        <w:t>
      2005 жылы ауыл шаруашылығы жалпы өнімінің көлемі 96,7 млрд. теңге немесе өсім 2004 жылға қарағанда 5,1%, 2007 жылы - 113,8 млрд. теңге немесе 23,8%-ды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Табиғи капиталдың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Тау-кен өндіру кешенін дамыту және оның ресурстарын пайдалану 
</w:t>
      </w:r>
      <w:r>
        <w:br/>
      </w:r>
      <w:r>
        <w:rPr>
          <w:rFonts w:ascii="Times New Roman"/>
          <w:b w:val="false"/>
          <w:i w:val="false"/>
          <w:color w:val="000000"/>
          <w:sz w:val="28"/>
        </w:rPr>
        <w:t>
      Салада болашағы бар кен орындары мен көпшілікке кең таралған пайдалы қазбалар учаскелері жетілдіріледі.
</w:t>
      </w:r>
      <w:r>
        <w:br/>
      </w:r>
      <w:r>
        <w:rPr>
          <w:rFonts w:ascii="Times New Roman"/>
          <w:b w:val="false"/>
          <w:i w:val="false"/>
          <w:color w:val="000000"/>
          <w:sz w:val="28"/>
        </w:rPr>
        <w:t>
      "Текелі" кенішінің жабылуына байланысты өндірістің және жұмыс орындарының шығынын өтеу мақсатында Текелі қаласында жаңа балама өндіріс орындарын құру жөнінде "Казцинк" ААҚ-ның бағдарламасын іске асыру жалғастырылатын болады.
</w:t>
      </w:r>
      <w:r>
        <w:br/>
      </w:r>
      <w:r>
        <w:rPr>
          <w:rFonts w:ascii="Times New Roman"/>
          <w:b w:val="false"/>
          <w:i w:val="false"/>
          <w:color w:val="000000"/>
          <w:sz w:val="28"/>
        </w:rPr>
        <w:t>
      "Көксу ГРК" ЖШС-де шин өндірісі үшін композициялық материал ретінде, фармацевтикада су тазалауға шунгитті игеру көзделеді. "Талдықорған темір" ЖШС-де сульфат натрийдің құрғақ қоспасын, "Жартас" ЖШС-де - барит ауырлатқыш, "Қаратал ЛТД" ЖШС-де - тұз және натрий хлоридін өндіруді арттыру жоспарланады.
</w:t>
      </w:r>
      <w:r>
        <w:br/>
      </w:r>
      <w:r>
        <w:rPr>
          <w:rFonts w:ascii="Times New Roman"/>
          <w:b w:val="false"/>
          <w:i w:val="false"/>
          <w:color w:val="000000"/>
          <w:sz w:val="28"/>
        </w:rPr>
        <w:t>
      Сондай-ақ, табиғи құм, әктас және гипс, көмір өндіруді арттыру жоспарланады.
</w:t>
      </w:r>
      <w:r>
        <w:br/>
      </w:r>
      <w:r>
        <w:rPr>
          <w:rFonts w:ascii="Times New Roman"/>
          <w:b w:val="false"/>
          <w:i w:val="false"/>
          <w:color w:val="000000"/>
          <w:sz w:val="28"/>
        </w:rPr>
        <w:t>
      Қабылданған шаралар есебінен бұл салада өндіріс көлемін 2007 жылы 2004 жылға қарағанда 12,5%-ға арттыру жоспарланды.
</w:t>
      </w:r>
      <w:r>
        <w:br/>
      </w:r>
      <w:r>
        <w:rPr>
          <w:rFonts w:ascii="Times New Roman"/>
          <w:b w:val="false"/>
          <w:i w:val="false"/>
          <w:color w:val="000000"/>
          <w:sz w:val="28"/>
        </w:rPr>
        <w:t>
      2) Қоршаған ортаны қорғау
</w:t>
      </w:r>
      <w:r>
        <w:br/>
      </w:r>
      <w:r>
        <w:rPr>
          <w:rFonts w:ascii="Times New Roman"/>
          <w:b w:val="false"/>
          <w:i w:val="false"/>
          <w:color w:val="000000"/>
          <w:sz w:val="28"/>
        </w:rPr>
        <w:t>
      Облыста атмосфераға зиянды заттардың шығарындыларын азайту және қоршаған ортаға адамның зиянды әсерін қысқарту жөнінде шаралар қабылданады.
</w:t>
      </w:r>
      <w:r>
        <w:br/>
      </w:r>
      <w:r>
        <w:rPr>
          <w:rFonts w:ascii="Times New Roman"/>
          <w:b w:val="false"/>
          <w:i w:val="false"/>
          <w:color w:val="000000"/>
          <w:sz w:val="28"/>
        </w:rPr>
        <w:t>
      Облыста қолайлы экологиялық орта құру үшін мынадай бағыттар бойынша жұмыстар жүзеге асырылатын болады: экологиялық бағдарламаларды тұрақты қаржыландыру үшін жағдай жасау және табиғатты қорғау қызметін экономикалық ынталандыру; қалдықтарды басқарудың қазіргі заманғы жүйесімен, қатты тұрмыстық қалдықтар полигондарының құрылысы және оларды қайта жаңартуды қамтамасыз ету; техногендік заттарды паспорттандыру, техногендік пайда болған заттардың орналасу, олардың жойылуы, қайта өңдеу, қопсыту сызбасын жасау; санитарлық кесу, елді мекендерді көгалдандыру, орман ағаштары көшеттерін егуді қайта жандандыру; балық ресурстарының әртүрлілігін сақтау және балықтың кәсіптік түрлерінің санын қалпына келтіру жөнінде шаралар жүргізу.
</w:t>
      </w:r>
      <w:r>
        <w:br/>
      </w:r>
      <w:r>
        <w:rPr>
          <w:rFonts w:ascii="Times New Roman"/>
          <w:b w:val="false"/>
          <w:i w:val="false"/>
          <w:color w:val="000000"/>
          <w:sz w:val="28"/>
        </w:rPr>
        <w:t>
      Облыста қабылданған шаралар нәтижесінде Талдықорған, Талғар, Қапшағай қалаларында қатты тұрмыстық қалдықтардың 3 полигоны салынады, Панфилов ауданында уран кен орнының радиоактивті үйінділерін көму жұмыстары жүргізіледі.
</w:t>
      </w:r>
      <w:r>
        <w:br/>
      </w:r>
      <w:r>
        <w:rPr>
          <w:rFonts w:ascii="Times New Roman"/>
          <w:b w:val="false"/>
          <w:i w:val="false"/>
          <w:color w:val="000000"/>
          <w:sz w:val="28"/>
        </w:rPr>
        <w:t>
      2700 га алаңда орманды қалпына келтіру жұмыстары жүзеге асырылады. 2007 жылы зиянкестер мен ауруға қарсы өңдеуге жататын орман алқаптары 42%-ға қысқартылады. Облыстың суаттарын балықтандыру жылына 6800,0 мың дана шабақтарға дейін жеткізіледі.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Сыртқы экономикалық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сыртқы сауда айналымы 2003 жылы 562,2 млн. АҚШ долларын құрады, бұл 2002 жылмен салыстырғанда 62,6%-ға артты, оның ішінде экспорт - 82,6 млн. АҚШ доллары, импорт - 479,6 млн. АҚШ долларын құрады.
</w:t>
      </w:r>
      <w:r>
        <w:br/>
      </w:r>
      <w:r>
        <w:rPr>
          <w:rFonts w:ascii="Times New Roman"/>
          <w:b w:val="false"/>
          <w:i w:val="false"/>
          <w:color w:val="000000"/>
          <w:sz w:val="28"/>
        </w:rPr>
        <w:t>
      Облыста ҚХР-мен шекарада "Хоргос" шекаралық ынтымақтастықтың халықаралық орталығы құрылысының жобасымен жұмыс жалғастырылады. Талдықорған қаласы мен Анталья қаласы (Түркия) арасында туыстық қарым-қатынас орнату және Алматы облысы мен Анталья қаласы арасында ғылыми-техникалық, сауда - экономикалық және мәдени ынтымақтастық туралы Келісім жөніндегі шартқа қол қойылды.
</w:t>
      </w:r>
      <w:r>
        <w:br/>
      </w:r>
      <w:r>
        <w:rPr>
          <w:rFonts w:ascii="Times New Roman"/>
          <w:b w:val="false"/>
          <w:i w:val="false"/>
          <w:color w:val="000000"/>
          <w:sz w:val="28"/>
        </w:rPr>
        <w:t>
      Тұтастай алғанда, облыстың сыртқы экономикалық тауар айналымының көлемі 2007 жылы 2004 жылмен салыстырғанда - 23,4%-ға өседі.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Адамзат капиталының дамуы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w:t>
      </w:r>
      <w:r>
        <w:br/>
      </w:r>
      <w:r>
        <w:rPr>
          <w:rFonts w:ascii="Times New Roman"/>
          <w:b w:val="false"/>
          <w:i w:val="false"/>
          <w:color w:val="000000"/>
          <w:sz w:val="28"/>
        </w:rPr>
        <w:t>
      Облыста 748 орташа жалпы білім беретін мемлекеттік мекеме жұмыс істейді, олардағы оқушылар саны 341407 адам.
</w:t>
      </w:r>
      <w:r>
        <w:br/>
      </w:r>
      <w:r>
        <w:rPr>
          <w:rFonts w:ascii="Times New Roman"/>
          <w:b w:val="false"/>
          <w:i w:val="false"/>
          <w:color w:val="000000"/>
          <w:sz w:val="28"/>
        </w:rPr>
        <w:t>
      Облыстағы 427 мектеп немесе олардың жалпы санынан 58,4%-ы Интернет жүйесіне қосылған.
</w:t>
      </w:r>
      <w:r>
        <w:br/>
      </w:r>
      <w:r>
        <w:rPr>
          <w:rFonts w:ascii="Times New Roman"/>
          <w:b w:val="false"/>
          <w:i w:val="false"/>
          <w:color w:val="000000"/>
          <w:sz w:val="28"/>
        </w:rPr>
        <w:t>
      Облыста 4 дербес және 3 жоғары оқу орнының филиалы бар, онда 11 мың студент оқиды.
</w:t>
      </w:r>
      <w:r>
        <w:br/>
      </w:r>
      <w:r>
        <w:rPr>
          <w:rFonts w:ascii="Times New Roman"/>
          <w:b w:val="false"/>
          <w:i w:val="false"/>
          <w:color w:val="000000"/>
          <w:sz w:val="28"/>
        </w:rPr>
        <w:t>
      2005-2007 жылдары 3463,5 млн. теңге сомаға 24 мектеп салынады, олардың ішінде 6 жаңа, 18-і жаңартылады. Мектеп жоқ елді мекендерде жоспарланған 6 мектептен 4-і салынады.
</w:t>
      </w:r>
      <w:r>
        <w:br/>
      </w:r>
      <w:r>
        <w:rPr>
          <w:rFonts w:ascii="Times New Roman"/>
          <w:b w:val="false"/>
          <w:i w:val="false"/>
          <w:color w:val="000000"/>
          <w:sz w:val="28"/>
        </w:rPr>
        <w:t>
      2005 жылы республикалық бюджеттен 5 мектептiң құрылысына 853,0 млн. теңге бөлiндi. Еңбекшiқазақ ауданының Көктөбе ауылында мектеп құрылысы басталып, 2006 жылы пайдалануға берiледi.
</w:t>
      </w:r>
      <w:r>
        <w:br/>
      </w:r>
      <w:r>
        <w:rPr>
          <w:rFonts w:ascii="Times New Roman"/>
          <w:b w:val="false"/>
          <w:i w:val="false"/>
          <w:color w:val="000000"/>
          <w:sz w:val="28"/>
        </w:rPr>
        <w:t>
      Жергiлiктi бюджеттiң есебiнен 6 объектiнiң құрылысы жоспарланды.
</w:t>
      </w:r>
      <w:r>
        <w:br/>
      </w:r>
      <w:r>
        <w:rPr>
          <w:rFonts w:ascii="Times New Roman"/>
          <w:b w:val="false"/>
          <w:i w:val="false"/>
          <w:color w:val="000000"/>
          <w:sz w:val="28"/>
        </w:rPr>
        <w:t>
      2005-2007 жылдары 171 бiлiм беру объектiлерiн жөндеуге 2,2 млрд. теңге, оның iшiнде 2005 жылы 53 объектiге 643,8 млн. теңге бөлу жоспарланды.
</w:t>
      </w:r>
      <w:r>
        <w:br/>
      </w:r>
      <w:r>
        <w:rPr>
          <w:rFonts w:ascii="Times New Roman"/>
          <w:b w:val="false"/>
          <w:i w:val="false"/>
          <w:color w:val="000000"/>
          <w:sz w:val="28"/>
        </w:rPr>
        <w:t>
      2006-2007 жылдары 2 интернат ашу көзделедi, құрал-жабдықтар 1758,2 млн. теңге сомаға, оның iшiнде лингафон кабинетi, ағаш ұстасы және дәнекерлеу шеберханасы, еңбек, дене тәрбиесi шеберханалары, химия, биология, физика кабинеттерi, кiтапханалар, түрлi және мектепалды сыныптар үшiн әртүрлi оқулықтар мен құрал-жабдықтар сатып алу жоспарланады.
</w:t>
      </w:r>
      <w:r>
        <w:br/>
      </w:r>
      <w:r>
        <w:rPr>
          <w:rFonts w:ascii="Times New Roman"/>
          <w:b w:val="false"/>
          <w:i w:val="false"/>
          <w:color w:val="000000"/>
          <w:sz w:val="28"/>
        </w:rPr>
        <w:t>
      Мемлекеттiк және жеке жоғары оқу орындарының саны 2004 жылғы деңгейде қалады. Студенттер саны 2007 жылы 10,6 мыңға жетедi, олардың iшiнде 7,8 мың адам мемлекеттiк жоғары оқу орнында оқиды.
</w:t>
      </w:r>
      <w:r>
        <w:br/>
      </w:r>
      <w:r>
        <w:rPr>
          <w:rFonts w:ascii="Times New Roman"/>
          <w:b w:val="false"/>
          <w:i w:val="false"/>
          <w:color w:val="000000"/>
          <w:sz w:val="28"/>
        </w:rPr>
        <w:t>
      2) Орта техникалық бiлiммен мамандар және жұмысшы кадрлерiн дайындау жүйесiн дамыту
</w:t>
      </w:r>
      <w:r>
        <w:br/>
      </w:r>
      <w:r>
        <w:rPr>
          <w:rFonts w:ascii="Times New Roman"/>
          <w:b w:val="false"/>
          <w:i w:val="false"/>
          <w:color w:val="000000"/>
          <w:sz w:val="28"/>
        </w:rPr>
        <w:t>
      Бастауыш және орта кәсiби бiлiм беру жүйесiнде 6598 оқушылар санымен 26 кәсiби-техникалық мектеп және 12225 адам санымен 30 колледж жұмыс iстейдi. Ауыл тұрғындарына оқыту жүйесiн жақындату мақсатында 1 мемлекеттiк емес кәсiптiк мектеп, 1 кәсiби мектеп бөлiмшесi (филиалы), 4 мемлекеттiк емес колледж ашылған.
</w:t>
      </w:r>
      <w:r>
        <w:br/>
      </w:r>
      <w:r>
        <w:rPr>
          <w:rFonts w:ascii="Times New Roman"/>
          <w:b w:val="false"/>
          <w:i w:val="false"/>
          <w:color w:val="000000"/>
          <w:sz w:val="28"/>
        </w:rPr>
        <w:t>
      Дайындық сапасын қамтамасыз ету мақсатында материалдық-техникалық базаны нығайту жөнiнде шаралар қабылданып, оқытудың жаңа технологиясы енгiзiледi. Бiлiмдi ақпараттандыру халықаралық коммуникациялық жүйеге толық шығуға мүмкiндiк бередi.
</w:t>
      </w:r>
      <w:r>
        <w:br/>
      </w:r>
      <w:r>
        <w:rPr>
          <w:rFonts w:ascii="Times New Roman"/>
          <w:b w:val="false"/>
          <w:i w:val="false"/>
          <w:color w:val="000000"/>
          <w:sz w:val="28"/>
        </w:rPr>
        <w:t>
      2007 жылы мемлекеттiк кәсiптiк мектептер саны 23-ке жеткiзiледi, мемлекеттiк және жеке меншiк колледждер саны бұрынғы деңгейде қалады. 2007 жылы бастауыш және орта кәсiптiк бiлiм беретiн оқу орындарында оқитындар саны 7,9%-ға артып, 21,8 мың оқушыға жеткiзiледi.
</w:t>
      </w:r>
      <w:r>
        <w:br/>
      </w:r>
      <w:r>
        <w:rPr>
          <w:rFonts w:ascii="Times New Roman"/>
          <w:b w:val="false"/>
          <w:i w:val="false"/>
          <w:color w:val="000000"/>
          <w:sz w:val="28"/>
        </w:rPr>
        <w:t>
      3) Халықтың тұрмыс деңгейiн көтеру
</w:t>
      </w:r>
      <w:r>
        <w:br/>
      </w:r>
      <w:r>
        <w:rPr>
          <w:rFonts w:ascii="Times New Roman"/>
          <w:b w:val="false"/>
          <w:i w:val="false"/>
          <w:color w:val="000000"/>
          <w:sz w:val="28"/>
        </w:rPr>
        <w:t>
      Облыс халқының орташа жан басына шаққандағы номиналды ақшалай табысы 2003 жылы орта есеппен айына 6505 теңгенi құрады және 2002 жылмен салыстырғанда 19,5%-ға артты.
</w:t>
      </w:r>
      <w:r>
        <w:br/>
      </w:r>
      <w:r>
        <w:rPr>
          <w:rFonts w:ascii="Times New Roman"/>
          <w:b w:val="false"/>
          <w:i w:val="false"/>
          <w:color w:val="000000"/>
          <w:sz w:val="28"/>
        </w:rPr>
        <w:t>
      Осы мерзiмде нақты табыс 12,1%-ға үстi. Ең төмен күнкөрiс деңгейi 2002 жылғы 4621 теңгенiң орнына 4973 теңгеге жеттi.
</w:t>
      </w:r>
      <w:r>
        <w:br/>
      </w:r>
      <w:r>
        <w:rPr>
          <w:rFonts w:ascii="Times New Roman"/>
          <w:b w:val="false"/>
          <w:i w:val="false"/>
          <w:color w:val="000000"/>
          <w:sz w:val="28"/>
        </w:rPr>
        <w:t>
      2004-2006 жылдары 11329 жұмыс орнын құру көзделдi, бұл халықтың еңбекпен қамтылуын, яғни табысты да өсiруге қол жеткiздi.
</w:t>
      </w:r>
      <w:r>
        <w:br/>
      </w:r>
      <w:r>
        <w:rPr>
          <w:rFonts w:ascii="Times New Roman"/>
          <w:b w:val="false"/>
          <w:i w:val="false"/>
          <w:color w:val="000000"/>
          <w:sz w:val="28"/>
        </w:rPr>
        <w:t>
      Облыс Әкiмi, кәсiподақтар мен жұмыс берушiлер арасындағы үшжақты келiсiм шеңберiнде коллективтiк шарт жасасу жолымен жалдамалы жұмысшылардың еңбегiне ақы төлеудi арттыруға қол жеткiзiледi.
</w:t>
      </w:r>
      <w:r>
        <w:br/>
      </w:r>
      <w:r>
        <w:rPr>
          <w:rFonts w:ascii="Times New Roman"/>
          <w:b w:val="false"/>
          <w:i w:val="false"/>
          <w:color w:val="000000"/>
          <w:sz w:val="28"/>
        </w:rPr>
        <w:t>
      Облыста 2007 жылы бiр қызметкерге орташа айлық номиналды жалақы 21218 теңгенi құрайды, 2004 жылмен салыстырғанда 17%-ға артады.
</w:t>
      </w:r>
      <w:r>
        <w:br/>
      </w:r>
      <w:r>
        <w:rPr>
          <w:rFonts w:ascii="Times New Roman"/>
          <w:b w:val="false"/>
          <w:i w:val="false"/>
          <w:color w:val="000000"/>
          <w:sz w:val="28"/>
        </w:rPr>
        <w:t>
      4) Шағын кәсiпкерлiктi дамыту және орта класты құру
</w:t>
      </w:r>
      <w:r>
        <w:br/>
      </w:r>
      <w:r>
        <w:rPr>
          <w:rFonts w:ascii="Times New Roman"/>
          <w:b w:val="false"/>
          <w:i w:val="false"/>
          <w:color w:val="000000"/>
          <w:sz w:val="28"/>
        </w:rPr>
        <w:t>
      2003 жылдың қорытындысы бойынша жұмыс iстейтiн 40,3 мың адам санымен 4001 шағын кәсiпорын жұмыс iстейдi.
</w:t>
      </w:r>
      <w:r>
        <w:br/>
      </w:r>
      <w:r>
        <w:rPr>
          <w:rFonts w:ascii="Times New Roman"/>
          <w:b w:val="false"/>
          <w:i w:val="false"/>
          <w:color w:val="000000"/>
          <w:sz w:val="28"/>
        </w:rPr>
        <w:t>
      Оларда өндiрiлген өнiм (жұмыстар, қызмет көрсетулер) - 71,9 млрд. теңгенi (46,4%) құрады.
</w:t>
      </w:r>
      <w:r>
        <w:br/>
      </w:r>
      <w:r>
        <w:rPr>
          <w:rFonts w:ascii="Times New Roman"/>
          <w:b w:val="false"/>
          <w:i w:val="false"/>
          <w:color w:val="000000"/>
          <w:sz w:val="28"/>
        </w:rPr>
        <w:t>
      Шағын және орта бизнестi дамытуға қолайлы жағдай жасау үшiн төмендегi бағыттар бойынша жұмыс жалғастырылады:
</w:t>
      </w:r>
      <w:r>
        <w:br/>
      </w:r>
      <w:r>
        <w:rPr>
          <w:rFonts w:ascii="Times New Roman"/>
          <w:b w:val="false"/>
          <w:i w:val="false"/>
          <w:color w:val="000000"/>
          <w:sz w:val="28"/>
        </w:rPr>
        <w:t>
      өз өнiмдерiмiздiң бәсекеге қабiлеттiлiгiн арттыру, өндiрiстiң техникалық және технологиялық стандарттарын енгiзу, өнiм сапасының халықаралық стандарттарға сәйкес келуiне бақылау жасау;
</w:t>
      </w:r>
      <w:r>
        <w:br/>
      </w:r>
      <w:r>
        <w:rPr>
          <w:rFonts w:ascii="Times New Roman"/>
          <w:b w:val="false"/>
          <w:i w:val="false"/>
          <w:color w:val="000000"/>
          <w:sz w:val="28"/>
        </w:rPr>
        <w:t>
      бос тұрған бөлмелердi шағын кәсiпкерлiк субъектiлерiне беру;
</w:t>
      </w:r>
      <w:r>
        <w:br/>
      </w:r>
      <w:r>
        <w:rPr>
          <w:rFonts w:ascii="Times New Roman"/>
          <w:b w:val="false"/>
          <w:i w:val="false"/>
          <w:color w:val="000000"/>
          <w:sz w:val="28"/>
        </w:rPr>
        <w:t>
      инновациялық және ғылымды қажетсiнетiн өндiрiс орындарын дамыту үшiн жағдай жасау, лизинг бойынша құрал-жабдықтар мен технологиялар сатып алу, франчайзингтiк қарым-қатынасты кеңiнен тарату;
</w:t>
      </w:r>
      <w:r>
        <w:br/>
      </w:r>
      <w:r>
        <w:rPr>
          <w:rFonts w:ascii="Times New Roman"/>
          <w:b w:val="false"/>
          <w:i w:val="false"/>
          <w:color w:val="000000"/>
          <w:sz w:val="28"/>
        </w:rPr>
        <w:t>
      шағын кәсiпкерлiкке кредит берудiң 3-деңгейлiк жүйесiн пайдалану;
</w:t>
      </w:r>
      <w:r>
        <w:br/>
      </w:r>
      <w:r>
        <w:rPr>
          <w:rFonts w:ascii="Times New Roman"/>
          <w:b w:val="false"/>
          <w:i w:val="false"/>
          <w:color w:val="000000"/>
          <w:sz w:val="28"/>
        </w:rPr>
        <w:t>
      ауылда (селода) шағын кредит берудi дамыту және оған үкiметтiк емес ұйымдар мен халықаралық қаражаттарын тарту;
</w:t>
      </w:r>
      <w:r>
        <w:br/>
      </w:r>
      <w:r>
        <w:rPr>
          <w:rFonts w:ascii="Times New Roman"/>
          <w:b w:val="false"/>
          <w:i w:val="false"/>
          <w:color w:val="000000"/>
          <w:sz w:val="28"/>
        </w:rPr>
        <w:t>
      шағын кәсіпкерлікті қолдау мен қорғау мәселелерінде кәсіпкерлік инфраструктура объектілерінің қызметін белсендіру, үкіметтік емес ұйымдардың ролін нығайту.
</w:t>
      </w:r>
      <w:r>
        <w:br/>
      </w:r>
      <w:r>
        <w:rPr>
          <w:rFonts w:ascii="Times New Roman"/>
          <w:b w:val="false"/>
          <w:i w:val="false"/>
          <w:color w:val="000000"/>
          <w:sz w:val="28"/>
        </w:rPr>
        <w:t>
      2007 жылы 2004 жылға қарағанда жұмыс iстейтiн кәсiпорындар саны - 13,2%-ға; олардағы адамдар саны - 10,7%-ға, тауарлар, қызмет көрсетулердегi сатудан түскен табыс - 13,8%-ға өседi.
</w:t>
      </w:r>
      <w:r>
        <w:br/>
      </w:r>
      <w:r>
        <w:rPr>
          <w:rFonts w:ascii="Times New Roman"/>
          <w:b w:val="false"/>
          <w:i w:val="false"/>
          <w:color w:val="000000"/>
          <w:sz w:val="28"/>
        </w:rPr>
        <w:t>
      5) Кедейлiк және жұмыссыздықты төмендету
</w:t>
      </w:r>
      <w:r>
        <w:br/>
      </w:r>
      <w:r>
        <w:rPr>
          <w:rFonts w:ascii="Times New Roman"/>
          <w:b w:val="false"/>
          <w:i w:val="false"/>
          <w:color w:val="000000"/>
          <w:sz w:val="28"/>
        </w:rPr>
        <w:t>
      2003 жылы 13954 жұмыс орны құрылды. Есептi кезеңде 14487 адам жұмысқа тұрғызылды, ақы төленетiн қоғамдық жұмыстарға 13010 адам жiберiлдi. Жұмысқа тартылғандарға жергiлiктi бюджеттен 222,1 млн. теңге төлендi.
</w:t>
      </w:r>
      <w:r>
        <w:br/>
      </w:r>
      <w:r>
        <w:rPr>
          <w:rFonts w:ascii="Times New Roman"/>
          <w:b w:val="false"/>
          <w:i w:val="false"/>
          <w:color w:val="000000"/>
          <w:sz w:val="28"/>
        </w:rPr>
        <w:t>
      2004 жылдың 1-қаңтарына жұмыссыздар саны 10229 адамды құрады, еңбек рыногы бойынша жұмыссыздық деңгейi - 1,3%.
</w:t>
      </w:r>
      <w:r>
        <w:br/>
      </w:r>
      <w:r>
        <w:rPr>
          <w:rFonts w:ascii="Times New Roman"/>
          <w:b w:val="false"/>
          <w:i w:val="false"/>
          <w:color w:val="000000"/>
          <w:sz w:val="28"/>
        </w:rPr>
        <w:t>
      2003 жылы облыс бойынша тұрақты атаулы әлеуметтiк көмек 129945 алушыға 1148,9 млн. теңге сомада төлендi. Жеке қосалқы шаруашылықтарды дамытуға 21225 алушыға 198,3 млн. теңге бөлiндi.
</w:t>
      </w:r>
      <w:r>
        <w:br/>
      </w:r>
      <w:r>
        <w:rPr>
          <w:rFonts w:ascii="Times New Roman"/>
          <w:b w:val="false"/>
          <w:i w:val="false"/>
          <w:color w:val="000000"/>
          <w:sz w:val="28"/>
        </w:rPr>
        <w:t>
      Алматы облысы бойынша 2003-2005 жылдарға арналған кедейлiктi төмендету жөнiндегi Бағдарламаны iске асыру жалғастырылады. Ол халықтың аз қамтылған тобының материалдық жағдайын жақсартуға, халықтың тиiмдi жұмыспен қамтылуы үшiн жағдай жасауға, базалық бiлiм беру мен денсаулық сақтау қызметiне қол жетiмдiлiктi жақсартуға, атаулы әлеуметтiк көмектi көтеру және жұмыссыздың ауқымын қысқартуға бағытталады. Бос жұмыс орындары жәрмеңкесi өткiзiледi, қоғамдық жұмыстарда еңбекпен қамту, олардың түрлерi және тиiмдiлiгi ұлғайтылады. Оқудан өткен жұмыссыздарды жұмысқа орналастыру деңгейiн көтеру жөнiнде шаралар қабылданады.
</w:t>
      </w:r>
      <w:r>
        <w:br/>
      </w:r>
      <w:r>
        <w:rPr>
          <w:rFonts w:ascii="Times New Roman"/>
          <w:b w:val="false"/>
          <w:i w:val="false"/>
          <w:color w:val="000000"/>
          <w:sz w:val="28"/>
        </w:rPr>
        <w:t>
      2004 жылмен салыстырғанда облыстың экономикалық белсендi халқы 2007 жылы 5,7 мың адамға немесе 0,7%-ға үстi, жұмыспен қамтылғандар 7,2 мың адамға немесе 11,3%-ға, жұмыссыздар санын төмендеуiне байланысты 12,9 мың адам немесе 1,8%. Жалпы жұмыссыздық деңгейi 2004 жылғы 8,0%-дан 2007 жылы 7,1%-ға дейiн төмендейдi.
</w:t>
      </w:r>
      <w:r>
        <w:br/>
      </w:r>
      <w:r>
        <w:rPr>
          <w:rFonts w:ascii="Times New Roman"/>
          <w:b w:val="false"/>
          <w:i w:val="false"/>
          <w:color w:val="000000"/>
          <w:sz w:val="28"/>
        </w:rPr>
        <w:t>
      Кедейлiк шегiнен төмен тұратын адамдар саны 2007 жылы 63700 адамға дейiн немесе 28%-ға дейiн азаяды.
</w:t>
      </w:r>
      <w:r>
        <w:br/>
      </w:r>
      <w:r>
        <w:rPr>
          <w:rFonts w:ascii="Times New Roman"/>
          <w:b w:val="false"/>
          <w:i w:val="false"/>
          <w:color w:val="000000"/>
          <w:sz w:val="28"/>
        </w:rPr>
        <w:t>
      6) Халықты әлеуметтiк қамтамасыз ету
</w:t>
      </w:r>
      <w:r>
        <w:br/>
      </w:r>
      <w:r>
        <w:rPr>
          <w:rFonts w:ascii="Times New Roman"/>
          <w:b w:val="false"/>
          <w:i w:val="false"/>
          <w:color w:val="000000"/>
          <w:sz w:val="28"/>
        </w:rPr>
        <w:t>
      Облыста 2003 жылғы 1 маусымнан зейнеткерлердiң еңбек жинақтарына байланысты зейнетақы төлемдерi көлемiн арттыру жүзеге асырылады. Қайта есептеу нәтижесiнде ең төмен зейнетақы алатын зейнеткерлер саны 27%-ға азайды, ал жоғары зейнетақы алатындар саны, керiсiнше 14 есе үстi. 2003 жылы зейнетақының орташа жылдың мөлшерi 2002 жылғы 5253 теңгенiң орнына 6551 теңгеге жеттi.
</w:t>
      </w:r>
      <w:r>
        <w:br/>
      </w:r>
      <w:r>
        <w:rPr>
          <w:rFonts w:ascii="Times New Roman"/>
          <w:b w:val="false"/>
          <w:i w:val="false"/>
          <w:color w:val="000000"/>
          <w:sz w:val="28"/>
        </w:rPr>
        <w:t>
      2003 жылы облыстық бюджеттен арнайы мемлекеттiк жәрдемақы 1322,0 млн. теңге сомада төлендi. Орта есеппен әрбiр адамға қосымша арнайы жәрдемақы сомасы айына 1213 теңгенi құрады.
</w:t>
      </w:r>
      <w:r>
        <w:br/>
      </w:r>
      <w:r>
        <w:rPr>
          <w:rFonts w:ascii="Times New Roman"/>
          <w:b w:val="false"/>
          <w:i w:val="false"/>
          <w:color w:val="000000"/>
          <w:sz w:val="28"/>
        </w:rPr>
        <w:t>
      2004 жылдың 1 қаңтарына облыста 50489 мүгедек тұрады немесе жалпы халықтың 3,2%-на жуығы. Ағымдағы жылы облыстық бюджеттен мүгедектердi қолдау және оңалту бағдарламасы шеңберiнде 355 жолдама және 171 мүгедектер арбасын алу үшiн 17,6 млн. теңге бөлiндi.
</w:t>
      </w:r>
      <w:r>
        <w:br/>
      </w:r>
      <w:r>
        <w:rPr>
          <w:rFonts w:ascii="Times New Roman"/>
          <w:b w:val="false"/>
          <w:i w:val="false"/>
          <w:color w:val="000000"/>
          <w:sz w:val="28"/>
        </w:rPr>
        <w:t>
      Мүгедектердi әлеуметтiк және медициналық қолдауға бағытталған, 2002-2005 жылдарға арналған мүгедектердi оңалту Бағдарламасын iске асыру жалғастырылады.
</w:t>
      </w:r>
      <w:r>
        <w:br/>
      </w:r>
      <w:r>
        <w:rPr>
          <w:rFonts w:ascii="Times New Roman"/>
          <w:b w:val="false"/>
          <w:i w:val="false"/>
          <w:color w:val="000000"/>
          <w:sz w:val="28"/>
        </w:rPr>
        <w:t>
      Қазақстан Республикасының "Мүмкiндiгi шектеулi балаларды әлеуметтiк және медициналық-педагогикалық коррекциялық қолдау туралы" Заңын орындау мақсатында 2005 жылға арналған үйде қызмет көрсететiн әлеуметтiк көмек қызметкерлерiнiң 351 бiрлiгi енгiзiлдi.
</w:t>
      </w:r>
      <w:r>
        <w:br/>
      </w:r>
      <w:r>
        <w:rPr>
          <w:rFonts w:ascii="Times New Roman"/>
          <w:b w:val="false"/>
          <w:i w:val="false"/>
          <w:color w:val="000000"/>
          <w:sz w:val="28"/>
        </w:rPr>
        <w:t>
      2005 жылы облыс бюджетінен 800,0 мың. теңгеге үйлесiмдi дыбысты сигналдарымен арнайы светофорларын, пандустар, өту жолдарын орнату жоспарланады.
</w:t>
      </w:r>
      <w:r>
        <w:br/>
      </w:r>
      <w:r>
        <w:rPr>
          <w:rFonts w:ascii="Times New Roman"/>
          <w:b w:val="false"/>
          <w:i w:val="false"/>
          <w:color w:val="000000"/>
          <w:sz w:val="28"/>
        </w:rPr>
        <w:t>
      2007 жылы зейнетақының орташа айлық мөлшерi 9101 теңгеге дейiн немесе 2004 жылмен салыстырғанда 17,9%-ға артады. Әлеуметтiк жәрдемақының орташа мөлшерi 57,3%-ға өсiп, 6256 теңгенi құрайды.
</w:t>
      </w:r>
      <w:r>
        <w:br/>
      </w:r>
      <w:r>
        <w:rPr>
          <w:rFonts w:ascii="Times New Roman"/>
          <w:b w:val="false"/>
          <w:i w:val="false"/>
          <w:color w:val="000000"/>
          <w:sz w:val="28"/>
        </w:rPr>
        <w:t>
      7) Денсаулық сақтау
</w:t>
      </w:r>
      <w:r>
        <w:br/>
      </w:r>
      <w:r>
        <w:rPr>
          <w:rFonts w:ascii="Times New Roman"/>
          <w:b w:val="false"/>
          <w:i w:val="false"/>
          <w:color w:val="000000"/>
          <w:sz w:val="28"/>
        </w:rPr>
        <w:t>
      2003 жылы облыс халқына 219 дербес амбулаториялық-поликлиникалық ұйымдар медициналық көмек көрсетедi. Сондай-ақ, 136 фельдшерлiк-акушерлiк пункттер, 231 фельдшерлiк пункттер және 83 аурухана ұйымдары қызмет көрсеттi.
</w:t>
      </w:r>
      <w:r>
        <w:br/>
      </w:r>
      <w:r>
        <w:rPr>
          <w:rFonts w:ascii="Times New Roman"/>
          <w:b w:val="false"/>
          <w:i w:val="false"/>
          <w:color w:val="000000"/>
          <w:sz w:val="28"/>
        </w:rPr>
        <w:t>
      50-ден астам халқы бар 50 елдi мекендерде арнайы салынбаған фельдшерлiк пункттер, туберкулез ауруларын емдеу үшiн бөлiмдер ашылды. қосымша 96,75 штат лауазымы бөлiндi.
</w:t>
      </w:r>
      <w:r>
        <w:br/>
      </w:r>
      <w:r>
        <w:rPr>
          <w:rFonts w:ascii="Times New Roman"/>
          <w:b w:val="false"/>
          <w:i w:val="false"/>
          <w:color w:val="000000"/>
          <w:sz w:val="28"/>
        </w:rPr>
        <w:t>
      Облыстық бюджеттiң қаражаты есебiнен 413,2 млн. теңгеге 16 денсаулық сақтау объектiлерiне күрделi жөндеу жүргiзiлдi. Медициналық құрал-жабдықтар 92 млн. теңгеге сатып алынды. Облыстық ауруханада жасанды бүйрек аппараты жұмыс iстей бастады.
</w:t>
      </w:r>
      <w:r>
        <w:br/>
      </w:r>
      <w:r>
        <w:rPr>
          <w:rFonts w:ascii="Times New Roman"/>
          <w:b w:val="false"/>
          <w:i w:val="false"/>
          <w:color w:val="000000"/>
          <w:sz w:val="28"/>
        </w:rPr>
        <w:t>
      340 мекемеге телефон жүргiзiлдi, 304 дәрiхана ашылды.
</w:t>
      </w:r>
      <w:r>
        <w:br/>
      </w:r>
      <w:r>
        <w:rPr>
          <w:rFonts w:ascii="Times New Roman"/>
          <w:b w:val="false"/>
          <w:i w:val="false"/>
          <w:color w:val="000000"/>
          <w:sz w:val="28"/>
        </w:rPr>
        <w:t>
      Соның нәтижесiнде туберкулезбен науқастану деңгейi 100 мың адамға 123,2-ден 120,8-ге дейiн төмендедi. Туберкулезден өлу - 11,3-тен 10,4-ке дейiн, вирусты гепатитпен науқастану деңгейi - 2 есе, 84,7-ден 48,7-ге дейiн төмендедi.
</w:t>
      </w:r>
      <w:r>
        <w:br/>
      </w:r>
      <w:r>
        <w:rPr>
          <w:rFonts w:ascii="Times New Roman"/>
          <w:b w:val="false"/>
          <w:i w:val="false"/>
          <w:color w:val="000000"/>
          <w:sz w:val="28"/>
        </w:rPr>
        <w:t>
      Жыл соңына дейiн 5 ФАП (12,5 штат бiрлiгiмен жалпы сомасы 4,8 млн. теңге) және 14 ФП (21 штат бiрлiгiмен жалпы сомасы 7,3 млн. теңге) ашу жоспарланды.
</w:t>
      </w:r>
      <w:r>
        <w:br/>
      </w:r>
      <w:r>
        <w:rPr>
          <w:rFonts w:ascii="Times New Roman"/>
          <w:b w:val="false"/>
          <w:i w:val="false"/>
          <w:color w:val="000000"/>
          <w:sz w:val="28"/>
        </w:rPr>
        <w:t>
      2005 жылы жергiлiктi бюджет есебiнен 50 орындық облыстық эндокринологиялық диспансер ашылды. 2005 жылы республикалық бюджет есебiнен Панфилов ауданының Жаркент қаласында бiр ауысымда 300 адам қарайтын әйелдерге кеңес беру (консультациясы) орнымен, 60 орындық және Еңбекшiқазақ ауданының Есiк қаласында 100 орындық перзентхана үйлерiнiң құрылысын аяқтау жоспарланды.
</w:t>
      </w:r>
      <w:r>
        <w:br/>
      </w:r>
      <w:r>
        <w:rPr>
          <w:rFonts w:ascii="Times New Roman"/>
          <w:b w:val="false"/>
          <w:i w:val="false"/>
          <w:color w:val="000000"/>
          <w:sz w:val="28"/>
        </w:rPr>
        <w:t>
      Денсаулық сақтау объектiлерiн 382,0 млн. теңге сомаға күрделi жөндеуден өткiзу жоспарланады.
</w:t>
      </w:r>
      <w:r>
        <w:br/>
      </w:r>
      <w:r>
        <w:rPr>
          <w:rFonts w:ascii="Times New Roman"/>
          <w:b w:val="false"/>
          <w:i w:val="false"/>
          <w:color w:val="000000"/>
          <w:sz w:val="28"/>
        </w:rPr>
        <w:t>
      Денсаулық сақтау мекемелерiнiң материалдық-техникалық базасын нығайту жөнiндегi шаралар жалғастырылатын болады. Денсаулық сақтау объектiлерiне 2006 жылы 438,0 млн. теңгеге, 2007 жылы - облыстық бюджеттiң қаражаты есебiнен 592,0 млн. теңгеге күрделi жөндеу жүргiзу жоспарланады.
</w:t>
      </w:r>
      <w:r>
        <w:br/>
      </w:r>
      <w:r>
        <w:rPr>
          <w:rFonts w:ascii="Times New Roman"/>
          <w:b w:val="false"/>
          <w:i w:val="false"/>
          <w:color w:val="000000"/>
          <w:sz w:val="28"/>
        </w:rPr>
        <w:t>
      8) Мәдениет, туризм және спортты дамыту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 364 мәдениет ұйымдары бар, олардың iшiнде 134-i мемлекеттiк. 2002 жылмен салыстырғанда мемлекеттiк мәдениет мекемелерiнiң жүйесi 6 бiрлiкке азайды.
</w:t>
      </w:r>
      <w:r>
        <w:br/>
      </w:r>
      <w:r>
        <w:rPr>
          <w:rFonts w:ascii="Times New Roman"/>
          <w:b w:val="false"/>
          <w:i w:val="false"/>
          <w:color w:val="000000"/>
          <w:sz w:val="28"/>
        </w:rPr>
        <w:t>
      19 мәдениет объектiлерi 264 млн. теңге сомаға күрделi жөндеуден өткiзiлдi. Мәдениет мекемелерiнiң материалдық-техникалық базасын жаңарту және нығайтуға 41 млн. теңге бөлiндi. Кiтапханалар мен мәдениет үйлерiн 2 млн. теңге сомаға компьютерлендiру басталды.
</w:t>
      </w:r>
      <w:r>
        <w:br/>
      </w:r>
      <w:r>
        <w:rPr>
          <w:rFonts w:ascii="Times New Roman"/>
          <w:b w:val="false"/>
          <w:i w:val="false"/>
          <w:color w:val="000000"/>
          <w:sz w:val="28"/>
        </w:rPr>
        <w:t>
      Облыстың әлеуметтiк-мәдени инфрақұрылымдарының толық жұмыс iстеуiне қол жеткiзу үшiн мәдениет мекемелерiнiң қызметiн жетiлдiру және оларды қазiргi заманғы техникалар және құрал-жабдықтармен жарақтандыру көзделедi.
</w:t>
      </w:r>
      <w:r>
        <w:br/>
      </w:r>
      <w:r>
        <w:rPr>
          <w:rFonts w:ascii="Times New Roman"/>
          <w:b w:val="false"/>
          <w:i w:val="false"/>
          <w:color w:val="000000"/>
          <w:sz w:val="28"/>
        </w:rPr>
        <w:t>
      2005 жылы мемлекеттiкке жеке меншiктен 5 мәдениет үйлерi мен 5 кiтапханаларды көшiру есебiнен мемлекеттiк ұйымдар санын арттыру жоспарланады. Жамбыл, Қаратал аудандарында және Қапшағай қаласында тарихи-өлкетану мұражайлары ашылады.
</w:t>
      </w:r>
      <w:r>
        <w:br/>
      </w:r>
      <w:r>
        <w:rPr>
          <w:rFonts w:ascii="Times New Roman"/>
          <w:b w:val="false"/>
          <w:i w:val="false"/>
          <w:color w:val="000000"/>
          <w:sz w:val="28"/>
        </w:rPr>
        <w:t>
      Ауылдық аумақтарды дамыту бағдарламасы шеңберiнде 2004-2006 жылдары 27 объектiге жалпы сомасы 390,3 млн. теңгеге күрделi жөндеу жүргiзiледi.
</w:t>
      </w:r>
      <w:r>
        <w:br/>
      </w:r>
      <w:r>
        <w:rPr>
          <w:rFonts w:ascii="Times New Roman"/>
          <w:b w:val="false"/>
          <w:i w:val="false"/>
          <w:color w:val="000000"/>
          <w:sz w:val="28"/>
        </w:rPr>
        <w:t>
      2007 жылы 2004 жылмен салыстырғанда мәдениет ұйымдарының жалпы саны 9 бiрлiкке немесе 2,5%-ға артып, 374-ке жеткiзiледi.
</w:t>
      </w:r>
    </w:p>
    <w:p>
      <w:pPr>
        <w:spacing w:after="0"/>
        <w:ind w:left="0"/>
        <w:jc w:val="both"/>
      </w:pP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жылы облыста 29 фирмада туристiк қызмет жүзеге асырылды. Олармен 21,3 мың адамға қызмет көрсетiлдi, бұл 2002 жылғыдан 46,6%-ға көп. Облыста туристiк қызмет көрсетуден түскен табыс көлемi 1,6 есе артты, 2003 жылы 33,6 млн. теңгенi құрады.
</w:t>
      </w:r>
      <w:r>
        <w:br/>
      </w:r>
      <w:r>
        <w:rPr>
          <w:rFonts w:ascii="Times New Roman"/>
          <w:b w:val="false"/>
          <w:i w:val="false"/>
          <w:color w:val="000000"/>
          <w:sz w:val="28"/>
        </w:rPr>
        <w:t>
      Алматы облысында 2004-2005 жылдарға арналған туризмдi дамыту бағдарламасын iске асыру негiзгi жолдардың бiрi болып табылады. Оның шеңберiнде табиғи және тарихи-мәдени әлеуетiмен жаңа туристiк аудандарды игеру, ауыл (село) туризмiн дамыту, келу және iшкi туризмдi одан әрi дамыту, туризм саласында қызмет көрсету жөнiнде шағын кәсiпкерлiктi қолдау, туристiк кадрлердi дайындау және олардың бiлiктiлiгiн көтеру көзделедi.
</w:t>
      </w:r>
      <w:r>
        <w:br/>
      </w:r>
      <w:r>
        <w:rPr>
          <w:rFonts w:ascii="Times New Roman"/>
          <w:b w:val="false"/>
          <w:i w:val="false"/>
          <w:color w:val="000000"/>
          <w:sz w:val="28"/>
        </w:rPr>
        <w:t>
      2007 жылы келу және iшкi туризм бойынша туристердiң санын 1,7 есеге өсiру күтiледi.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жылы облыста (2002 жылғы 2797-ге қарсы) 2826 спорт құрылыстары есепте тұрды.
</w:t>
      </w:r>
      <w:r>
        <w:br/>
      </w:r>
      <w:r>
        <w:rPr>
          <w:rFonts w:ascii="Times New Roman"/>
          <w:b w:val="false"/>
          <w:i w:val="false"/>
          <w:color w:val="000000"/>
          <w:sz w:val="28"/>
        </w:rPr>
        <w:t>
      2006 жылы Талғар ауданында Олимпиядалық ойындарға дайындық Базасын ашу жоспарланады.
</w:t>
      </w:r>
      <w:r>
        <w:br/>
      </w:r>
      <w:r>
        <w:rPr>
          <w:rFonts w:ascii="Times New Roman"/>
          <w:b w:val="false"/>
          <w:i w:val="false"/>
          <w:color w:val="000000"/>
          <w:sz w:val="28"/>
        </w:rPr>
        <w:t>
      Кербұлақ ауданында жаңа "ДЮСШ" ашылады, Жансүгiров поселкесi мен Қапшағай қаласында балалар мен жасөспiрiмдерге арналған спорт мектебiнiң оқу базасын жөндеу жоспарланады, "Жетiсу" стадионы мен "Өркен" спорт кешенiн күрделi жөндеуден өткiзу, ипподром құрылысын аяқтау жоспарланады.
</w:t>
      </w:r>
      <w:r>
        <w:br/>
      </w:r>
      <w:r>
        <w:rPr>
          <w:rFonts w:ascii="Times New Roman"/>
          <w:b w:val="false"/>
          <w:i w:val="false"/>
          <w:color w:val="000000"/>
          <w:sz w:val="28"/>
        </w:rPr>
        <w:t>
      Қабылданған шаралар нәтижесiнде, 2007 жылы 2004 жылмен салыстырғанда спорт құрылыстарының саны 10 бiрлiкке артып, 2840-ты құрады. Спортпен айналысатын адамдар саны 0,9%-ға өсiп, 281,8 мың адамды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Аумақтық даму және инфрақұрылымдар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Демография және халықты ұтымды орналастыру
</w:t>
      </w:r>
      <w:r>
        <w:br/>
      </w:r>
      <w:r>
        <w:rPr>
          <w:rFonts w:ascii="Times New Roman"/>
          <w:b w:val="false"/>
          <w:i w:val="false"/>
          <w:color w:val="000000"/>
          <w:sz w:val="28"/>
        </w:rPr>
        <w:t>
      2003 жылы облыс халқының орташа жылдық саны 1566,8 мың адамды құрады.
</w:t>
      </w:r>
      <w:r>
        <w:br/>
      </w:r>
      <w:r>
        <w:rPr>
          <w:rFonts w:ascii="Times New Roman"/>
          <w:b w:val="false"/>
          <w:i w:val="false"/>
          <w:color w:val="000000"/>
          <w:sz w:val="28"/>
        </w:rPr>
        <w:t>
      Туудың жалпы коэффициентi 2002 жылғы 15,2-нiң орнына 1000 адамға туылған бала саны 17,6. 2003 жылы табиғи өсiм 2002 жылғы 9963 адамның орнына 13039 адамды құрады.
</w:t>
      </w:r>
      <w:r>
        <w:br/>
      </w:r>
      <w:r>
        <w:rPr>
          <w:rFonts w:ascii="Times New Roman"/>
          <w:b w:val="false"/>
          <w:i w:val="false"/>
          <w:color w:val="000000"/>
          <w:sz w:val="28"/>
        </w:rPr>
        <w:t>
      2003 жылы облысқа 37765 адам көшiп келдi, 38210 адам кетiп, көшi-қонның терiс сальдосы 2002 жылғы 4238 адамның орнына - 445 адам немесе 10 есеге азайды.
</w:t>
      </w:r>
      <w:r>
        <w:br/>
      </w:r>
      <w:r>
        <w:rPr>
          <w:rFonts w:ascii="Times New Roman"/>
          <w:b w:val="false"/>
          <w:i w:val="false"/>
          <w:color w:val="000000"/>
          <w:sz w:val="28"/>
        </w:rPr>
        <w:t>
      2005-2007 жылдары облыста, Еңбекшiқазақ, Панфилов және Сарқан аудандарында 3 перзентхана үйлерi үшiн жаңа ғимараттар салынады. 3-жылдық жоспарға сәйкес 38 денсаулық сақтау, ауылдық жерлерде 14 бiлiм объектiлерiне жөндеу жүргiзiледi.
</w:t>
      </w:r>
      <w:r>
        <w:br/>
      </w:r>
      <w:r>
        <w:rPr>
          <w:rFonts w:ascii="Times New Roman"/>
          <w:b w:val="false"/>
          <w:i w:val="false"/>
          <w:color w:val="000000"/>
          <w:sz w:val="28"/>
        </w:rPr>
        <w:t>
      2007 жылы 2004 жылмен салыстырғанда халық саны 0,9%-ға артып, 1590,1 мың адамды құрады.
</w:t>
      </w:r>
      <w:r>
        <w:br/>
      </w:r>
      <w:r>
        <w:rPr>
          <w:rFonts w:ascii="Times New Roman"/>
          <w:b w:val="false"/>
          <w:i w:val="false"/>
          <w:color w:val="000000"/>
          <w:sz w:val="28"/>
        </w:rPr>
        <w:t>
      2) Ауылдың әлеуметтiк саласын және инфрақұрылымдарды дамыту
</w:t>
      </w:r>
      <w:r>
        <w:br/>
      </w:r>
      <w:r>
        <w:rPr>
          <w:rFonts w:ascii="Times New Roman"/>
          <w:b w:val="false"/>
          <w:i w:val="false"/>
          <w:color w:val="000000"/>
          <w:sz w:val="28"/>
        </w:rPr>
        <w:t>
      Облыста 2004-2006 жылдарға арналған ауылдық аумақтарды дамыту бағдарламасы әзiрленген. Бағдарлама шеңберінде ауылға орналастыруды оңтайландыру негiзiнде ауылды (селоны) тiршiлiкпен қамтамасыз етудiң қалыпты жағдайларын құру, ауылдық елдi мекендердi мемлекеттiк қолдауға бағытталған, кешендi шараларды iске асыру жолымен ауылдың тұрмыс-тiршiлiгiн теңестiру, ауыл шаруашылығы өндiрiсiн өсiру және экономикалық қызмет саласын ұлғайту, өндiрiстiк және әлеуметтiк инфрақұрылымдарды дамыту, экологиялық қауiпсiздiктi қамтамасыз ету шаралары қабылданады.
</w:t>
      </w:r>
    </w:p>
    <w:p>
      <w:pPr>
        <w:spacing w:after="0"/>
        <w:ind w:left="0"/>
        <w:jc w:val="both"/>
      </w:pPr>
      <w:r>
        <w:rPr>
          <w:rFonts w:ascii="Times New Roman"/>
          <w:b w:val="false"/>
          <w:i w:val="false"/>
          <w:color w:val="000000"/>
          <w:sz w:val="28"/>
        </w:rPr>
        <w:t>
</w:t>
      </w:r>
      <w:r>
        <w:rPr>
          <w:rFonts w:ascii="Times New Roman"/>
          <w:b/>
          <w:i w:val="false"/>
          <w:color w:val="000000"/>
          <w:sz w:val="28"/>
        </w:rPr>
        <w:t>
Бiлiм
</w:t>
      </w:r>
      <w:r>
        <w:rPr>
          <w:rFonts w:ascii="Times New Roman"/>
          <w:b w:val="false"/>
          <w:i w:val="false"/>
          <w:color w:val="000000"/>
          <w:sz w:val="28"/>
        </w:rPr>
        <w:t>
</w:t>
      </w:r>
    </w:p>
    <w:p>
      <w:pPr>
        <w:spacing w:after="0"/>
        <w:ind w:left="0"/>
        <w:jc w:val="both"/>
      </w:pPr>
      <w:r>
        <w:rPr>
          <w:rFonts w:ascii="Times New Roman"/>
          <w:b w:val="false"/>
          <w:i w:val="false"/>
          <w:color w:val="000000"/>
          <w:sz w:val="28"/>
        </w:rPr>
        <w:t>
      2005-2007 жылдары ауылдық жалпы бiлiм беретiн мектептер жүйесiн дамыту үшiн мынадай шаралар қабылданды:
</w:t>
      </w:r>
      <w:r>
        <w:br/>
      </w:r>
      <w:r>
        <w:rPr>
          <w:rFonts w:ascii="Times New Roman"/>
          <w:b w:val="false"/>
          <w:i w:val="false"/>
          <w:color w:val="000000"/>
          <w:sz w:val="28"/>
        </w:rPr>
        <w:t>
      4 елдi мекенде 1 басымдық бойынша "Мектебi жоқ елдi мекендердiң оқушы орындарына қажеттiлiгiн қамтамасыз ету" 2005 жылы республикалық бюджет есебiнен 557,6 млн. теңге сомада мектеп салу;
</w:t>
      </w:r>
      <w:r>
        <w:br/>
      </w:r>
      <w:r>
        <w:rPr>
          <w:rFonts w:ascii="Times New Roman"/>
          <w:b w:val="false"/>
          <w:i w:val="false"/>
          <w:color w:val="000000"/>
          <w:sz w:val="28"/>
        </w:rPr>
        <w:t>
      2006 жылы 3 елдi мекенде республикалық бюджеттiң есебiнен 347,7 млн. теңге сомаға апатты жағдайдағы мектептердiң орнына мектеп салу және 2007 жылы 1 елдi мекенде 102,6 млн. теңгеге салынады;
</w:t>
      </w:r>
      <w:r>
        <w:br/>
      </w:r>
      <w:r>
        <w:rPr>
          <w:rFonts w:ascii="Times New Roman"/>
          <w:b w:val="false"/>
          <w:i w:val="false"/>
          <w:color w:val="000000"/>
          <w:sz w:val="28"/>
        </w:rPr>
        <w:t>
      апатты жағдайдағы бiлiм объектiлерiн 14 елдi мекенде жергiлiктi бюджет есебiнен күрделi жөндеуден өткiзу.
</w:t>
      </w:r>
    </w:p>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сақтауды дамыту үшiн мынадай шаралар қабылданатын болады:
</w:t>
      </w:r>
      <w:r>
        <w:br/>
      </w:r>
      <w:r>
        <w:rPr>
          <w:rFonts w:ascii="Times New Roman"/>
          <w:b w:val="false"/>
          <w:i w:val="false"/>
          <w:color w:val="000000"/>
          <w:sz w:val="28"/>
        </w:rPr>
        <w:t>
      2005 жылы республикалық бюджеттiң есебiнен 120 орындық 2 перзентхана үйi салынады;
</w:t>
      </w:r>
      <w:r>
        <w:br/>
      </w:r>
      <w:r>
        <w:rPr>
          <w:rFonts w:ascii="Times New Roman"/>
          <w:b w:val="false"/>
          <w:i w:val="false"/>
          <w:color w:val="000000"/>
          <w:sz w:val="28"/>
        </w:rPr>
        <w:t>
      2007 жылдары республикалық бюджеттен жалпы сомасы 1125,4 млн. теңге 4 туберкулез ауруханасының құрылысын салу жоспарланады;
</w:t>
      </w:r>
      <w:r>
        <w:br/>
      </w:r>
      <w:r>
        <w:rPr>
          <w:rFonts w:ascii="Times New Roman"/>
          <w:b w:val="false"/>
          <w:i w:val="false"/>
          <w:color w:val="000000"/>
          <w:sz w:val="28"/>
        </w:rPr>
        <w:t>
      апатты жағдайдағы 73 денсаулық сақтау объектiлерiн күрделi жөндеуден өткiзу.
</w:t>
      </w:r>
    </w:p>
    <w:p>
      <w:pPr>
        <w:spacing w:after="0"/>
        <w:ind w:left="0"/>
        <w:jc w:val="both"/>
      </w:pPr>
      <w:r>
        <w:rPr>
          <w:rFonts w:ascii="Times New Roman"/>
          <w:b w:val="false"/>
          <w:i w:val="false"/>
          <w:color w:val="000000"/>
          <w:sz w:val="28"/>
        </w:rPr>
        <w:t>
</w:t>
      </w:r>
      <w:r>
        <w:rPr>
          <w:rFonts w:ascii="Times New Roman"/>
          <w:b/>
          <w:i w:val="false"/>
          <w:color w:val="000000"/>
          <w:sz w:val="28"/>
        </w:rPr>
        <w:t>
Сумен жабдықтау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ауыл халқын ауыз сумен қамтамасыз ету үшiн республикалық бюджеттiң есебiнен 2005 жылы 9 АЕМ-де 894,7 млн. теңге сомаға сумен жабдықтау жүйелерiн салу және қайта жаңарту, 2006 жылы 7 елдi мекенде 289,7 млн. теңге және 2007 жылы 7 АЕМ-де 440,0 млн. теңге көзделдi.
</w:t>
      </w:r>
    </w:p>
    <w:p>
      <w:pPr>
        <w:spacing w:after="0"/>
        <w:ind w:left="0"/>
        <w:jc w:val="both"/>
      </w:pPr>
      <w:r>
        <w:rPr>
          <w:rFonts w:ascii="Times New Roman"/>
          <w:b w:val="false"/>
          <w:i w:val="false"/>
          <w:color w:val="000000"/>
          <w:sz w:val="28"/>
        </w:rPr>
        <w:t>
</w:t>
      </w:r>
      <w:r>
        <w:rPr>
          <w:rFonts w:ascii="Times New Roman"/>
          <w:b/>
          <w:i w:val="false"/>
          <w:color w:val="000000"/>
          <w:sz w:val="28"/>
        </w:rPr>
        <w:t>
Жолдар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Алдағы 3 жылда ауылдық жолдарды дамыту үшiн жергiлiктi бюджет есебiнен 526,3 км жолды күрделi жөндеуден, 760 км - орташа, 6296,7 км жолды ағымдағы жөндеуден өткiзу көзделдi.
</w:t>
      </w:r>
      <w:r>
        <w:br/>
      </w:r>
      <w:r>
        <w:rPr>
          <w:rFonts w:ascii="Times New Roman"/>
          <w:b w:val="false"/>
          <w:i w:val="false"/>
          <w:color w:val="000000"/>
          <w:sz w:val="28"/>
        </w:rPr>
        <w:t>
      3) Көлiк және байланысты дамыту
</w:t>
      </w:r>
      <w:r>
        <w:br/>
      </w:r>
      <w:r>
        <w:rPr>
          <w:rFonts w:ascii="Times New Roman"/>
          <w:b w:val="false"/>
          <w:i w:val="false"/>
          <w:color w:val="000000"/>
          <w:sz w:val="28"/>
        </w:rPr>
        <w:t>
      2003 жылы жалпы пайдаланудағы автомобиль көлiгi кәсiпорындарымен жүк тасымалдау көлемi 81,9 млн. тоннаны құрады, бұл 2002 жылға 113,5%. Жалпы пайдаланудағы көлiктiң жүк айналымы 3179 млн. тонна/км.
</w:t>
      </w:r>
      <w:r>
        <w:br/>
      </w:r>
      <w:r>
        <w:rPr>
          <w:rFonts w:ascii="Times New Roman"/>
          <w:b w:val="false"/>
          <w:i w:val="false"/>
          <w:color w:val="000000"/>
          <w:sz w:val="28"/>
        </w:rPr>
        <w:t>
      Жолаушылар тасымалдау 276 млн. адам (2002 жылға 108,3%).
</w:t>
      </w:r>
      <w:r>
        <w:br/>
      </w:r>
      <w:r>
        <w:rPr>
          <w:rFonts w:ascii="Times New Roman"/>
          <w:b w:val="false"/>
          <w:i w:val="false"/>
          <w:color w:val="000000"/>
          <w:sz w:val="28"/>
        </w:rPr>
        <w:t>
      Жуық арадағы үш жылда автомобиль көлiгi саласында әдiлеттi конкуренция және көлiк қызметi рыногын дамытуды реттеу, облыста автомобиль жолдарының тиiмдi жұмыс iстеуi және көлiкте қауiпсiздiктi қамтамасыз ету үшiн жағдай жасау көзделедi.
</w:t>
      </w:r>
      <w:r>
        <w:br/>
      </w:r>
      <w:r>
        <w:rPr>
          <w:rFonts w:ascii="Times New Roman"/>
          <w:b w:val="false"/>
          <w:i w:val="false"/>
          <w:color w:val="000000"/>
          <w:sz w:val="28"/>
        </w:rPr>
        <w:t>
      2005-2007 жылдары жүк тасымалдаушылардың өз қаражаты есебiнен 812 бiрлiк автобусты жаңарту, қосымша 62 қала маңына баратын маршруттар ашу жоспарланады.
</w:t>
      </w:r>
      <w:r>
        <w:br/>
      </w:r>
      <w:r>
        <w:rPr>
          <w:rFonts w:ascii="Times New Roman"/>
          <w:b w:val="false"/>
          <w:i w:val="false"/>
          <w:color w:val="000000"/>
          <w:sz w:val="28"/>
        </w:rPr>
        <w:t>
      Республикалық маңыздағы жалпы пайдаланудағы автомобиль жолдарын жөндеу үшiн 1116,3 млн. теңге қаралды. Бұл жолдар Алматы - Өскемен және Алматы - Қырғызстанмен шекаралас, сондай-ақ ағымдағы жөндеу, қамсыздандыру және көгалдандыру.
</w:t>
      </w:r>
      <w:r>
        <w:br/>
      </w:r>
      <w:r>
        <w:rPr>
          <w:rFonts w:ascii="Times New Roman"/>
          <w:b w:val="false"/>
          <w:i w:val="false"/>
          <w:color w:val="000000"/>
          <w:sz w:val="28"/>
        </w:rPr>
        <w:t>
      "Авиакомпания "Жетiсу" ААҚ-ы Талдықорған - Алматы - Астана - Талдықорған, Талдықорған - Үрiмшi және Талдықорған - Новосибирск жаңа авиарейстерін ашуды жоспарлап отыр.
</w:t>
      </w:r>
      <w:r>
        <w:br/>
      </w:r>
      <w:r>
        <w:rPr>
          <w:rFonts w:ascii="Times New Roman"/>
          <w:b w:val="false"/>
          <w:i w:val="false"/>
          <w:color w:val="000000"/>
          <w:sz w:val="28"/>
        </w:rPr>
        <w:t>
      Байланыс саласында 2004 жылы 7 аудан орталығы мен 20 ауылдық АТЖ-де телекоммуникация жүйесiн жетiлдiру жобалары iске асырылады. Қапшағай - Бақанас учаскесiнде байланыстың сандық радиорелелiк желiсi, сондай-ақ Талдықорған - Жансүгiров, Талдықорған - Сарқан, Талдықорған - Үшарал учаскелерiнде байланыстың талшықты - оптикалық желiсi салынды.
</w:t>
      </w:r>
      <w:r>
        <w:br/>
      </w:r>
      <w:r>
        <w:rPr>
          <w:rFonts w:ascii="Times New Roman"/>
          <w:b w:val="false"/>
          <w:i w:val="false"/>
          <w:color w:val="000000"/>
          <w:sz w:val="28"/>
        </w:rPr>
        <w:t>
      Қазiргi заманғы ақпараттық, пошта және банк технологиялары базасында пошта саласын жетiлдiру жалғастырылады. Пошта байланысы бөлімдері жетілдіріледі.
</w:t>
      </w:r>
      <w:r>
        <w:br/>
      </w:r>
      <w:r>
        <w:rPr>
          <w:rFonts w:ascii="Times New Roman"/>
          <w:b w:val="false"/>
          <w:i w:val="false"/>
          <w:color w:val="000000"/>
          <w:sz w:val="28"/>
        </w:rPr>
        <w:t>
      2007 жылы 295,5 млн. жолаушылар тасу көзделедi, 2007 жылы 2004 жылға қарағанда жолаушылар айналымы 14,1%-ға артады. Жүк тасу көлемi 2007 жылы 2004 жылға қарағанда 22,7%-ға артады.
</w:t>
      </w:r>
      <w:r>
        <w:br/>
      </w:r>
      <w:r>
        <w:rPr>
          <w:rFonts w:ascii="Times New Roman"/>
          <w:b w:val="false"/>
          <w:i w:val="false"/>
          <w:color w:val="000000"/>
          <w:sz w:val="28"/>
        </w:rPr>
        <w:t>
      Пошта қызметiнiң көлемi 2007 жылы 2004 жылмен салыстырғанда 10,7%-ға өседi.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Даму бағдарламалары және оларды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жылдан бастап әзiрленген өңiрлiк бағдарламалар тiзбесi ортамерзiмдi жоспар құрамында бекiтiледi. Бұл ортамерзiмдi жоспардың басымдықтарына сәйкес келетiн, тек сол бағдарламалық құжаттарды әзiрлеудi жүзеге асыруға мүмкiндiк бередi. Олардың ресурстық бөлiгi бюджеттiк бағдарламалармен үйлестiрiлген.
</w:t>
      </w:r>
      <w:r>
        <w:br/>
      </w:r>
      <w:r>
        <w:rPr>
          <w:rFonts w:ascii="Times New Roman"/>
          <w:b w:val="false"/>
          <w:i w:val="false"/>
          <w:color w:val="000000"/>
          <w:sz w:val="28"/>
        </w:rPr>
        <w:t>
      2004 жылдың 1 маусымына 23 бағдарлама бар, 8 бағдарлама әзiрлеу сатысында тұр.
</w:t>
      </w:r>
      <w:r>
        <w:br/>
      </w:r>
      <w:r>
        <w:rPr>
          <w:rFonts w:ascii="Times New Roman"/>
          <w:b w:val="false"/>
          <w:i w:val="false"/>
          <w:color w:val="000000"/>
          <w:sz w:val="28"/>
        </w:rPr>
        <w:t>
      2005-2007 жылдары әлеуметтiк-экономикалық саясатты iске асырудың бағдарламалық-мақсаттық әдiсiн жетiлдiру қызмет саласын немесе салаға бір-екі бағдарламалардан даму бағдарламаларын неғұрлым iрi және өзiнiң саласы бойынша кешендi түрде бiрiктiру есебiнен қамтамасыз етiледi. Бағдарламалық құжаттарға талапты күшейту, сондай-ақ олардың кешендiлiгiн, жүйелiлiгiн және нәтижелiлiгiн күшейтуге бағытталады.
</w:t>
      </w:r>
      <w:r>
        <w:br/>
      </w:r>
      <w:r>
        <w:rPr>
          <w:rFonts w:ascii="Times New Roman"/>
          <w:b w:val="false"/>
          <w:i w:val="false"/>
          <w:color w:val="000000"/>
          <w:sz w:val="28"/>
        </w:rPr>
        <w:t>
      2005 жылы бағдарламаларды iске асыруға республикалық және жергiлiктi бюджеттен жалпы қаржыландыру көлемi 31,8 млрд. теңгенi құрады, оның iшiнде қолданыстағыларға 26,3 млрд. теңге, қараудағыға - 5,5 млрд. теңге жiберу көзделдi.
</w:t>
      </w:r>
      <w:r>
        <w:br/>
      </w:r>
      <w:r>
        <w:rPr>
          <w:rFonts w:ascii="Times New Roman"/>
          <w:b w:val="false"/>
          <w:i w:val="false"/>
          <w:color w:val="000000"/>
          <w:sz w:val="28"/>
        </w:rPr>
        <w:t>
      Бағдарламаны iске асырудан соңғы нәтижелерге қол жеткiзу, оларды iске асыру тиiмдiлiгiнiң толық және нақты талдауын жүзеге асыру жолымен, немесе бағдарламалардың нәтижелiлiгiне iшкi және сыртқы бағалау жүргiзу жолымен қамтамасыз етiлетiн болады. Бағдарламаларды одан әрi iске асырудың мақсатқа сәйкестiгi туралы шешiм және қаражаттарды одан әрi бөлу жүргiзiлген бағалаудың нәтижесiне негiзделедi.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Қолданыстағы және өңделудегi өңiрлiк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бағдарламалардың тiзiмi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000"/>
        <w:gridCol w:w="3365"/>
        <w:gridCol w:w="1780"/>
        <w:gridCol w:w="2549"/>
      </w:tblGrid>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маның мақсаты
</w:t>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Жүзе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ге асыру кезе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ңi
</w:t>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луына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Қолданыстағы өңiрлiк бағдарламалар тiзiмi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Алматы облысын әлеуметтiк-экономикалық дамытудың Кешендi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Бәсекеге қабiлеттi тауарлар мен қызмет көрсетудiң өндiрушi-өңiрiне айналу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басқармалар, комитет
</w:t>
            </w:r>
            <w:r>
              <w:br/>
            </w:r>
            <w:r>
              <w:rPr>
                <w:rFonts w:ascii="Times New Roman"/>
                <w:b w:val="false"/>
                <w:i w:val="false"/>
                <w:color w:val="000000"/>
                <w:sz w:val="20"/>
              </w:rPr>
              <w:t>
тер, департа
</w:t>
            </w:r>
            <w:r>
              <w:br/>
            </w:r>
            <w:r>
              <w:rPr>
                <w:rFonts w:ascii="Times New Roman"/>
                <w:b w:val="false"/>
                <w:i w:val="false"/>
                <w:color w:val="000000"/>
                <w:sz w:val="20"/>
              </w:rPr>
              <w:t>
менттер, бөлiмдер, аудандар мен қалалар әкiмдерi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Өндiрiс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Алматы облысын индустриалды-иннова
</w:t>
            </w:r>
            <w:r>
              <w:br/>
            </w:r>
            <w:r>
              <w:rPr>
                <w:rFonts w:ascii="Times New Roman"/>
                <w:b w:val="false"/>
                <w:i w:val="false"/>
                <w:color w:val="000000"/>
                <w:sz w:val="20"/>
              </w:rPr>
              <w:t>
циялық дамыту Бағдарла
</w:t>
            </w:r>
            <w:r>
              <w:br/>
            </w:r>
            <w:r>
              <w:rPr>
                <w:rFonts w:ascii="Times New Roman"/>
                <w:b w:val="false"/>
                <w:i w:val="false"/>
                <w:color w:val="000000"/>
                <w:sz w:val="20"/>
              </w:rPr>
              <w:t>
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және сыртқы рынокта бәсекеге қабiлеттi өнеркәсiптiк секторды қалыптас
</w:t>
            </w:r>
            <w:r>
              <w:br/>
            </w:r>
            <w:r>
              <w:rPr>
                <w:rFonts w:ascii="Times New Roman"/>
                <w:b w:val="false"/>
                <w:i w:val="false"/>
                <w:color w:val="000000"/>
                <w:sz w:val="20"/>
              </w:rPr>
              <w:t>
тыру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өндiрiс бөлiмi, аудандар мен қалалар әкiмдерi,  "Инновациялар жөнiн
</w:t>
            </w:r>
            <w:r>
              <w:br/>
            </w:r>
            <w:r>
              <w:rPr>
                <w:rFonts w:ascii="Times New Roman"/>
                <w:b w:val="false"/>
                <w:i w:val="false"/>
                <w:color w:val="000000"/>
                <w:sz w:val="20"/>
              </w:rPr>
              <w:t>
дегi комитет" МКК, эконо
</w:t>
            </w:r>
            <w:r>
              <w:br/>
            </w:r>
            <w:r>
              <w:rPr>
                <w:rFonts w:ascii="Times New Roman"/>
                <w:b w:val="false"/>
                <w:i w:val="false"/>
                <w:color w:val="000000"/>
                <w:sz w:val="20"/>
              </w:rPr>
              <w:t>
мика басқармасы, басқа басқарламалар мен комитет
</w:t>
            </w:r>
            <w:r>
              <w:br/>
            </w:r>
            <w:r>
              <w:rPr>
                <w:rFonts w:ascii="Times New Roman"/>
                <w:b w:val="false"/>
                <w:i w:val="false"/>
                <w:color w:val="000000"/>
                <w:sz w:val="20"/>
              </w:rPr>
              <w:t>
тер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Алматы облысының Агроазық-
</w:t>
            </w:r>
            <w:r>
              <w:br/>
            </w:r>
            <w:r>
              <w:rPr>
                <w:rFonts w:ascii="Times New Roman"/>
                <w:b w:val="false"/>
                <w:i w:val="false"/>
                <w:color w:val="000000"/>
                <w:sz w:val="20"/>
              </w:rPr>
              <w:t>
түлiк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Агроазық-
</w:t>
            </w:r>
            <w:r>
              <w:br/>
            </w:r>
            <w:r>
              <w:rPr>
                <w:rFonts w:ascii="Times New Roman"/>
                <w:b w:val="false"/>
                <w:i w:val="false"/>
                <w:color w:val="000000"/>
                <w:sz w:val="20"/>
              </w:rPr>
              <w:t>
түлiк кешенiнiң тиiмдi жүйесiн қалыптас
</w:t>
            </w:r>
            <w:r>
              <w:br/>
            </w:r>
            <w:r>
              <w:rPr>
                <w:rFonts w:ascii="Times New Roman"/>
                <w:b w:val="false"/>
                <w:i w:val="false"/>
                <w:color w:val="000000"/>
                <w:sz w:val="20"/>
              </w:rPr>
              <w:t>
тыру және бәсекеге қабiлеттi өнiм өндiру
</w:t>
            </w:r>
            <w:r>
              <w:br/>
            </w:r>
            <w:r>
              <w:rPr>
                <w:rFonts w:ascii="Times New Roman"/>
                <w:b w:val="false"/>
                <w:i w:val="false"/>
                <w:color w:val="000000"/>
                <w:sz w:val="20"/>
              </w:rPr>
              <w:t>
негiзiнде азық-түлiк қауiпсiз
</w:t>
            </w:r>
            <w:r>
              <w:br/>
            </w:r>
            <w:r>
              <w:rPr>
                <w:rFonts w:ascii="Times New Roman"/>
                <w:b w:val="false"/>
                <w:i w:val="false"/>
                <w:color w:val="000000"/>
                <w:sz w:val="20"/>
              </w:rPr>
              <w:t>
дiгiн қамтамасыз 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
</w:t>
            </w:r>
            <w:r>
              <w:br/>
            </w:r>
            <w:r>
              <w:rPr>
                <w:rFonts w:ascii="Times New Roman"/>
                <w:b w:val="false"/>
                <w:i w:val="false"/>
                <w:color w:val="000000"/>
                <w:sz w:val="20"/>
              </w:rPr>
              <w:t>
лығы департа
</w:t>
            </w:r>
            <w:r>
              <w:br/>
            </w:r>
            <w:r>
              <w:rPr>
                <w:rFonts w:ascii="Times New Roman"/>
                <w:b w:val="false"/>
                <w:i w:val="false"/>
                <w:color w:val="000000"/>
                <w:sz w:val="20"/>
              </w:rPr>
              <w:t>
ментi, ҚР АШМ облыстық аумақтық басқармасы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 ауылдық аумақтарды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елдi мекендердi мемлекеттiк қолдауына, ауылшаруа шылық өндiрiсiнiң өсуi және экономикалық қызметтiң аясын кеңейтуге, өндiрiстiк және әлеуметтiк инфраструк турасын дамытуға бағытталған нақты шаралар кешенiн қабылдау жолымен ауылды өмiрлiк қамтамасыз ету  жағдайларын теңестiру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басқармалар, комитеттер, департаменттер, бөлiмдер, аудандар мен қалалар әкiмдерi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Құрылыс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жж. Алматы облысының тұрғын үй құрылысын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кең ауқымын тұрғын үймен қамтамасыз ететiн тұрғын үй құрылысын дамыту мәселелерiн кешендi шешу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жыл дар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және инфраст
</w:t>
            </w:r>
            <w:r>
              <w:br/>
            </w:r>
            <w:r>
              <w:rPr>
                <w:rFonts w:ascii="Times New Roman"/>
                <w:b w:val="false"/>
                <w:i w:val="false"/>
                <w:color w:val="000000"/>
                <w:sz w:val="20"/>
              </w:rPr>
              <w:t>
руктура бөлiмi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Жұмыспен қамту және еңбек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жылға арналған халықты жұмыспен қамту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Рационалды жұмыспен қамтуды, жұмыссыздық деңгейiн төмендету, жұмыс күшiнiң сапасын жақсартуды қамтамасыз 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 көлемiнде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жұмыспен қамту және халықты әлеумет
</w:t>
            </w:r>
            <w:r>
              <w:br/>
            </w:r>
            <w:r>
              <w:rPr>
                <w:rFonts w:ascii="Times New Roman"/>
                <w:b w:val="false"/>
                <w:i w:val="false"/>
                <w:color w:val="000000"/>
                <w:sz w:val="20"/>
              </w:rPr>
              <w:t>
тiк қорғау басқармасы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қорғау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жылдарға арналған облыстық мүгедектерiн ақтау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w:t>
            </w:r>
            <w:r>
              <w:br/>
            </w:r>
            <w:r>
              <w:rPr>
                <w:rFonts w:ascii="Times New Roman"/>
                <w:b w:val="false"/>
                <w:i w:val="false"/>
                <w:color w:val="000000"/>
                <w:sz w:val="20"/>
              </w:rPr>
              <w:t>
дi ақтау жүйесiн құру,оларды қоғамға жан-жақты интеграция
</w:t>
            </w:r>
            <w:r>
              <w:br/>
            </w:r>
            <w:r>
              <w:rPr>
                <w:rFonts w:ascii="Times New Roman"/>
                <w:b w:val="false"/>
                <w:i w:val="false"/>
                <w:color w:val="000000"/>
                <w:sz w:val="20"/>
              </w:rPr>
              <w:t>
лау үшiн мүмкiндiк беру, тәуелсiз өмiр салтын қамтамасыз ету үшiн жағдай туғызу, мүгедектiк деңгейiн төмендету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2005жж.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жұмыспен қамту және халықты әлеуметтiк қорғау басқармасы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жылдарға арналған Алматы облысының кедейлiктi төмендету жөнiндегi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экономика
</w:t>
            </w:r>
            <w:r>
              <w:br/>
            </w:r>
            <w:r>
              <w:rPr>
                <w:rFonts w:ascii="Times New Roman"/>
                <w:b w:val="false"/>
                <w:i w:val="false"/>
                <w:color w:val="000000"/>
                <w:sz w:val="20"/>
              </w:rPr>
              <w:t>
лық өсуi, тиiмдi жұмыспен қамту және халық табысының өсуi үшiн жағдай жасау арқылы кедейлiктi қысқарту. Халықты жұмыспен қамтуға жәрдемдесу
</w:t>
            </w:r>
            <w:r>
              <w:br/>
            </w:r>
            <w:r>
              <w:rPr>
                <w:rFonts w:ascii="Times New Roman"/>
                <w:b w:val="false"/>
                <w:i w:val="false"/>
                <w:color w:val="000000"/>
                <w:sz w:val="20"/>
              </w:rPr>
              <w:t>
дiң белсендi нысанына бағытталған кешендi шараларды жүзеге асыру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Әкiмiнiң эконо
</w:t>
            </w:r>
            <w:r>
              <w:br/>
            </w:r>
            <w:r>
              <w:rPr>
                <w:rFonts w:ascii="Times New Roman"/>
                <w:b w:val="false"/>
                <w:i w:val="false"/>
                <w:color w:val="000000"/>
                <w:sz w:val="20"/>
              </w:rPr>
              <w:t>
мика басқармасы,еңбек, жұмыспен қамту және халықты әлеуметтiк қорғау басқармасы, аудандар мен қалалар әкiмдерi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w:t>
            </w:r>
            <w:r>
              <w:rPr>
                <w:rFonts w:ascii="Times New Roman"/>
                <w:b/>
                <w:i w:val="false"/>
                <w:color w:val="000000"/>
                <w:sz w:val="20"/>
              </w:rPr>
              <w:t>
</w:t>
            </w:r>
            <w:r>
              <w:rPr>
                <w:rFonts w:ascii="Times New Roman"/>
                <w:b w:val="false"/>
                <w:i w:val="false"/>
                <w:color w:val="000000"/>
                <w:sz w:val="20"/>
              </w:rPr>
              <w:t>
</w:t>
            </w:r>
          </w:p>
        </w:tc>
      </w:tr>
      <w:tr>
        <w:trPr>
          <w:trHeight w:val="597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жылдарға арналған "Бiлiм"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Сапалы бiлiмге жету үшiн үлкен мүмкiндiктi қамтамасыз ететiн облыстағы бiлiм жүйесiнiң ұлттық моделiн тиiмдi дамыту үшiн жағдай құру. Мекемелер
</w:t>
            </w:r>
            <w:r>
              <w:br/>
            </w:r>
            <w:r>
              <w:rPr>
                <w:rFonts w:ascii="Times New Roman"/>
                <w:b w:val="false"/>
                <w:i w:val="false"/>
                <w:color w:val="000000"/>
                <w:sz w:val="20"/>
              </w:rPr>
              <w:t>
дiң әрi қарай материалдық базасын нығайту және оларды жеткiлiктi қаржылан
</w:t>
            </w:r>
            <w:r>
              <w:br/>
            </w:r>
            <w:r>
              <w:rPr>
                <w:rFonts w:ascii="Times New Roman"/>
                <w:b w:val="false"/>
                <w:i w:val="false"/>
                <w:color w:val="000000"/>
                <w:sz w:val="20"/>
              </w:rPr>
              <w:t>
дыру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2005жж.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
</w:t>
            </w:r>
            <w:r>
              <w:br/>
            </w:r>
            <w:r>
              <w:rPr>
                <w:rFonts w:ascii="Times New Roman"/>
                <w:b w:val="false"/>
                <w:i w:val="false"/>
                <w:color w:val="000000"/>
                <w:sz w:val="20"/>
              </w:rPr>
              <w:t>
ментi, аудандар мен қалалар әкiмдерi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бойынша 2004-2003 жылдарға арналған Қазақстан Республикасында туберкулезге қарсы күрестi күшейту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Аурудың көрсеткiш
</w:t>
            </w:r>
            <w:r>
              <w:br/>
            </w:r>
            <w:r>
              <w:rPr>
                <w:rFonts w:ascii="Times New Roman"/>
                <w:b w:val="false"/>
                <w:i w:val="false"/>
                <w:color w:val="000000"/>
                <w:sz w:val="20"/>
              </w:rPr>
              <w:t>
терiн төмендету арқылы эпидемиоло
</w:t>
            </w:r>
            <w:r>
              <w:br/>
            </w:r>
            <w:r>
              <w:rPr>
                <w:rFonts w:ascii="Times New Roman"/>
                <w:b w:val="false"/>
                <w:i w:val="false"/>
                <w:color w:val="000000"/>
                <w:sz w:val="20"/>
              </w:rPr>
              <w:t>
гиялық жағдайды тұрақтандыру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
</w:t>
            </w:r>
            <w:r>
              <w:br/>
            </w:r>
            <w:r>
              <w:rPr>
                <w:rFonts w:ascii="Times New Roman"/>
                <w:b w:val="false"/>
                <w:i w:val="false"/>
                <w:color w:val="000000"/>
                <w:sz w:val="20"/>
              </w:rPr>
              <w:t>
лық сақтау басқар
</w:t>
            </w:r>
            <w:r>
              <w:br/>
            </w:r>
            <w:r>
              <w:rPr>
                <w:rFonts w:ascii="Times New Roman"/>
                <w:b w:val="false"/>
                <w:i w:val="false"/>
                <w:color w:val="000000"/>
                <w:sz w:val="20"/>
              </w:rPr>
              <w:t>
масы, Әдiлет департа
</w:t>
            </w:r>
            <w:r>
              <w:br/>
            </w:r>
            <w:r>
              <w:rPr>
                <w:rFonts w:ascii="Times New Roman"/>
                <w:b w:val="false"/>
                <w:i w:val="false"/>
                <w:color w:val="000000"/>
                <w:sz w:val="20"/>
              </w:rPr>
              <w:t>
ментi, Алматы облыстық IIББ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2002-2005 жж. Алматы облысында ЖҚТБ эпидемиясына қарсы тұру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ВИЧ жұқтыруға қатысты қауiптi жүрiс-тұрыстағы әлсiз топтарды (жастар, жасөспiрiм
</w:t>
            </w:r>
            <w:r>
              <w:br/>
            </w:r>
            <w:r>
              <w:rPr>
                <w:rFonts w:ascii="Times New Roman"/>
                <w:b w:val="false"/>
                <w:i w:val="false"/>
                <w:color w:val="000000"/>
                <w:sz w:val="20"/>
              </w:rPr>
              <w:t>
дер, нашақорлар және т.б.) азайту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2005жж.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әкiмдерi, облыстық денсау
</w:t>
            </w:r>
            <w:r>
              <w:br/>
            </w:r>
            <w:r>
              <w:rPr>
                <w:rFonts w:ascii="Times New Roman"/>
                <w:b w:val="false"/>
                <w:i w:val="false"/>
                <w:color w:val="000000"/>
                <w:sz w:val="20"/>
              </w:rPr>
              <w:t>
лық сақтау басқармасы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Спорт, туризм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және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салауатты өмiр салты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жылдарға арналған Алматы облысында спор және дене шынықты
</w:t>
            </w:r>
            <w:r>
              <w:br/>
            </w:r>
            <w:r>
              <w:rPr>
                <w:rFonts w:ascii="Times New Roman"/>
                <w:b w:val="false"/>
                <w:i w:val="false"/>
                <w:color w:val="000000"/>
                <w:sz w:val="20"/>
              </w:rPr>
              <w:t>
руды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
</w:t>
            </w:r>
            <w:r>
              <w:br/>
            </w:r>
            <w:r>
              <w:rPr>
                <w:rFonts w:ascii="Times New Roman"/>
                <w:b w:val="false"/>
                <w:i w:val="false"/>
                <w:color w:val="000000"/>
                <w:sz w:val="20"/>
              </w:rPr>
              <w:t>
дердi жұмыспен қамтылуын көтеру, жастар арасында құқық бұзушылық тың алдын алу, дене шынықтыру және спортпен  айналысатындардың санын көбейту, лайықты спорттық қорды даярлау, облыс споршыларының республика лық және халықаралық аренада жетiстiктi жарысуларын қамтамасыз ету.  Аурудың алдын алу, облыс тұрғында рының денсаулығын сақтау мен нығайту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 және
</w:t>
            </w:r>
            <w:r>
              <w:br/>
            </w:r>
            <w:r>
              <w:rPr>
                <w:rFonts w:ascii="Times New Roman"/>
                <w:b w:val="false"/>
                <w:i w:val="false"/>
                <w:color w:val="000000"/>
                <w:sz w:val="20"/>
              </w:rPr>
              <w:t>
дене шынықты ру басқармасы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Демография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және көшi-қон
</w:t>
            </w:r>
            <w:r>
              <w:rPr>
                <w:rFonts w:ascii="Times New Roman"/>
                <w:b/>
                <w:i w:val="false"/>
                <w:color w:val="000000"/>
                <w:sz w:val="20"/>
              </w:rPr>
              <w:t>
</w:t>
            </w:r>
            <w:r>
              <w:rPr>
                <w:rFonts w:ascii="Times New Roman"/>
                <w:b w:val="false"/>
                <w:i w:val="false"/>
                <w:color w:val="000000"/>
                <w:sz w:val="20"/>
              </w:rPr>
              <w:t>
</w:t>
            </w:r>
          </w:p>
        </w:tc>
      </w:tr>
      <w:tr>
        <w:trPr>
          <w:trHeight w:val="44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жылдарға арналған Қазақстан Республикасың демографиялық дамуы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ұзақ мерзiмдi стратегиялық дамуына сәйкес облыс тұрғындарының сандық және сапалы өсуiн қамтамасыз 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әкiмдерi, облыстық көшi-қон және демография жөнiндегi басқармасы
</w:t>
            </w:r>
          </w:p>
        </w:tc>
      </w:tr>
      <w:tr>
        <w:trPr>
          <w:trHeight w:val="100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2001-2010 жылдарға арналған Алматы облысының көшi-қон саясаты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Көшi-қон процесте
</w:t>
            </w:r>
            <w:r>
              <w:br/>
            </w:r>
            <w:r>
              <w:rPr>
                <w:rFonts w:ascii="Times New Roman"/>
                <w:b w:val="false"/>
                <w:i w:val="false"/>
                <w:color w:val="000000"/>
                <w:sz w:val="20"/>
              </w:rPr>
              <w:t>
рiн басқару, қалыпты демография
</w:t>
            </w:r>
            <w:r>
              <w:br/>
            </w:r>
            <w:r>
              <w:rPr>
                <w:rFonts w:ascii="Times New Roman"/>
                <w:b w:val="false"/>
                <w:i w:val="false"/>
                <w:color w:val="000000"/>
                <w:sz w:val="20"/>
              </w:rPr>
              <w:t>
лық дамуды қамтамасыз ету, мигранттар
</w:t>
            </w:r>
            <w:r>
              <w:br/>
            </w:r>
            <w:r>
              <w:rPr>
                <w:rFonts w:ascii="Times New Roman"/>
                <w:b w:val="false"/>
                <w:i w:val="false"/>
                <w:color w:val="000000"/>
                <w:sz w:val="20"/>
              </w:rPr>
              <w:t>
дың құқықтарын жүзеге асыру үшiн жағдай жасау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2001- 2010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әкiмдерi, облыстық басқармалар мен комитеттер, облыстық көшi-қон және демогра
</w:t>
            </w:r>
            <w:r>
              <w:br/>
            </w:r>
            <w:r>
              <w:rPr>
                <w:rFonts w:ascii="Times New Roman"/>
                <w:b w:val="false"/>
                <w:i w:val="false"/>
                <w:color w:val="000000"/>
                <w:sz w:val="20"/>
              </w:rPr>
              <w:t>
фия жөнiн
</w:t>
            </w:r>
            <w:r>
              <w:br/>
            </w:r>
            <w:r>
              <w:rPr>
                <w:rFonts w:ascii="Times New Roman"/>
                <w:b w:val="false"/>
                <w:i w:val="false"/>
                <w:color w:val="000000"/>
                <w:sz w:val="20"/>
              </w:rPr>
              <w:t>
дегi басқармасы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Мемлекеттiң қауiпсiздiгiн қамтамасыз ету, құқықтық тәртiп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және қылмыспен күрестi нығайту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жылдарға арналған ҚР-да қылмысқа қарсы күрес және
</w:t>
            </w:r>
            <w:r>
              <w:br/>
            </w:r>
            <w:r>
              <w:rPr>
                <w:rFonts w:ascii="Times New Roman"/>
                <w:b w:val="false"/>
                <w:i w:val="false"/>
                <w:color w:val="000000"/>
                <w:sz w:val="20"/>
              </w:rPr>
              <w:t>
құқық бұзушылық тың алдын алу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бұзу
</w:t>
            </w:r>
            <w:r>
              <w:br/>
            </w:r>
            <w:r>
              <w:rPr>
                <w:rFonts w:ascii="Times New Roman"/>
                <w:b w:val="false"/>
                <w:i w:val="false"/>
                <w:color w:val="000000"/>
                <w:sz w:val="20"/>
              </w:rPr>
              <w:t>
шылықтың алдын алу жүйесiн қалыптас
</w:t>
            </w:r>
            <w:r>
              <w:br/>
            </w:r>
            <w:r>
              <w:rPr>
                <w:rFonts w:ascii="Times New Roman"/>
                <w:b w:val="false"/>
                <w:i w:val="false"/>
                <w:color w:val="000000"/>
                <w:sz w:val="20"/>
              </w:rPr>
              <w:t>
тыру, қоғамдық тәртiп пен қоғамдық қауiпсiздiктi нығайту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2003- 2004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IIББ
</w:t>
            </w:r>
          </w:p>
        </w:tc>
      </w:tr>
      <w:tr>
        <w:trPr>
          <w:trHeight w:val="5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Алматы облысында құқықтық жалпы бiлiм беру (всеобуч)  кешендi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сында құқықтық реформаның Мемлекеттiк бағдарлама
</w:t>
            </w:r>
            <w:r>
              <w:br/>
            </w:r>
            <w:r>
              <w:rPr>
                <w:rFonts w:ascii="Times New Roman"/>
                <w:b w:val="false"/>
                <w:i w:val="false"/>
                <w:color w:val="000000"/>
                <w:sz w:val="20"/>
              </w:rPr>
              <w:t>
сын орындау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Әдiлет департаментi, облыстық басқармалар, департа
</w:t>
            </w:r>
            <w:r>
              <w:br/>
            </w:r>
            <w:r>
              <w:rPr>
                <w:rFonts w:ascii="Times New Roman"/>
                <w:b w:val="false"/>
                <w:i w:val="false"/>
                <w:color w:val="000000"/>
                <w:sz w:val="20"/>
              </w:rPr>
              <w:t>
менттер және комитет
</w:t>
            </w:r>
            <w:r>
              <w:br/>
            </w:r>
            <w:r>
              <w:rPr>
                <w:rFonts w:ascii="Times New Roman"/>
                <w:b w:val="false"/>
                <w:i w:val="false"/>
                <w:color w:val="000000"/>
                <w:sz w:val="20"/>
              </w:rPr>
              <w:t>
тер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қорғау және табиғатты пайдалану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жылға дейiнгi кезеңге арналған  Алматы облысының экология
</w:t>
            </w:r>
            <w:r>
              <w:br/>
            </w:r>
            <w:r>
              <w:rPr>
                <w:rFonts w:ascii="Times New Roman"/>
                <w:b w:val="false"/>
                <w:i w:val="false"/>
                <w:color w:val="000000"/>
                <w:sz w:val="20"/>
              </w:rPr>
              <w:t>
лық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нашар қарқынын төмендету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жылға дейiн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басқармасы, жергiлiктi экологиялық бағдарламаларды әкiмшi
</w:t>
            </w:r>
            <w:r>
              <w:br/>
            </w:r>
            <w:r>
              <w:rPr>
                <w:rFonts w:ascii="Times New Roman"/>
                <w:b w:val="false"/>
                <w:i w:val="false"/>
                <w:color w:val="000000"/>
                <w:sz w:val="20"/>
              </w:rPr>
              <w:t>
лiк ету жөнiнде
</w:t>
            </w:r>
            <w:r>
              <w:br/>
            </w:r>
            <w:r>
              <w:rPr>
                <w:rFonts w:ascii="Times New Roman"/>
                <w:b w:val="false"/>
                <w:i w:val="false"/>
                <w:color w:val="000000"/>
                <w:sz w:val="20"/>
              </w:rPr>
              <w:t>
гi бөлiм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2002-2010 жылдарға арналған "Ауызсу"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Қажеттi көлемде және кепiлдiк берген сападағы ауызсумен халықты бекем қамтамасыз 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2002- 2010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әкiмдерi, жол және коммуналдық шаруашы
</w:t>
            </w:r>
            <w:r>
              <w:br/>
            </w:r>
            <w:r>
              <w:rPr>
                <w:rFonts w:ascii="Times New Roman"/>
                <w:b w:val="false"/>
                <w:i w:val="false"/>
                <w:color w:val="000000"/>
                <w:sz w:val="20"/>
              </w:rPr>
              <w:t>
лық басқармасы,қоршаған ортаны қорғау басқармасы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активтердi басқару
</w:t>
            </w:r>
            <w:r>
              <w:rPr>
                <w:rFonts w:ascii="Times New Roman"/>
                <w:b/>
                <w:i w:val="false"/>
                <w:color w:val="000000"/>
                <w:sz w:val="20"/>
              </w:rPr>
              <w:t>
</w:t>
            </w:r>
            <w:r>
              <w:rPr>
                <w:rFonts w:ascii="Times New Roman"/>
                <w:b w:val="false"/>
                <w:i w:val="false"/>
                <w:color w:val="000000"/>
                <w:sz w:val="20"/>
              </w:rPr>
              <w:t>
</w:t>
            </w:r>
          </w:p>
        </w:tc>
      </w:tr>
      <w:tr>
        <w:trPr>
          <w:trHeight w:val="88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Алматы облысы бойынша коммунал
</w:t>
            </w:r>
            <w:r>
              <w:br/>
            </w:r>
            <w:r>
              <w:rPr>
                <w:rFonts w:ascii="Times New Roman"/>
                <w:b w:val="false"/>
                <w:i w:val="false"/>
                <w:color w:val="000000"/>
                <w:sz w:val="20"/>
              </w:rPr>
              <w:t>
дық жекеменшiк және жекешелен
</w:t>
            </w:r>
            <w:r>
              <w:br/>
            </w:r>
            <w:r>
              <w:rPr>
                <w:rFonts w:ascii="Times New Roman"/>
                <w:b w:val="false"/>
                <w:i w:val="false"/>
                <w:color w:val="000000"/>
                <w:sz w:val="20"/>
              </w:rPr>
              <w:t>
дiрудi басқарудың тиiмдiлiгiн арттыру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мүлiктi басқарудың тиiмдi жүйесiн қалыптас
</w:t>
            </w:r>
            <w:r>
              <w:br/>
            </w:r>
            <w:r>
              <w:rPr>
                <w:rFonts w:ascii="Times New Roman"/>
                <w:b w:val="false"/>
                <w:i w:val="false"/>
                <w:color w:val="000000"/>
                <w:sz w:val="20"/>
              </w:rPr>
              <w:t>
тыру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басқармалар, департаменттер және комитеттер, аудандар мен қалалар әкiмдерi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Iшкiсаяси тұрақтылық және қоғамның бiрiгуi (нығаюы)
</w:t>
            </w:r>
            <w:r>
              <w:rPr>
                <w:rFonts w:ascii="Times New Roman"/>
                <w:b/>
                <w:i w:val="false"/>
                <w:color w:val="000000"/>
                <w:sz w:val="20"/>
              </w:rPr>
              <w:t>
</w:t>
            </w:r>
            <w:r>
              <w:rPr>
                <w:rFonts w:ascii="Times New Roman"/>
                <w:b w:val="false"/>
                <w:i w:val="false"/>
                <w:color w:val="000000"/>
                <w:sz w:val="20"/>
              </w:rPr>
              <w:t>
</w:t>
            </w:r>
          </w:p>
        </w:tc>
      </w:tr>
      <w:tr>
        <w:trPr>
          <w:trHeight w:val="108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2003-2004 жылдарға арналған тiлдердi дамыту мен функциялау өңiрлiк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тiлдiң қолданылу аясын кеңейту, тiлдердi оқыту мен бiлiм саласында тiлдiк даму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2003- 2004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тiлдi дамыту жөнiнде бөлiм 
</w:t>
            </w:r>
          </w:p>
        </w:tc>
      </w:tr>
      <w:tr>
        <w:trPr>
          <w:trHeight w:val="30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Алматы облысының үкiметтiк емес ұйымдарын мемлекеттiк қолдау өңiрлiк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қоғам бөлiгi ретiнде Алматы облысындағы үкiметтiк емес ұйымдардың орнықты дамуы үшiн жағдай жасау және мемлекеттiк органдар жағынан қолдау мен өзара әрекетте
</w:t>
            </w:r>
            <w:r>
              <w:br/>
            </w:r>
            <w:r>
              <w:rPr>
                <w:rFonts w:ascii="Times New Roman"/>
                <w:b w:val="false"/>
                <w:i w:val="false"/>
                <w:color w:val="000000"/>
                <w:sz w:val="20"/>
              </w:rPr>
              <w:t>
стiк негiзiнде қоғамның әлеуметтiк-маңызды мәселелерiн шешудегi ролiн нығайту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департаментi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Өңiрлiк саясат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арналған Алматы облысының шағын қалаларын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қалаларды әлеуметтiк-экономика
</w:t>
            </w:r>
            <w:r>
              <w:br/>
            </w:r>
            <w:r>
              <w:rPr>
                <w:rFonts w:ascii="Times New Roman"/>
                <w:b w:val="false"/>
                <w:i w:val="false"/>
                <w:color w:val="000000"/>
                <w:sz w:val="20"/>
              </w:rPr>
              <w:t>
лық дамыту,
</w:t>
            </w:r>
            <w:r>
              <w:br/>
            </w:r>
            <w:r>
              <w:rPr>
                <w:rFonts w:ascii="Times New Roman"/>
                <w:b w:val="false"/>
                <w:i w:val="false"/>
                <w:color w:val="000000"/>
                <w:sz w:val="20"/>
              </w:rPr>
              <w:t>
тұрғындардың өмiрлiк деңгейiн көтеру үшiн бәсекелес орта мен жағдай құру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2004- 2006жж.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әкiмiнiң эконо
</w:t>
            </w:r>
            <w:r>
              <w:br/>
            </w:r>
            <w:r>
              <w:rPr>
                <w:rFonts w:ascii="Times New Roman"/>
                <w:b w:val="false"/>
                <w:i w:val="false"/>
                <w:color w:val="000000"/>
                <w:sz w:val="20"/>
              </w:rPr>
              <w:t>
мика басқармасы, энергетика және өнеркә
</w:t>
            </w:r>
            <w:r>
              <w:br/>
            </w:r>
            <w:r>
              <w:rPr>
                <w:rFonts w:ascii="Times New Roman"/>
                <w:b w:val="false"/>
                <w:i w:val="false"/>
                <w:color w:val="000000"/>
                <w:sz w:val="20"/>
              </w:rPr>
              <w:t>
сiп бөлiмi, кәсiпкерлiктi, шағын және орта бизнестi қолдау мен дамыту жөнiндегi комитет, аудандар мен қалалар әкiмдерi
</w:t>
            </w:r>
          </w:p>
        </w:tc>
      </w:tr>
      <w:tr>
        <w:trPr>
          <w:trHeight w:val="5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2004-2009 жылдарға арналған Алматы облысының Мемлекет
</w:t>
            </w:r>
            <w:r>
              <w:br/>
            </w:r>
            <w:r>
              <w:rPr>
                <w:rFonts w:ascii="Times New Roman"/>
                <w:b w:val="false"/>
                <w:i w:val="false"/>
                <w:color w:val="000000"/>
                <w:sz w:val="20"/>
              </w:rPr>
              <w:t>
тiк қала құрылысы кадастрасының автоматтандырылған жүйесiн құру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МҚК (ГГК) кезеңдiк  ақпараттық жүйесiн енгiзу мен құру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2004- 2009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r>
      <w:tr>
        <w:trPr>
          <w:trHeight w:val="14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ҚОЛДАНЫСТАҒЫ БАҒДАРЛАМАЛАР БОЙЫНША ҚОРЫТЫНДЫ
</w:t>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Өң
</w:t>
            </w:r>
            <w:r>
              <w:rPr>
                <w:rFonts w:ascii="Times New Roman"/>
                <w:b w:val="false"/>
                <w:i w:val="false"/>
                <w:color w:val="000000"/>
                <w:sz w:val="20"/>
              </w:rPr>
              <w:t>
</w:t>
            </w:r>
            <w:r>
              <w:rPr>
                <w:rFonts w:ascii="Times New Roman"/>
                <w:b/>
                <w:i w:val="false"/>
                <w:color w:val="000000"/>
                <w:sz w:val="20"/>
              </w:rPr>
              <w:t>
делудегi өңiрлiк бағдарламалар тiзiмi
</w:t>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Өнеркәсiп
</w:t>
            </w:r>
            <w:r>
              <w:rPr>
                <w:rFonts w:ascii="Times New Roman"/>
                <w:b/>
                <w:i w:val="false"/>
                <w:color w:val="000000"/>
                <w:sz w:val="20"/>
              </w:rPr>
              <w:t>
</w:t>
            </w:r>
            <w:r>
              <w:rPr>
                <w:rFonts w:ascii="Times New Roman"/>
                <w:b w:val="false"/>
                <w:i w:val="false"/>
                <w:color w:val="000000"/>
                <w:sz w:val="20"/>
              </w:rPr>
              <w:t>
</w:t>
            </w:r>
          </w:p>
        </w:tc>
      </w:tr>
      <w:tr>
        <w:trPr>
          <w:trHeight w:val="148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2005-2015 жылдарға арналған энергосақ
</w:t>
            </w:r>
            <w:r>
              <w:br/>
            </w:r>
            <w:r>
              <w:rPr>
                <w:rFonts w:ascii="Times New Roman"/>
                <w:b w:val="false"/>
                <w:i w:val="false"/>
                <w:color w:val="000000"/>
                <w:sz w:val="20"/>
              </w:rPr>
              <w:t>
тау жөнiндегi бағдарлама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Жоғалту деңгейiн төмендету және жаңа технология
</w:t>
            </w:r>
            <w:r>
              <w:br/>
            </w:r>
            <w:r>
              <w:rPr>
                <w:rFonts w:ascii="Times New Roman"/>
                <w:b w:val="false"/>
                <w:i w:val="false"/>
                <w:color w:val="000000"/>
                <w:sz w:val="20"/>
              </w:rPr>
              <w:t>
ларды енгiзу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кезең -2005-2007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өнеркәсi бөлiмi, АПК АРЭК, АҚ "ТАТЭК"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жж. Арналған "Ауыл мектебі" бағдарла
</w:t>
            </w:r>
            <w:r>
              <w:br/>
            </w:r>
            <w:r>
              <w:rPr>
                <w:rFonts w:ascii="Times New Roman"/>
                <w:b w:val="false"/>
                <w:i w:val="false"/>
                <w:color w:val="000000"/>
                <w:sz w:val="20"/>
              </w:rPr>
              <w:t>
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бiлiм ұйымдарының жұмысын, ауылдық және азкомплектiлi мектептердi басқарудың тиiмдiлiгiн жақсарту, олардың тұрақты дамуын қамтамасыз ету, ауылдық бiлiм ұйымдарының оқыту-материалдық базасы мен кадрлық әлеуетiн нығайту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
</w:t>
            </w:r>
            <w:r>
              <w:br/>
            </w:r>
            <w:r>
              <w:rPr>
                <w:rFonts w:ascii="Times New Roman"/>
                <w:b w:val="false"/>
                <w:i w:val="false"/>
                <w:color w:val="000000"/>
                <w:sz w:val="20"/>
              </w:rPr>
              <w:t>
ментi, аудандар мен қалалар әкiмдерi
</w:t>
            </w:r>
          </w:p>
        </w:tc>
      </w:tr>
      <w:tr>
        <w:trPr>
          <w:trHeight w:val="132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w:t>
            </w:r>
            <w:r>
              <w:br/>
            </w:r>
            <w:r>
              <w:rPr>
                <w:rFonts w:ascii="Times New Roman"/>
                <w:b w:val="false"/>
                <w:i w:val="false"/>
                <w:color w:val="000000"/>
                <w:sz w:val="20"/>
              </w:rPr>
              <w:t>
жж. Арналған  "Облыстың бiлiм жүйесiн информатизациялау"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бiлiм деңгейлерiне ақпараттық-коммуникациялық технологияларды енгiзу арқылы Қазақстандық бiлiмнiң сапасын арттыру, сонымен қатар әлемдiк бiлiм кеңiстiгiне шығару (интеграциялау)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департаментi, аудандар мен қалалар әкiмдерi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жж. Арналған "Халық денсау
</w:t>
            </w:r>
            <w:r>
              <w:br/>
            </w:r>
            <w:r>
              <w:rPr>
                <w:rFonts w:ascii="Times New Roman"/>
                <w:b w:val="false"/>
                <w:i w:val="false"/>
                <w:color w:val="000000"/>
                <w:sz w:val="20"/>
              </w:rPr>
              <w:t>
лығы"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жүйесiнiң тұрғындар
</w:t>
            </w:r>
            <w:r>
              <w:br/>
            </w:r>
            <w:r>
              <w:rPr>
                <w:rFonts w:ascii="Times New Roman"/>
                <w:b w:val="false"/>
                <w:i w:val="false"/>
                <w:color w:val="000000"/>
                <w:sz w:val="20"/>
              </w:rPr>
              <w:t>
мен өзара тиiмдi қатынасын жетiлдiру жолымен халықтың ауруға шалдығуын төмендету, медициналық қызметтiң сапасын, қол жетiмдiлiгiн қамтамасыз ету, кәсiби жұмысын күшейту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әкiмдерi, облыстық денсаулық сақтау басқармасы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қорғау және табиғатты пайдалану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2004-2007 жж. Арналған "Қазақстан ормандары"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жануарлар әлемi мен өсiмдiк ресурстарын сақтау, рационалды пайдалану және өндiруге бағытталған орман шаруашы
</w:t>
            </w:r>
            <w:r>
              <w:br/>
            </w:r>
            <w:r>
              <w:rPr>
                <w:rFonts w:ascii="Times New Roman"/>
                <w:b w:val="false"/>
                <w:i w:val="false"/>
                <w:color w:val="000000"/>
                <w:sz w:val="20"/>
              </w:rPr>
              <w:t>
лығы, биология
</w:t>
            </w:r>
            <w:r>
              <w:br/>
            </w:r>
            <w:r>
              <w:rPr>
                <w:rFonts w:ascii="Times New Roman"/>
                <w:b w:val="false"/>
                <w:i w:val="false"/>
                <w:color w:val="000000"/>
                <w:sz w:val="20"/>
              </w:rPr>
              <w:t>
лық, ұйыдастыру-техникалық және экологиялық шаралар кешенiн жүзеге асыру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2007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облыстық орман және биоресурстар жөнiн
</w:t>
            </w:r>
            <w:r>
              <w:br/>
            </w:r>
            <w:r>
              <w:rPr>
                <w:rFonts w:ascii="Times New Roman"/>
                <w:b w:val="false"/>
                <w:i w:val="false"/>
                <w:color w:val="000000"/>
                <w:sz w:val="20"/>
              </w:rPr>
              <w:t>
дегi басқарма, ормандар мен жануар
</w:t>
            </w:r>
            <w:r>
              <w:br/>
            </w:r>
            <w:r>
              <w:rPr>
                <w:rFonts w:ascii="Times New Roman"/>
                <w:b w:val="false"/>
                <w:i w:val="false"/>
                <w:color w:val="000000"/>
                <w:sz w:val="20"/>
              </w:rPr>
              <w:t>
лар әлемiн қорғау жөнiдегi МКК "Каратал орманы", "Жетысу орманы" мемлекеттiк мекемелерi
</w:t>
            </w:r>
          </w:p>
        </w:tc>
      </w:tr>
      <w:tr>
        <w:trPr>
          <w:trHeight w:val="90"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Спорт, туризм және салауатты ө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мiр салты
</w:t>
            </w:r>
            <w:r>
              <w:rPr>
                <w:rFonts w:ascii="Times New Roman"/>
                <w:b/>
                <w:i w:val="false"/>
                <w:color w:val="000000"/>
                <w:sz w:val="20"/>
              </w:rPr>
              <w:t>
</w:t>
            </w:r>
            <w:r>
              <w:rPr>
                <w:rFonts w:ascii="Times New Roman"/>
                <w:b w:val="false"/>
                <w:i w:val="false"/>
                <w:color w:val="000000"/>
                <w:sz w:val="20"/>
              </w:rPr>
              <w:t>
</w:t>
            </w:r>
          </w:p>
        </w:tc>
      </w:tr>
      <w:tr>
        <w:trPr>
          <w:trHeight w:val="250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жылдарға арналған Алматы облысының туристiк саласын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r>
              <w:br/>
            </w:r>
            <w:r>
              <w:rPr>
                <w:rFonts w:ascii="Times New Roman"/>
                <w:b w:val="false"/>
                <w:i w:val="false"/>
                <w:color w:val="000000"/>
                <w:sz w:val="20"/>
              </w:rPr>
              <w:t>
ның табыстылық саласы ретiнде туризм индустриясының қалыптасуы, облыста заманға сай бәсекеге қабiлеттi туристiк кешенiн құру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2004-2005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жөнiндегi бөлiм, аудандар мен қалалар әкiмдерi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Шағын кәсiпкерлiктi дамыту
</w:t>
            </w:r>
            <w:r>
              <w:rPr>
                <w:rFonts w:ascii="Times New Roman"/>
                <w:b/>
                <w:i w:val="false"/>
                <w:color w:val="000000"/>
                <w:sz w:val="20"/>
              </w:rPr>
              <w:t>
</w:t>
            </w:r>
            <w:r>
              <w:rPr>
                <w:rFonts w:ascii="Times New Roman"/>
                <w:b w:val="false"/>
                <w:i w:val="false"/>
                <w:color w:val="000000"/>
                <w:sz w:val="20"/>
              </w:rPr>
              <w:t>
</w:t>
            </w:r>
          </w:p>
        </w:tc>
      </w:tr>
      <w:tr>
        <w:trPr>
          <w:trHeight w:val="23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жж. арналған Алматы облысында шағын кәсiпкерлiктi қолдау мен дамыту бағдарламасы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экономикасының негiзгi құрылымдық компонентi ретiнде шағын кәсiпкерлiктiң тұрақты дамуын қамтамасыз ету, оның рационалды салалық құрылымына жету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Кәсiпкерлiктi, шағын және орта бизнестi қолдау мен дамыту жөнiндегi комитет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Төтенше жағдайдан қорғау мен ескерту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2004-2007 жж. арналған төтенше жағдайды жою мен ескерту жөнiндегi бағдарлама
</w:t>
            </w:r>
          </w:p>
        </w:tc>
        <w:tc>
          <w:tcPr>
            <w:tcW w:w="3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жағдайдан және оның зардапта
</w:t>
            </w:r>
            <w:r>
              <w:br/>
            </w:r>
            <w:r>
              <w:rPr>
                <w:rFonts w:ascii="Times New Roman"/>
                <w:b w:val="false"/>
                <w:i w:val="false"/>
                <w:color w:val="000000"/>
                <w:sz w:val="20"/>
              </w:rPr>
              <w:t>
рынан тұрғындарды, қоршаған ортаны және шаруашылық объектiлерiн қорғау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жж.
</w:t>
            </w:r>
          </w:p>
        </w:tc>
        <w:tc>
          <w:tcPr>
            <w:tcW w:w="25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Департа
</w:t>
            </w:r>
            <w:r>
              <w:br/>
            </w:r>
            <w:r>
              <w:rPr>
                <w:rFonts w:ascii="Times New Roman"/>
                <w:b w:val="false"/>
                <w:i w:val="false"/>
                <w:color w:val="000000"/>
                <w:sz w:val="20"/>
              </w:rPr>
              <w:t>
менттер, басқармалар, ұйымдар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ҚОЛДАНЫСТАҒЫ ЖӘНЕ ӨҢДЕЛУДЕГI БАҒДАРЛАМАЛАР БОЙЫНША ҚОРЫТЫНДЫ
</w:t>
            </w:r>
            <w:r>
              <w:rPr>
                <w:rFonts w:ascii="Times New Roman"/>
                <w:b w:val="false"/>
                <w:i w:val="false"/>
                <w:color w:val="000000"/>
                <w:sz w:val="20"/>
              </w:rPr>
              <w:t>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жыл
</w:t>
            </w:r>
            <w:r>
              <w:rPr>
                <w:rFonts w:ascii="Times New Roman"/>
                <w:b w:val="false"/>
                <w:i w:val="false"/>
                <w:color w:val="000000"/>
                <w:sz w:val="20"/>
              </w:rPr>
              <w:t>
</w:t>
            </w:r>
            <w:r>
              <w:rPr>
                <w:rFonts w:ascii="Times New Roman"/>
                <w:b/>
                <w:i w:val="false"/>
                <w:color w:val="000000"/>
                <w:sz w:val="20"/>
              </w:rPr>
              <w:t>
 - қ
</w:t>
            </w:r>
            <w:r>
              <w:rPr>
                <w:rFonts w:ascii="Times New Roman"/>
                <w:b w:val="false"/>
                <w:i w:val="false"/>
                <w:color w:val="000000"/>
                <w:sz w:val="20"/>
              </w:rPr>
              <w:t>
</w:t>
            </w:r>
            <w:r>
              <w:rPr>
                <w:rFonts w:ascii="Times New Roman"/>
                <w:b/>
                <w:i w:val="false"/>
                <w:color w:val="000000"/>
                <w:sz w:val="20"/>
              </w:rPr>
              <w:t>
олданыстағы бағдарламалар бойынша қорытынды
</w:t>
            </w:r>
            <w:r>
              <w:rPr>
                <w:rFonts w:ascii="Times New Roman"/>
                <w:b w:val="false"/>
                <w:i w:val="false"/>
                <w:color w:val="000000"/>
                <w:sz w:val="20"/>
              </w:rPr>
              <w:t>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жыл 
</w:t>
            </w:r>
            <w:r>
              <w:rPr>
                <w:rFonts w:ascii="Times New Roman"/>
                <w:b w:val="false"/>
                <w:i w:val="false"/>
                <w:color w:val="000000"/>
                <w:sz w:val="20"/>
              </w:rPr>
              <w:t>
</w:t>
            </w:r>
            <w:r>
              <w:rPr>
                <w:rFonts w:ascii="Times New Roman"/>
                <w:b/>
                <w:i w:val="false"/>
                <w:color w:val="000000"/>
                <w:sz w:val="20"/>
              </w:rPr>
              <w:t>
- өңделудегi бағдарламалар бойынша қорытынды
</w:t>
            </w:r>
            <w:r>
              <w:rPr>
                <w:rFonts w:ascii="Times New Roman"/>
                <w:b w:val="false"/>
                <w:i w:val="false"/>
                <w:color w:val="000000"/>
                <w:sz w:val="20"/>
              </w:rPr>
              <w:t>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жыл - қ
</w:t>
            </w:r>
            <w:r>
              <w:rPr>
                <w:rFonts w:ascii="Times New Roman"/>
                <w:b w:val="false"/>
                <w:i w:val="false"/>
                <w:color w:val="000000"/>
                <w:sz w:val="20"/>
              </w:rPr>
              <w:t>
</w:t>
            </w:r>
            <w:r>
              <w:rPr>
                <w:rFonts w:ascii="Times New Roman"/>
                <w:b/>
                <w:i w:val="false"/>
                <w:color w:val="000000"/>
                <w:sz w:val="20"/>
              </w:rPr>
              <w:t>
олданыстағы және өңделудегi бағдарламалар бойынша қорытынды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722"/>
        <w:gridCol w:w="2995"/>
        <w:gridCol w:w="1931"/>
      </w:tblGrid>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Болжамды шығын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 (млн. теңге)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көздерi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Бағдарламаны бекiту жөнiнде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гi норм.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құқықтық акт
</w:t>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кативтi жоспардың бөлi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мi
</w:t>
            </w: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p>
            <w:pPr>
              <w:spacing w:after="20"/>
              <w:ind w:left="20"/>
              <w:jc w:val="both"/>
            </w:pPr>
            <w:r>
              <w:rPr>
                <w:rFonts w:ascii="Times New Roman"/>
                <w:b w:val="false"/>
                <w:i w:val="false"/>
                <w:color w:val="000000"/>
                <w:sz w:val="20"/>
              </w:rPr>
              <w:t>
Финансирование не требуется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r>
              <w:br/>
            </w:r>
            <w:r>
              <w:rPr>
                <w:rFonts w:ascii="Times New Roman"/>
                <w:b w:val="false"/>
                <w:i w:val="false"/>
                <w:color w:val="000000"/>
                <w:sz w:val="20"/>
              </w:rPr>
              <w:t>
2003жылғы №4-21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2004ж.- 4079,2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1484,9
</w:t>
            </w:r>
          </w:p>
          <w:p>
            <w:pPr>
              <w:spacing w:after="20"/>
              <w:ind w:left="20"/>
              <w:jc w:val="both"/>
            </w:pPr>
            <w:r>
              <w:rPr>
                <w:rFonts w:ascii="Times New Roman"/>
                <w:b w:val="false"/>
                <w:i w:val="false"/>
                <w:color w:val="000000"/>
                <w:sz w:val="20"/>
              </w:rPr>
              <w:t>
2006ж.- 1795,5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7359,6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көздер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r>
              <w:br/>
            </w:r>
            <w:r>
              <w:rPr>
                <w:rFonts w:ascii="Times New Roman"/>
                <w:b w:val="false"/>
                <w:i w:val="false"/>
                <w:color w:val="000000"/>
                <w:sz w:val="20"/>
              </w:rPr>
              <w:t>
2004жылғы
</w:t>
            </w:r>
            <w:r>
              <w:br/>
            </w:r>
            <w:r>
              <w:rPr>
                <w:rFonts w:ascii="Times New Roman"/>
                <w:b w:val="false"/>
                <w:i w:val="false"/>
                <w:color w:val="000000"/>
                <w:sz w:val="20"/>
              </w:rPr>
              <w:t>
№5-30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Индустриалды-инно
</w:t>
            </w:r>
            <w:r>
              <w:br/>
            </w:r>
            <w:r>
              <w:rPr>
                <w:rFonts w:ascii="Times New Roman"/>
                <w:b w:val="false"/>
                <w:i w:val="false"/>
                <w:color w:val="000000"/>
                <w:sz w:val="20"/>
              </w:rPr>
              <w:t>
вация
</w:t>
            </w:r>
            <w:r>
              <w:br/>
            </w:r>
            <w:r>
              <w:rPr>
                <w:rFonts w:ascii="Times New Roman"/>
                <w:b w:val="false"/>
                <w:i w:val="false"/>
                <w:color w:val="000000"/>
                <w:sz w:val="20"/>
              </w:rPr>
              <w:t>
лық даму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2004ж.- 3010,5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3704,0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6714,5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461,3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699,8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1161,1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1730,0
</w:t>
            </w:r>
          </w:p>
          <w:p>
            <w:pPr>
              <w:spacing w:after="20"/>
              <w:ind w:left="20"/>
              <w:jc w:val="both"/>
            </w:pPr>
            <w:r>
              <w:rPr>
                <w:rFonts w:ascii="Times New Roman"/>
                <w:b w:val="false"/>
                <w:i w:val="false"/>
                <w:color w:val="000000"/>
                <w:sz w:val="20"/>
              </w:rPr>
              <w:t>
2005ж.- 1900,0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3630,0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публикалық бюд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Басқа көз
</w:t>
            </w:r>
            <w:r>
              <w:br/>
            </w:r>
            <w:r>
              <w:rPr>
                <w:rFonts w:ascii="Times New Roman"/>
                <w:b w:val="false"/>
                <w:i w:val="false"/>
                <w:color w:val="000000"/>
                <w:sz w:val="20"/>
              </w:rPr>
              <w:t>
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2002жылғы №33-183 облыстық Мәслихат шешiмi, 20.03.2003 жылғы 5облыстық әкiмдiк қаулысы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Агроа
</w:t>
            </w:r>
            <w:r>
              <w:br/>
            </w:r>
            <w:r>
              <w:rPr>
                <w:rFonts w:ascii="Times New Roman"/>
                <w:b w:val="false"/>
                <w:i w:val="false"/>
                <w:color w:val="000000"/>
                <w:sz w:val="20"/>
              </w:rPr>
              <w:t>
зық-
</w:t>
            </w:r>
            <w:r>
              <w:br/>
            </w:r>
            <w:r>
              <w:rPr>
                <w:rFonts w:ascii="Times New Roman"/>
                <w:b w:val="false"/>
                <w:i w:val="false"/>
                <w:color w:val="000000"/>
                <w:sz w:val="20"/>
              </w:rPr>
              <w:t>
түлiк сая саты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2481,9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2154,8
</w:t>
            </w:r>
          </w:p>
          <w:p>
            <w:pPr>
              <w:spacing w:after="20"/>
              <w:ind w:left="20"/>
              <w:jc w:val="both"/>
            </w:pPr>
            <w:r>
              <w:rPr>
                <w:rFonts w:ascii="Times New Roman"/>
                <w:b w:val="false"/>
                <w:i w:val="false"/>
                <w:color w:val="000000"/>
                <w:sz w:val="20"/>
              </w:rPr>
              <w:t>
2006ж.-
</w:t>
            </w:r>
            <w:r>
              <w:br/>
            </w:r>
            <w:r>
              <w:rPr>
                <w:rFonts w:ascii="Times New Roman"/>
                <w:b w:val="false"/>
                <w:i w:val="false"/>
                <w:color w:val="000000"/>
                <w:sz w:val="20"/>
              </w:rPr>
              <w:t>
2370,8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7007,5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3019,9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3806,3
</w:t>
            </w:r>
          </w:p>
          <w:p>
            <w:pPr>
              <w:spacing w:after="20"/>
              <w:ind w:left="20"/>
              <w:jc w:val="both"/>
            </w:pPr>
            <w:r>
              <w:rPr>
                <w:rFonts w:ascii="Times New Roman"/>
                <w:b w:val="false"/>
                <w:i w:val="false"/>
                <w:color w:val="000000"/>
                <w:sz w:val="20"/>
              </w:rPr>
              <w:t>
2006ж.-
</w:t>
            </w:r>
            <w:r>
              <w:br/>
            </w:r>
            <w:r>
              <w:rPr>
                <w:rFonts w:ascii="Times New Roman"/>
                <w:b w:val="false"/>
                <w:i w:val="false"/>
                <w:color w:val="000000"/>
                <w:sz w:val="20"/>
              </w:rPr>
              <w:t>
3714,2
</w:t>
            </w:r>
          </w:p>
          <w:p>
            <w:pPr>
              <w:spacing w:after="20"/>
              <w:ind w:left="20"/>
              <w:jc w:val="both"/>
            </w:pPr>
            <w:r>
              <w:rPr>
                <w:rFonts w:ascii="Times New Roman"/>
                <w:b w:val="false"/>
                <w:i w:val="false"/>
                <w:color w:val="000000"/>
                <w:sz w:val="20"/>
              </w:rPr>
              <w:t>
Барлығы:10540,4
</w:t>
            </w:r>
          </w:p>
          <w:p>
            <w:pPr>
              <w:spacing w:after="20"/>
              <w:ind w:left="20"/>
              <w:jc w:val="both"/>
            </w:pPr>
            <w:r>
              <w:rPr>
                <w:rFonts w:ascii="Times New Roman"/>
                <w:b w:val="false"/>
                <w:i w:val="false"/>
                <w:color w:val="000000"/>
                <w:sz w:val="20"/>
              </w:rPr>
              <w:t>
2004ж.- 531,8
</w:t>
            </w:r>
          </w:p>
          <w:p>
            <w:pPr>
              <w:spacing w:after="20"/>
              <w:ind w:left="20"/>
              <w:jc w:val="both"/>
            </w:pPr>
            <w:r>
              <w:rPr>
                <w:rFonts w:ascii="Times New Roman"/>
                <w:b w:val="false"/>
                <w:i w:val="false"/>
                <w:color w:val="000000"/>
                <w:sz w:val="20"/>
              </w:rPr>
              <w:t>
2005ж.-
</w:t>
            </w:r>
          </w:p>
          <w:p>
            <w:pPr>
              <w:spacing w:after="20"/>
              <w:ind w:left="20"/>
              <w:jc w:val="both"/>
            </w:pPr>
            <w:r>
              <w:rPr>
                <w:rFonts w:ascii="Times New Roman"/>
                <w:b w:val="false"/>
                <w:i w:val="false"/>
                <w:color w:val="000000"/>
                <w:sz w:val="20"/>
              </w:rPr>
              <w:t>
355,4
</w:t>
            </w:r>
          </w:p>
          <w:p>
            <w:pPr>
              <w:spacing w:after="20"/>
              <w:ind w:left="20"/>
              <w:jc w:val="both"/>
            </w:pPr>
            <w:r>
              <w:rPr>
                <w:rFonts w:ascii="Times New Roman"/>
                <w:b w:val="false"/>
                <w:i w:val="false"/>
                <w:color w:val="000000"/>
                <w:sz w:val="20"/>
              </w:rPr>
              <w:t>
2006ж.-
</w:t>
            </w:r>
          </w:p>
          <w:p>
            <w:pPr>
              <w:spacing w:after="20"/>
              <w:ind w:left="20"/>
              <w:jc w:val="both"/>
            </w:pPr>
            <w:r>
              <w:rPr>
                <w:rFonts w:ascii="Times New Roman"/>
                <w:b w:val="false"/>
                <w:i w:val="false"/>
                <w:color w:val="000000"/>
                <w:sz w:val="20"/>
              </w:rPr>
              <w:t>
76,0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963,2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жет
</w:t>
            </w:r>
          </w:p>
          <w:p>
            <w:pPr>
              <w:spacing w:after="20"/>
              <w:ind w:left="20"/>
              <w:jc w:val="both"/>
            </w:pPr>
            <w:r>
              <w:rPr>
                <w:rFonts w:ascii="Times New Roman"/>
                <w:b w:val="false"/>
                <w:i w:val="false"/>
                <w:color w:val="000000"/>
                <w:sz w:val="20"/>
              </w:rPr>
              <w:t>
Жергiлiктi бюд жет
</w:t>
            </w:r>
          </w:p>
          <w:p>
            <w:pPr>
              <w:spacing w:after="20"/>
              <w:ind w:left="20"/>
              <w:jc w:val="both"/>
            </w:pPr>
            <w:r>
              <w:rPr>
                <w:rFonts w:ascii="Times New Roman"/>
                <w:b w:val="false"/>
                <w:i w:val="false"/>
                <w:color w:val="000000"/>
                <w:sz w:val="20"/>
              </w:rPr>
              <w:t>
Басқа көз 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25.12. 2003жылғы №3-14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дың әлеуметтiк саласы мен инфраструктурасы ның дамуы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2004ж- 1195,1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3097,1
</w:t>
            </w:r>
          </w:p>
          <w:p>
            <w:pPr>
              <w:spacing w:after="20"/>
              <w:ind w:left="20"/>
              <w:jc w:val="both"/>
            </w:pPr>
            <w:r>
              <w:rPr>
                <w:rFonts w:ascii="Times New Roman"/>
                <w:b w:val="false"/>
                <w:i w:val="false"/>
                <w:color w:val="000000"/>
                <w:sz w:val="20"/>
              </w:rPr>
              <w:t>
2006ж- 3097,1
</w:t>
            </w:r>
          </w:p>
          <w:p>
            <w:pPr>
              <w:spacing w:after="20"/>
              <w:ind w:left="20"/>
              <w:jc w:val="both"/>
            </w:pPr>
            <w:r>
              <w:rPr>
                <w:rFonts w:ascii="Times New Roman"/>
                <w:b w:val="false"/>
                <w:i w:val="false"/>
                <w:color w:val="000000"/>
                <w:sz w:val="20"/>
              </w:rPr>
              <w:t>
2007ж- 1902,0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9291,3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343,6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343,6
</w:t>
            </w:r>
          </w:p>
          <w:p>
            <w:pPr>
              <w:spacing w:after="20"/>
              <w:ind w:left="20"/>
              <w:jc w:val="both"/>
            </w:pPr>
            <w:r>
              <w:rPr>
                <w:rFonts w:ascii="Times New Roman"/>
                <w:b w:val="false"/>
                <w:i w:val="false"/>
                <w:color w:val="000000"/>
                <w:sz w:val="20"/>
              </w:rPr>
              <w:t>
2006ж.-
</w:t>
            </w:r>
            <w:r>
              <w:br/>
            </w:r>
            <w:r>
              <w:rPr>
                <w:rFonts w:ascii="Times New Roman"/>
                <w:b w:val="false"/>
                <w:i w:val="false"/>
                <w:color w:val="000000"/>
                <w:sz w:val="20"/>
              </w:rPr>
              <w:t>
343,6
</w:t>
            </w:r>
          </w:p>
          <w:p>
            <w:pPr>
              <w:spacing w:after="20"/>
              <w:ind w:left="20"/>
              <w:jc w:val="both"/>
            </w:pPr>
            <w:r>
              <w:rPr>
                <w:rFonts w:ascii="Times New Roman"/>
                <w:b w:val="false"/>
                <w:i w:val="false"/>
                <w:color w:val="000000"/>
                <w:sz w:val="20"/>
              </w:rPr>
              <w:t>
2007ж.-
</w:t>
            </w:r>
            <w:r>
              <w:br/>
            </w:r>
            <w:r>
              <w:rPr>
                <w:rFonts w:ascii="Times New Roman"/>
                <w:b w:val="false"/>
                <w:i w:val="false"/>
                <w:color w:val="000000"/>
                <w:sz w:val="20"/>
              </w:rPr>
              <w:t>
10,0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1040,8
</w:t>
            </w:r>
            <w:r>
              <w:rPr>
                <w:rFonts w:ascii="Times New Roman"/>
                <w:b w:val="false"/>
                <w:i w:val="false"/>
                <w:color w:val="000000"/>
                <w:sz w:val="20"/>
              </w:rPr>
              <w:t>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1811,7
</w:t>
            </w:r>
          </w:p>
          <w:p>
            <w:pPr>
              <w:spacing w:after="20"/>
              <w:ind w:left="20"/>
              <w:jc w:val="both"/>
            </w:pPr>
            <w:r>
              <w:rPr>
                <w:rFonts w:ascii="Times New Roman"/>
                <w:b w:val="false"/>
                <w:i w:val="false"/>
                <w:color w:val="000000"/>
                <w:sz w:val="20"/>
              </w:rPr>
              <w:t>
2006ж-
</w:t>
            </w:r>
            <w:r>
              <w:br/>
            </w:r>
            <w:r>
              <w:rPr>
                <w:rFonts w:ascii="Times New Roman"/>
                <w:b w:val="false"/>
                <w:i w:val="false"/>
                <w:color w:val="000000"/>
                <w:sz w:val="20"/>
              </w:rPr>
              <w:t>
2727,0
</w:t>
            </w:r>
          </w:p>
          <w:p>
            <w:pPr>
              <w:spacing w:after="20"/>
              <w:ind w:left="20"/>
              <w:jc w:val="both"/>
            </w:pPr>
            <w:r>
              <w:rPr>
                <w:rFonts w:ascii="Times New Roman"/>
                <w:b w:val="false"/>
                <w:i w:val="false"/>
                <w:color w:val="000000"/>
                <w:sz w:val="20"/>
              </w:rPr>
              <w:t>
2007ж-
</w:t>
            </w:r>
            <w:r>
              <w:br/>
            </w:r>
            <w:r>
              <w:rPr>
                <w:rFonts w:ascii="Times New Roman"/>
                <w:b w:val="false"/>
                <w:i w:val="false"/>
                <w:color w:val="000000"/>
                <w:sz w:val="20"/>
              </w:rPr>
              <w:t>
3649,4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8188,1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Басқа көз
</w:t>
            </w:r>
            <w:r>
              <w:br/>
            </w:r>
            <w:r>
              <w:rPr>
                <w:rFonts w:ascii="Times New Roman"/>
                <w:b w:val="false"/>
                <w:i w:val="false"/>
                <w:color w:val="000000"/>
                <w:sz w:val="20"/>
              </w:rPr>
              <w:t>
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жылдың 3 маусымда
</w:t>
            </w:r>
            <w:r>
              <w:br/>
            </w:r>
            <w:r>
              <w:rPr>
                <w:rFonts w:ascii="Times New Roman"/>
                <w:b w:val="false"/>
                <w:i w:val="false"/>
                <w:color w:val="000000"/>
                <w:sz w:val="20"/>
              </w:rPr>
              <w:t>
ғы №6-46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2004ж.- 332,2
</w:t>
            </w:r>
          </w:p>
          <w:p>
            <w:pPr>
              <w:spacing w:after="20"/>
              <w:ind w:left="20"/>
              <w:jc w:val="both"/>
            </w:pPr>
            <w:r>
              <w:rPr>
                <w:rFonts w:ascii="Times New Roman"/>
                <w:b w:val="false"/>
                <w:i w:val="false"/>
                <w:color w:val="000000"/>
                <w:sz w:val="20"/>
              </w:rPr>
              <w:t>
2005ж.- 385,6
</w:t>
            </w:r>
          </w:p>
          <w:p>
            <w:pPr>
              <w:spacing w:after="20"/>
              <w:ind w:left="20"/>
              <w:jc w:val="both"/>
            </w:pPr>
            <w:r>
              <w:rPr>
                <w:rFonts w:ascii="Times New Roman"/>
                <w:b w:val="false"/>
                <w:i w:val="false"/>
                <w:color w:val="000000"/>
                <w:sz w:val="20"/>
              </w:rPr>
              <w:t>
2006ж.- 402,9
</w:t>
            </w:r>
          </w:p>
          <w:p>
            <w:pPr>
              <w:spacing w:after="20"/>
              <w:ind w:left="20"/>
              <w:jc w:val="both"/>
            </w:pPr>
            <w:r>
              <w:rPr>
                <w:rFonts w:ascii="Times New Roman"/>
                <w:b w:val="false"/>
                <w:i w:val="false"/>
                <w:color w:val="000000"/>
                <w:sz w:val="20"/>
              </w:rPr>
              <w:t>
2007ж.- 419,0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1539,7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13.04.04 жылғы  №5-35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r>
              <w:br/>
            </w:r>
            <w:r>
              <w:rPr>
                <w:rFonts w:ascii="Times New Roman"/>
                <w:b w:val="false"/>
                <w:i w:val="false"/>
                <w:color w:val="000000"/>
                <w:sz w:val="20"/>
              </w:rPr>
              <w:t>
ты әлеуметтiк қорғау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2004ж- 17,6
</w:t>
            </w:r>
          </w:p>
          <w:p>
            <w:pPr>
              <w:spacing w:after="20"/>
              <w:ind w:left="20"/>
              <w:jc w:val="both"/>
            </w:pPr>
            <w:r>
              <w:rPr>
                <w:rFonts w:ascii="Times New Roman"/>
                <w:b w:val="false"/>
                <w:i w:val="false"/>
                <w:color w:val="000000"/>
                <w:sz w:val="20"/>
              </w:rPr>
              <w:t>
2005ж.- 18,5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36,1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20.12.03 жылғы №12-73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
</w:t>
            </w:r>
            <w:r>
              <w:br/>
            </w:r>
            <w:r>
              <w:rPr>
                <w:rFonts w:ascii="Times New Roman"/>
                <w:b w:val="false"/>
                <w:i w:val="false"/>
                <w:color w:val="000000"/>
                <w:sz w:val="20"/>
              </w:rPr>
              <w:t>
лiктi төмендету және халық
</w:t>
            </w:r>
            <w:r>
              <w:br/>
            </w:r>
            <w:r>
              <w:rPr>
                <w:rFonts w:ascii="Times New Roman"/>
                <w:b w:val="false"/>
                <w:i w:val="false"/>
                <w:color w:val="000000"/>
                <w:sz w:val="20"/>
              </w:rPr>
              <w:t>
ты әлеуметтiк қамта
</w:t>
            </w:r>
            <w:r>
              <w:br/>
            </w:r>
            <w:r>
              <w:rPr>
                <w:rFonts w:ascii="Times New Roman"/>
                <w:b w:val="false"/>
                <w:i w:val="false"/>
                <w:color w:val="000000"/>
                <w:sz w:val="20"/>
              </w:rPr>
              <w:t>
масыз ету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2004ж- 732,2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1098,7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1830,9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
</w:t>
            </w:r>
            <w:r>
              <w:br/>
            </w:r>
            <w:r>
              <w:rPr>
                <w:rFonts w:ascii="Times New Roman"/>
                <w:b w:val="false"/>
                <w:i w:val="false"/>
                <w:color w:val="000000"/>
                <w:sz w:val="20"/>
              </w:rPr>
              <w:t>
2002жылғы№31-163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
</w:t>
            </w:r>
            <w:r>
              <w:br/>
            </w:r>
            <w:r>
              <w:rPr>
                <w:rFonts w:ascii="Times New Roman"/>
                <w:b w:val="false"/>
                <w:i w:val="false"/>
                <w:color w:val="000000"/>
                <w:sz w:val="20"/>
              </w:rPr>
              <w:t>
лiктi төмендету және халық
</w:t>
            </w:r>
            <w:r>
              <w:br/>
            </w:r>
            <w:r>
              <w:rPr>
                <w:rFonts w:ascii="Times New Roman"/>
                <w:b w:val="false"/>
                <w:i w:val="false"/>
                <w:color w:val="000000"/>
                <w:sz w:val="20"/>
              </w:rPr>
              <w:t>
ты әлеуметтiк қамта
</w:t>
            </w:r>
            <w:r>
              <w:br/>
            </w:r>
            <w:r>
              <w:rPr>
                <w:rFonts w:ascii="Times New Roman"/>
                <w:b w:val="false"/>
                <w:i w:val="false"/>
                <w:color w:val="000000"/>
                <w:sz w:val="20"/>
              </w:rPr>
              <w:t>
масыз ету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3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1556,6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1685,2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3241,8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15244,4
</w:t>
            </w:r>
          </w:p>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14108,2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9352,6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жет
</w:t>
            </w:r>
          </w:p>
          <w:p>
            <w:pPr>
              <w:spacing w:after="20"/>
              <w:ind w:left="20"/>
              <w:jc w:val="both"/>
            </w:pPr>
            <w:r>
              <w:rPr>
                <w:rFonts w:ascii="Times New Roman"/>
                <w:b w:val="false"/>
                <w:i w:val="false"/>
                <w:color w:val="000000"/>
                <w:sz w:val="20"/>
              </w:rPr>
              <w:t>
Жергiлiктi бюд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жылғы 16 наурыздағы 3-61 облыс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дi дамыту және жоғары бiлiм
</w:t>
            </w:r>
            <w:r>
              <w:br/>
            </w:r>
            <w:r>
              <w:rPr>
                <w:rFonts w:ascii="Times New Roman"/>
                <w:b w:val="false"/>
                <w:i w:val="false"/>
                <w:color w:val="000000"/>
                <w:sz w:val="20"/>
              </w:rPr>
              <w:t>
дi маман
</w:t>
            </w:r>
            <w:r>
              <w:br/>
            </w:r>
            <w:r>
              <w:rPr>
                <w:rFonts w:ascii="Times New Roman"/>
                <w:b w:val="false"/>
                <w:i w:val="false"/>
                <w:color w:val="000000"/>
                <w:sz w:val="20"/>
              </w:rPr>
              <w:t>
дарды даяр
</w:t>
            </w:r>
            <w:r>
              <w:br/>
            </w:r>
            <w:r>
              <w:rPr>
                <w:rFonts w:ascii="Times New Roman"/>
                <w:b w:val="false"/>
                <w:i w:val="false"/>
                <w:color w:val="000000"/>
                <w:sz w:val="20"/>
              </w:rPr>
              <w:t>
лау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2004ж.- 300,0
</w:t>
            </w:r>
          </w:p>
          <w:p>
            <w:pPr>
              <w:spacing w:after="20"/>
              <w:ind w:left="20"/>
              <w:jc w:val="both"/>
            </w:pPr>
            <w:r>
              <w:rPr>
                <w:rFonts w:ascii="Times New Roman"/>
                <w:b w:val="false"/>
                <w:i w:val="false"/>
                <w:color w:val="000000"/>
                <w:sz w:val="20"/>
              </w:rPr>
              <w:t>
2005ж.- 304,1
</w:t>
            </w:r>
          </w:p>
          <w:p>
            <w:pPr>
              <w:spacing w:after="20"/>
              <w:ind w:left="20"/>
              <w:jc w:val="both"/>
            </w:pPr>
            <w:r>
              <w:rPr>
                <w:rFonts w:ascii="Times New Roman"/>
                <w:b w:val="false"/>
                <w:i w:val="false"/>
                <w:color w:val="000000"/>
                <w:sz w:val="20"/>
              </w:rPr>
              <w:t>
2006ж.- 279,2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:883,3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19.09.2003 жылғы
</w:t>
            </w:r>
            <w:r>
              <w:br/>
            </w:r>
            <w:r>
              <w:rPr>
                <w:rFonts w:ascii="Times New Roman"/>
                <w:b w:val="false"/>
                <w:i w:val="false"/>
                <w:color w:val="000000"/>
                <w:sz w:val="20"/>
              </w:rPr>
              <w:t>
86 Алматы
</w:t>
            </w:r>
            <w:r>
              <w:br/>
            </w:r>
            <w:r>
              <w:rPr>
                <w:rFonts w:ascii="Times New Roman"/>
                <w:b w:val="false"/>
                <w:i w:val="false"/>
                <w:color w:val="000000"/>
                <w:sz w:val="20"/>
              </w:rPr>
              <w:t>
облысы Әкiмiнiң қаулысы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қажет емес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03.12.
</w:t>
            </w:r>
            <w:r>
              <w:br/>
            </w:r>
            <w:r>
              <w:rPr>
                <w:rFonts w:ascii="Times New Roman"/>
                <w:b w:val="false"/>
                <w:i w:val="false"/>
                <w:color w:val="000000"/>
                <w:sz w:val="20"/>
              </w:rPr>
              <w:t>
2001жылғы №12-172 Алматы облысы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2004ж.- 879,4
</w:t>
            </w:r>
          </w:p>
          <w:p>
            <w:pPr>
              <w:spacing w:after="20"/>
              <w:ind w:left="20"/>
              <w:jc w:val="both"/>
            </w:pPr>
            <w:r>
              <w:rPr>
                <w:rFonts w:ascii="Times New Roman"/>
                <w:b w:val="false"/>
                <w:i w:val="false"/>
                <w:color w:val="000000"/>
                <w:sz w:val="20"/>
              </w:rPr>
              <w:t>
2005ж.- 770,5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1649,9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 2004 жылғы №1-3 Алматы облысы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туризм және спорт ты дамыту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4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2004ж.- 210,2
</w:t>
            </w:r>
          </w:p>
          <w:p>
            <w:pPr>
              <w:spacing w:after="20"/>
              <w:ind w:left="20"/>
              <w:jc w:val="both"/>
            </w:pPr>
            <w:r>
              <w:rPr>
                <w:rFonts w:ascii="Times New Roman"/>
                <w:b w:val="false"/>
                <w:i w:val="false"/>
                <w:color w:val="000000"/>
                <w:sz w:val="20"/>
              </w:rPr>
              <w:t>
2005ж.- 22,5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232,7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
</w:t>
            </w:r>
            <w:r>
              <w:br/>
            </w:r>
            <w:r>
              <w:rPr>
                <w:rFonts w:ascii="Times New Roman"/>
                <w:b w:val="false"/>
                <w:i w:val="false"/>
                <w:color w:val="000000"/>
                <w:sz w:val="20"/>
              </w:rPr>
              <w:t>
2001 жылғы № 1380 ҚР Үкiметiнiң қаулысы, 19.01.
</w:t>
            </w:r>
            <w:r>
              <w:br/>
            </w:r>
            <w:r>
              <w:rPr>
                <w:rFonts w:ascii="Times New Roman"/>
                <w:b w:val="false"/>
                <w:i w:val="false"/>
                <w:color w:val="000000"/>
                <w:sz w:val="20"/>
              </w:rPr>
              <w:t>
2002 жылғы №1-19 Алматы облысы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Демография және халықты рационалды орналастыру
</w:t>
            </w:r>
          </w:p>
        </w:tc>
      </w:tr>
      <w:tr>
        <w:trPr>
          <w:trHeight w:val="100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2004ж.- 673,6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673,6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r>
              <w:br/>
            </w:r>
            <w:r>
              <w:rPr>
                <w:rFonts w:ascii="Times New Roman"/>
                <w:b w:val="false"/>
                <w:i w:val="false"/>
                <w:color w:val="000000"/>
                <w:sz w:val="20"/>
              </w:rPr>
              <w:t>
2001жылғы № 1371 ҚР Үкiметi
</w:t>
            </w:r>
            <w:r>
              <w:br/>
            </w:r>
            <w:r>
              <w:rPr>
                <w:rFonts w:ascii="Times New Roman"/>
                <w:b w:val="false"/>
                <w:i w:val="false"/>
                <w:color w:val="000000"/>
                <w:sz w:val="20"/>
              </w:rPr>
              <w:t>
нiң қаулысы, 19.01.
</w:t>
            </w:r>
            <w:r>
              <w:br/>
            </w:r>
            <w:r>
              <w:rPr>
                <w:rFonts w:ascii="Times New Roman"/>
                <w:b w:val="false"/>
                <w:i w:val="false"/>
                <w:color w:val="000000"/>
                <w:sz w:val="20"/>
              </w:rPr>
              <w:t>
2002 жылғы №1-18 Алматы облысы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
</w:t>
            </w:r>
            <w:r>
              <w:br/>
            </w:r>
            <w:r>
              <w:rPr>
                <w:rFonts w:ascii="Times New Roman"/>
                <w:b w:val="false"/>
                <w:i w:val="false"/>
                <w:color w:val="000000"/>
                <w:sz w:val="20"/>
              </w:rPr>
              <w:t>
лiктi төмен
</w:t>
            </w:r>
            <w:r>
              <w:br/>
            </w:r>
            <w:r>
              <w:rPr>
                <w:rFonts w:ascii="Times New Roman"/>
                <w:b w:val="false"/>
                <w:i w:val="false"/>
                <w:color w:val="000000"/>
                <w:sz w:val="20"/>
              </w:rPr>
              <w:t>
дету, демог
</w:t>
            </w:r>
            <w:r>
              <w:br/>
            </w:r>
            <w:r>
              <w:rPr>
                <w:rFonts w:ascii="Times New Roman"/>
                <w:b w:val="false"/>
                <w:i w:val="false"/>
                <w:color w:val="000000"/>
                <w:sz w:val="20"/>
              </w:rPr>
              <w:t>
рафия және халық
</w:t>
            </w:r>
            <w:r>
              <w:br/>
            </w:r>
            <w:r>
              <w:rPr>
                <w:rFonts w:ascii="Times New Roman"/>
                <w:b w:val="false"/>
                <w:i w:val="false"/>
                <w:color w:val="000000"/>
                <w:sz w:val="20"/>
              </w:rPr>
              <w:t>
ты рационалды орналастыру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01.04.
</w:t>
            </w:r>
            <w:r>
              <w:br/>
            </w:r>
            <w:r>
              <w:rPr>
                <w:rFonts w:ascii="Times New Roman"/>
                <w:b w:val="false"/>
                <w:i w:val="false"/>
                <w:color w:val="000000"/>
                <w:sz w:val="20"/>
              </w:rPr>
              <w:t>
2003жылғы № 4-68 Алматы облысы әкiмiнiң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қажет емес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
</w:t>
            </w:r>
            <w:r>
              <w:br/>
            </w:r>
            <w:r>
              <w:rPr>
                <w:rFonts w:ascii="Times New Roman"/>
                <w:b w:val="false"/>
                <w:i w:val="false"/>
                <w:color w:val="000000"/>
                <w:sz w:val="20"/>
              </w:rPr>
              <w:t>
2003жылғы №34-194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2004ж.- 38,0
</w:t>
            </w:r>
          </w:p>
          <w:p>
            <w:pPr>
              <w:spacing w:after="20"/>
              <w:ind w:left="20"/>
              <w:jc w:val="both"/>
            </w:pPr>
            <w:r>
              <w:rPr>
                <w:rFonts w:ascii="Times New Roman"/>
                <w:b w:val="false"/>
                <w:i w:val="false"/>
                <w:color w:val="000000"/>
                <w:sz w:val="20"/>
              </w:rPr>
              <w:t>
2005ж.- 115,2
</w:t>
            </w:r>
          </w:p>
          <w:p>
            <w:pPr>
              <w:spacing w:after="20"/>
              <w:ind w:left="20"/>
              <w:jc w:val="both"/>
            </w:pPr>
            <w:r>
              <w:rPr>
                <w:rFonts w:ascii="Times New Roman"/>
                <w:b w:val="false"/>
                <w:i w:val="false"/>
                <w:color w:val="000000"/>
                <w:sz w:val="20"/>
              </w:rPr>
              <w:t>
2006ж.- 121,0
</w:t>
            </w:r>
          </w:p>
          <w:p>
            <w:pPr>
              <w:spacing w:after="20"/>
              <w:ind w:left="20"/>
              <w:jc w:val="both"/>
            </w:pPr>
            <w:r>
              <w:rPr>
                <w:rFonts w:ascii="Times New Roman"/>
                <w:b w:val="false"/>
                <w:i w:val="false"/>
                <w:color w:val="000000"/>
                <w:sz w:val="20"/>
              </w:rPr>
              <w:t>
2007ж.- 131,2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405,4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25.12. 2003жылғы 3-17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 қорғау және табиғатты пайда
</w:t>
            </w:r>
            <w:r>
              <w:br/>
            </w:r>
            <w:r>
              <w:rPr>
                <w:rFonts w:ascii="Times New Roman"/>
                <w:b w:val="false"/>
                <w:i w:val="false"/>
                <w:color w:val="000000"/>
                <w:sz w:val="20"/>
              </w:rPr>
              <w:t>
лану
</w:t>
            </w:r>
          </w:p>
        </w:tc>
      </w:tr>
      <w:tr>
        <w:trPr>
          <w:trHeight w:val="9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2004ж.- 445,7
</w:t>
            </w:r>
          </w:p>
          <w:p>
            <w:pPr>
              <w:spacing w:after="20"/>
              <w:ind w:left="20"/>
              <w:jc w:val="both"/>
            </w:pPr>
            <w:r>
              <w:rPr>
                <w:rFonts w:ascii="Times New Roman"/>
                <w:b w:val="false"/>
                <w:i w:val="false"/>
                <w:color w:val="000000"/>
                <w:sz w:val="20"/>
              </w:rPr>
              <w:t>
2005ж- 180,3
</w:t>
            </w:r>
          </w:p>
          <w:p>
            <w:pPr>
              <w:spacing w:after="20"/>
              <w:ind w:left="20"/>
              <w:jc w:val="both"/>
            </w:pPr>
            <w:r>
              <w:rPr>
                <w:rFonts w:ascii="Times New Roman"/>
                <w:b w:val="false"/>
                <w:i w:val="false"/>
                <w:color w:val="000000"/>
                <w:sz w:val="20"/>
              </w:rPr>
              <w:t>
2006ж.- 465,5
</w:t>
            </w:r>
          </w:p>
          <w:p>
            <w:pPr>
              <w:spacing w:after="20"/>
              <w:ind w:left="20"/>
              <w:jc w:val="both"/>
            </w:pPr>
            <w:r>
              <w:rPr>
                <w:rFonts w:ascii="Times New Roman"/>
                <w:b w:val="false"/>
                <w:i w:val="false"/>
                <w:color w:val="000000"/>
                <w:sz w:val="20"/>
              </w:rPr>
              <w:t>
2007ж.- 1002,0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2093,5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2004ж.- 343,3
</w:t>
            </w:r>
          </w:p>
          <w:p>
            <w:pPr>
              <w:spacing w:after="20"/>
              <w:ind w:left="20"/>
              <w:jc w:val="both"/>
            </w:pPr>
            <w:r>
              <w:rPr>
                <w:rFonts w:ascii="Times New Roman"/>
                <w:b w:val="false"/>
                <w:i w:val="false"/>
                <w:color w:val="000000"/>
                <w:sz w:val="20"/>
              </w:rPr>
              <w:t>
2005ж.- 378,3 
</w:t>
            </w:r>
          </w:p>
          <w:p>
            <w:pPr>
              <w:spacing w:after="20"/>
              <w:ind w:left="20"/>
              <w:jc w:val="both"/>
            </w:pPr>
            <w:r>
              <w:rPr>
                <w:rFonts w:ascii="Times New Roman"/>
                <w:b w:val="false"/>
                <w:i w:val="false"/>
                <w:color w:val="000000"/>
                <w:sz w:val="20"/>
              </w:rPr>
              <w:t>
2006ж.- 650,0
</w:t>
            </w:r>
          </w:p>
          <w:p>
            <w:pPr>
              <w:spacing w:after="20"/>
              <w:ind w:left="20"/>
              <w:jc w:val="both"/>
            </w:pPr>
            <w:r>
              <w:rPr>
                <w:rFonts w:ascii="Times New Roman"/>
                <w:b w:val="false"/>
                <w:i w:val="false"/>
                <w:color w:val="000000"/>
                <w:sz w:val="20"/>
              </w:rPr>
              <w:t>
2007ж.- 859,7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2231,3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2003жылғы №33-184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 қорғау және табиғатты пайдалану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қажет емес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02.07. 2003жылғы № 59 облыстық әкiмдiк қаулысы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8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30.05.03 жылғы    34-193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30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2004ж.- 3,6
</w:t>
            </w:r>
          </w:p>
          <w:p>
            <w:pPr>
              <w:spacing w:after="20"/>
              <w:ind w:left="20"/>
              <w:jc w:val="both"/>
            </w:pPr>
            <w:r>
              <w:rPr>
                <w:rFonts w:ascii="Times New Roman"/>
                <w:b w:val="false"/>
                <w:i w:val="false"/>
                <w:color w:val="000000"/>
                <w:sz w:val="20"/>
              </w:rPr>
              <w:t>
2005ж.- 5,4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9,0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09.07.
</w:t>
            </w:r>
            <w:r>
              <w:br/>
            </w:r>
            <w:r>
              <w:rPr>
                <w:rFonts w:ascii="Times New Roman"/>
                <w:b w:val="false"/>
                <w:i w:val="false"/>
                <w:color w:val="000000"/>
                <w:sz w:val="20"/>
              </w:rPr>
              <w:t>
2003жылғы  61 облыстық әкiмдiк қаулысы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2004ж.- 191,2
</w:t>
            </w:r>
          </w:p>
          <w:p>
            <w:pPr>
              <w:spacing w:after="20"/>
              <w:ind w:left="20"/>
              <w:jc w:val="both"/>
            </w:pPr>
            <w:r>
              <w:rPr>
                <w:rFonts w:ascii="Times New Roman"/>
                <w:b w:val="false"/>
                <w:i w:val="false"/>
                <w:color w:val="000000"/>
                <w:sz w:val="20"/>
              </w:rPr>
              <w:t>
2005ж- 2765,5
</w:t>
            </w:r>
          </w:p>
          <w:p>
            <w:pPr>
              <w:spacing w:after="20"/>
              <w:ind w:left="20"/>
              <w:jc w:val="both"/>
            </w:pPr>
            <w:r>
              <w:rPr>
                <w:rFonts w:ascii="Times New Roman"/>
                <w:b w:val="false"/>
                <w:i w:val="false"/>
                <w:color w:val="000000"/>
                <w:sz w:val="20"/>
              </w:rPr>
              <w:t>
2006ж- 2755,4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5712,1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2004ж.- 223,3
</w:t>
            </w:r>
          </w:p>
          <w:p>
            <w:pPr>
              <w:spacing w:after="20"/>
              <w:ind w:left="20"/>
              <w:jc w:val="both"/>
            </w:pPr>
            <w:r>
              <w:rPr>
                <w:rFonts w:ascii="Times New Roman"/>
                <w:b w:val="false"/>
                <w:i w:val="false"/>
                <w:color w:val="000000"/>
                <w:sz w:val="20"/>
              </w:rPr>
              <w:t>
2005ж.- 993,9
</w:t>
            </w:r>
          </w:p>
          <w:p>
            <w:pPr>
              <w:spacing w:after="20"/>
              <w:ind w:left="20"/>
              <w:jc w:val="both"/>
            </w:pPr>
            <w:r>
              <w:rPr>
                <w:rFonts w:ascii="Times New Roman"/>
                <w:b w:val="false"/>
                <w:i w:val="false"/>
                <w:color w:val="000000"/>
                <w:sz w:val="20"/>
              </w:rPr>
              <w:t>
2006ж.- 491,4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1708,6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2004ж- 4568,0
</w:t>
            </w:r>
          </w:p>
          <w:p>
            <w:pPr>
              <w:spacing w:after="20"/>
              <w:ind w:left="20"/>
              <w:jc w:val="both"/>
            </w:pPr>
            <w:r>
              <w:rPr>
                <w:rFonts w:ascii="Times New Roman"/>
                <w:b w:val="false"/>
                <w:i w:val="false"/>
                <w:color w:val="000000"/>
                <w:sz w:val="20"/>
              </w:rPr>
              <w:t>
2005ж- 1365,7
</w:t>
            </w:r>
          </w:p>
          <w:p>
            <w:pPr>
              <w:spacing w:after="20"/>
              <w:ind w:left="20"/>
              <w:jc w:val="both"/>
            </w:pPr>
            <w:r>
              <w:rPr>
                <w:rFonts w:ascii="Times New Roman"/>
                <w:b w:val="false"/>
                <w:i w:val="false"/>
                <w:color w:val="000000"/>
                <w:sz w:val="20"/>
              </w:rPr>
              <w:t>
2006ж- 869,3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6803,0 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Басқа көз
</w:t>
            </w:r>
            <w:r>
              <w:br/>
            </w:r>
            <w:r>
              <w:rPr>
                <w:rFonts w:ascii="Times New Roman"/>
                <w:b w:val="false"/>
                <w:i w:val="false"/>
                <w:color w:val="000000"/>
                <w:sz w:val="20"/>
              </w:rPr>
              <w:t>
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2004 жылғы № 5-31 облыстық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2004ж.- 5,4
</w:t>
            </w:r>
          </w:p>
          <w:p>
            <w:pPr>
              <w:spacing w:after="20"/>
              <w:ind w:left="20"/>
              <w:jc w:val="both"/>
            </w:pPr>
            <w:r>
              <w:rPr>
                <w:rFonts w:ascii="Times New Roman"/>
                <w:b w:val="false"/>
                <w:i w:val="false"/>
                <w:color w:val="000000"/>
                <w:sz w:val="20"/>
              </w:rPr>
              <w:t>
2005ж.- 25,0
</w:t>
            </w:r>
          </w:p>
          <w:p>
            <w:pPr>
              <w:spacing w:after="20"/>
              <w:ind w:left="20"/>
              <w:jc w:val="both"/>
            </w:pPr>
            <w:r>
              <w:rPr>
                <w:rFonts w:ascii="Times New Roman"/>
                <w:b w:val="false"/>
                <w:i w:val="false"/>
                <w:color w:val="000000"/>
                <w:sz w:val="20"/>
              </w:rPr>
              <w:t>
2006ж.- 30,0
</w:t>
            </w:r>
          </w:p>
          <w:p>
            <w:pPr>
              <w:spacing w:after="20"/>
              <w:ind w:left="20"/>
              <w:jc w:val="both"/>
            </w:pPr>
            <w:r>
              <w:rPr>
                <w:rFonts w:ascii="Times New Roman"/>
                <w:b w:val="false"/>
                <w:i w:val="false"/>
                <w:color w:val="000000"/>
                <w:sz w:val="20"/>
              </w:rPr>
              <w:t>
2007ж.- 30,0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90,4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r>
              <w:br/>
            </w:r>
            <w:r>
              <w:rPr>
                <w:rFonts w:ascii="Times New Roman"/>
                <w:b w:val="false"/>
                <w:i w:val="false"/>
                <w:color w:val="000000"/>
                <w:sz w:val="20"/>
              </w:rPr>
              <w:t>
2004 жылғы №5-34 Мәслихат шешiмi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
</w:t>
            </w:r>
            <w:r>
              <w:br/>
            </w:r>
            <w:r>
              <w:rPr>
                <w:rFonts w:ascii="Times New Roman"/>
                <w:b w:val="false"/>
                <w:i w:val="false"/>
                <w:color w:val="000000"/>
                <w:sz w:val="20"/>
              </w:rPr>
              <w:t>
лан
</w:t>
            </w:r>
            <w:r>
              <w:br/>
            </w:r>
            <w:r>
              <w:rPr>
                <w:rFonts w:ascii="Times New Roman"/>
                <w:b w:val="false"/>
                <w:i w:val="false"/>
                <w:color w:val="000000"/>
                <w:sz w:val="20"/>
              </w:rPr>
              <w:t>
дыру 
</w:t>
            </w:r>
          </w:p>
        </w:tc>
      </w:tr>
      <w:tr>
        <w:trPr>
          <w:trHeight w:val="148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22744,1
</w:t>
            </w:r>
          </w:p>
          <w:p>
            <w:pPr>
              <w:spacing w:after="20"/>
              <w:ind w:left="20"/>
              <w:jc w:val="both"/>
            </w:pPr>
            <w:r>
              <w:rPr>
                <w:rFonts w:ascii="Times New Roman"/>
                <w:b w:val="false"/>
                <w:i w:val="false"/>
                <w:color w:val="000000"/>
                <w:sz w:val="20"/>
              </w:rPr>
              <w:t>
38753,1
</w:t>
            </w:r>
          </w:p>
          <w:p>
            <w:pPr>
              <w:spacing w:after="20"/>
              <w:ind w:left="20"/>
              <w:jc w:val="both"/>
            </w:pPr>
            <w:r>
              <w:rPr>
                <w:rFonts w:ascii="Times New Roman"/>
                <w:b w:val="false"/>
                <w:i w:val="false"/>
                <w:color w:val="000000"/>
                <w:sz w:val="20"/>
              </w:rPr>
              <w:t>
19177,7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8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лық жекеменшiк нысандағы кәсiпкерлiктер мен ұйымдардың өз қаражаттары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жж. Арналған Қазақстан Республи
</w:t>
            </w:r>
            <w:r>
              <w:br/>
            </w:r>
            <w:r>
              <w:rPr>
                <w:rFonts w:ascii="Times New Roman"/>
                <w:b w:val="false"/>
                <w:i w:val="false"/>
                <w:color w:val="000000"/>
                <w:sz w:val="20"/>
              </w:rPr>
              <w:t>
касы Үкiметi
</w:t>
            </w:r>
            <w:r>
              <w:br/>
            </w:r>
            <w:r>
              <w:rPr>
                <w:rFonts w:ascii="Times New Roman"/>
                <w:b w:val="false"/>
                <w:i w:val="false"/>
                <w:color w:val="000000"/>
                <w:sz w:val="20"/>
              </w:rPr>
              <w:t>
нiң Бағдарла
</w:t>
            </w:r>
            <w:r>
              <w:br/>
            </w:r>
            <w:r>
              <w:rPr>
                <w:rFonts w:ascii="Times New Roman"/>
                <w:b w:val="false"/>
                <w:i w:val="false"/>
                <w:color w:val="000000"/>
                <w:sz w:val="20"/>
              </w:rPr>
              <w:t>
масын жүзеге асыру жөнiндегi шаралар Жоспары
</w:t>
            </w:r>
            <w:r>
              <w:br/>
            </w:r>
            <w:r>
              <w:rPr>
                <w:rFonts w:ascii="Times New Roman"/>
                <w:b w:val="false"/>
                <w:i w:val="false"/>
                <w:color w:val="000000"/>
                <w:sz w:val="20"/>
              </w:rPr>
              <w:t>
ның2.2.1. тармағына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Индустриалды-инно
</w:t>
            </w:r>
            <w:r>
              <w:br/>
            </w:r>
            <w:r>
              <w:rPr>
                <w:rFonts w:ascii="Times New Roman"/>
                <w:b w:val="false"/>
                <w:i w:val="false"/>
                <w:color w:val="000000"/>
                <w:sz w:val="20"/>
              </w:rPr>
              <w:t>
вация
</w:t>
            </w:r>
            <w:r>
              <w:br/>
            </w:r>
            <w:r>
              <w:rPr>
                <w:rFonts w:ascii="Times New Roman"/>
                <w:b w:val="false"/>
                <w:i w:val="false"/>
                <w:color w:val="000000"/>
                <w:sz w:val="20"/>
              </w:rPr>
              <w:t>
лық даму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2004ж.- 950,8
</w:t>
            </w:r>
          </w:p>
          <w:p>
            <w:pPr>
              <w:spacing w:after="20"/>
              <w:ind w:left="20"/>
              <w:jc w:val="both"/>
            </w:pPr>
            <w:r>
              <w:rPr>
                <w:rFonts w:ascii="Times New Roman"/>
                <w:b w:val="false"/>
                <w:i w:val="false"/>
                <w:color w:val="000000"/>
                <w:sz w:val="20"/>
              </w:rPr>
              <w:t>
2005ж- 1049,6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2000,4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04.02. 2003жылғы № 128 ҚР Үкiметi
</w:t>
            </w:r>
            <w:r>
              <w:br/>
            </w:r>
            <w:r>
              <w:rPr>
                <w:rFonts w:ascii="Times New Roman"/>
                <w:b w:val="false"/>
                <w:i w:val="false"/>
                <w:color w:val="000000"/>
                <w:sz w:val="20"/>
              </w:rPr>
              <w:t>
нiң қаулысына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дi дамыту
</w:t>
            </w:r>
          </w:p>
        </w:tc>
      </w:tr>
      <w:tr>
        <w:trPr>
          <w:trHeight w:val="1320"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- 48,8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48,8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- 65,1
</w:t>
            </w:r>
          </w:p>
          <w:p>
            <w:pPr>
              <w:spacing w:after="20"/>
              <w:ind w:left="20"/>
              <w:jc w:val="both"/>
            </w:pPr>
            <w:r>
              <w:rPr>
                <w:rFonts w:ascii="Times New Roman"/>
                <w:b w:val="false"/>
                <w:i w:val="false"/>
                <w:color w:val="000000"/>
                <w:sz w:val="20"/>
              </w:rPr>
              <w:t>
2005ж - 69,8
</w:t>
            </w:r>
          </w:p>
          <w:p>
            <w:pPr>
              <w:spacing w:after="20"/>
              <w:ind w:left="20"/>
              <w:jc w:val="both"/>
            </w:pPr>
            <w:r>
              <w:rPr>
                <w:rFonts w:ascii="Times New Roman"/>
                <w:b w:val="false"/>
                <w:i w:val="false"/>
                <w:color w:val="000000"/>
                <w:sz w:val="20"/>
              </w:rPr>
              <w:t>
Барлығы:
</w:t>
            </w:r>
          </w:p>
          <w:p>
            <w:pPr>
              <w:spacing w:after="20"/>
              <w:ind w:left="20"/>
              <w:jc w:val="both"/>
            </w:pPr>
            <w:r>
              <w:rPr>
                <w:rFonts w:ascii="Times New Roman"/>
                <w:b w:val="false"/>
                <w:i w:val="false"/>
                <w:color w:val="000000"/>
                <w:sz w:val="20"/>
              </w:rPr>
              <w:t>
</w:t>
            </w:r>
            <w:r>
              <w:rPr>
                <w:rFonts w:ascii="Times New Roman"/>
                <w:b/>
                <w:i w:val="false"/>
                <w:color w:val="000000"/>
                <w:sz w:val="20"/>
              </w:rPr>
              <w:t>
134,9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p>
            <w:pPr>
              <w:spacing w:after="20"/>
              <w:ind w:left="20"/>
              <w:jc w:val="both"/>
            </w:pPr>
            <w:r>
              <w:rPr>
                <w:rFonts w:ascii="Times New Roman"/>
                <w:b w:val="false"/>
                <w:i w:val="false"/>
                <w:color w:val="000000"/>
                <w:sz w:val="20"/>
              </w:rPr>
              <w:t>
Жергiлiктi бюджет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2003-2006 жылдарға арналған Қазақстан Республикасы Үкiметiнiң жүзеге асыру жөнiндегi шаралар Жоспарының 6.1.6. тармақтарына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Бiлiмдi дамыту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2004ж- 1018,9
</w:t>
            </w:r>
          </w:p>
          <w:p>
            <w:pPr>
              <w:spacing w:after="20"/>
              <w:ind w:left="20"/>
              <w:jc w:val="both"/>
            </w:pPr>
            <w:r>
              <w:rPr>
                <w:rFonts w:ascii="Times New Roman"/>
                <w:b w:val="false"/>
                <w:i w:val="false"/>
                <w:color w:val="000000"/>
                <w:sz w:val="20"/>
              </w:rPr>
              <w:t>
2005ж- 1223,8
</w:t>
            </w:r>
          </w:p>
          <w:p>
            <w:pPr>
              <w:spacing w:after="20"/>
              <w:ind w:left="20"/>
              <w:jc w:val="both"/>
            </w:pPr>
            <w:r>
              <w:rPr>
                <w:rFonts w:ascii="Times New Roman"/>
                <w:b w:val="false"/>
                <w:i w:val="false"/>
                <w:color w:val="000000"/>
                <w:sz w:val="20"/>
              </w:rPr>
              <w:t>
2006ж- 1547,8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3790,5
</w:t>
            </w: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2004ж- 881,3
</w:t>
            </w:r>
          </w:p>
          <w:p>
            <w:pPr>
              <w:spacing w:after="20"/>
              <w:ind w:left="20"/>
              <w:jc w:val="both"/>
            </w:pPr>
            <w:r>
              <w:rPr>
                <w:rFonts w:ascii="Times New Roman"/>
                <w:b w:val="false"/>
                <w:i w:val="false"/>
                <w:color w:val="000000"/>
                <w:sz w:val="20"/>
              </w:rPr>
              <w:t>
2005ж- 1388,1
</w:t>
            </w:r>
          </w:p>
          <w:p>
            <w:pPr>
              <w:spacing w:after="20"/>
              <w:ind w:left="20"/>
              <w:jc w:val="both"/>
            </w:pPr>
            <w:r>
              <w:rPr>
                <w:rFonts w:ascii="Times New Roman"/>
                <w:b w:val="false"/>
                <w:i w:val="false"/>
                <w:color w:val="000000"/>
                <w:sz w:val="20"/>
              </w:rPr>
              <w:t>
2006ж- 2515,1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:4784,5
</w:t>
            </w: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2003- 2005 жж. Арналған "Халық денсау
</w:t>
            </w:r>
            <w:r>
              <w:br/>
            </w:r>
            <w:r>
              <w:rPr>
                <w:rFonts w:ascii="Times New Roman"/>
                <w:b w:val="false"/>
                <w:i w:val="false"/>
                <w:color w:val="000000"/>
                <w:sz w:val="20"/>
              </w:rPr>
              <w:t>
лығы" Мемлекет
</w:t>
            </w:r>
            <w:r>
              <w:br/>
            </w:r>
            <w:r>
              <w:rPr>
                <w:rFonts w:ascii="Times New Roman"/>
                <w:b w:val="false"/>
                <w:i w:val="false"/>
                <w:color w:val="000000"/>
                <w:sz w:val="20"/>
              </w:rPr>
              <w:t>
тiк бағдарла
</w:t>
            </w:r>
            <w:r>
              <w:br/>
            </w:r>
            <w:r>
              <w:rPr>
                <w:rFonts w:ascii="Times New Roman"/>
                <w:b w:val="false"/>
                <w:i w:val="false"/>
                <w:color w:val="000000"/>
                <w:sz w:val="20"/>
              </w:rPr>
              <w:t>
масын жүзеге асыру жөнiндегi шаралар Жоспарын бекiту туралы" 21.03.2003 жылғы № 89 ҚР Үкiметi
</w:t>
            </w:r>
            <w:r>
              <w:br/>
            </w:r>
            <w:r>
              <w:rPr>
                <w:rFonts w:ascii="Times New Roman"/>
                <w:b w:val="false"/>
                <w:i w:val="false"/>
                <w:color w:val="000000"/>
                <w:sz w:val="20"/>
              </w:rPr>
              <w:t>
нiң қаулысына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2004ж.- 227,2
</w:t>
            </w:r>
          </w:p>
          <w:p>
            <w:pPr>
              <w:spacing w:after="20"/>
              <w:ind w:left="20"/>
              <w:jc w:val="both"/>
            </w:pPr>
            <w:r>
              <w:rPr>
                <w:rFonts w:ascii="Times New Roman"/>
                <w:b w:val="false"/>
                <w:i w:val="false"/>
                <w:color w:val="000000"/>
                <w:sz w:val="20"/>
              </w:rPr>
              <w:t>
2005ж.- 303,0
</w:t>
            </w:r>
          </w:p>
          <w:p>
            <w:pPr>
              <w:spacing w:after="20"/>
              <w:ind w:left="20"/>
              <w:jc w:val="both"/>
            </w:pPr>
            <w:r>
              <w:rPr>
                <w:rFonts w:ascii="Times New Roman"/>
                <w:b w:val="false"/>
                <w:i w:val="false"/>
                <w:color w:val="000000"/>
                <w:sz w:val="20"/>
              </w:rPr>
              <w:t>
2006ж.- 317,0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847,2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2003-2006 жж. Арналған Қазақстан Республикасы Үкiметiнiң бағдарламаларын жүзеге асыру жөнiндегi шаралар Жоспарының 7.5.17. тармағына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 қорғау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0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2004ж.- 11,5
</w:t>
            </w:r>
          </w:p>
          <w:p>
            <w:pPr>
              <w:spacing w:after="20"/>
              <w:ind w:left="20"/>
              <w:jc w:val="both"/>
            </w:pPr>
            <w:r>
              <w:rPr>
                <w:rFonts w:ascii="Times New Roman"/>
                <w:b w:val="false"/>
                <w:i w:val="false"/>
                <w:color w:val="000000"/>
                <w:sz w:val="20"/>
              </w:rPr>
              <w:t>
2005ж.- 20,0
</w:t>
            </w:r>
          </w:p>
          <w:p>
            <w:pPr>
              <w:spacing w:after="20"/>
              <w:ind w:left="20"/>
              <w:jc w:val="both"/>
            </w:pPr>
            <w:r>
              <w:rPr>
                <w:rFonts w:ascii="Times New Roman"/>
                <w:b w:val="false"/>
                <w:i w:val="false"/>
                <w:color w:val="000000"/>
                <w:sz w:val="20"/>
              </w:rPr>
              <w:t>
Барлығы:
</w:t>
            </w:r>
          </w:p>
          <w:p>
            <w:pPr>
              <w:spacing w:after="20"/>
              <w:ind w:left="20"/>
              <w:jc w:val="both"/>
            </w:pPr>
            <w:r>
              <w:rPr>
                <w:rFonts w:ascii="Times New Roman"/>
                <w:b w:val="false"/>
                <w:i w:val="false"/>
                <w:color w:val="000000"/>
                <w:sz w:val="20"/>
              </w:rPr>
              <w:t>
</w:t>
            </w:r>
            <w:r>
              <w:rPr>
                <w:rFonts w:ascii="Times New Roman"/>
                <w:b/>
                <w:i w:val="false"/>
                <w:color w:val="000000"/>
                <w:sz w:val="20"/>
              </w:rPr>
              <w:t>
31,5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2006 жж. Арналған Қазақстан Республикасы Үкiметiнiң бағдарламасын жүзеге асыру жөнiндегi шаралар Жоспарының 6.6.12. тармағына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туризм және спорт
</w:t>
            </w:r>
            <w:r>
              <w:br/>
            </w:r>
            <w:r>
              <w:rPr>
                <w:rFonts w:ascii="Times New Roman"/>
                <w:b w:val="false"/>
                <w:i w:val="false"/>
                <w:color w:val="000000"/>
                <w:sz w:val="20"/>
              </w:rPr>
              <w:t>
ты дамыту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3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2004ж.- 200,0
</w:t>
            </w:r>
          </w:p>
          <w:p>
            <w:pPr>
              <w:spacing w:after="20"/>
              <w:ind w:left="20"/>
              <w:jc w:val="both"/>
            </w:pPr>
            <w:r>
              <w:rPr>
                <w:rFonts w:ascii="Times New Roman"/>
                <w:b w:val="false"/>
                <w:i w:val="false"/>
                <w:color w:val="000000"/>
                <w:sz w:val="20"/>
              </w:rPr>
              <w:t>
2005ж.- 210,0
</w:t>
            </w:r>
          </w:p>
          <w:p>
            <w:pPr>
              <w:spacing w:after="20"/>
              <w:ind w:left="20"/>
              <w:jc w:val="both"/>
            </w:pPr>
            <w:r>
              <w:rPr>
                <w:rFonts w:ascii="Times New Roman"/>
                <w:b w:val="false"/>
                <w:i w:val="false"/>
                <w:color w:val="000000"/>
                <w:sz w:val="20"/>
              </w:rPr>
              <w:t>
2006ж.- 219,5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629,5
</w:t>
            </w: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жылдың 29 желтоқсанындағы № 1268 ҚР Президентiнiң Жарлығына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және орта тапты (классты) құру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2005 - 450,0
</w:t>
            </w:r>
          </w:p>
          <w:p>
            <w:pPr>
              <w:spacing w:after="20"/>
              <w:ind w:left="20"/>
              <w:jc w:val="both"/>
            </w:pPr>
            <w:r>
              <w:rPr>
                <w:rFonts w:ascii="Times New Roman"/>
                <w:b w:val="false"/>
                <w:i w:val="false"/>
                <w:color w:val="000000"/>
                <w:sz w:val="20"/>
              </w:rPr>
              <w:t>
2006 - 450,0
</w:t>
            </w:r>
          </w:p>
          <w:p>
            <w:pPr>
              <w:spacing w:after="20"/>
              <w:ind w:left="20"/>
              <w:jc w:val="both"/>
            </w:pPr>
            <w:r>
              <w:rPr>
                <w:rFonts w:ascii="Times New Roman"/>
                <w:b w:val="false"/>
                <w:i w:val="false"/>
                <w:color w:val="000000"/>
                <w:sz w:val="20"/>
              </w:rPr>
              <w:t>
2007 - 450,0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1350,0
</w:t>
            </w:r>
            <w:r>
              <w:rPr>
                <w:rFonts w:ascii="Times New Roman"/>
                <w:b w:val="false"/>
                <w:i w:val="false"/>
                <w:color w:val="000000"/>
                <w:sz w:val="20"/>
              </w:rPr>
              <w:t>
</w:t>
            </w:r>
          </w:p>
          <w:p>
            <w:pPr>
              <w:spacing w:after="20"/>
              <w:ind w:left="20"/>
              <w:jc w:val="both"/>
            </w:pPr>
            <w:r>
              <w:rPr>
                <w:rFonts w:ascii="Times New Roman"/>
                <w:b w:val="false"/>
                <w:i w:val="false"/>
                <w:color w:val="000000"/>
                <w:sz w:val="20"/>
              </w:rPr>
              <w:t>
2005 - 710,0
</w:t>
            </w:r>
          </w:p>
          <w:p>
            <w:pPr>
              <w:spacing w:after="20"/>
              <w:ind w:left="20"/>
              <w:jc w:val="both"/>
            </w:pPr>
            <w:r>
              <w:rPr>
                <w:rFonts w:ascii="Times New Roman"/>
                <w:b w:val="false"/>
                <w:i w:val="false"/>
                <w:color w:val="000000"/>
                <w:sz w:val="20"/>
              </w:rPr>
              <w:t>
2006 - 710,0
</w:t>
            </w:r>
          </w:p>
          <w:p>
            <w:pPr>
              <w:spacing w:after="20"/>
              <w:ind w:left="20"/>
              <w:jc w:val="both"/>
            </w:pPr>
            <w:r>
              <w:rPr>
                <w:rFonts w:ascii="Times New Roman"/>
                <w:b w:val="false"/>
                <w:i w:val="false"/>
                <w:color w:val="000000"/>
                <w:sz w:val="20"/>
              </w:rPr>
              <w:t>
2007 - 710,0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2130,0
</w:t>
            </w:r>
            <w:r>
              <w:rPr>
                <w:rFonts w:ascii="Times New Roman"/>
                <w:b w:val="false"/>
                <w:i w:val="false"/>
                <w:color w:val="000000"/>
                <w:sz w:val="20"/>
              </w:rPr>
              <w:t>
</w:t>
            </w:r>
          </w:p>
          <w:p>
            <w:pPr>
              <w:spacing w:after="20"/>
              <w:ind w:left="20"/>
              <w:jc w:val="both"/>
            </w:pPr>
            <w:r>
              <w:rPr>
                <w:rFonts w:ascii="Times New Roman"/>
                <w:b w:val="false"/>
                <w:i w:val="false"/>
                <w:color w:val="000000"/>
                <w:sz w:val="20"/>
              </w:rPr>
              <w:t>
2005 - 20,0
</w:t>
            </w:r>
          </w:p>
          <w:p>
            <w:pPr>
              <w:spacing w:after="20"/>
              <w:ind w:left="20"/>
              <w:jc w:val="both"/>
            </w:pPr>
            <w:r>
              <w:rPr>
                <w:rFonts w:ascii="Times New Roman"/>
                <w:b w:val="false"/>
                <w:i w:val="false"/>
                <w:color w:val="000000"/>
                <w:sz w:val="20"/>
              </w:rPr>
              <w:t>
2006 - 20,0
</w:t>
            </w:r>
          </w:p>
          <w:p>
            <w:pPr>
              <w:spacing w:after="20"/>
              <w:ind w:left="20"/>
              <w:jc w:val="both"/>
            </w:pPr>
            <w:r>
              <w:rPr>
                <w:rFonts w:ascii="Times New Roman"/>
                <w:b w:val="false"/>
                <w:i w:val="false"/>
                <w:color w:val="000000"/>
                <w:sz w:val="20"/>
              </w:rPr>
              <w:t>
2007 - 20,0
</w:t>
            </w:r>
          </w:p>
          <w:p>
            <w:pPr>
              <w:spacing w:after="20"/>
              <w:ind w:left="20"/>
              <w:jc w:val="both"/>
            </w:pPr>
            <w:r>
              <w:rPr>
                <w:rFonts w:ascii="Times New Roman"/>
                <w:b w:val="false"/>
                <w:i w:val="false"/>
                <w:color w:val="000000"/>
                <w:sz w:val="20"/>
              </w:rPr>
              <w:t>
Барлығы:
</w:t>
            </w:r>
            <w:r>
              <w:rPr>
                <w:rFonts w:ascii="Times New Roman"/>
                <w:b/>
                <w:i w:val="false"/>
                <w:color w:val="000000"/>
                <w:sz w:val="20"/>
              </w:rPr>
              <w:t>
 60,0
</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Жергiлiктi бюд
</w:t>
            </w:r>
            <w:r>
              <w:br/>
            </w:r>
            <w:r>
              <w:rPr>
                <w:rFonts w:ascii="Times New Roman"/>
                <w:b w:val="false"/>
                <w:i w:val="false"/>
                <w:color w:val="000000"/>
                <w:sz w:val="20"/>
              </w:rPr>
              <w:t>
жет
</w:t>
            </w:r>
          </w:p>
          <w:p>
            <w:pPr>
              <w:spacing w:after="20"/>
              <w:ind w:left="20"/>
              <w:jc w:val="both"/>
            </w:pPr>
            <w:r>
              <w:rPr>
                <w:rFonts w:ascii="Times New Roman"/>
                <w:b w:val="false"/>
                <w:i w:val="false"/>
                <w:color w:val="000000"/>
                <w:sz w:val="20"/>
              </w:rPr>
              <w:t>
Басқа көз
</w:t>
            </w:r>
            <w:r>
              <w:br/>
            </w:r>
            <w:r>
              <w:rPr>
                <w:rFonts w:ascii="Times New Roman"/>
                <w:b w:val="false"/>
                <w:i w:val="false"/>
                <w:color w:val="000000"/>
                <w:sz w:val="20"/>
              </w:rPr>
              <w:t>
дер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 2003жылғы № 1383 ҚР Үкiметi қаулысы
</w:t>
            </w:r>
            <w:r>
              <w:br/>
            </w:r>
            <w:r>
              <w:rPr>
                <w:rFonts w:ascii="Times New Roman"/>
                <w:b w:val="false"/>
                <w:i w:val="false"/>
                <w:color w:val="000000"/>
                <w:sz w:val="20"/>
              </w:rPr>
              <w:t>
ның 5.1. тармағына, Үкiмет бағдарла
</w:t>
            </w:r>
            <w:r>
              <w:br/>
            </w:r>
            <w:r>
              <w:rPr>
                <w:rFonts w:ascii="Times New Roman"/>
                <w:b w:val="false"/>
                <w:i w:val="false"/>
                <w:color w:val="000000"/>
                <w:sz w:val="20"/>
              </w:rPr>
              <w:t>
масын жүзеге асыру жөнiндегi шаралар Жоспарына сәйкес жүзеге асырылады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бағдарламалары және оларды қаржыландыру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5189,3
</w:t>
            </w:r>
          </w:p>
          <w:p>
            <w:pPr>
              <w:spacing w:after="20"/>
              <w:ind w:left="20"/>
              <w:jc w:val="both"/>
            </w:pPr>
            <w:r>
              <w:rPr>
                <w:rFonts w:ascii="Times New Roman"/>
                <w:b w:val="false"/>
                <w:i w:val="false"/>
                <w:color w:val="000000"/>
                <w:sz w:val="20"/>
              </w:rPr>
              <w:t>
10558,0
</w:t>
            </w:r>
          </w:p>
          <w:p>
            <w:pPr>
              <w:spacing w:after="20"/>
              <w:ind w:left="20"/>
              <w:jc w:val="both"/>
            </w:pPr>
            <w:r>
              <w:rPr>
                <w:rFonts w:ascii="Times New Roman"/>
                <w:b w:val="false"/>
                <w:i w:val="false"/>
                <w:color w:val="000000"/>
                <w:sz w:val="20"/>
              </w:rPr>
              <w:t>
60,0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27933,4
</w:t>
            </w:r>
          </w:p>
          <w:p>
            <w:pPr>
              <w:spacing w:after="20"/>
              <w:ind w:left="20"/>
              <w:jc w:val="both"/>
            </w:pPr>
            <w:r>
              <w:rPr>
                <w:rFonts w:ascii="Times New Roman"/>
                <w:b w:val="false"/>
                <w:i w:val="false"/>
                <w:color w:val="000000"/>
                <w:sz w:val="20"/>
              </w:rPr>
              <w:t>
49311,1
</w:t>
            </w:r>
          </w:p>
          <w:p>
            <w:pPr>
              <w:spacing w:after="20"/>
              <w:ind w:left="20"/>
              <w:jc w:val="both"/>
            </w:pPr>
            <w:r>
              <w:rPr>
                <w:rFonts w:ascii="Times New Roman"/>
                <w:b w:val="false"/>
                <w:i w:val="false"/>
                <w:color w:val="000000"/>
                <w:sz w:val="20"/>
              </w:rPr>
              <w:t>
19237,7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9031,3
</w:t>
            </w:r>
          </w:p>
          <w:p>
            <w:pPr>
              <w:spacing w:after="20"/>
              <w:ind w:left="20"/>
              <w:jc w:val="both"/>
            </w:pPr>
            <w:r>
              <w:rPr>
                <w:rFonts w:ascii="Times New Roman"/>
                <w:b w:val="false"/>
                <w:i w:val="false"/>
                <w:color w:val="000000"/>
                <w:sz w:val="20"/>
              </w:rPr>
              <w:t>
17257,3
</w:t>
            </w:r>
          </w:p>
          <w:p>
            <w:pPr>
              <w:spacing w:after="20"/>
              <w:ind w:left="20"/>
              <w:jc w:val="both"/>
            </w:pPr>
            <w:r>
              <w:rPr>
                <w:rFonts w:ascii="Times New Roman"/>
                <w:b w:val="false"/>
                <w:i w:val="false"/>
                <w:color w:val="000000"/>
                <w:sz w:val="20"/>
              </w:rPr>
              <w:t>
5196,6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1722,6
</w:t>
            </w:r>
          </w:p>
          <w:p>
            <w:pPr>
              <w:spacing w:after="20"/>
              <w:ind w:left="20"/>
              <w:jc w:val="both"/>
            </w:pPr>
            <w:r>
              <w:rPr>
                <w:rFonts w:ascii="Times New Roman"/>
                <w:b w:val="false"/>
                <w:i w:val="false"/>
                <w:color w:val="000000"/>
                <w:sz w:val="20"/>
              </w:rPr>
              <w:t>
3750,5
</w:t>
            </w:r>
          </w:p>
          <w:p>
            <w:pPr>
              <w:spacing w:after="20"/>
              <w:ind w:left="20"/>
              <w:jc w:val="both"/>
            </w:pPr>
            <w:r>
              <w:rPr>
                <w:rFonts w:ascii="Times New Roman"/>
                <w:b w:val="false"/>
                <w:i w:val="false"/>
                <w:color w:val="000000"/>
                <w:sz w:val="20"/>
              </w:rPr>
              <w:t>
20,0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10753,9
</w:t>
            </w:r>
          </w:p>
          <w:p>
            <w:pPr>
              <w:spacing w:after="20"/>
              <w:ind w:left="20"/>
              <w:jc w:val="both"/>
            </w:pPr>
            <w:r>
              <w:rPr>
                <w:rFonts w:ascii="Times New Roman"/>
                <w:b w:val="false"/>
                <w:i w:val="false"/>
                <w:color w:val="000000"/>
                <w:sz w:val="20"/>
              </w:rPr>
              <w:t>
21007,8
</w:t>
            </w:r>
          </w:p>
          <w:p>
            <w:pPr>
              <w:spacing w:after="20"/>
              <w:ind w:left="20"/>
              <w:jc w:val="both"/>
            </w:pPr>
            <w:r>
              <w:rPr>
                <w:rFonts w:ascii="Times New Roman"/>
                <w:b w:val="false"/>
                <w:i w:val="false"/>
                <w:color w:val="000000"/>
                <w:sz w:val="20"/>
              </w:rPr>
              <w:t>
5216,6
</w:t>
            </w:r>
          </w:p>
        </w:tc>
        <w:tc>
          <w:tcPr>
            <w:tcW w:w="1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Басқа көздер
</w:t>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ПР-1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73"/>
        <w:gridCol w:w="1593"/>
        <w:gridCol w:w="1573"/>
        <w:gridCol w:w="1593"/>
      </w:tblGrid>
      <w:tr>
        <w:trPr>
          <w:trHeight w:val="405" w:hRule="atLeast"/>
        </w:trPr>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r>
              <w:br/>
            </w:r>
            <w:r>
              <w:rPr>
                <w:rFonts w:ascii="Times New Roman"/>
                <w:b w:val="false"/>
                <w:i w:val="false"/>
                <w:color w:val="000000"/>
                <w:sz w:val="20"/>
              </w:rPr>
              <w:t>
есеп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өнiмiн өндiру (құнға шаққанда)
</w:t>
            </w:r>
            <w:r>
              <w:rPr>
                <w:rFonts w:ascii="Times New Roman"/>
                <w:b w:val="false"/>
                <w:i w:val="false"/>
                <w:color w:val="000000"/>
                <w:sz w:val="20"/>
              </w:rPr>
              <w:t>
</w:t>
            </w:r>
          </w:p>
        </w:tc>
      </w:tr>
      <w:tr>
        <w:trPr>
          <w:trHeight w:val="5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
</w:t>
            </w:r>
            <w:r>
              <w:br/>
            </w:r>
            <w:r>
              <w:rPr>
                <w:rFonts w:ascii="Times New Roman"/>
                <w:b w:val="false"/>
                <w:i w:val="false"/>
                <w:color w:val="000000"/>
                <w:sz w:val="20"/>
              </w:rPr>
              <w:t>
кәсіп өнімінің көле
</w:t>
            </w:r>
            <w:r>
              <w:br/>
            </w:r>
            <w:r>
              <w:rPr>
                <w:rFonts w:ascii="Times New Roman"/>
                <w:b w:val="false"/>
                <w:i w:val="false"/>
                <w:color w:val="000000"/>
                <w:sz w:val="20"/>
              </w:rPr>
              <w:t>
мі (жұмыстар, қызметтер), млн.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133455,8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139797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144392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148596
</w:t>
            </w:r>
          </w:p>
        </w:tc>
      </w:tr>
      <w:tr>
        <w:trPr>
          <w:trHeight w:val="24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
</w:t>
            </w:r>
            <w:r>
              <w:br/>
            </w:r>
            <w:r>
              <w:rPr>
                <w:rFonts w:ascii="Times New Roman"/>
                <w:b w:val="false"/>
                <w:i w:val="false"/>
                <w:color w:val="000000"/>
                <w:sz w:val="20"/>
              </w:rPr>
              <w:t>
де: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кен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2357,9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2654
</w:t>
            </w:r>
          </w:p>
        </w:tc>
      </w:tr>
      <w:tr>
        <w:trPr>
          <w:trHeight w:val="2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
</w:t>
            </w:r>
            <w:r>
              <w:br/>
            </w:r>
            <w:r>
              <w:rPr>
                <w:rFonts w:ascii="Times New Roman"/>
                <w:b w:val="false"/>
                <w:i w:val="false"/>
                <w:color w:val="000000"/>
                <w:sz w:val="20"/>
              </w:rPr>
              <w:t>
де: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
</w:t>
            </w:r>
            <w:r>
              <w:br/>
            </w:r>
            <w:r>
              <w:rPr>
                <w:rFonts w:ascii="Times New Roman"/>
                <w:b w:val="false"/>
                <w:i w:val="false"/>
                <w:color w:val="000000"/>
                <w:sz w:val="20"/>
              </w:rPr>
              <w:t>
талл руда
</w:t>
            </w:r>
            <w:r>
              <w:br/>
            </w:r>
            <w:r>
              <w:rPr>
                <w:rFonts w:ascii="Times New Roman"/>
                <w:b w:val="false"/>
                <w:i w:val="false"/>
                <w:color w:val="000000"/>
                <w:sz w:val="20"/>
              </w:rPr>
              <w:t>
ларын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тау-
</w:t>
            </w:r>
            <w:r>
              <w:br/>
            </w:r>
            <w:r>
              <w:rPr>
                <w:rFonts w:ascii="Times New Roman"/>
                <w:b w:val="false"/>
                <w:i w:val="false"/>
                <w:color w:val="000000"/>
                <w:sz w:val="20"/>
              </w:rPr>
              <w:t>
кен өнді
</w:t>
            </w:r>
            <w:r>
              <w:br/>
            </w:r>
            <w:r>
              <w:rPr>
                <w:rFonts w:ascii="Times New Roman"/>
                <w:b w:val="false"/>
                <w:i w:val="false"/>
                <w:color w:val="000000"/>
                <w:sz w:val="20"/>
              </w:rPr>
              <w:t>
ру өнер
</w:t>
            </w:r>
            <w:r>
              <w:br/>
            </w:r>
            <w:r>
              <w:rPr>
                <w:rFonts w:ascii="Times New Roman"/>
                <w:b w:val="false"/>
                <w:i w:val="false"/>
                <w:color w:val="000000"/>
                <w:sz w:val="20"/>
              </w:rPr>
              <w:t>
кәсі
</w:t>
            </w:r>
            <w:r>
              <w:br/>
            </w:r>
            <w:r>
              <w:rPr>
                <w:rFonts w:ascii="Times New Roman"/>
                <w:b w:val="false"/>
                <w:i w:val="false"/>
                <w:color w:val="000000"/>
                <w:sz w:val="20"/>
              </w:rPr>
              <w:t>
бінің сала
</w:t>
            </w:r>
            <w:r>
              <w:br/>
            </w:r>
            <w:r>
              <w:rPr>
                <w:rFonts w:ascii="Times New Roman"/>
                <w:b w:val="false"/>
                <w:i w:val="false"/>
                <w:color w:val="000000"/>
                <w:sz w:val="20"/>
              </w:rPr>
              <w:t>
лары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2654
</w:t>
            </w:r>
          </w:p>
        </w:tc>
      </w:tr>
      <w:tr>
        <w:trPr>
          <w:trHeight w:val="30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өңдеуші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кәсіп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103464,1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109515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113787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117481
</w:t>
            </w:r>
          </w:p>
        </w:tc>
      </w:tr>
      <w:tr>
        <w:trPr>
          <w:trHeight w:val="21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
</w:t>
            </w:r>
            <w:r>
              <w:br/>
            </w:r>
            <w:r>
              <w:rPr>
                <w:rFonts w:ascii="Times New Roman"/>
                <w:b w:val="false"/>
                <w:i w:val="false"/>
                <w:color w:val="000000"/>
                <w:sz w:val="20"/>
              </w:rPr>
              <w:t>
де: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
</w:t>
            </w:r>
            <w:r>
              <w:br/>
            </w:r>
            <w:r>
              <w:rPr>
                <w:rFonts w:ascii="Times New Roman"/>
                <w:b w:val="false"/>
                <w:i w:val="false"/>
                <w:color w:val="000000"/>
                <w:sz w:val="20"/>
              </w:rPr>
              <w:t>
ғы өнім
</w:t>
            </w:r>
            <w:r>
              <w:br/>
            </w:r>
            <w:r>
              <w:rPr>
                <w:rFonts w:ascii="Times New Roman"/>
                <w:b w:val="false"/>
                <w:i w:val="false"/>
                <w:color w:val="000000"/>
                <w:sz w:val="20"/>
              </w:rPr>
              <w:t>
дерін қайта өңдеу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80980,8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85280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89163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91556
</w:t>
            </w:r>
          </w:p>
        </w:tc>
      </w:tr>
      <w:tr>
        <w:trPr>
          <w:trHeight w:val="24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одан: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ет және ет өнім
</w:t>
            </w:r>
            <w:r>
              <w:br/>
            </w:r>
            <w:r>
              <w:rPr>
                <w:rFonts w:ascii="Times New Roman"/>
                <w:b w:val="false"/>
                <w:i w:val="false"/>
                <w:color w:val="000000"/>
                <w:sz w:val="20"/>
              </w:rPr>
              <w:t>
дерін өнді
</w:t>
            </w:r>
            <w:r>
              <w:br/>
            </w:r>
            <w:r>
              <w:rPr>
                <w:rFonts w:ascii="Times New Roman"/>
                <w:b w:val="false"/>
                <w:i w:val="false"/>
                <w:color w:val="000000"/>
                <w:sz w:val="20"/>
              </w:rPr>
              <w:t>
ру, қайта өңдеу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2761
</w:t>
            </w:r>
          </w:p>
        </w:tc>
      </w:tr>
      <w:tr>
        <w:trPr>
          <w:trHeight w:val="49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жеміс-жидектер мен көкө
</w:t>
            </w:r>
            <w:r>
              <w:br/>
            </w:r>
            <w:r>
              <w:rPr>
                <w:rFonts w:ascii="Times New Roman"/>
                <w:b w:val="false"/>
                <w:i w:val="false"/>
                <w:color w:val="000000"/>
                <w:sz w:val="20"/>
              </w:rPr>
              <w:t>
ністерді қайта өңдеу және кон
</w:t>
            </w:r>
            <w:r>
              <w:br/>
            </w:r>
            <w:r>
              <w:rPr>
                <w:rFonts w:ascii="Times New Roman"/>
                <w:b w:val="false"/>
                <w:i w:val="false"/>
                <w:color w:val="000000"/>
                <w:sz w:val="20"/>
              </w:rPr>
              <w:t>
серві
</w:t>
            </w:r>
            <w:r>
              <w:br/>
            </w:r>
            <w:r>
              <w:rPr>
                <w:rFonts w:ascii="Times New Roman"/>
                <w:b w:val="false"/>
                <w:i w:val="false"/>
                <w:color w:val="000000"/>
                <w:sz w:val="20"/>
              </w:rPr>
              <w:t>
леу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932,4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өнімдерін өндіру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3223,4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
</w:t>
            </w:r>
          </w:p>
        </w:tc>
      </w:tr>
      <w:tr>
        <w:trPr>
          <w:trHeight w:val="5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 тартатын өнер
</w:t>
            </w:r>
            <w:r>
              <w:br/>
            </w:r>
            <w:r>
              <w:rPr>
                <w:rFonts w:ascii="Times New Roman"/>
                <w:b w:val="false"/>
                <w:i w:val="false"/>
                <w:color w:val="000000"/>
                <w:sz w:val="20"/>
              </w:rPr>
              <w:t>
кәсіп өні
</w:t>
            </w:r>
            <w:r>
              <w:br/>
            </w:r>
            <w:r>
              <w:rPr>
                <w:rFonts w:ascii="Times New Roman"/>
                <w:b w:val="false"/>
                <w:i w:val="false"/>
                <w:color w:val="000000"/>
                <w:sz w:val="20"/>
              </w:rPr>
              <w:t>
мін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3059
</w:t>
            </w: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сусындар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7191,2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7485
</w:t>
            </w:r>
          </w:p>
        </w:tc>
      </w:tr>
      <w:tr>
        <w:trPr>
          <w:trHeight w:val="5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тағамдық өнім
</w:t>
            </w:r>
            <w:r>
              <w:br/>
            </w:r>
            <w:r>
              <w:rPr>
                <w:rFonts w:ascii="Times New Roman"/>
                <w:b w:val="false"/>
                <w:i w:val="false"/>
                <w:color w:val="000000"/>
                <w:sz w:val="20"/>
              </w:rPr>
              <w:t>
дер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31199,0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33427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36110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37920
</w:t>
            </w: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
</w:t>
            </w:r>
            <w:r>
              <w:br/>
            </w:r>
            <w:r>
              <w:rPr>
                <w:rFonts w:ascii="Times New Roman"/>
                <w:b w:val="false"/>
                <w:i w:val="false"/>
                <w:color w:val="000000"/>
                <w:sz w:val="20"/>
              </w:rPr>
              <w:t>
кі өнім
</w:t>
            </w:r>
            <w:r>
              <w:br/>
            </w:r>
            <w:r>
              <w:rPr>
                <w:rFonts w:ascii="Times New Roman"/>
                <w:b w:val="false"/>
                <w:i w:val="false"/>
                <w:color w:val="000000"/>
                <w:sz w:val="20"/>
              </w:rPr>
              <w:t>
дерін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33244,7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34577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35128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35520
</w:t>
            </w:r>
          </w:p>
        </w:tc>
      </w:tr>
      <w:tr>
        <w:trPr>
          <w:trHeight w:val="5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Тоқы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 және тігін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w:t>
            </w:r>
          </w:p>
        </w:tc>
      </w:tr>
      <w:tr>
        <w:trPr>
          <w:trHeight w:val="51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
</w:t>
            </w:r>
            <w:r>
              <w:br/>
            </w:r>
            <w:r>
              <w:rPr>
                <w:rFonts w:ascii="Times New Roman"/>
                <w:b w:val="false"/>
                <w:i w:val="false"/>
                <w:color w:val="000000"/>
                <w:sz w:val="20"/>
              </w:rPr>
              <w:t>
тон, баспагер
</w:t>
            </w:r>
            <w:r>
              <w:br/>
            </w:r>
            <w:r>
              <w:rPr>
                <w:rFonts w:ascii="Times New Roman"/>
                <w:b w:val="false"/>
                <w:i w:val="false"/>
                <w:color w:val="000000"/>
                <w:sz w:val="20"/>
              </w:rPr>
              <w:t>
лік істерді шыға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4461,8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33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өнер
</w:t>
            </w:r>
            <w:r>
              <w:br/>
            </w:r>
            <w:r>
              <w:rPr>
                <w:rFonts w:ascii="Times New Roman"/>
                <w:b w:val="false"/>
                <w:i w:val="false"/>
                <w:color w:val="000000"/>
                <w:sz w:val="20"/>
              </w:rPr>
              <w:t>
кәсі
</w:t>
            </w:r>
            <w:r>
              <w:br/>
            </w:r>
            <w:r>
              <w:rPr>
                <w:rFonts w:ascii="Times New Roman"/>
                <w:b w:val="false"/>
                <w:i w:val="false"/>
                <w:color w:val="000000"/>
                <w:sz w:val="20"/>
              </w:rPr>
              <w:t>
бі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3129,5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3395
</w:t>
            </w:r>
          </w:p>
        </w:tc>
      </w:tr>
      <w:tr>
        <w:trPr>
          <w:trHeight w:val="5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ме
</w:t>
            </w:r>
            <w:r>
              <w:br/>
            </w:r>
            <w:r>
              <w:rPr>
                <w:rFonts w:ascii="Times New Roman"/>
                <w:b w:val="false"/>
                <w:i w:val="false"/>
                <w:color w:val="000000"/>
                <w:sz w:val="20"/>
              </w:rPr>
              <w:t>
талл емес мине
</w:t>
            </w:r>
            <w:r>
              <w:br/>
            </w:r>
            <w:r>
              <w:rPr>
                <w:rFonts w:ascii="Times New Roman"/>
                <w:b w:val="false"/>
                <w:i w:val="false"/>
                <w:color w:val="000000"/>
                <w:sz w:val="20"/>
              </w:rPr>
              <w:t>
рал
</w:t>
            </w:r>
            <w:r>
              <w:br/>
            </w:r>
            <w:r>
              <w:rPr>
                <w:rFonts w:ascii="Times New Roman"/>
                <w:b w:val="false"/>
                <w:i w:val="false"/>
                <w:color w:val="000000"/>
                <w:sz w:val="20"/>
              </w:rPr>
              <w:t>
дық өнім
</w:t>
            </w:r>
            <w:r>
              <w:br/>
            </w:r>
            <w:r>
              <w:rPr>
                <w:rFonts w:ascii="Times New Roman"/>
                <w:b w:val="false"/>
                <w:i w:val="false"/>
                <w:color w:val="000000"/>
                <w:sz w:val="20"/>
              </w:rPr>
              <w:t>
дерді өнді
</w:t>
            </w:r>
            <w:r>
              <w:br/>
            </w:r>
            <w:r>
              <w:rPr>
                <w:rFonts w:ascii="Times New Roman"/>
                <w:b w:val="false"/>
                <w:i w:val="false"/>
                <w:color w:val="000000"/>
                <w:sz w:val="20"/>
              </w:rPr>
              <w:t>
ру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4046,2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4620
</w:t>
            </w:r>
          </w:p>
        </w:tc>
      </w:tr>
      <w:tr>
        <w:trPr>
          <w:trHeight w:val="5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
</w:t>
            </w:r>
            <w:r>
              <w:br/>
            </w:r>
            <w:r>
              <w:rPr>
                <w:rFonts w:ascii="Times New Roman"/>
                <w:b w:val="false"/>
                <w:i w:val="false"/>
                <w:color w:val="000000"/>
                <w:sz w:val="20"/>
              </w:rPr>
              <w:t>
гия өнер
</w:t>
            </w:r>
            <w:r>
              <w:br/>
            </w:r>
            <w:r>
              <w:rPr>
                <w:rFonts w:ascii="Times New Roman"/>
                <w:b w:val="false"/>
                <w:i w:val="false"/>
                <w:color w:val="000000"/>
                <w:sz w:val="20"/>
              </w:rPr>
              <w:t>
кәсі
</w:t>
            </w:r>
            <w:r>
              <w:br/>
            </w:r>
            <w:r>
              <w:rPr>
                <w:rFonts w:ascii="Times New Roman"/>
                <w:b w:val="false"/>
                <w:i w:val="false"/>
                <w:color w:val="000000"/>
                <w:sz w:val="20"/>
              </w:rPr>
              <w:t>
бі және ме
</w:t>
            </w:r>
            <w:r>
              <w:br/>
            </w:r>
            <w:r>
              <w:rPr>
                <w:rFonts w:ascii="Times New Roman"/>
                <w:b w:val="false"/>
                <w:i w:val="false"/>
                <w:color w:val="000000"/>
                <w:sz w:val="20"/>
              </w:rPr>
              <w:t>
талл өңдеу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33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өнер
</w:t>
            </w:r>
            <w:r>
              <w:br/>
            </w:r>
            <w:r>
              <w:rPr>
                <w:rFonts w:ascii="Times New Roman"/>
                <w:b w:val="false"/>
                <w:i w:val="false"/>
                <w:color w:val="000000"/>
                <w:sz w:val="20"/>
              </w:rPr>
              <w:t>
кәсіп сала
</w:t>
            </w:r>
            <w:r>
              <w:br/>
            </w:r>
            <w:r>
              <w:rPr>
                <w:rFonts w:ascii="Times New Roman"/>
                <w:b w:val="false"/>
                <w:i w:val="false"/>
                <w:color w:val="000000"/>
                <w:sz w:val="20"/>
              </w:rPr>
              <w:t>
лары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10640
</w:t>
            </w:r>
          </w:p>
        </w:tc>
      </w:tr>
      <w:tr>
        <w:trPr>
          <w:trHeight w:val="48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Электр қуаты,газ бен су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ру және бөлу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27633,8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28461
</w:t>
            </w: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
</w:t>
            </w:r>
            <w:r>
              <w:br/>
            </w:r>
            <w:r>
              <w:rPr>
                <w:rFonts w:ascii="Times New Roman"/>
                <w:b w:val="false"/>
                <w:i w:val="false"/>
                <w:color w:val="000000"/>
                <w:sz w:val="20"/>
              </w:rPr>
              <w:t>
де: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қуа
</w:t>
            </w:r>
            <w:r>
              <w:br/>
            </w:r>
            <w:r>
              <w:rPr>
                <w:rFonts w:ascii="Times New Roman"/>
                <w:b w:val="false"/>
                <w:i w:val="false"/>
                <w:color w:val="000000"/>
                <w:sz w:val="20"/>
              </w:rPr>
              <w:t>
тын өнді
</w:t>
            </w:r>
            <w:r>
              <w:br/>
            </w:r>
            <w:r>
              <w:rPr>
                <w:rFonts w:ascii="Times New Roman"/>
                <w:b w:val="false"/>
                <w:i w:val="false"/>
                <w:color w:val="000000"/>
                <w:sz w:val="20"/>
              </w:rPr>
              <w:t>
ру және бөлу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19796,7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20400
</w:t>
            </w:r>
          </w:p>
        </w:tc>
      </w:tr>
      <w:tr>
        <w:trPr>
          <w:trHeight w:val="33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бумен және ыстық сумен жабдықтау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6758,1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6947
</w:t>
            </w:r>
          </w:p>
        </w:tc>
      </w:tr>
      <w:tr>
        <w:trPr>
          <w:trHeight w:val="30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суды жинау, таза
</w:t>
            </w:r>
            <w:r>
              <w:br/>
            </w:r>
            <w:r>
              <w:rPr>
                <w:rFonts w:ascii="Times New Roman"/>
                <w:b w:val="false"/>
                <w:i w:val="false"/>
                <w:color w:val="000000"/>
                <w:sz w:val="20"/>
              </w:rPr>
              <w:t>
лау және бөлу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w:t>
            </w:r>
          </w:p>
        </w:tc>
      </w:tr>
      <w:tr>
        <w:trPr>
          <w:trHeight w:val="51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түріндегі отын өнді
</w:t>
            </w:r>
            <w:r>
              <w:br/>
            </w:r>
            <w:r>
              <w:rPr>
                <w:rFonts w:ascii="Times New Roman"/>
                <w:b w:val="false"/>
                <w:i w:val="false"/>
                <w:color w:val="000000"/>
                <w:sz w:val="20"/>
              </w:rPr>
              <w:t>
ру және бөлу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750"/>
        <w:gridCol w:w="1816"/>
        <w:gridCol w:w="1750"/>
        <w:gridCol w:w="1265"/>
        <w:gridCol w:w="1285"/>
        <w:gridCol w:w="1305"/>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c>
          <w:tcPr>
            <w:tcW w:w="12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
</w:t>
            </w:r>
            <w:r>
              <w:br/>
            </w:r>
            <w:r>
              <w:rPr>
                <w:rFonts w:ascii="Times New Roman"/>
                <w:b w:val="false"/>
                <w:i w:val="false"/>
                <w:color w:val="000000"/>
                <w:sz w:val="20"/>
              </w:rPr>
              <w:t>
ға   % 
</w:t>
            </w:r>
          </w:p>
        </w:tc>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
</w:t>
            </w:r>
            <w:r>
              <w:br/>
            </w:r>
            <w:r>
              <w:rPr>
                <w:rFonts w:ascii="Times New Roman"/>
                <w:b w:val="false"/>
                <w:i w:val="false"/>
                <w:color w:val="000000"/>
                <w:sz w:val="20"/>
              </w:rPr>
              <w:t>
ға   % 
</w:t>
            </w:r>
          </w:p>
        </w:tc>
        <w:tc>
          <w:tcPr>
            <w:tcW w:w="13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
</w:t>
            </w:r>
            <w:r>
              <w:br/>
            </w:r>
            <w:r>
              <w:rPr>
                <w:rFonts w:ascii="Times New Roman"/>
                <w:b w:val="false"/>
                <w:i w:val="false"/>
                <w:color w:val="000000"/>
                <w:sz w:val="20"/>
              </w:rPr>
              <w:t>
ға    % 
</w:t>
            </w:r>
          </w:p>
        </w:tc>
      </w:tr>
      <w:tr>
        <w:trPr>
          <w:trHeight w:val="73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151844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156175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160494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165794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24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2861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2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2861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0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120420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124082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128026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132694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r>
      <w:tr>
        <w:trPr>
          <w:trHeight w:val="21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94029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96740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99408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102572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r>
      <w:tr>
        <w:trPr>
          <w:trHeight w:val="24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2789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2935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r>
      <w:tr>
        <w:trPr>
          <w:trHeight w:val="49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1027,2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1068,3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r>
      <w:tr>
        <w:trPr>
          <w:trHeight w:val="2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3913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4106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
</w:t>
            </w:r>
          </w:p>
        </w:tc>
      </w:tr>
      <w:tr>
        <w:trPr>
          <w:trHeight w:val="5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3307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119,2
</w:t>
            </w:r>
          </w:p>
        </w:tc>
      </w:tr>
      <w:tr>
        <w:trPr>
          <w:trHeight w:val="2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7499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7536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7574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7612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5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39816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41408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43478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45652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tc>
      </w:tr>
      <w:tr>
        <w:trPr>
          <w:trHeight w:val="2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35805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36525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36750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37490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r>
      <w:tr>
        <w:trPr>
          <w:trHeight w:val="5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r>
      <w:tr>
        <w:trPr>
          <w:trHeight w:val="51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5398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33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3463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3532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3603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3675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r>
      <w:tr>
        <w:trPr>
          <w:trHeight w:val="5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4643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4829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5004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
</w:t>
            </w:r>
          </w:p>
        </w:tc>
      </w:tr>
      <w:tr>
        <w:trPr>
          <w:trHeight w:val="5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1709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1736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r>
      <w:tr>
        <w:trPr>
          <w:trHeight w:val="33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11235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12387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r>
      <w:tr>
        <w:trPr>
          <w:trHeight w:val="48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28737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29338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29618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30239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25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20604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21036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21246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21692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33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7156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7371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r>
      <w:tr>
        <w:trPr>
          <w:trHeight w:val="300" w:hRule="atLeast"/>
        </w:trPr>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r>
      <w:tr>
        <w:trPr>
          <w:trHeight w:val="510" w:hRule="atLeast"/>
        </w:trPr>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1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r>
    </w:tbl>
    <w:p>
      <w:pPr>
        <w:spacing w:after="0"/>
        <w:ind w:left="0"/>
        <w:jc w:val="both"/>
      </w:pPr>
      <w:r>
        <w:rPr>
          <w:rFonts w:ascii="Times New Roman"/>
          <w:b w:val="false"/>
          <w:i w:val="false"/>
          <w:color w:val="000000"/>
          <w:sz w:val="28"/>
        </w:rPr>
        <w:t>
</w:t>
      </w:r>
      <w:r>
        <w:rPr>
          <w:rFonts w:ascii="Times New Roman"/>
          <w:b w:val="false"/>
          <w:i/>
          <w:color w:val="000000"/>
          <w:sz w:val="28"/>
        </w:rPr>
        <w:t>
                          ПР-2 - 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473"/>
        <w:gridCol w:w="1613"/>
        <w:gridCol w:w="1873"/>
      </w:tblGrid>
      <w:tr>
        <w:trPr>
          <w:trHeight w:val="42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лiгi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лау
</w:t>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өнiмiн табиғи түрде өндiру
</w:t>
            </w:r>
            <w:r>
              <w:rPr>
                <w:rFonts w:ascii="Times New Roman"/>
                <w:b w:val="false"/>
                <w:i w:val="false"/>
                <w:color w:val="000000"/>
                <w:sz w:val="20"/>
              </w:rPr>
              <w:t>
</w:t>
            </w:r>
          </w:p>
        </w:tc>
      </w:tr>
      <w:tr>
        <w:trPr>
          <w:trHeight w:val="34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Тау-кен өнеркәсібі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Лигнит, қоңыр көмір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Металл рудаларын өндіру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w:t>
            </w:r>
            <w:r>
              <w:br/>
            </w:r>
            <w:r>
              <w:rPr>
                <w:rFonts w:ascii="Times New Roman"/>
                <w:b w:val="false"/>
                <w:i w:val="false"/>
                <w:color w:val="000000"/>
                <w:sz w:val="20"/>
              </w:rPr>
              <w:t>
мырыш рудалары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Концентраттағы цинк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Концентраттағы қорғасын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3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Тау-кен өнеркәсібінің өзге де салалары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Барит ауырлатқышы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және натрий хлоридi, таза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құм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куб.м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Түйіршіктер, тас ұнтақтар, қиыршық тас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немесе ұсатылған тас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куб.м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1889,3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 тас және гипс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өңдеуші өнеркәсіп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Шошқаның, ешкінің еті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құстарының еті және тағамдық өнімдер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20924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21970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Шұжық өнімдері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Дайындалған және консервіленген балық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өңделген және консервіленген көкөністер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өңделген сүт және кілегей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29681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Ірімшік және сүзбе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май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сүт өнімдері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24867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27353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майы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r>
      <w:tr>
        <w:trPr>
          <w:trHeight w:val="31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144403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151160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Макарон, кеспе және басқа ұқсас өнімдер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ірі тартылған ұн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күріш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Майда күріш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Крахмалдар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 малдары үшін дайындалған азық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81021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97225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Ыстық нан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Кептірілген нан, печенье, кондитер бұйымдары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16293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264316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277532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спирті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және арақ-шарап өнімдері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жүзім шарабы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8892,2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алкогольсіз өнімдер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39826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43808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және көкөніс шырындары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7684,8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тағам өнiмдерi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24127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Темекі өнімдерін өндіру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бар сигареттер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24950
</w:t>
            </w:r>
          </w:p>
        </w:tc>
      </w:tr>
      <w:tr>
        <w:trPr>
          <w:trHeight w:val="55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қағаз және картон, баспагерлік істерді шығару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қағаздан жасалған қалталар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
</w:t>
            </w:r>
          </w:p>
        </w:tc>
      </w:tr>
      <w:tr>
        <w:trPr>
          <w:trHeight w:val="49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қағаздан немесе картоннан жасалған жәшіктер мен сөмкелер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16250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16415,0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кітаптары, брошуралар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25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Аптасына төрт реттен жиі шығатын газеттер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
</w:t>
            </w:r>
          </w:p>
        </w:tc>
      </w:tr>
      <w:tr>
        <w:trPr>
          <w:trHeight w:val="25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баспа өнімдері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14544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14835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Тоқыма және тігін өнеркәсібі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Жуылған (қой) жүн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Жүннен иірілген жіп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Жүннен тоқылған мата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шаршы 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Киіз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Киізден басылған аяқ киім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пар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 тоқылған бұйымдар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 орын жапқыштары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
</w:t>
            </w:r>
          </w:p>
        </w:tc>
      </w:tr>
      <w:tr>
        <w:trPr>
          <w:trHeight w:val="30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Ерлердің жұмыс киімі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r>
      <w:tr>
        <w:trPr>
          <w:trHeight w:val="31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Ағаш және ағаштан жасалған бұйымдар өндіру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Ағаштан жасалған терезе мен есіктер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шаршы 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r>
      <w:tr>
        <w:trPr>
          <w:trHeight w:val="5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конструкциялары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Химия өнеркәсібі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Полимер негiзiндегi бояулар мен лактар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 жуатын заттар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Иіс сулар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1954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Шампуньдар, лактар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Тіс тазалайтын пасталар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Трубалар, пластмассадан жасалған шлангілер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Плиталар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Терезе, есіктер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 де металл емес минералдық өнiмдер өндiру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қыштан жасалған ыдыстар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кг.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кірпіші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шаршы 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Бөтелкелер, шыныдан құйылған ыдыстар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Бетоннан істелген құрылыс конструкциялары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Тауарлы бетон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Гипс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 тас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r>
      <w:tr>
        <w:trPr>
          <w:trHeight w:val="21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Металлур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гия өнеркәсiбi және металл өңдеу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 құю қызметі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w:t>
            </w:r>
          </w:p>
        </w:tc>
      </w:tr>
      <w:tr>
        <w:trPr>
          <w:trHeight w:val="285"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металл конструкциялары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Болаттан құйылған профилдер және бұрыштар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1936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 штампталған профилдер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Машина құрылысы, машина және құрал жабдықтар жасау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сүзгіштер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Сымдар мен кабельдер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19520,7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21470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есептегіш
</w:t>
            </w:r>
            <w:r>
              <w:br/>
            </w:r>
            <w:r>
              <w:rPr>
                <w:rFonts w:ascii="Times New Roman"/>
                <w:b w:val="false"/>
                <w:i w:val="false"/>
                <w:color w:val="000000"/>
                <w:sz w:val="20"/>
              </w:rPr>
              <w:t>
тер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аккумуляторлары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Шамдар және жарықтан
</w:t>
            </w:r>
            <w:r>
              <w:br/>
            </w:r>
            <w:r>
              <w:rPr>
                <w:rFonts w:ascii="Times New Roman"/>
                <w:b w:val="false"/>
                <w:i w:val="false"/>
                <w:color w:val="000000"/>
                <w:sz w:val="20"/>
              </w:rPr>
              <w:t>
дыру қондырғы
</w:t>
            </w:r>
            <w:r>
              <w:br/>
            </w:r>
            <w:r>
              <w:rPr>
                <w:rFonts w:ascii="Times New Roman"/>
                <w:b w:val="false"/>
                <w:i w:val="false"/>
                <w:color w:val="000000"/>
                <w:sz w:val="20"/>
              </w:rPr>
              <w:t>
лары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Телевизор қабылдағыш қондырғыла
</w:t>
            </w:r>
            <w:r>
              <w:br/>
            </w:r>
            <w:r>
              <w:rPr>
                <w:rFonts w:ascii="Times New Roman"/>
                <w:b w:val="false"/>
                <w:i w:val="false"/>
                <w:color w:val="000000"/>
                <w:sz w:val="20"/>
              </w:rPr>
              <w:t>
ры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Электр қуатын, газ бен суды өндіру және бөлу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қуатын өндіру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млн.кВт/сағ.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4719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энергиясын өндіру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Гкал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6680
</w:t>
            </w:r>
          </w:p>
        </w:tc>
      </w:tr>
      <w:tr>
        <w:trPr>
          <w:trHeight w:val="270" w:hRule="atLeast"/>
        </w:trPr>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су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ш. м.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36285,2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692"/>
        <w:gridCol w:w="1651"/>
        <w:gridCol w:w="1429"/>
        <w:gridCol w:w="1389"/>
        <w:gridCol w:w="1445"/>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14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2003 жыл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ға % 
</w:t>
            </w:r>
            <w:r>
              <w:rPr>
                <w:rFonts w:ascii="Times New Roman"/>
                <w:b w:val="false"/>
                <w:i w:val="false"/>
                <w:color w:val="000000"/>
                <w:sz w:val="20"/>
              </w:rPr>
              <w:t>
</w:t>
            </w:r>
          </w:p>
        </w:tc>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2004 жыл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ға % 
</w:t>
            </w:r>
            <w:r>
              <w:rPr>
                <w:rFonts w:ascii="Times New Roman"/>
                <w:b w:val="false"/>
                <w:i w:val="false"/>
                <w:color w:val="000000"/>
                <w:sz w:val="20"/>
              </w:rPr>
              <w:t>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2004 жыл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ға % 
</w:t>
            </w:r>
            <w:r>
              <w:rPr>
                <w:rFonts w:ascii="Times New Roman"/>
                <w:b w:val="false"/>
                <w:i w:val="false"/>
                <w:color w:val="000000"/>
                <w:sz w:val="20"/>
              </w:rPr>
              <w:t>
</w:t>
            </w:r>
          </w:p>
        </w:tc>
      </w:tr>
      <w:tr>
        <w:trPr>
          <w:trHeight w:val="42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2006ж
</w:t>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3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23069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24222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134,3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35912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30090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r>
      <w:tr>
        <w:trPr>
          <w:trHeight w:val="31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155644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160366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168384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5851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167,9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116670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128581,5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147868,7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18860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291408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305979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321278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21704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48190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53010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25334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55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49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16746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25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9794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25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15362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30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r>
      <w:tr>
        <w:trPr>
          <w:trHeight w:val="31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
</w:t>
            </w:r>
          </w:p>
        </w:tc>
      </w:tr>
      <w:tr>
        <w:trPr>
          <w:trHeight w:val="5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r>
      <w:tr>
        <w:trPr>
          <w:trHeight w:val="21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r>
      <w:tr>
        <w:trPr>
          <w:trHeight w:val="285"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23670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4868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6795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r>
        <w:trPr>
          <w:trHeight w:val="270" w:hRule="atLeast"/>
        </w:trPr>
        <w:tc>
          <w:tcPr>
            <w:tcW w:w="1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36370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Қосымша
</w:t>
      </w:r>
      <w:r>
        <w:br/>
      </w:r>
      <w:r>
        <w:rPr>
          <w:rFonts w:ascii="Times New Roman"/>
          <w:b w:val="false"/>
          <w:i w:val="false"/>
          <w:color w:val="000000"/>
          <w:sz w:val="28"/>
        </w:rPr>
        <w:t>
                                    ПР-2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973"/>
        <w:gridCol w:w="1953"/>
        <w:gridCol w:w="1853"/>
      </w:tblGrid>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бiрлiгi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p>
            <w:pPr>
              <w:spacing w:after="20"/>
              <w:ind w:left="20"/>
              <w:jc w:val="both"/>
            </w:pPr>
            <w:r>
              <w:rPr>
                <w:rFonts w:ascii="Times New Roman"/>
                <w:b w:val="false"/>
                <w:i w:val="false"/>
                <w:color w:val="000000"/>
                <w:sz w:val="20"/>
              </w:rPr>
              <w:t>
есеп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p>
            <w:pPr>
              <w:spacing w:after="20"/>
              <w:ind w:left="20"/>
              <w:jc w:val="both"/>
            </w:pPr>
            <w:r>
              <w:rPr>
                <w:rFonts w:ascii="Times New Roman"/>
                <w:b w:val="false"/>
                <w:i w:val="false"/>
                <w:color w:val="000000"/>
                <w:sz w:val="20"/>
              </w:rPr>
              <w:t>
бағалау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өнiмiн табиғи түрде өндiру
</w:t>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спиртi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420,7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454,9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Коньяктар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Шампан шараптары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 материалдары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466,6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 сусындары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дал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667,96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
</w:t>
            </w:r>
          </w:p>
        </w:tc>
      </w:tr>
      <w:tr>
        <w:trPr>
          <w:trHeight w:val="30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бар сигареттер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дана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24703,0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24950,0
</w:t>
            </w:r>
          </w:p>
        </w:tc>
      </w:tr>
      <w:tr>
        <w:trPr>
          <w:trHeight w:val="525"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Өнеркәсiпте дайындалған темекi және өнеркәсiптiк темекiнi ауыстырғыш
</w:t>
            </w:r>
            <w:r>
              <w:br/>
            </w:r>
            <w:r>
              <w:rPr>
                <w:rFonts w:ascii="Times New Roman"/>
                <w:b w:val="false"/>
                <w:i w:val="false"/>
                <w:color w:val="000000"/>
                <w:sz w:val="20"/>
              </w:rPr>
              <w:t>
тар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6908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Бензин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r>
      <w:tr>
        <w:trPr>
          <w:trHeight w:val="240" w:hRule="atLeast"/>
        </w:trPr>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Дизельдi отын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r>
    </w:tbl>
    <w:p>
      <w:pPr>
        <w:spacing w:after="0"/>
        <w:ind w:left="0"/>
        <w:jc w:val="both"/>
      </w:pPr>
      <w:r>
        <w:rPr>
          <w:rFonts w:ascii="Times New Roman"/>
          <w:b w:val="false"/>
          <w:i w:val="false"/>
          <w:color w:val="000000"/>
          <w:sz w:val="28"/>
        </w:rPr>
        <w:t>
</w:t>
      </w:r>
      <w:r>
        <w:rPr>
          <w:rFonts w:ascii="Times New Roman"/>
          <w:b w:val="false"/>
          <w:i/>
          <w:color w:val="000000"/>
          <w:sz w:val="28"/>
        </w:rPr>
        <w:t>
      кестенің жалғасы: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738"/>
        <w:gridCol w:w="1738"/>
        <w:gridCol w:w="1774"/>
        <w:gridCol w:w="1812"/>
        <w:gridCol w:w="1725"/>
      </w:tblGrid>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
</w:t>
            </w:r>
            <w:r>
              <w:br/>
            </w:r>
            <w:r>
              <w:rPr>
                <w:rFonts w:ascii="Times New Roman"/>
                <w:b w:val="false"/>
                <w:i w:val="false"/>
                <w:color w:val="000000"/>
                <w:sz w:val="20"/>
              </w:rPr>
              <w:t>
жам
</w:t>
            </w:r>
          </w:p>
          <w:p>
            <w:pPr>
              <w:spacing w:after="20"/>
              <w:ind w:left="20"/>
              <w:jc w:val="both"/>
            </w:pPr>
            <w:r>
              <w:rPr>
                <w:rFonts w:ascii="Times New Roman"/>
                <w:b w:val="false"/>
                <w:i w:val="false"/>
                <w:color w:val="000000"/>
                <w:sz w:val="20"/>
              </w:rPr>
              <w:t>
2005ж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жылға    %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419,0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557,3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493,5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498,8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500,5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587,4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587,8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
</w:t>
            </w:r>
          </w:p>
        </w:tc>
      </w:tr>
      <w:tr>
        <w:trPr>
          <w:trHeight w:val="30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25100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25900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525"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6910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6920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6930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c>
          <w:tcPr>
            <w:tcW w:w="1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w:t>
      </w:r>
      <w:r>
        <w:rPr>
          <w:rFonts w:ascii="Times New Roman"/>
          <w:b w:val="false"/>
          <w:i/>
          <w:color w:val="000000"/>
          <w:sz w:val="28"/>
        </w:rPr>
        <w:t>
                           АШ 1-нысаны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653"/>
        <w:gridCol w:w="1653"/>
        <w:gridCol w:w="1593"/>
        <w:gridCol w:w="1633"/>
      </w:tblGrid>
      <w:tr>
        <w:trPr>
          <w:trHeight w:val="930" w:hRule="atLeast"/>
        </w:trPr>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
</w:t>
            </w:r>
            <w:r>
              <w:br/>
            </w:r>
            <w:r>
              <w:rPr>
                <w:rFonts w:ascii="Times New Roman"/>
                <w:b w:val="false"/>
                <w:i w:val="false"/>
                <w:color w:val="000000"/>
                <w:sz w:val="20"/>
              </w:rPr>
              <w:t>
мен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бағамен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млн.теңге 
</w:t>
            </w:r>
            <w:r>
              <w:rPr>
                <w:rFonts w:ascii="Times New Roman"/>
                <w:b w:val="false"/>
                <w:i w:val="false"/>
                <w:color w:val="000000"/>
                <w:sz w:val="20"/>
              </w:rPr>
              <w:t>
</w:t>
            </w:r>
          </w:p>
        </w:tc>
      </w:tr>
      <w:tr>
        <w:trPr>
          <w:trHeight w:val="675"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жалпы өнiмi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80234,1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91934,8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92077,4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96748,6
</w:t>
            </w:r>
          </w:p>
        </w:tc>
      </w:tr>
      <w:tr>
        <w:trPr>
          <w:trHeight w:val="330"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егiн шаруашылығы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49329,9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48305,3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52761,4
</w:t>
            </w:r>
          </w:p>
        </w:tc>
      </w:tr>
      <w:tr>
        <w:trPr>
          <w:trHeight w:val="330"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39029,1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42604,9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43772,1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43987,2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3"/>
        <w:gridCol w:w="1993"/>
        <w:gridCol w:w="2053"/>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r>
      <w:tr>
        <w:trPr>
          <w:trHeight w:val="225"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бағамен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бағамен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бағамен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бағамен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100720,0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106435,8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109629,9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113849,1
</w:t>
            </w:r>
          </w:p>
        </w:tc>
      </w:tr>
      <w:tr>
        <w:trPr>
          <w:trHeight w:val="33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55609,1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61141,2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62805,6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66927,4
</w:t>
            </w:r>
          </w:p>
        </w:tc>
      </w:tr>
      <w:tr>
        <w:trPr>
          <w:trHeight w:val="330" w:hRule="atLeast"/>
        </w:trPr>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45110,9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45294,6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46824,3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46921,7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33"/>
        <w:gridCol w:w="1973"/>
        <w:gridCol w:w="1933"/>
      </w:tblGrid>
      <w:tr>
        <w:trPr>
          <w:trHeight w:val="930" w:hRule="atLeast"/>
        </w:trPr>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жылға%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млн.теңге 
</w:t>
            </w:r>
            <w:r>
              <w:rPr>
                <w:rFonts w:ascii="Times New Roman"/>
                <w:b w:val="false"/>
                <w:i w:val="false"/>
                <w:color w:val="000000"/>
                <w:sz w:val="20"/>
              </w:rPr>
              <w:t>
</w:t>
            </w:r>
          </w:p>
        </w:tc>
      </w:tr>
      <w:tr>
        <w:trPr>
          <w:trHeight w:val="675" w:hRule="atLeast"/>
        </w:trPr>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жалпы өнiмi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r>
      <w:tr>
        <w:trPr>
          <w:trHeight w:val="330" w:hRule="atLeast"/>
        </w:trPr>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егiн шаруашылығы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135,7
</w:t>
            </w:r>
          </w:p>
        </w:tc>
      </w:tr>
      <w:tr>
        <w:trPr>
          <w:trHeight w:val="330" w:hRule="atLeast"/>
        </w:trPr>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АШ 2-нысаны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433"/>
        <w:gridCol w:w="1493"/>
        <w:gridCol w:w="1373"/>
      </w:tblGrid>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p>
          <w:p>
            <w:pPr>
              <w:spacing w:after="20"/>
              <w:ind w:left="20"/>
              <w:jc w:val="both"/>
            </w:pPr>
            <w:r>
              <w:rPr>
                <w:rFonts w:ascii="Times New Roman"/>
                <w:b w:val="false"/>
                <w:i w:val="false"/>
                <w:color w:val="000000"/>
                <w:sz w:val="20"/>
              </w:rPr>
              <w:t>
бiрлiгi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p>
            <w:pPr>
              <w:spacing w:after="20"/>
              <w:ind w:left="20"/>
              <w:jc w:val="both"/>
            </w:pPr>
            <w:r>
              <w:rPr>
                <w:rFonts w:ascii="Times New Roman"/>
                <w:b w:val="false"/>
                <w:i w:val="false"/>
                <w:color w:val="000000"/>
                <w:sz w:val="20"/>
              </w:rPr>
              <w:t>
есеп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лау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Ауылшаруашылығы өнiмдерiнiң маңызды түрлерiн өндiру
</w:t>
            </w:r>
            <w:r>
              <w:rPr>
                <w:rFonts w:ascii="Times New Roman"/>
                <w:b w:val="false"/>
                <w:i w:val="false"/>
                <w:color w:val="000000"/>
                <w:sz w:val="20"/>
              </w:rPr>
              <w:t>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 (өңдеуден кейінгі салмақпен)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909,1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бидай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423,7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күрiш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қызылшасы (фабр.)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402,5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 дақылдар тұқымы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Картоп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515,9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Көкөніс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мен құс (сойылған салмақпен)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578,6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Жұмыртқа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дана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530,4
</w:t>
            </w:r>
          </w:p>
        </w:tc>
      </w:tr>
      <w:tr>
        <w:trPr>
          <w:trHeight w:val="345" w:hRule="atLeast"/>
        </w:trPr>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483"/>
        <w:gridCol w:w="1630"/>
        <w:gridCol w:w="1580"/>
        <w:gridCol w:w="2156"/>
        <w:gridCol w:w="1582"/>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2003 жылға  %
</w:t>
            </w:r>
          </w:p>
        </w:tc>
        <w:tc>
          <w:tcPr>
            <w:tcW w:w="21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w:t>
            </w:r>
            <w:r>
              <w:br/>
            </w:r>
            <w:r>
              <w:rPr>
                <w:rFonts w:ascii="Times New Roman"/>
                <w:b w:val="false"/>
                <w:i w:val="false"/>
                <w:color w:val="000000"/>
                <w:sz w:val="20"/>
              </w:rPr>
              <w:t>
%
</w:t>
            </w:r>
          </w:p>
        </w:tc>
        <w:tc>
          <w:tcPr>
            <w:tcW w:w="15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79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938,3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959,6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438,4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448,1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464,2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435,7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520,6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526,4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499,2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505,5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591,1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601,3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539,3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545,2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ИР1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сала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293"/>
        <w:gridCol w:w="2053"/>
      </w:tblGrid>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есеп,
</w:t>
            </w:r>
            <w:r>
              <w:br/>
            </w:r>
            <w:r>
              <w:rPr>
                <w:rFonts w:ascii="Times New Roman"/>
                <w:b w:val="false"/>
                <w:i w:val="false"/>
                <w:color w:val="000000"/>
                <w:sz w:val="20"/>
              </w:rPr>
              <w:t>
бағалау
</w:t>
            </w:r>
            <w:r>
              <w:br/>
            </w:r>
            <w:r>
              <w:rPr>
                <w:rFonts w:ascii="Times New Roman"/>
                <w:b w:val="false"/>
                <w:i w:val="false"/>
                <w:color w:val="000000"/>
                <w:sz w:val="20"/>
              </w:rPr>
              <w:t>
ға дейiн
</w:t>
            </w:r>
            <w:r>
              <w:br/>
            </w:r>
            <w:r>
              <w:rPr>
                <w:rFonts w:ascii="Times New Roman"/>
                <w:b w:val="false"/>
                <w:i w:val="false"/>
                <w:color w:val="000000"/>
                <w:sz w:val="20"/>
              </w:rPr>
              <w:t>
гiнi есепке алмағанда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бағалау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капиталға инвестиция, млн. теңге - барлығы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49020,0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57195,4
</w:t>
            </w:r>
            <w:r>
              <w:rPr>
                <w:rFonts w:ascii="Times New Roman"/>
                <w:b w:val="false"/>
                <w:i w:val="false"/>
                <w:color w:val="000000"/>
                <w:sz w:val="20"/>
              </w:rPr>
              <w:t>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бюджет қаражаты, одан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5008,0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6088,7
</w:t>
            </w:r>
            <w:r>
              <w:rPr>
                <w:rFonts w:ascii="Times New Roman"/>
                <w:b w:val="false"/>
                <w:i w:val="false"/>
                <w:color w:val="000000"/>
                <w:sz w:val="20"/>
              </w:rPr>
              <w:t>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орман шаруашылығы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463,3
</w:t>
            </w:r>
          </w:p>
        </w:tc>
      </w:tr>
      <w:tr>
        <w:trPr>
          <w:trHeight w:val="2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газ бен суды өндiру және бөлу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459,2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1330,0
</w:t>
            </w:r>
          </w:p>
        </w:tc>
      </w:tr>
      <w:tr>
        <w:trPr>
          <w:trHeight w:val="55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жалға беру және кәсiпорындарға қызмет көрсету операциялары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1077,3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1192,1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 көрсету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Жергiлiктi бюджет қаражаты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5538,0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3371,0
</w:t>
            </w:r>
            <w:r>
              <w:rPr>
                <w:rFonts w:ascii="Times New Roman"/>
                <w:b w:val="false"/>
                <w:i w:val="false"/>
                <w:color w:val="000000"/>
                <w:sz w:val="20"/>
              </w:rPr>
              <w:t>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орман шаруашылығы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r>
      <w:tr>
        <w:trPr>
          <w:trHeight w:val="2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өңдеушi өнеркәсiп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газ бен суды өндiру және бөлу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
</w:t>
            </w:r>
          </w:p>
        </w:tc>
      </w:tr>
      <w:tr>
        <w:trPr>
          <w:trHeight w:val="2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277,7
</w:t>
            </w:r>
          </w:p>
        </w:tc>
      </w:tr>
      <w:tr>
        <w:trPr>
          <w:trHeight w:val="5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жалға беру және кәсiпорындарға қызмет көрсету операциялары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1170,8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908,6
</w:t>
            </w:r>
          </w:p>
        </w:tc>
      </w:tr>
      <w:tr>
        <w:trPr>
          <w:trHeight w:val="5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 көрсету (мәдениет,спорт, әлеуметтiк қорғау)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557,7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(экология)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Кәсiпорынның, ұйымның және халықтың өз қаражаты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31563,0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42109,0
</w:t>
            </w:r>
            <w:r>
              <w:rPr>
                <w:rFonts w:ascii="Times New Roman"/>
                <w:b w:val="false"/>
                <w:i w:val="false"/>
                <w:color w:val="000000"/>
                <w:sz w:val="20"/>
              </w:rPr>
              <w:t>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орман шаруашылығы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2174,0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2618,1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аулау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өнеркәсiбi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350,2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өңдеушi өнеркәсiп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22759,8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газ бен суды өндiру және бөлу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3588,3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606,9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автомобиль және үйде пайдаланатын бұйымдарды жөндеу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1054,2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үйлер және мейрамханалар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2233,0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қызметi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r>
      <w:tr>
        <w:trPr>
          <w:trHeight w:val="5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жалға беру және кәсiпорындарға қызмет көрсету операциялары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7333,1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 көрсету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Шетел инвесторла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рының қаражаты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6911,0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5626,8
</w:t>
            </w:r>
            <w:r>
              <w:rPr>
                <w:rFonts w:ascii="Times New Roman"/>
                <w:b w:val="false"/>
                <w:i w:val="false"/>
                <w:color w:val="000000"/>
                <w:sz w:val="20"/>
              </w:rPr>
              <w:t>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орман шаруашылығы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өнеркәсiбi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өңдеушi өнеркәсiп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2486,3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энергиясын, газ бен суды өндiру және бөлу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3140,5
</w:t>
            </w:r>
          </w:p>
        </w:tc>
      </w:tr>
      <w:tr>
        <w:trPr>
          <w:trHeight w:val="54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жалға беру және кәсiпорындарға қызмет көрсету операциялары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7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4148,0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7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автомобиль және үйде пайдаланатын бұйымдарды жөндеу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73"/>
        <w:gridCol w:w="2013"/>
        <w:gridCol w:w="1593"/>
        <w:gridCol w:w="181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w:t>
            </w:r>
            <w:r>
              <w:br/>
            </w:r>
            <w:r>
              <w:rPr>
                <w:rFonts w:ascii="Times New Roman"/>
                <w:b w:val="false"/>
                <w:i w:val="false"/>
                <w:color w:val="000000"/>
                <w:sz w:val="20"/>
              </w:rPr>
              <w:t>
%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w:t>
            </w:r>
            <w:r>
              <w:br/>
            </w:r>
            <w:r>
              <w:rPr>
                <w:rFonts w:ascii="Times New Roman"/>
                <w:b w:val="false"/>
                <w:i w:val="false"/>
                <w:color w:val="000000"/>
                <w:sz w:val="20"/>
              </w:rPr>
              <w:t>
%
</w:t>
            </w:r>
          </w:p>
        </w:tc>
      </w:tr>
      <w:tr>
        <w:trPr>
          <w:trHeight w:val="78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66617,6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69489,0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72692,0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127,1
</w:t>
            </w: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8648,0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7582,5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6322,7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142,0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103,8
</w:t>
            </w: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1235,3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191,8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719,7
</w:t>
            </w:r>
            <w:r>
              <w:rPr>
                <w:rFonts w:ascii="Times New Roman"/>
                <w:b w:val="false"/>
                <w:i w:val="false"/>
                <w:color w:val="000000"/>
                <w:sz w:val="20"/>
              </w:rPr>
              <w:t>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267,2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311,6
</w:t>
            </w: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458,3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55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1218,9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342,7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94,6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48,2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2686,2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204,9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6548,5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6448,8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5196,5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194,3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154,2
</w:t>
            </w: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247,9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66,7
</w:t>
            </w:r>
            <w:r>
              <w:rPr>
                <w:rFonts w:ascii="Times New Roman"/>
                <w:b w:val="false"/>
                <w:i w:val="false"/>
                <w:color w:val="000000"/>
                <w:sz w:val="20"/>
              </w:rPr>
              <w:t>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302,1
</w:t>
            </w:r>
            <w:r>
              <w:rPr>
                <w:rFonts w:ascii="Times New Roman"/>
                <w:b w:val="false"/>
                <w:i w:val="false"/>
                <w:color w:val="000000"/>
                <w:sz w:val="20"/>
              </w:rPr>
              <w:t>
</w:t>
            </w:r>
          </w:p>
        </w:tc>
      </w:tr>
      <w:tr>
        <w:trPr>
          <w:trHeight w:val="2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87,4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101,3
</w:t>
            </w:r>
            <w:r>
              <w:rPr>
                <w:rFonts w:ascii="Times New Roman"/>
                <w:b w:val="false"/>
                <w:i w:val="false"/>
                <w:color w:val="000000"/>
                <w:sz w:val="20"/>
              </w:rPr>
              <w:t>
</w:t>
            </w:r>
          </w:p>
        </w:tc>
      </w:tr>
      <w:tr>
        <w:trPr>
          <w:trHeight w:val="5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3129,9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3129,9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167,3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137,4
</w:t>
            </w:r>
            <w:r>
              <w:rPr>
                <w:rFonts w:ascii="Times New Roman"/>
                <w:b w:val="false"/>
                <w:i w:val="false"/>
                <w:color w:val="000000"/>
                <w:sz w:val="20"/>
              </w:rPr>
              <w:t>
</w:t>
            </w:r>
          </w:p>
        </w:tc>
      </w:tr>
      <w:tr>
        <w:trPr>
          <w:trHeight w:val="5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111,4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184,9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210,6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45694,8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49628,0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55235,6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131,2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2673,1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2715,8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106,4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122,1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123,6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591,8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219,7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25072,1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27647,1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31767,1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110,2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139,6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3599,6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3604,8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3628,4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101,1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124,6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122,5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114,1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2371,4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2537,4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122,7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8167,4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9001,7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9836,0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111,4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134,1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223,6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114,1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5726,2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5829,7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5937,2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101,8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105,5
</w:t>
            </w: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2585,8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2689,2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2796,8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112,5
</w:t>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54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ШК-1-нысаны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613"/>
        <w:gridCol w:w="1733"/>
        <w:gridCol w:w="1833"/>
      </w:tblGrid>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бiрлi
</w:t>
            </w:r>
            <w:r>
              <w:br/>
            </w:r>
            <w:r>
              <w:rPr>
                <w:rFonts w:ascii="Times New Roman"/>
                <w:b w:val="false"/>
                <w:i w:val="false"/>
                <w:color w:val="000000"/>
                <w:sz w:val="20"/>
              </w:rPr>
              <w:t>
гi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Шағын кәсiпкерлiк
</w:t>
            </w:r>
            <w:r>
              <w:rPr>
                <w:rFonts w:ascii="Times New Roman"/>
                <w:b w:val="false"/>
                <w:i w:val="false"/>
                <w:color w:val="000000"/>
                <w:sz w:val="20"/>
              </w:rPr>
              <w:t>
</w:t>
            </w:r>
          </w:p>
        </w:tc>
      </w:tr>
      <w:tr>
        <w:trPr>
          <w:trHeight w:val="60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 қызмет көрсетулерден түскен түсiм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71951,7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74942,9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өнiмi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10773,4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11075,8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өнiмi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2303,4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2356,4
</w:t>
            </w:r>
          </w:p>
        </w:tc>
      </w:tr>
      <w:tr>
        <w:trPr>
          <w:trHeight w:val="225"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40127,1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41932,8
</w:t>
            </w:r>
          </w:p>
        </w:tc>
      </w:tr>
      <w:tr>
        <w:trPr>
          <w:trHeight w:val="126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(қаржы қызметi, бiлiм, денсаулық сақтау, әлеуметтiк және коммуналдық қызмет)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18747,8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19577,9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ШК субъектiле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рiнiң саны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59658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62091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кәсiпкерлер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55657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57939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ШК-1 - нысаны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бiрлi
</w:t>
            </w:r>
            <w:r>
              <w:br/>
            </w:r>
            <w:r>
              <w:rPr>
                <w:rFonts w:ascii="Times New Roman"/>
                <w:b w:val="false"/>
                <w:i w:val="false"/>
                <w:color w:val="000000"/>
                <w:sz w:val="20"/>
              </w:rPr>
              <w:t>
гi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48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ШК саласында шұғылданатындар саны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40385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41549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орман шаруашылығы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10901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4658
</w:t>
            </w:r>
          </w:p>
        </w:tc>
      </w:tr>
      <w:tr>
        <w:trPr>
          <w:trHeight w:val="555"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автомобиль және үйде пайдаланатын бұйымдарды жөндеу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7555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үйлер және мейрамханалар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33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
</w:t>
            </w:r>
          </w:p>
        </w:tc>
      </w:tr>
      <w:tr>
        <w:trPr>
          <w:trHeight w:val="900" w:hRule="atLeast"/>
        </w:trPr>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(қаржы қызметi, бiлiм, денсаулық сақтау, әлеуметтiк және коммуналдық қызмет)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598"/>
        <w:gridCol w:w="2032"/>
        <w:gridCol w:w="1773"/>
        <w:gridCol w:w="1933"/>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20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2003 жылға      %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69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78060,6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81532,5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85257,5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11430,2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11841,7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12291,7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2410,6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2470,8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2539,9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r>
      <w:tr>
        <w:trPr>
          <w:trHeight w:val="225"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43819,7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45923,0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48127,3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r>
      <w:tr>
        <w:trPr>
          <w:trHeight w:val="126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20400,1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21297,7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22298,6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64601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67333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70309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4287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4426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4571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60314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62907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65738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2003 жылға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48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42945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44571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45996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6996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7225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7453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11408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11814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12096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4817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5038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5270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555"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7832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8161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8371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r>
      <w:tr>
        <w:trPr>
          <w:trHeight w:val="33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1862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1986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900" w:hRule="atLeast"/>
        </w:trPr>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9540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9910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10300
</w:t>
            </w:r>
          </w:p>
        </w:tc>
        <w:tc>
          <w:tcPr>
            <w:tcW w:w="2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Сыртқы экономикалық қызмет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613"/>
        <w:gridCol w:w="1193"/>
        <w:gridCol w:w="1413"/>
        <w:gridCol w:w="1373"/>
      </w:tblGrid>
      <w:tr>
        <w:trPr>
          <w:trHeight w:val="48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дың аталуы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(есеп)
</w:t>
            </w:r>
          </w:p>
        </w:tc>
      </w:tr>
      <w:tr>
        <w:trPr>
          <w:trHeight w:val="45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r>
      <w:tr>
        <w:trPr>
          <w:trHeight w:val="19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Сырт қы сауда айналымы, барлығы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562,2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дық (сальдо), барлығы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r>
      <w:tr>
        <w:trPr>
          <w:trHeight w:val="19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экспорты, барлығы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r>
      <w:tr>
        <w:trPr>
          <w:trHeight w:val="3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Экс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порт бойынша негізгі тауарлар тізбесі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30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Темекi және темекi шикiзаты, мың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r>
      <w:tr>
        <w:trPr>
          <w:trHeight w:val="78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31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ұны,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25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мың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Арпа, мың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Уыт,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5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
</w:t>
            </w:r>
            <w:r>
              <w:br/>
            </w:r>
            <w:r>
              <w:rPr>
                <w:rFonts w:ascii="Times New Roman"/>
                <w:b w:val="false"/>
                <w:i w:val="false"/>
                <w:color w:val="000000"/>
                <w:sz w:val="20"/>
              </w:rPr>
              <w:t>
дерi, табиғи газ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r>
      <w:tr>
        <w:trPr>
          <w:trHeight w:val="37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
</w:t>
            </w:r>
            <w:r>
              <w:br/>
            </w:r>
            <w:r>
              <w:rPr>
                <w:rFonts w:ascii="Times New Roman"/>
                <w:b w:val="false"/>
                <w:i w:val="false"/>
                <w:color w:val="000000"/>
                <w:sz w:val="20"/>
              </w:rPr>
              <w:t>
дар, қалайы, мыс, қорға
</w:t>
            </w:r>
            <w:r>
              <w:br/>
            </w:r>
            <w:r>
              <w:rPr>
                <w:rFonts w:ascii="Times New Roman"/>
                <w:b w:val="false"/>
                <w:i w:val="false"/>
                <w:color w:val="000000"/>
                <w:sz w:val="20"/>
              </w:rPr>
              <w:t>
сын және олар
</w:t>
            </w:r>
            <w:r>
              <w:br/>
            </w:r>
            <w:r>
              <w:rPr>
                <w:rFonts w:ascii="Times New Roman"/>
                <w:b w:val="false"/>
                <w:i w:val="false"/>
                <w:color w:val="000000"/>
                <w:sz w:val="20"/>
              </w:rPr>
              <w:t>
дан жасал
</w:t>
            </w:r>
            <w:r>
              <w:br/>
            </w:r>
            <w:r>
              <w:rPr>
                <w:rFonts w:ascii="Times New Roman"/>
                <w:b w:val="false"/>
                <w:i w:val="false"/>
                <w:color w:val="000000"/>
                <w:sz w:val="20"/>
              </w:rPr>
              <w:t>
ған бұйым
</w:t>
            </w:r>
            <w:r>
              <w:br/>
            </w:r>
            <w:r>
              <w:rPr>
                <w:rFonts w:ascii="Times New Roman"/>
                <w:b w:val="false"/>
                <w:i w:val="false"/>
                <w:color w:val="000000"/>
                <w:sz w:val="20"/>
              </w:rPr>
              <w:t>
дар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Аккумулятор
</w:t>
            </w:r>
            <w:r>
              <w:br/>
            </w:r>
            <w:r>
              <w:rPr>
                <w:rFonts w:ascii="Times New Roman"/>
                <w:b w:val="false"/>
                <w:i w:val="false"/>
                <w:color w:val="000000"/>
                <w:sz w:val="20"/>
              </w:rPr>
              <w:t>
лар, мың дана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r>
      <w:tr>
        <w:trPr>
          <w:trHeight w:val="40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Облыс үшін басқа да маңызды тауарлар, (А тізбесіне кіргі зілмеген)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2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r>
              <w:br/>
            </w:r>
            <w:r>
              <w:rPr>
                <w:rFonts w:ascii="Times New Roman"/>
                <w:b w:val="false"/>
                <w:i w:val="false"/>
                <w:color w:val="000000"/>
                <w:sz w:val="20"/>
              </w:rPr>
              <w:t>
2202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және сүт өнiмдерi,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37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Ұннан жасал
</w:t>
            </w:r>
            <w:r>
              <w:br/>
            </w:r>
            <w:r>
              <w:rPr>
                <w:rFonts w:ascii="Times New Roman"/>
                <w:b w:val="false"/>
                <w:i w:val="false"/>
                <w:color w:val="000000"/>
                <w:sz w:val="20"/>
              </w:rPr>
              <w:t>
ған конди
</w:t>
            </w:r>
            <w:r>
              <w:br/>
            </w:r>
            <w:r>
              <w:rPr>
                <w:rFonts w:ascii="Times New Roman"/>
                <w:b w:val="false"/>
                <w:i w:val="false"/>
                <w:color w:val="000000"/>
                <w:sz w:val="20"/>
              </w:rPr>
              <w:t>
терлiк бұйым
</w:t>
            </w:r>
            <w:r>
              <w:br/>
            </w:r>
            <w:r>
              <w:rPr>
                <w:rFonts w:ascii="Times New Roman"/>
                <w:b w:val="false"/>
                <w:i w:val="false"/>
                <w:color w:val="000000"/>
                <w:sz w:val="20"/>
              </w:rPr>
              <w:t>
дар,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Күрiш,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21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Көкөнiстер, жемiс-жидек
</w:t>
            </w:r>
            <w:r>
              <w:br/>
            </w:r>
            <w:r>
              <w:rPr>
                <w:rFonts w:ascii="Times New Roman"/>
                <w:b w:val="false"/>
                <w:i w:val="false"/>
                <w:color w:val="000000"/>
                <w:sz w:val="20"/>
              </w:rPr>
              <w:t>
тер, мың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27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тонна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24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картон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27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
</w:t>
            </w:r>
            <w:r>
              <w:br/>
            </w:r>
            <w:r>
              <w:rPr>
                <w:rFonts w:ascii="Times New Roman"/>
                <w:b w:val="false"/>
                <w:i w:val="false"/>
                <w:color w:val="000000"/>
                <w:sz w:val="20"/>
              </w:rPr>
              <w:t>
масса
</w:t>
            </w:r>
            <w:r>
              <w:br/>
            </w:r>
            <w:r>
              <w:rPr>
                <w:rFonts w:ascii="Times New Roman"/>
                <w:b w:val="false"/>
                <w:i w:val="false"/>
                <w:color w:val="000000"/>
                <w:sz w:val="20"/>
              </w:rPr>
              <w:t>
дан жасал
</w:t>
            </w:r>
            <w:r>
              <w:br/>
            </w:r>
            <w:r>
              <w:rPr>
                <w:rFonts w:ascii="Times New Roman"/>
                <w:b w:val="false"/>
                <w:i w:val="false"/>
                <w:color w:val="000000"/>
                <w:sz w:val="20"/>
              </w:rPr>
              <w:t>
ған бұйым
</w:t>
            </w:r>
            <w:r>
              <w:br/>
            </w:r>
            <w:r>
              <w:rPr>
                <w:rFonts w:ascii="Times New Roman"/>
                <w:b w:val="false"/>
                <w:i w:val="false"/>
                <w:color w:val="000000"/>
                <w:sz w:val="20"/>
              </w:rPr>
              <w:t>
дар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375"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өзге де 
</w:t>
            </w:r>
            <w:r>
              <w:rPr>
                <w:rFonts w:ascii="Times New Roman"/>
                <w:b w:val="false"/>
                <w:i w:val="false"/>
                <w:color w:val="000000"/>
                <w:sz w:val="20"/>
              </w:rPr>
              <w:t>
(А мен Б тізбе
</w:t>
            </w:r>
            <w:r>
              <w:br/>
            </w:r>
            <w:r>
              <w:rPr>
                <w:rFonts w:ascii="Times New Roman"/>
                <w:b w:val="false"/>
                <w:i w:val="false"/>
                <w:color w:val="000000"/>
                <w:sz w:val="20"/>
              </w:rPr>
              <w:t>
сіне кіргі
</w:t>
            </w:r>
            <w:r>
              <w:br/>
            </w:r>
            <w:r>
              <w:rPr>
                <w:rFonts w:ascii="Times New Roman"/>
                <w:b w:val="false"/>
                <w:i w:val="false"/>
                <w:color w:val="000000"/>
                <w:sz w:val="20"/>
              </w:rPr>
              <w:t>
зілме
</w:t>
            </w:r>
            <w:r>
              <w:br/>
            </w:r>
            <w:r>
              <w:rPr>
                <w:rFonts w:ascii="Times New Roman"/>
                <w:b w:val="false"/>
                <w:i w:val="false"/>
                <w:color w:val="000000"/>
                <w:sz w:val="20"/>
              </w:rPr>
              <w:t>
ген)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162"/>
        <w:gridCol w:w="1460"/>
        <w:gridCol w:w="1445"/>
        <w:gridCol w:w="1503"/>
        <w:gridCol w:w="1312"/>
        <w:gridCol w:w="1312"/>
        <w:gridCol w:w="1505"/>
      </w:tblGrid>
      <w:tr>
        <w:trPr>
          <w:trHeight w:val="48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(бағалау)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2003,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(болжам)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
</w:t>
            </w:r>
          </w:p>
        </w:tc>
      </w:tr>
      <w:tr>
        <w:trPr>
          <w:trHeight w:val="45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
</w:t>
            </w:r>
            <w:r>
              <w:br/>
            </w:r>
            <w:r>
              <w:rPr>
                <w:rFonts w:ascii="Times New Roman"/>
                <w:b w:val="false"/>
                <w:i w:val="false"/>
                <w:color w:val="000000"/>
                <w:sz w:val="20"/>
              </w:rPr>
              <w:t>
гінің баға
</w:t>
            </w:r>
            <w:r>
              <w:br/>
            </w:r>
            <w:r>
              <w:rPr>
                <w:rFonts w:ascii="Times New Roman"/>
                <w:b w:val="false"/>
                <w:i w:val="false"/>
                <w:color w:val="000000"/>
                <w:sz w:val="20"/>
              </w:rPr>
              <w:t>
сы, $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738,5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436,1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39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30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7168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3906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78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31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r>
      <w:tr>
        <w:trPr>
          <w:trHeight w:val="37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r>
      <w:tr>
        <w:trPr>
          <w:trHeight w:val="40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22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37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2949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1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r>
      <w:tr>
        <w:trPr>
          <w:trHeight w:val="27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4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r>
      <w:tr>
        <w:trPr>
          <w:trHeight w:val="270"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375" w:hRule="atLeast"/>
        </w:trPr>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r>
    </w:tbl>
    <w:p>
      <w:pPr>
        <w:spacing w:after="0"/>
        <w:ind w:left="0"/>
        <w:jc w:val="both"/>
      </w:pPr>
      <w:r>
        <w:rPr>
          <w:rFonts w:ascii="Times New Roman"/>
          <w:b w:val="false"/>
          <w:i w:val="false"/>
          <w:color w:val="000000"/>
          <w:sz w:val="28"/>
        </w:rPr>
        <w:t>
      кестенің жалғасы
</w:t>
      </w:r>
    </w:p>
    <w:p>
      <w:pPr>
        <w:spacing w:after="0"/>
        <w:ind w:left="0"/>
        <w:jc w:val="both"/>
      </w:pPr>
      <w:r>
        <w:rPr>
          <w:rFonts w:ascii="Times New Roman"/>
          <w:b w:val="false"/>
          <w:i w:val="false"/>
          <w:color w:val="000000"/>
          <w:sz w:val="28"/>
        </w:rPr>
        <w:t>
</w:t>
      </w:r>
      <w:r>
        <w:rPr>
          <w:rFonts w:ascii="Times New Roman"/>
          <w:b/>
          <w:i w:val="false"/>
          <w:color w:val="000000"/>
          <w:sz w:val="28"/>
        </w:rPr>
        <w:t>
Сыртқы экономикалық қызмет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621"/>
        <w:gridCol w:w="1415"/>
        <w:gridCol w:w="1436"/>
        <w:gridCol w:w="1478"/>
        <w:gridCol w:w="1467"/>
      </w:tblGrid>
      <w:tr>
        <w:trPr>
          <w:trHeight w:val="450" w:hRule="atLeast"/>
        </w:trPr>
        <w:tc>
          <w:tcPr>
            <w:tcW w:w="14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16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дың аталуы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құны,млн. $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Сырт қы сауда айналымы, барлығы
</w:t>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789,2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дық (сальдо), барлығы
</w:t>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469,8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экспорты, барлығы
</w:t>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39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Экс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порт бойынша негізгі тауарлар тізбесі
</w:t>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r>
      <w:tr>
        <w:trPr>
          <w:trHeight w:val="30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Темекi және темекi шикiзаты, мың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7317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r>
      <w:tr>
        <w:trPr>
          <w:trHeight w:val="31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ұны,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10200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мың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Арпа, мың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Уыт,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3042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
</w:t>
            </w:r>
            <w:r>
              <w:br/>
            </w:r>
            <w:r>
              <w:rPr>
                <w:rFonts w:ascii="Times New Roman"/>
                <w:b w:val="false"/>
                <w:i w:val="false"/>
                <w:color w:val="000000"/>
                <w:sz w:val="20"/>
              </w:rPr>
              <w:t>
дерi, табиғи газ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r>
      <w:tr>
        <w:trPr>
          <w:trHeight w:val="37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
</w:t>
            </w:r>
            <w:r>
              <w:br/>
            </w:r>
            <w:r>
              <w:rPr>
                <w:rFonts w:ascii="Times New Roman"/>
                <w:b w:val="false"/>
                <w:i w:val="false"/>
                <w:color w:val="000000"/>
                <w:sz w:val="20"/>
              </w:rPr>
              <w:t>
дар, қалайы, мыс, қорға
</w:t>
            </w:r>
            <w:r>
              <w:br/>
            </w:r>
            <w:r>
              <w:rPr>
                <w:rFonts w:ascii="Times New Roman"/>
                <w:b w:val="false"/>
                <w:i w:val="false"/>
                <w:color w:val="000000"/>
                <w:sz w:val="20"/>
              </w:rPr>
              <w:t>
сын және олар
</w:t>
            </w:r>
            <w:r>
              <w:br/>
            </w:r>
            <w:r>
              <w:rPr>
                <w:rFonts w:ascii="Times New Roman"/>
                <w:b w:val="false"/>
                <w:i w:val="false"/>
                <w:color w:val="000000"/>
                <w:sz w:val="20"/>
              </w:rPr>
              <w:t>
дан жасал
</w:t>
            </w:r>
            <w:r>
              <w:br/>
            </w:r>
            <w:r>
              <w:rPr>
                <w:rFonts w:ascii="Times New Roman"/>
                <w:b w:val="false"/>
                <w:i w:val="false"/>
                <w:color w:val="000000"/>
                <w:sz w:val="20"/>
              </w:rPr>
              <w:t>
ған бұйым
</w:t>
            </w:r>
            <w:r>
              <w:br/>
            </w:r>
            <w:r>
              <w:rPr>
                <w:rFonts w:ascii="Times New Roman"/>
                <w:b w:val="false"/>
                <w:i w:val="false"/>
                <w:color w:val="000000"/>
                <w:sz w:val="20"/>
              </w:rPr>
              <w:t>
дар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8507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Аккумулятор
</w:t>
            </w:r>
            <w:r>
              <w:br/>
            </w:r>
            <w:r>
              <w:rPr>
                <w:rFonts w:ascii="Times New Roman"/>
                <w:b w:val="false"/>
                <w:i w:val="false"/>
                <w:color w:val="000000"/>
                <w:sz w:val="20"/>
              </w:rPr>
              <w:t>
лар, мың дана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r>
      <w:tr>
        <w:trPr>
          <w:trHeight w:val="40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Облыс үшін басқа да маңызды тауарлар, (А тізбесіне кіргі зілмеген)
</w:t>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r>
      <w:tr>
        <w:trPr>
          <w:trHeight w:val="22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және сүт өнiмдерi,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6056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37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Ұннан жасал
</w:t>
            </w:r>
            <w:r>
              <w:br/>
            </w:r>
            <w:r>
              <w:rPr>
                <w:rFonts w:ascii="Times New Roman"/>
                <w:b w:val="false"/>
                <w:i w:val="false"/>
                <w:color w:val="000000"/>
                <w:sz w:val="20"/>
              </w:rPr>
              <w:t>
ған конди
</w:t>
            </w:r>
            <w:r>
              <w:br/>
            </w:r>
            <w:r>
              <w:rPr>
                <w:rFonts w:ascii="Times New Roman"/>
                <w:b w:val="false"/>
                <w:i w:val="false"/>
                <w:color w:val="000000"/>
                <w:sz w:val="20"/>
              </w:rPr>
              <w:t>
терлiк бұйым
</w:t>
            </w:r>
            <w:r>
              <w:br/>
            </w:r>
            <w:r>
              <w:rPr>
                <w:rFonts w:ascii="Times New Roman"/>
                <w:b w:val="false"/>
                <w:i w:val="false"/>
                <w:color w:val="000000"/>
                <w:sz w:val="20"/>
              </w:rPr>
              <w:t>
дар,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2982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Күрiш,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1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Көкөнiстер, жемiс-жидек
</w:t>
            </w:r>
            <w:r>
              <w:br/>
            </w:r>
            <w:r>
              <w:rPr>
                <w:rFonts w:ascii="Times New Roman"/>
                <w:b w:val="false"/>
                <w:i w:val="false"/>
                <w:color w:val="000000"/>
                <w:sz w:val="20"/>
              </w:rPr>
              <w:t>
тер, мың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27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тонна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24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картон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270"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
</w:t>
            </w:r>
            <w:r>
              <w:br/>
            </w:r>
            <w:r>
              <w:rPr>
                <w:rFonts w:ascii="Times New Roman"/>
                <w:b w:val="false"/>
                <w:i w:val="false"/>
                <w:color w:val="000000"/>
                <w:sz w:val="20"/>
              </w:rPr>
              <w:t>
масса
</w:t>
            </w:r>
            <w:r>
              <w:br/>
            </w:r>
            <w:r>
              <w:rPr>
                <w:rFonts w:ascii="Times New Roman"/>
                <w:b w:val="false"/>
                <w:i w:val="false"/>
                <w:color w:val="000000"/>
                <w:sz w:val="20"/>
              </w:rPr>
              <w:t>
дан жасал
</w:t>
            </w:r>
            <w:r>
              <w:br/>
            </w:r>
            <w:r>
              <w:rPr>
                <w:rFonts w:ascii="Times New Roman"/>
                <w:b w:val="false"/>
                <w:i w:val="false"/>
                <w:color w:val="000000"/>
                <w:sz w:val="20"/>
              </w:rPr>
              <w:t>
ған бұйым
</w:t>
            </w:r>
            <w:r>
              <w:br/>
            </w:r>
            <w:r>
              <w:rPr>
                <w:rFonts w:ascii="Times New Roman"/>
                <w:b w:val="false"/>
                <w:i w:val="false"/>
                <w:color w:val="000000"/>
                <w:sz w:val="20"/>
              </w:rPr>
              <w:t>
дар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375" w:hRule="atLeast"/>
        </w:trPr>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өзге де 
</w:t>
            </w:r>
            <w:r>
              <w:rPr>
                <w:rFonts w:ascii="Times New Roman"/>
                <w:b w:val="false"/>
                <w:i w:val="false"/>
                <w:color w:val="000000"/>
                <w:sz w:val="20"/>
              </w:rPr>
              <w:t>
(А мен Б тізбе
</w:t>
            </w:r>
            <w:r>
              <w:br/>
            </w:r>
            <w:r>
              <w:rPr>
                <w:rFonts w:ascii="Times New Roman"/>
                <w:b w:val="false"/>
                <w:i w:val="false"/>
                <w:color w:val="000000"/>
                <w:sz w:val="20"/>
              </w:rPr>
              <w:t>
сіне кіргі
</w:t>
            </w:r>
            <w:r>
              <w:br/>
            </w:r>
            <w:r>
              <w:rPr>
                <w:rFonts w:ascii="Times New Roman"/>
                <w:b w:val="false"/>
                <w:i w:val="false"/>
                <w:color w:val="000000"/>
                <w:sz w:val="20"/>
              </w:rPr>
              <w:t>
зілме
</w:t>
            </w:r>
            <w:r>
              <w:br/>
            </w:r>
            <w:r>
              <w:rPr>
                <w:rFonts w:ascii="Times New Roman"/>
                <w:b w:val="false"/>
                <w:i w:val="false"/>
                <w:color w:val="000000"/>
                <w:sz w:val="20"/>
              </w:rPr>
              <w:t>
ген)
</w:t>
            </w:r>
          </w:p>
        </w:tc>
        <w:tc>
          <w:tcPr>
            <w:tcW w:w="1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1398"/>
        <w:gridCol w:w="1377"/>
        <w:gridCol w:w="1571"/>
        <w:gridCol w:w="1399"/>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(болжам)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2006, %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2007/2004
</w:t>
            </w:r>
            <w:r>
              <w:br/>
            </w:r>
            <w:r>
              <w:rPr>
                <w:rFonts w:ascii="Times New Roman"/>
                <w:b w:val="false"/>
                <w:i w:val="false"/>
                <w:color w:val="000000"/>
                <w:sz w:val="20"/>
              </w:rPr>
              <w:t>
 %
</w:t>
            </w:r>
          </w:p>
        </w:tc>
      </w:tr>
      <w:tr>
        <w:trPr>
          <w:trHeight w:val="45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502,4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r>
      <w:tr>
        <w:trPr>
          <w:trHeight w:val="39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
</w:t>
            </w:r>
          </w:p>
        </w:tc>
      </w:tr>
      <w:tr>
        <w:trPr>
          <w:trHeight w:val="30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31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25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25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r>
      <w:tr>
        <w:trPr>
          <w:trHeight w:val="37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468,4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40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r>
      <w:tr>
        <w:trPr>
          <w:trHeight w:val="22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6103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r>
      <w:tr>
        <w:trPr>
          <w:trHeight w:val="37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3007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1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27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24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r>
      <w:tr>
        <w:trPr>
          <w:trHeight w:val="270"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
</w:t>
            </w:r>
          </w:p>
        </w:tc>
      </w:tr>
      <w:tr>
        <w:trPr>
          <w:trHeight w:val="375" w:hRule="atLeast"/>
        </w:trPr>
        <w:tc>
          <w:tcPr>
            <w:tcW w:w="1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5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Сыртқы экономикалық қызмет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993"/>
        <w:gridCol w:w="1253"/>
        <w:gridCol w:w="1433"/>
        <w:gridCol w:w="1353"/>
      </w:tblGrid>
      <w:tr>
        <w:trPr>
          <w:trHeight w:val="450" w:hRule="atLeast"/>
        </w:trPr>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1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дың аталуы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(есеп)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w:t>
            </w:r>
            <w:r>
              <w:br/>
            </w:r>
            <w:r>
              <w:rPr>
                <w:rFonts w:ascii="Times New Roman"/>
                <w:b w:val="false"/>
                <w:i w:val="false"/>
                <w:color w:val="000000"/>
                <w:sz w:val="20"/>
              </w:rPr>
              <w:t>
млн. $
</w:t>
            </w:r>
          </w:p>
        </w:tc>
      </w:tr>
      <w:tr>
        <w:trPr>
          <w:trHeight w:val="1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импорты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479,6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Импорт бойынша негізгі тауар тізбесі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335,6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мың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r>
              <w:br/>
            </w:r>
            <w:r>
              <w:rPr>
                <w:rFonts w:ascii="Times New Roman"/>
                <w:b w:val="false"/>
                <w:i w:val="false"/>
                <w:color w:val="000000"/>
                <w:sz w:val="20"/>
              </w:rPr>
              <w:t>
2202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сүт өнімдері,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майы,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
</w:t>
            </w:r>
            <w:r>
              <w:br/>
            </w:r>
            <w:r>
              <w:rPr>
                <w:rFonts w:ascii="Times New Roman"/>
                <w:b w:val="false"/>
                <w:i w:val="false"/>
                <w:color w:val="000000"/>
                <w:sz w:val="20"/>
              </w:rPr>
              <w:t>
терлік бұйым
</w:t>
            </w:r>
            <w:r>
              <w:br/>
            </w:r>
            <w:r>
              <w:rPr>
                <w:rFonts w:ascii="Times New Roman"/>
                <w:b w:val="false"/>
                <w:i w:val="false"/>
                <w:color w:val="000000"/>
                <w:sz w:val="20"/>
              </w:rPr>
              <w:t>
дар,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Көкөністер, жеміс-
</w:t>
            </w:r>
            <w:r>
              <w:br/>
            </w:r>
            <w:r>
              <w:rPr>
                <w:rFonts w:ascii="Times New Roman"/>
                <w:b w:val="false"/>
                <w:i w:val="false"/>
                <w:color w:val="000000"/>
                <w:sz w:val="20"/>
              </w:rPr>
              <w:t>
жидек
</w:t>
            </w:r>
            <w:r>
              <w:br/>
            </w:r>
            <w:r>
              <w:rPr>
                <w:rFonts w:ascii="Times New Roman"/>
                <w:b w:val="false"/>
                <w:i w:val="false"/>
                <w:color w:val="000000"/>
                <w:sz w:val="20"/>
              </w:rPr>
              <w:t>
тер,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шикі
</w:t>
            </w:r>
            <w:r>
              <w:br/>
            </w:r>
            <w:r>
              <w:rPr>
                <w:rFonts w:ascii="Times New Roman"/>
                <w:b w:val="false"/>
                <w:i w:val="false"/>
                <w:color w:val="000000"/>
                <w:sz w:val="20"/>
              </w:rPr>
              <w:t>
заты, темекі және темекі бұйымдары, тонна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r>
      <w:tr>
        <w:trPr>
          <w:trHeight w:val="21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r>
              <w:br/>
            </w:r>
            <w:r>
              <w:rPr>
                <w:rFonts w:ascii="Times New Roman"/>
                <w:b w:val="false"/>
                <w:i w:val="false"/>
                <w:color w:val="000000"/>
                <w:sz w:val="20"/>
              </w:rPr>
              <w:t>
2208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
</w:t>
            </w:r>
            <w:r>
              <w:br/>
            </w:r>
            <w:r>
              <w:rPr>
                <w:rFonts w:ascii="Times New Roman"/>
                <w:b w:val="false"/>
                <w:i w:val="false"/>
                <w:color w:val="000000"/>
                <w:sz w:val="20"/>
              </w:rPr>
              <w:t>
льді сусын
</w:t>
            </w:r>
            <w:r>
              <w:br/>
            </w:r>
            <w:r>
              <w:rPr>
                <w:rFonts w:ascii="Times New Roman"/>
                <w:b w:val="false"/>
                <w:i w:val="false"/>
                <w:color w:val="000000"/>
                <w:sz w:val="20"/>
              </w:rPr>
              <w:t>
дар,мың литр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22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өнім
</w:t>
            </w:r>
            <w:r>
              <w:br/>
            </w:r>
            <w:r>
              <w:rPr>
                <w:rFonts w:ascii="Times New Roman"/>
                <w:b w:val="false"/>
                <w:i w:val="false"/>
                <w:color w:val="000000"/>
                <w:sz w:val="20"/>
              </w:rPr>
              <w:t>
дері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24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картон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машиналары, құрал-
</w:t>
            </w:r>
            <w:r>
              <w:br/>
            </w:r>
            <w:r>
              <w:rPr>
                <w:rFonts w:ascii="Times New Roman"/>
                <w:b w:val="false"/>
                <w:i w:val="false"/>
                <w:color w:val="000000"/>
                <w:sz w:val="20"/>
              </w:rPr>
              <w:t>
жабдық
</w:t>
            </w:r>
            <w:r>
              <w:br/>
            </w:r>
            <w:r>
              <w:rPr>
                <w:rFonts w:ascii="Times New Roman"/>
                <w:b w:val="false"/>
                <w:i w:val="false"/>
                <w:color w:val="000000"/>
                <w:sz w:val="20"/>
              </w:rPr>
              <w:t>
тар, олардың бөлшек
</w:t>
            </w:r>
            <w:r>
              <w:br/>
            </w:r>
            <w:r>
              <w:rPr>
                <w:rFonts w:ascii="Times New Roman"/>
                <w:b w:val="false"/>
                <w:i w:val="false"/>
                <w:color w:val="000000"/>
                <w:sz w:val="20"/>
              </w:rPr>
              <w:t>
тері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w:t>
            </w:r>
            <w:r>
              <w:br/>
            </w:r>
            <w:r>
              <w:rPr>
                <w:rFonts w:ascii="Times New Roman"/>
                <w:b w:val="false"/>
                <w:i w:val="false"/>
                <w:color w:val="000000"/>
                <w:sz w:val="20"/>
              </w:rPr>
              <w:t>
көлікте
</w:t>
            </w:r>
            <w:r>
              <w:br/>
            </w:r>
            <w:r>
              <w:rPr>
                <w:rFonts w:ascii="Times New Roman"/>
                <w:b w:val="false"/>
                <w:i w:val="false"/>
                <w:color w:val="000000"/>
                <w:sz w:val="20"/>
              </w:rPr>
              <w:t>
рі құрал
</w:t>
            </w:r>
            <w:r>
              <w:br/>
            </w:r>
            <w:r>
              <w:rPr>
                <w:rFonts w:ascii="Times New Roman"/>
                <w:b w:val="false"/>
                <w:i w:val="false"/>
                <w:color w:val="000000"/>
                <w:sz w:val="20"/>
              </w:rPr>
              <w:t>
дары, олардың бөлшектері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r>
      <w:tr>
        <w:trPr>
          <w:trHeight w:val="21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Каучук және резеке бұйымдары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Пластмассалар және олардан жаса
</w:t>
            </w:r>
            <w:r>
              <w:br/>
            </w:r>
            <w:r>
              <w:rPr>
                <w:rFonts w:ascii="Times New Roman"/>
                <w:b w:val="false"/>
                <w:i w:val="false"/>
                <w:color w:val="000000"/>
                <w:sz w:val="20"/>
              </w:rPr>
              <w:t>
латын бұйымдар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r>
      <w:tr>
        <w:trPr>
          <w:trHeight w:val="60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Облыс үшін басқа да маңызды тауарлар (А тізбе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сіне    енгізілмеген тауар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
</w:t>
            </w:r>
            <w:r>
              <w:br/>
            </w:r>
            <w:r>
              <w:rPr>
                <w:rFonts w:ascii="Times New Roman"/>
                <w:b w:val="false"/>
                <w:i w:val="false"/>
                <w:color w:val="000000"/>
                <w:sz w:val="20"/>
              </w:rPr>
              <w:t>
9404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3004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Дәрі-дәрмектер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металл
</w:t>
            </w:r>
            <w:r>
              <w:br/>
            </w:r>
            <w:r>
              <w:rPr>
                <w:rFonts w:ascii="Times New Roman"/>
                <w:b w:val="false"/>
                <w:i w:val="false"/>
                <w:color w:val="000000"/>
                <w:sz w:val="20"/>
              </w:rPr>
              <w:t>
дар, қара металл
</w:t>
            </w:r>
            <w:r>
              <w:br/>
            </w:r>
            <w:r>
              <w:rPr>
                <w:rFonts w:ascii="Times New Roman"/>
                <w:b w:val="false"/>
                <w:i w:val="false"/>
                <w:color w:val="000000"/>
                <w:sz w:val="20"/>
              </w:rPr>
              <w:t>
дан жасалған бұйымдар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Киім-кешектер, млн. АҚШ дол.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Аяқ-киімдер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9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материалдары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r>
      <w:tr>
        <w:trPr>
          <w:trHeight w:val="40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өзге де (А мен Б тізбе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сіне енгізілмеген тауар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643"/>
        <w:gridCol w:w="1575"/>
        <w:gridCol w:w="1420"/>
        <w:gridCol w:w="1552"/>
        <w:gridCol w:w="1437"/>
        <w:gridCol w:w="1529"/>
        <w:gridCol w:w="1322"/>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(бағалау)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2003,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(болжам)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2004, %
</w:t>
            </w:r>
          </w:p>
        </w:tc>
      </w:tr>
      <w:tr>
        <w:trPr>
          <w:trHeight w:val="30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w:t>
            </w:r>
            <w:r>
              <w:br/>
            </w:r>
            <w:r>
              <w:rPr>
                <w:rFonts w:ascii="Times New Roman"/>
                <w:b w:val="false"/>
                <w:i w:val="false"/>
                <w:color w:val="000000"/>
                <w:sz w:val="20"/>
              </w:rPr>
              <w:t>
млн. $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9411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1275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9715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4042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4622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3276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3642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5136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6525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13291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4138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13809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4345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21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22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24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21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600"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19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r>
      <w:tr>
        <w:trPr>
          <w:trHeight w:val="405" w:hRule="atLeast"/>
        </w:trPr>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bl>
    <w:p>
      <w:pPr>
        <w:spacing w:after="0"/>
        <w:ind w:left="0"/>
        <w:jc w:val="both"/>
      </w:pPr>
      <w:r>
        <w:rPr>
          <w:rFonts w:ascii="Times New Roman"/>
          <w:b w:val="false"/>
          <w:i w:val="false"/>
          <w:color w:val="000000"/>
          <w:sz w:val="28"/>
        </w:rPr>
        <w:t>
      кестенің жалғасы:
</w:t>
      </w:r>
    </w:p>
    <w:p>
      <w:pPr>
        <w:spacing w:after="0"/>
        <w:ind w:left="0"/>
        <w:jc w:val="both"/>
      </w:pPr>
      <w:r>
        <w:rPr>
          <w:rFonts w:ascii="Times New Roman"/>
          <w:b w:val="false"/>
          <w:i w:val="false"/>
          <w:color w:val="000000"/>
          <w:sz w:val="28"/>
        </w:rPr>
        <w:t>
</w:t>
      </w:r>
      <w:r>
        <w:rPr>
          <w:rFonts w:ascii="Times New Roman"/>
          <w:b/>
          <w:i w:val="false"/>
          <w:color w:val="000000"/>
          <w:sz w:val="28"/>
        </w:rPr>
        <w:t>
Сыртқы экономикалық қызмет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393"/>
        <w:gridCol w:w="1573"/>
        <w:gridCol w:w="1593"/>
        <w:gridCol w:w="1493"/>
      </w:tblGrid>
      <w:tr>
        <w:trPr>
          <w:trHeight w:val="450" w:hRule="atLeast"/>
        </w:trPr>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ТН ВЭД
</w:t>
            </w:r>
          </w:p>
        </w:tc>
        <w:tc>
          <w:tcPr>
            <w:tcW w:w="2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аталуы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(болжам)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
</w:t>
            </w:r>
            <w:r>
              <w:br/>
            </w:r>
            <w:r>
              <w:rPr>
                <w:rFonts w:ascii="Times New Roman"/>
                <w:b w:val="false"/>
                <w:i w:val="false"/>
                <w:color w:val="000000"/>
                <w:sz w:val="20"/>
              </w:rPr>
              <w:t>
гінің  баға
</w:t>
            </w:r>
            <w:r>
              <w:br/>
            </w:r>
            <w:r>
              <w:rPr>
                <w:rFonts w:ascii="Times New Roman"/>
                <w:b w:val="false"/>
                <w:i w:val="false"/>
                <w:color w:val="000000"/>
                <w:sz w:val="20"/>
              </w:rPr>
              <w:t>
сы,$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импорты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629,5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А.Импорт бойынша негізгі тауар тізбесі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мың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r>
              <w:br/>
            </w:r>
            <w:r>
              <w:rPr>
                <w:rFonts w:ascii="Times New Roman"/>
                <w:b w:val="false"/>
                <w:i w:val="false"/>
                <w:color w:val="000000"/>
                <w:sz w:val="20"/>
              </w:rPr>
              <w:t>
2202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сүт өнімдері,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майы,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
</w:t>
            </w:r>
            <w:r>
              <w:br/>
            </w:r>
            <w:r>
              <w:rPr>
                <w:rFonts w:ascii="Times New Roman"/>
                <w:b w:val="false"/>
                <w:i w:val="false"/>
                <w:color w:val="000000"/>
                <w:sz w:val="20"/>
              </w:rPr>
              <w:t>
лік бұйымдар,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Көкөністер, жеміс-
</w:t>
            </w:r>
            <w:r>
              <w:br/>
            </w:r>
            <w:r>
              <w:rPr>
                <w:rFonts w:ascii="Times New Roman"/>
                <w:b w:val="false"/>
                <w:i w:val="false"/>
                <w:color w:val="000000"/>
                <w:sz w:val="20"/>
              </w:rPr>
              <w:t>
жидектер,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шикізаты, темекі және темекі бұйымдары,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r>
              <w:br/>
            </w:r>
            <w:r>
              <w:rPr>
                <w:rFonts w:ascii="Times New Roman"/>
                <w:b w:val="false"/>
                <w:i w:val="false"/>
                <w:color w:val="000000"/>
                <w:sz w:val="20"/>
              </w:rPr>
              <w:t>
2208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
</w:t>
            </w:r>
            <w:r>
              <w:br/>
            </w:r>
            <w:r>
              <w:rPr>
                <w:rFonts w:ascii="Times New Roman"/>
                <w:b w:val="false"/>
                <w:i w:val="false"/>
                <w:color w:val="000000"/>
                <w:sz w:val="20"/>
              </w:rPr>
              <w:t>
ді сусындар, мың литр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22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өнімдері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4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48081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картон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машиналары, құрал-
</w:t>
            </w:r>
            <w:r>
              <w:br/>
            </w:r>
            <w:r>
              <w:rPr>
                <w:rFonts w:ascii="Times New Roman"/>
                <w:b w:val="false"/>
                <w:i w:val="false"/>
                <w:color w:val="000000"/>
                <w:sz w:val="20"/>
              </w:rPr>
              <w:t>
жабдықтар,олардың бөлшек
</w:t>
            </w:r>
            <w:r>
              <w:br/>
            </w:r>
            <w:r>
              <w:rPr>
                <w:rFonts w:ascii="Times New Roman"/>
                <w:b w:val="false"/>
                <w:i w:val="false"/>
                <w:color w:val="000000"/>
                <w:sz w:val="20"/>
              </w:rPr>
              <w:t>
тері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көліктері құралдары, олардың бөлшек
</w:t>
            </w:r>
            <w:r>
              <w:br/>
            </w:r>
            <w:r>
              <w:rPr>
                <w:rFonts w:ascii="Times New Roman"/>
                <w:b w:val="false"/>
                <w:i w:val="false"/>
                <w:color w:val="000000"/>
                <w:sz w:val="20"/>
              </w:rPr>
              <w:t>
тері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Каучук және резеңке бұйымдары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Пластмассалар және олардан жасалатын бұйымдар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60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Б.Облыс үшін басқа 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маңызды тауарлар (А тізбе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сіне     енгізіл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меген тауарлар)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
</w:t>
            </w:r>
            <w:r>
              <w:br/>
            </w:r>
            <w:r>
              <w:rPr>
                <w:rFonts w:ascii="Times New Roman"/>
                <w:b w:val="false"/>
                <w:i w:val="false"/>
                <w:color w:val="000000"/>
                <w:sz w:val="20"/>
              </w:rPr>
              <w:t>
9404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3004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Дәрі-дәрмектер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металлдар, қара металлдан жасалған бұйымдар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Киім-
</w:t>
            </w:r>
            <w:r>
              <w:br/>
            </w:r>
            <w:r>
              <w:rPr>
                <w:rFonts w:ascii="Times New Roman"/>
                <w:b w:val="false"/>
                <w:i w:val="false"/>
                <w:color w:val="000000"/>
                <w:sz w:val="20"/>
              </w:rPr>
              <w:t>
кешектер, млн. АҚШ дол.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
</w:t>
            </w:r>
            <w:r>
              <w:br/>
            </w:r>
            <w:r>
              <w:rPr>
                <w:rFonts w:ascii="Times New Roman"/>
                <w:b w:val="false"/>
                <w:i w:val="false"/>
                <w:color w:val="000000"/>
                <w:sz w:val="20"/>
              </w:rPr>
              <w:t>
киімдер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1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материал
</w:t>
            </w:r>
            <w:r>
              <w:br/>
            </w:r>
            <w:r>
              <w:rPr>
                <w:rFonts w:ascii="Times New Roman"/>
                <w:b w:val="false"/>
                <w:i w:val="false"/>
                <w:color w:val="000000"/>
                <w:sz w:val="20"/>
              </w:rPr>
              <w:t>
дары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Өзге де (А мен Б тізбе сіне енгізіл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меген тауарлар)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553"/>
        <w:gridCol w:w="1553"/>
        <w:gridCol w:w="1509"/>
        <w:gridCol w:w="1603"/>
        <w:gridCol w:w="1535"/>
      </w:tblGrid>
      <w:tr>
        <w:trPr>
          <w:trHeight w:val="450" w:hRule="atLeast"/>
        </w:trPr>
        <w:tc>
          <w:tcPr>
            <w:tcW w:w="15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2005,%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(болжам)
</w:t>
            </w:r>
          </w:p>
        </w:tc>
        <w:tc>
          <w:tcPr>
            <w:tcW w:w="16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2006, %
</w:t>
            </w:r>
          </w:p>
        </w:tc>
        <w:tc>
          <w:tcPr>
            <w:tcW w:w="15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2004
</w:t>
            </w:r>
            <w:r>
              <w:br/>
            </w:r>
            <w:r>
              <w:rPr>
                <w:rFonts w:ascii="Times New Roman"/>
                <w:b w:val="false"/>
                <w:i w:val="false"/>
                <w:color w:val="000000"/>
                <w:sz w:val="20"/>
              </w:rPr>
              <w:t>
%
</w:t>
            </w:r>
          </w:p>
        </w:tc>
      </w:tr>
      <w:tr>
        <w:trPr>
          <w:trHeight w:val="45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бірлігінің   баға
</w:t>
            </w:r>
            <w:r>
              <w:br/>
            </w:r>
            <w:r>
              <w:rPr>
                <w:rFonts w:ascii="Times New Roman"/>
                <w:b w:val="false"/>
                <w:i w:val="false"/>
                <w:color w:val="000000"/>
                <w:sz w:val="20"/>
              </w:rPr>
              <w:t>
сы,$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671,1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483,3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125,5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2098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
</w:t>
            </w:r>
          </w:p>
        </w:tc>
      </w:tr>
      <w:tr>
        <w:trPr>
          <w:trHeight w:val="210"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22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
</w:t>
            </w:r>
          </w:p>
        </w:tc>
      </w:tr>
      <w:tr>
        <w:trPr>
          <w:trHeight w:val="240"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210"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600"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19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r>
      <w:tr>
        <w:trPr>
          <w:trHeight w:val="405" w:hRule="atLeast"/>
        </w:trPr>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Барлық қаржыландыру көздерi есебiнен тұрғын үйлердi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пайдалануға беру, мың ш.м/млн.теңге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593"/>
        <w:gridCol w:w="1433"/>
        <w:gridCol w:w="1593"/>
        <w:gridCol w:w="1333"/>
      </w:tblGrid>
      <w:tr>
        <w:trPr>
          <w:trHeight w:val="240"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есеп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бағалау
</w:t>
            </w:r>
          </w:p>
        </w:tc>
      </w:tr>
      <w:tr>
        <w:trPr>
          <w:trHeight w:val="81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мың м2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саны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мың м2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саны
</w:t>
            </w:r>
          </w:p>
        </w:tc>
      </w:tr>
      <w:tr>
        <w:trPr>
          <w:trHeight w:val="27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
</w:t>
            </w:r>
          </w:p>
        </w:tc>
      </w:tr>
      <w:tr>
        <w:trPr>
          <w:trHeight w:val="24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1917,9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4266,8
</w:t>
            </w:r>
          </w:p>
        </w:tc>
        <w:tc>
          <w:tcPr>
            <w:tcW w:w="0" w:type="auto"/>
            <w:vMerge/>
            <w:tcBorders>
              <w:top w:val="nil"/>
              <w:left w:val="single" w:color="cfcfcf" w:sz="5"/>
              <w:bottom w:val="single" w:color="cfcfcf" w:sz="5"/>
              <w:right w:val="single" w:color="cfcfcf" w:sz="5"/>
            </w:tcBorders>
          </w:tcPr>
          <w:p/>
        </w:tc>
      </w:tr>
      <w:tr>
        <w:trPr>
          <w:trHeight w:val="585" w:hRule="atLeast"/>
        </w:trPr>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мыналардың есебi нен: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бюджет қаража
</w:t>
            </w:r>
            <w:r>
              <w:br/>
            </w:r>
            <w:r>
              <w:rPr>
                <w:rFonts w:ascii="Times New Roman"/>
                <w:b w:val="false"/>
                <w:i w:val="false"/>
                <w:color w:val="000000"/>
                <w:sz w:val="20"/>
              </w:rPr>
              <w:t>
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1195,1
</w:t>
            </w:r>
          </w:p>
        </w:tc>
        <w:tc>
          <w:tcPr>
            <w:tcW w:w="0" w:type="auto"/>
            <w:vMerge/>
            <w:tcBorders>
              <w:top w:val="nil"/>
              <w:left w:val="single" w:color="cfcfcf" w:sz="5"/>
              <w:bottom w:val="single" w:color="cfcfcf" w:sz="5"/>
              <w:right w:val="single" w:color="cfcfcf" w:sz="5"/>
            </w:tcBorders>
          </w:tcPr>
          <w:p/>
        </w:tc>
      </w:tr>
      <w:tr>
        <w:trPr>
          <w:trHeight w:val="240"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қаражаты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0" w:type="auto"/>
            <w:vMerge/>
            <w:tcBorders>
              <w:top w:val="nil"/>
              <w:left w:val="single" w:color="cfcfcf" w:sz="5"/>
              <w:bottom w:val="single" w:color="cfcfcf" w:sz="5"/>
              <w:right w:val="single" w:color="cfcfcf" w:sz="5"/>
            </w:tcBorders>
          </w:tcPr>
          <w:p/>
        </w:tc>
      </w:tr>
      <w:tr>
        <w:trPr>
          <w:trHeight w:val="765"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кәсiпо
</w:t>
            </w:r>
            <w:r>
              <w:br/>
            </w:r>
            <w:r>
              <w:rPr>
                <w:rFonts w:ascii="Times New Roman"/>
                <w:b w:val="false"/>
                <w:i w:val="false"/>
                <w:color w:val="000000"/>
                <w:sz w:val="20"/>
              </w:rPr>
              <w:t>
рындар мен ұйымдардың қаража
</w:t>
            </w:r>
            <w:r>
              <w:br/>
            </w:r>
            <w:r>
              <w:rPr>
                <w:rFonts w:ascii="Times New Roman"/>
                <w:b w:val="false"/>
                <w:i w:val="false"/>
                <w:color w:val="000000"/>
                <w:sz w:val="20"/>
              </w:rPr>
              <w:t>
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76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c>
          <w:tcPr>
            <w:tcW w:w="0" w:type="auto"/>
            <w:vMerge/>
            <w:tcBorders>
              <w:top w:val="nil"/>
              <w:left w:val="single" w:color="cfcfcf" w:sz="5"/>
              <w:bottom w:val="single" w:color="cfcfcf" w:sz="5"/>
              <w:right w:val="single" w:color="cfcfcf" w:sz="5"/>
            </w:tcBorders>
          </w:tcPr>
          <w:p/>
        </w:tc>
      </w:tr>
      <w:tr>
        <w:trPr>
          <w:trHeight w:val="240"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орындар мен ұйымдар
</w:t>
            </w:r>
            <w:r>
              <w:br/>
            </w:r>
            <w:r>
              <w:rPr>
                <w:rFonts w:ascii="Times New Roman"/>
                <w:b w:val="false"/>
                <w:i w:val="false"/>
                <w:color w:val="000000"/>
                <w:sz w:val="20"/>
              </w:rPr>
              <w:t>
дың қаражаты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34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566,2
</w:t>
            </w:r>
          </w:p>
        </w:tc>
        <w:tc>
          <w:tcPr>
            <w:tcW w:w="0" w:type="auto"/>
            <w:vMerge/>
            <w:tcBorders>
              <w:top w:val="nil"/>
              <w:left w:val="single" w:color="cfcfcf" w:sz="5"/>
              <w:bottom w:val="single" w:color="cfcfcf" w:sz="5"/>
              <w:right w:val="single" w:color="cfcfcf" w:sz="5"/>
            </w:tcBorders>
          </w:tcPr>
          <w:p/>
        </w:tc>
      </w:tr>
      <w:tr>
        <w:trPr>
          <w:trHeight w:val="240" w:hRule="atLeast"/>
        </w:trPr>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r>
              <w:br/>
            </w:r>
            <w:r>
              <w:rPr>
                <w:rFonts w:ascii="Times New Roman"/>
                <w:b w:val="false"/>
                <w:i w:val="false"/>
                <w:color w:val="000000"/>
                <w:sz w:val="20"/>
              </w:rPr>
              <w:t>
тың қара
</w:t>
            </w:r>
            <w:r>
              <w:br/>
            </w:r>
            <w:r>
              <w:rPr>
                <w:rFonts w:ascii="Times New Roman"/>
                <w:b w:val="false"/>
                <w:i w:val="false"/>
                <w:color w:val="000000"/>
                <w:sz w:val="20"/>
              </w:rPr>
              <w:t>
жаты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
</w:t>
            </w:r>
          </w:p>
        </w:tc>
      </w:tr>
      <w:tr>
        <w:trPr>
          <w:trHeight w:val="25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1806,9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1844,9
</w:t>
            </w:r>
          </w:p>
        </w:tc>
        <w:tc>
          <w:tcPr>
            <w:tcW w:w="0" w:type="auto"/>
            <w:vMerge/>
            <w:tcBorders>
              <w:top w:val="nil"/>
              <w:left w:val="single" w:color="cfcfcf" w:sz="5"/>
              <w:bottom w:val="single" w:color="cfcfcf" w:sz="5"/>
              <w:right w:val="single" w:color="cfcfcf" w:sz="5"/>
            </w:tcBorders>
          </w:tcPr>
          <w:p/>
        </w:tc>
      </w:tr>
      <w:tr>
        <w:trPr>
          <w:trHeight w:val="240" w:hRule="atLeast"/>
        </w:trPr>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инвес
</w:t>
            </w:r>
            <w:r>
              <w:br/>
            </w:r>
            <w:r>
              <w:rPr>
                <w:rFonts w:ascii="Times New Roman"/>
                <w:b w:val="false"/>
                <w:i w:val="false"/>
                <w:color w:val="000000"/>
                <w:sz w:val="20"/>
              </w:rPr>
              <w:t>
торлар қаражаты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553"/>
        <w:gridCol w:w="1753"/>
        <w:gridCol w:w="1533"/>
        <w:gridCol w:w="1673"/>
        <w:gridCol w:w="133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r>
      <w:tr>
        <w:trPr>
          <w:trHeight w:val="27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мың м2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саны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мың м2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саны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мың м2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саны
</w:t>
            </w:r>
          </w:p>
        </w:tc>
      </w:tr>
      <w:tr>
        <w:trPr>
          <w:trHeight w:val="27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млн.тг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254,0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2725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318,0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3361
</w:t>
            </w: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5252,4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6167,7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5561,4
</w:t>
            </w:r>
          </w:p>
        </w:tc>
        <w:tc>
          <w:tcPr>
            <w:tcW w:w="0" w:type="auto"/>
            <w:vMerge/>
            <w:tcBorders>
              <w:top w:val="nil"/>
              <w:left w:val="single" w:color="cfcfcf" w:sz="5"/>
              <w:bottom w:val="single" w:color="cfcfcf" w:sz="5"/>
              <w:right w:val="single" w:color="cfcfcf" w:sz="5"/>
            </w:tcBorders>
          </w:tcPr>
          <w:p/>
        </w:tc>
      </w:tr>
      <w:tr>
        <w:trPr>
          <w:trHeight w:val="58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31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3097,1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3097,1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1902,0
</w:t>
            </w:r>
          </w:p>
        </w:tc>
        <w:tc>
          <w:tcPr>
            <w:tcW w:w="0" w:type="auto"/>
            <w:vMerge/>
            <w:tcBorders>
              <w:top w:val="nil"/>
              <w:left w:val="single" w:color="cfcfcf" w:sz="5"/>
              <w:bottom w:val="single" w:color="cfcfcf" w:sz="5"/>
              <w:right w:val="single" w:color="cfcfcf" w:sz="5"/>
            </w:tcBorders>
          </w:tcP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r>
      <w:tr>
        <w:trPr>
          <w:trHeight w:val="76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0" w:type="auto"/>
            <w:vMerge/>
            <w:tcBorders>
              <w:top w:val="nil"/>
              <w:left w:val="single" w:color="cfcfcf" w:sz="5"/>
              <w:bottom w:val="single" w:color="cfcfcf" w:sz="5"/>
              <w:right w:val="single" w:color="cfcfcf" w:sz="5"/>
            </w:tcBorders>
          </w:tcP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34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0" w:type="auto"/>
            <w:vMerge/>
            <w:tcBorders>
              <w:top w:val="nil"/>
              <w:left w:val="single" w:color="cfcfcf" w:sz="5"/>
              <w:bottom w:val="single" w:color="cfcfcf" w:sz="5"/>
              <w:right w:val="single" w:color="cfcfcf" w:sz="5"/>
            </w:tcBorders>
          </w:tcP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245,6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2456
</w:t>
            </w:r>
          </w:p>
        </w:tc>
      </w:tr>
      <w:tr>
        <w:trPr>
          <w:trHeight w:val="255"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1276,7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2518,5
</w:t>
            </w: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3479,1
</w:t>
            </w:r>
          </w:p>
        </w:tc>
        <w:tc>
          <w:tcPr>
            <w:tcW w:w="0" w:type="auto"/>
            <w:vMerge/>
            <w:tcBorders>
              <w:top w:val="nil"/>
              <w:left w:val="single" w:color="cfcfcf" w:sz="5"/>
              <w:bottom w:val="single" w:color="cfcfcf" w:sz="5"/>
              <w:right w:val="single" w:color="cfcfcf" w:sz="5"/>
            </w:tcBorders>
          </w:tcPr>
          <w:p/>
        </w:tc>
      </w:tr>
      <w:tr>
        <w:trPr>
          <w:trHeight w:val="24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913"/>
        <w:gridCol w:w="1933"/>
        <w:gridCol w:w="3673"/>
      </w:tblGrid>
      <w:tr>
        <w:trPr>
          <w:trHeight w:val="930"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жылға %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w:t>
            </w:r>
            <w:r>
              <w:br/>
            </w:r>
            <w:r>
              <w:rPr>
                <w:rFonts w:ascii="Times New Roman"/>
                <w:b w:val="false"/>
                <w:i w:val="false"/>
                <w:color w:val="000000"/>
                <w:sz w:val="20"/>
              </w:rPr>
              <w:t>
  %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r>
              <w:br/>
            </w:r>
            <w:r>
              <w:rPr>
                <w:rFonts w:ascii="Times New Roman"/>
                <w:b w:val="false"/>
                <w:i w:val="false"/>
                <w:color w:val="000000"/>
                <w:sz w:val="20"/>
              </w:rPr>
              <w:t>
2004 жылға
</w:t>
            </w:r>
            <w:r>
              <w:br/>
            </w:r>
            <w:r>
              <w:rPr>
                <w:rFonts w:ascii="Times New Roman"/>
                <w:b w:val="false"/>
                <w:i w:val="false"/>
                <w:color w:val="000000"/>
                <w:sz w:val="20"/>
              </w:rPr>
              <w:t>
   %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209,6
</w:t>
            </w:r>
          </w:p>
        </w:tc>
      </w:tr>
      <w:tr>
        <w:trPr>
          <w:trHeight w:val="33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r>
      <w:tr>
        <w:trPr>
          <w:trHeight w:val="330"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мыналардың есебінен: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259,1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159,1
</w:t>
            </w:r>
          </w:p>
        </w:tc>
      </w:tr>
      <w:tr>
        <w:trPr>
          <w:trHeight w:val="165"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
</w:t>
            </w:r>
            <w:r>
              <w:br/>
            </w:r>
            <w:r>
              <w:rPr>
                <w:rFonts w:ascii="Times New Roman"/>
                <w:b w:val="false"/>
                <w:i w:val="false"/>
                <w:color w:val="000000"/>
                <w:sz w:val="20"/>
              </w:rPr>
              <w:t>
дар мен ұйымдардың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
</w:t>
            </w:r>
            <w:r>
              <w:br/>
            </w:r>
            <w:r>
              <w:rPr>
                <w:rFonts w:ascii="Times New Roman"/>
                <w:b w:val="false"/>
                <w:i w:val="false"/>
                <w:color w:val="000000"/>
                <w:sz w:val="20"/>
              </w:rPr>
              <w:t>
дар мен ұйымдардың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r>
      <w:tr>
        <w:trPr>
          <w:trHeight w:val="9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r>
      <w:tr>
        <w:trPr>
          <w:trHeight w:val="90"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
</w:t>
            </w:r>
          </w:p>
        </w:tc>
      </w:tr>
      <w:tr>
        <w:trPr>
          <w:trHeight w:val="9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188,6
</w:t>
            </w:r>
          </w:p>
        </w:tc>
      </w:tr>
      <w:tr>
        <w:trPr>
          <w:trHeight w:val="90"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инвесторлар қаражаты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Көлік-1-нысаны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853"/>
        <w:gridCol w:w="2333"/>
      </w:tblGrid>
      <w:tr>
        <w:trPr>
          <w:trHeight w:val="24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кiштер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2003ж.,есеп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байла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тасу көлемi, млн.тонна оның iшiнде: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r>
      <w:tr>
        <w:trPr>
          <w:trHeight w:val="34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0,007378
</w:t>
            </w:r>
          </w:p>
        </w:tc>
      </w:tr>
      <w:tr>
        <w:trPr>
          <w:trHeight w:val="2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0,0012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0,0012418
</w:t>
            </w:r>
          </w:p>
        </w:tc>
      </w:tr>
      <w:tr>
        <w:trPr>
          <w:trHeight w:val="3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w:t>
            </w:r>
            <w:r>
              <w:br/>
            </w:r>
            <w:r>
              <w:rPr>
                <w:rFonts w:ascii="Times New Roman"/>
                <w:b w:val="false"/>
                <w:i w:val="false"/>
                <w:color w:val="000000"/>
                <w:sz w:val="20"/>
              </w:rPr>
              <w:t>
лар тасу, млн.адам оның iшiнде: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
</w:t>
            </w:r>
          </w:p>
        </w:tc>
      </w:tr>
      <w:tr>
        <w:trPr>
          <w:trHeight w:val="31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240,73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0,026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айналымы, млн. ткм. оның iшiнде: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3026,1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3189,5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2988,1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3149,4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айналымы, млн.жкм. оның iшiнде: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4293,8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4525,7
</w:t>
            </w:r>
          </w:p>
        </w:tc>
      </w:tr>
      <w:tr>
        <w:trPr>
          <w:trHeight w:val="3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барлығы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4205,9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4433,0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көлiгi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5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пайдала
</w:t>
            </w:r>
            <w:r>
              <w:br/>
            </w:r>
            <w:r>
              <w:rPr>
                <w:rFonts w:ascii="Times New Roman"/>
                <w:b w:val="false"/>
                <w:i w:val="false"/>
                <w:color w:val="000000"/>
                <w:sz w:val="20"/>
              </w:rPr>
              <w:t>
нудағы автомобиль жолдары
</w:t>
            </w:r>
            <w:r>
              <w:br/>
            </w:r>
            <w:r>
              <w:rPr>
                <w:rFonts w:ascii="Times New Roman"/>
                <w:b w:val="false"/>
                <w:i w:val="false"/>
                <w:color w:val="000000"/>
                <w:sz w:val="20"/>
              </w:rPr>
              <w:t>
ның ұзындығы, км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9681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9681
</w:t>
            </w:r>
          </w:p>
        </w:tc>
      </w:tr>
      <w:tr>
        <w:trPr>
          <w:trHeight w:val="3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республикалық маңызда
</w:t>
            </w:r>
            <w:r>
              <w:br/>
            </w:r>
            <w:r>
              <w:rPr>
                <w:rFonts w:ascii="Times New Roman"/>
                <w:b w:val="false"/>
                <w:i w:val="false"/>
                <w:color w:val="000000"/>
                <w:sz w:val="20"/>
              </w:rPr>
              <w:t>
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r>
      <w:tr>
        <w:trPr>
          <w:trHeight w:val="2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r>
      <w:tr>
        <w:trPr>
          <w:trHeight w:val="2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жөндел
</w:t>
            </w:r>
            <w:r>
              <w:br/>
            </w:r>
            <w:r>
              <w:rPr>
                <w:rFonts w:ascii="Times New Roman"/>
                <w:b w:val="false"/>
                <w:i w:val="false"/>
                <w:color w:val="000000"/>
                <w:sz w:val="20"/>
              </w:rPr>
              <w:t>
ген жолдар, км: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2435,0
</w:t>
            </w:r>
          </w:p>
        </w:tc>
      </w:tr>
      <w:tr>
        <w:trPr>
          <w:trHeight w:val="2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республикалық маңызда
</w:t>
            </w:r>
            <w:r>
              <w:br/>
            </w:r>
            <w:r>
              <w:rPr>
                <w:rFonts w:ascii="Times New Roman"/>
                <w:b w:val="false"/>
                <w:i w:val="false"/>
                <w:color w:val="000000"/>
                <w:sz w:val="20"/>
              </w:rPr>
              <w:t>
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2235
</w:t>
            </w:r>
          </w:p>
        </w:tc>
      </w:tr>
      <w:tr>
        <w:trPr>
          <w:trHeight w:val="60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байланыс қызметiн сату көлемi, млн.
</w:t>
            </w:r>
            <w:r>
              <w:br/>
            </w:r>
            <w:r>
              <w:rPr>
                <w:rFonts w:ascii="Times New Roman"/>
                <w:b w:val="false"/>
                <w:i w:val="false"/>
                <w:color w:val="000000"/>
                <w:sz w:val="20"/>
              </w:rPr>
              <w:t>
тенге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1771,1
</w:t>
            </w:r>
          </w:p>
        </w:tc>
      </w:tr>
      <w:tr>
        <w:trPr>
          <w:trHeight w:val="31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"Қазақтелеком" ААҚ-ы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1771,1
</w:t>
            </w:r>
          </w:p>
        </w:tc>
      </w:tr>
      <w:tr>
        <w:trPr>
          <w:trHeight w:val="5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орнатыл
</w:t>
            </w:r>
            <w:r>
              <w:br/>
            </w:r>
            <w:r>
              <w:rPr>
                <w:rFonts w:ascii="Times New Roman"/>
                <w:b w:val="false"/>
                <w:i w:val="false"/>
                <w:color w:val="000000"/>
                <w:sz w:val="20"/>
              </w:rPr>
              <w:t>
ған негiзгi телефон аппарат
</w:t>
            </w:r>
            <w:r>
              <w:br/>
            </w:r>
            <w:r>
              <w:rPr>
                <w:rFonts w:ascii="Times New Roman"/>
                <w:b w:val="false"/>
                <w:i w:val="false"/>
                <w:color w:val="000000"/>
                <w:sz w:val="20"/>
              </w:rPr>
              <w:t>
тары, мың дана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
</w:t>
            </w:r>
          </w:p>
        </w:tc>
      </w:tr>
      <w:tr>
        <w:trPr>
          <w:trHeight w:val="28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"Қазақтелеком" ААҚ-ы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
</w:t>
            </w:r>
          </w:p>
        </w:tc>
      </w:tr>
      <w:tr>
        <w:trPr>
          <w:trHeight w:val="270"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Пошта, млн.
</w:t>
            </w:r>
            <w:r>
              <w:br/>
            </w:r>
            <w:r>
              <w:rPr>
                <w:rFonts w:ascii="Times New Roman"/>
                <w:b w:val="false"/>
                <w:i w:val="false"/>
                <w:color w:val="000000"/>
                <w:sz w:val="20"/>
              </w:rPr>
              <w:t>
теңге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382,1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1892"/>
        <w:gridCol w:w="1912"/>
        <w:gridCol w:w="1427"/>
        <w:gridCol w:w="1500"/>
        <w:gridCol w:w="1770"/>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2003 жылға %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w:t>
            </w:r>
            <w:r>
              <w:br/>
            </w:r>
            <w:r>
              <w:rPr>
                <w:rFonts w:ascii="Times New Roman"/>
                <w:b w:val="false"/>
                <w:i w:val="false"/>
                <w:color w:val="000000"/>
                <w:sz w:val="20"/>
              </w:rPr>
              <w:t>
%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63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34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0,007835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0,008380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0,009056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0,0013016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0,0013066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0,0013196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30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255,7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31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255,66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273,56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295,44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0,029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0,031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3387,3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3624,4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3914,3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3344,8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3578,9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3865,2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4806,3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5142,7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5554,1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30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4707,9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5037,4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5440,4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5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9681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9681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9681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2403,0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r>
        <w:trPr>
          <w:trHeight w:val="2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85"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2649,0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r>
      <w:tr>
        <w:trPr>
          <w:trHeight w:val="600" w:hRule="atLeast"/>
        </w:trPr>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1983,6
</w:t>
            </w:r>
          </w:p>
        </w:tc>
        <w:tc>
          <w:tcPr>
            <w:tcW w:w="1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2221,7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
</w:t>
            </w:r>
          </w:p>
        </w:tc>
      </w:tr>
      <w:tr>
        <w:trPr>
          <w:trHeight w:val="315" w:hRule="atLeast"/>
        </w:trPr>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1983,6
</w:t>
            </w:r>
          </w:p>
        </w:tc>
        <w:tc>
          <w:tcPr>
            <w:tcW w:w="1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2221,7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2488,3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
</w:t>
            </w:r>
          </w:p>
        </w:tc>
      </w:tr>
      <w:tr>
        <w:trPr>
          <w:trHeight w:val="570" w:hRule="atLeast"/>
        </w:trPr>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
</w:t>
            </w:r>
          </w:p>
        </w:tc>
        <w:tc>
          <w:tcPr>
            <w:tcW w:w="1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r>
      <w:tr>
        <w:trPr>
          <w:trHeight w:val="285" w:hRule="atLeast"/>
        </w:trPr>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
</w:t>
            </w:r>
          </w:p>
        </w:tc>
        <w:tc>
          <w:tcPr>
            <w:tcW w:w="1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r>
      <w:tr>
        <w:trPr>
          <w:trHeight w:val="270" w:hRule="atLeast"/>
        </w:trPr>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411,2
</w:t>
            </w:r>
          </w:p>
        </w:tc>
        <w:tc>
          <w:tcPr>
            <w:tcW w:w="1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417,5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423,1
</w:t>
            </w:r>
          </w:p>
        </w:tc>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c>
          <w:tcPr>
            <w:tcW w:w="1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 - коммерциялық тасумен айналысатын, көлiктiк емес ұйымдар мен кәсiпкерлердiң жүк және жолаушы тасу көлемдерiнiң бағалауын есепке ала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облысының жергiлiктi бюджетi
</w:t>
      </w:r>
      <w:r>
        <w:rPr>
          <w:rFonts w:ascii="Times New Roman"/>
          <w:b w:val="false"/>
          <w:i w:val="false"/>
          <w:color w:val="000000"/>
          <w:sz w:val="28"/>
        </w:rPr>
        <w:t>
</w:t>
      </w:r>
    </w:p>
    <w:p>
      <w:pPr>
        <w:spacing w:after="0"/>
        <w:ind w:left="0"/>
        <w:jc w:val="both"/>
      </w:pPr>
      <w:r>
        <w:rPr>
          <w:rFonts w:ascii="Times New Roman"/>
          <w:b w:val="false"/>
          <w:i w:val="false"/>
          <w:color w:val="000000"/>
          <w:sz w:val="28"/>
        </w:rPr>
        <w:t>
                                                            ФР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93"/>
        <w:gridCol w:w="2773"/>
      </w:tblGrid>
      <w:tr>
        <w:trPr>
          <w:trHeight w:val="61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бағдарламалардың аталуы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жыл есеп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жыл бағалау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ТҮСIМ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32 328 411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39 387 804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17 932 985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18 855 197
</w:t>
            </w:r>
            <w:r>
              <w:rPr>
                <w:rFonts w:ascii="Times New Roman"/>
                <w:b w:val="false"/>
                <w:i w:val="false"/>
                <w:color w:val="000000"/>
                <w:sz w:val="20"/>
              </w:rPr>
              <w:t>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түсiмдерi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17 488 867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17 912 753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емес түсiмдер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138 663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242 308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Капиталмен операциядан табыс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305 455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700 136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меншiктi жекешелендiруден түсiм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51 655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Алынған ресми трансферттер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12 062 228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18 065 987
</w:t>
            </w:r>
            <w:r>
              <w:rPr>
                <w:rFonts w:ascii="Times New Roman"/>
                <w:b w:val="false"/>
                <w:i w:val="false"/>
                <w:color w:val="000000"/>
                <w:sz w:val="20"/>
              </w:rPr>
              <w:t>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субвенция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10 125 030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14 425 291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Кредиттi қайтару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401 300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650 000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30 625 816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40 190 904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Шығындар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30 062 216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39 790 904
</w:t>
            </w:r>
            <w:r>
              <w:rPr>
                <w:rFonts w:ascii="Times New Roman"/>
                <w:b w:val="false"/>
                <w:i w:val="false"/>
                <w:color w:val="000000"/>
                <w:sz w:val="20"/>
              </w:rPr>
              <w:t>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1 442 809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2 402 107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467 278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664 498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және қауiпсiздiк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1 209 927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1 514 842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13 407 004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16 286 598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4 264 934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7 814 995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және әлеуметтiк көмек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3 381 122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3 146 804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коммуналдық шаруашылығы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1 531 270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2 636 892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1 217 026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1 205 170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
</w:t>
            </w:r>
            <w:r>
              <w:br/>
            </w:r>
            <w:r>
              <w:rPr>
                <w:rFonts w:ascii="Times New Roman"/>
                <w:b w:val="false"/>
                <w:i w:val="false"/>
                <w:color w:val="000000"/>
                <w:sz w:val="20"/>
              </w:rPr>
              <w:t>
тика кешенi және табиғат байлығын пайдалану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371 000
</w:t>
            </w:r>
          </w:p>
        </w:tc>
      </w:tr>
      <w:tr>
        <w:trPr>
          <w:trHeight w:val="5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шаруашылықтары және қоршаған ортаны қорғау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681 663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818 641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және құрылыс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7 901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9 130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байланыс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869 497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1 388 291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1 581 785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1 531 936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қызметi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бюджеттiк алымдар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Кредиттеу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563 600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400 000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дефицит/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1 702 595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-803 100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51 655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803 100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Түсiм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331 655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1 203 100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қарызды өтеу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-280 000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-400 000
</w:t>
            </w:r>
            <w:r>
              <w:rPr>
                <w:rFonts w:ascii="Times New Roman"/>
                <w:b w:val="false"/>
                <w:i w:val="false"/>
                <w:color w:val="000000"/>
                <w:sz w:val="20"/>
              </w:rPr>
              <w:t>
</w:t>
            </w:r>
          </w:p>
        </w:tc>
      </w:tr>
      <w:tr>
        <w:trPr>
          <w:trHeight w:val="300" w:hRule="atLeast"/>
        </w:trPr>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қаражатының бос қалдықтарын пайдалану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1 880 243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1 726 620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833"/>
        <w:gridCol w:w="2773"/>
      </w:tblGrid>
      <w:tr>
        <w:trPr>
          <w:trHeight w:val="61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жыл болжам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жыл болжам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жыл болжам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34 869 556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39 282 819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46 722 803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19 300 761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21 574 865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24 536 504
</w:t>
            </w: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18 636 921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20 894 042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23 837 082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149 180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151 849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155 581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514 660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528 974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543 841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15 418 795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17 707 954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22 186 299
</w:t>
            </w: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15 418 795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17 707 954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22 186 299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150 000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34 869 556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39 282 819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46 722 803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34 869 556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39 282 819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46 722 803
</w:t>
            </w: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2 257 620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2 480 083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2 832 688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62 907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68 651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76 709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1 525 591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1 723 073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2 073 455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15 241 365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17 584 790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21 642 102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8 342 530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9 300 170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10 786 115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1 924 376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2 079 989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2 418 566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1 591 258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1 637 431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1 679 943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1 208 357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1 071 297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1 444 699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371 000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371 000
</w:t>
            </w:r>
          </w:p>
        </w:tc>
      </w:tr>
      <w:tr>
        <w:trPr>
          <w:trHeight w:val="5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550 648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620 211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714 040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1 378 451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1 454 266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1 624 071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786 453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891 858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1 059 415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2005-2007 жылдарға болжам республикалық бюджеттен алынатын тұтастай инвестициялық трансферттi есепке алмай саналған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қор-1 -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1733"/>
        <w:gridCol w:w="1693"/>
      </w:tblGrid>
      <w:tr>
        <w:trPr>
          <w:trHeight w:val="24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Көрсеткіштердің аталуы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есеп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баға
</w:t>
            </w:r>
            <w:r>
              <w:br/>
            </w:r>
            <w:r>
              <w:rPr>
                <w:rFonts w:ascii="Times New Roman"/>
                <w:b w:val="false"/>
                <w:i w:val="false"/>
                <w:color w:val="000000"/>
                <w:sz w:val="20"/>
              </w:rPr>
              <w:t>
лау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Бүлінген жерлерді рекультивациялау, га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55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ластану көздерінен заттарды ластайтын шығарындылар, мың 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70,53
</w:t>
            </w:r>
          </w:p>
        </w:tc>
      </w:tr>
      <w:tr>
        <w:trPr>
          <w:trHeight w:val="55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ластану көздерінен заттарды ластайтын шығарындылар, мың 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
</w:t>
            </w:r>
          </w:p>
        </w:tc>
      </w:tr>
      <w:tr>
        <w:trPr>
          <w:trHeight w:val="55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ластанғаны үшiн төленетiн қаржының түсiм көлемi, млн. теңге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540,4
</w:t>
            </w:r>
          </w:p>
        </w:tc>
      </w:tr>
      <w:tr>
        <w:trPr>
          <w:trHeight w:val="55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қорғау шараларына жiберiлген қаржы көлемi, млн.теңге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24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РЕСУРСТАРЫ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су объектілерінен су жинау көлемі, млн.куб.м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2965,4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3260,0
</w:t>
            </w:r>
          </w:p>
        </w:tc>
      </w:tr>
      <w:tr>
        <w:trPr>
          <w:trHeight w:val="54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Суаттарға ластанған ағынды суларды ағызу, млн.куб.м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РЕСУРСТАРЫ ЖӘНЕ ЕРЕКШЕ ҚОРҒАЛАТЫН ТАБИҒИ АУМАҚТАР
</w:t>
            </w:r>
            <w:r>
              <w:rPr>
                <w:rFonts w:ascii="Times New Roman"/>
                <w:b w:val="false"/>
                <w:i w:val="false"/>
                <w:color w:val="000000"/>
                <w:sz w:val="20"/>
              </w:rPr>
              <w:t>
</w:t>
            </w:r>
          </w:p>
        </w:tc>
      </w:tr>
      <w:tr>
        <w:trPr>
          <w:trHeight w:val="31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авиациялық қорғау, сағат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8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Зиянкестер мен аурулардан қорғау үшін өңдеуге жататын ормандар көлемі, мың га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60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аң және орман шаруашылығын жобалау, мың га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8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өскін ағаштарды кесу, күтіп-баптау (ағарту және тазалау), мың га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күту және санитарлық кесу, мың куб.м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54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құру, мың га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АҢ АУЛАУ ШАРУАШЫЛЫҒЫ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бөкендер санын қалпына келтіру, мың дана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БАЛЫҚ РЕСУРСТАРЫ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қорын өндіру (жас шабақтар), мың дана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2431,8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878"/>
        <w:gridCol w:w="1923"/>
        <w:gridCol w:w="1604"/>
        <w:gridCol w:w="1644"/>
        <w:gridCol w:w="1765"/>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6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жылға % 
</w:t>
            </w:r>
          </w:p>
        </w:tc>
        <w:tc>
          <w:tcPr>
            <w:tcW w:w="16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 
</w:t>
            </w:r>
          </w:p>
        </w:tc>
        <w:tc>
          <w:tcPr>
            <w:tcW w:w="17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 
</w:t>
            </w:r>
          </w:p>
        </w:tc>
      </w:tr>
      <w:tr>
        <w:trPr>
          <w:trHeight w:val="24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55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70,03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r>
      <w:tr>
        <w:trPr>
          <w:trHeight w:val="55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r>
      <w:tr>
        <w:trPr>
          <w:trHeight w:val="55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642,5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670,8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694,2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
</w:t>
            </w:r>
          </w:p>
        </w:tc>
      </w:tr>
      <w:tr>
        <w:trPr>
          <w:trHeight w:val="55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184,9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210,6
</w:t>
            </w:r>
          </w:p>
        </w:tc>
      </w:tr>
      <w:tr>
        <w:trPr>
          <w:trHeight w:val="24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3385,0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3414,0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54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214,3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214,56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214,9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8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r>
      <w:tr>
        <w:trPr>
          <w:trHeight w:val="60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8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4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0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33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1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5700,0
</w:t>
            </w:r>
          </w:p>
        </w:tc>
        <w:tc>
          <w:tcPr>
            <w:tcW w:w="1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1933"/>
        <w:gridCol w:w="1853"/>
      </w:tblGrid>
      <w:tr>
        <w:trPr>
          <w:trHeight w:val="345"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Әлеуметтік-демографиялық көрсеткіштер 
</w:t>
            </w:r>
            <w:r>
              <w:rPr>
                <w:rFonts w:ascii="Times New Roman"/>
                <w:b w:val="false"/>
                <w:i w:val="false"/>
                <w:color w:val="000000"/>
                <w:sz w:val="20"/>
              </w:rPr>
              <w:t>
</w:t>
            </w:r>
          </w:p>
        </w:tc>
      </w:tr>
      <w:tr>
        <w:trPr>
          <w:trHeight w:val="60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жалпы саны, мың адам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1575,8
</w:t>
            </w:r>
          </w:p>
        </w:tc>
      </w:tr>
      <w:tr>
        <w:trPr>
          <w:trHeight w:val="615"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Экономикада шұғылданатындар саны, мың адам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721,7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732,8
</w:t>
            </w:r>
          </w:p>
        </w:tc>
      </w:tr>
      <w:tr>
        <w:trPr>
          <w:trHeight w:val="72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Зейнеткерлер саны (орташа жылдық), мың адам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r>
      <w:tr>
        <w:trPr>
          <w:trHeight w:val="66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зейнетақы мөлшері, теңге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6551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7722
</w:t>
            </w:r>
          </w:p>
        </w:tc>
      </w:tr>
      <w:tr>
        <w:trPr>
          <w:trHeight w:val="63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төмен есептік көрсеткіш, теңге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w:t>
            </w:r>
          </w:p>
        </w:tc>
      </w:tr>
      <w:tr>
        <w:trPr>
          <w:trHeight w:val="66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Жалақының ең аз мөлшері, теңге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
</w:t>
            </w:r>
          </w:p>
        </w:tc>
      </w:tr>
      <w:tr>
        <w:trPr>
          <w:trHeight w:val="660" w:hRule="atLeast"/>
        </w:trPr>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жалақы, өткен жылға %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644"/>
        <w:gridCol w:w="1706"/>
        <w:gridCol w:w="1755"/>
        <w:gridCol w:w="1656"/>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7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
</w:t>
            </w:r>
          </w:p>
        </w:tc>
        <w:tc>
          <w:tcPr>
            <w:tcW w:w="16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
</w:t>
            </w:r>
          </w:p>
        </w:tc>
      </w:tr>
      <w:tr>
        <w:trPr>
          <w:trHeight w:val="555"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1580,6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1585,3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1590,1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615"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739,6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745,7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r>
      <w:tr>
        <w:trPr>
          <w:trHeight w:val="720" w:hRule="atLeast"/>
        </w:trPr>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
</w:t>
            </w:r>
          </w:p>
        </w:tc>
        <w:tc>
          <w:tcPr>
            <w:tcW w:w="1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149,2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r>
      <w:tr>
        <w:trPr>
          <w:trHeight w:val="660"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8255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8668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9101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r>
      <w:tr>
        <w:trPr>
          <w:trHeight w:val="630"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660"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6930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7277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7568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r>
      <w:tr>
        <w:trPr>
          <w:trHeight w:val="660" w:hRule="atLeast"/>
        </w:trPr>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7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673"/>
        <w:gridCol w:w="1593"/>
        <w:gridCol w:w="1813"/>
      </w:tblGrid>
      <w:tr>
        <w:trPr>
          <w:trHeight w:val="615"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
</w:t>
            </w:r>
            <w:r>
              <w:br/>
            </w:r>
            <w:r>
              <w:rPr>
                <w:rFonts w:ascii="Times New Roman"/>
                <w:b w:val="false"/>
                <w:i w:val="false"/>
                <w:color w:val="000000"/>
                <w:sz w:val="20"/>
              </w:rPr>
              <w:t>
гі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экономикалық белсенділігінің болжамы
</w:t>
            </w:r>
            <w:r>
              <w:rPr>
                <w:rFonts w:ascii="Times New Roman"/>
                <w:b w:val="false"/>
                <w:i w:val="false"/>
                <w:color w:val="000000"/>
                <w:sz w:val="20"/>
              </w:rPr>
              <w:t>
</w:t>
            </w:r>
          </w:p>
        </w:tc>
      </w:tr>
      <w:tr>
        <w:trPr>
          <w:trHeight w:val="4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жалпы саны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1566,8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1575,8
</w:t>
            </w:r>
          </w:p>
        </w:tc>
      </w:tr>
      <w:tr>
        <w:trPr>
          <w:trHeight w:val="4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белсенді халық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789,7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796,7
</w:t>
            </w:r>
          </w:p>
        </w:tc>
      </w:tr>
      <w:tr>
        <w:trPr>
          <w:trHeight w:val="555"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олардан:
</w:t>
            </w:r>
            <w:r>
              <w:rPr>
                <w:rFonts w:ascii="Times New Roman"/>
                <w:b w:val="false"/>
                <w:i w:val="false"/>
                <w:color w:val="000000"/>
                <w:sz w:val="20"/>
              </w:rPr>
              <w:t>
 экономикада шұғылданатындар - барлығы: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721,7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732,8
</w:t>
            </w:r>
          </w:p>
        </w:tc>
      </w:tr>
      <w:tr>
        <w:trPr>
          <w:trHeight w:val="84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w:t>
            </w:r>
            <w:r>
              <w:rPr>
                <w:rFonts w:ascii="Times New Roman"/>
                <w:b w:val="false"/>
                <w:i w:val="false"/>
                <w:color w:val="000000"/>
                <w:sz w:val="20"/>
              </w:rPr>
              <w:t>
 Экономикалық қызмет түрлері бойынша жалдамалы жұмыспен шұғылданатындар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406,3
</w:t>
            </w:r>
          </w:p>
        </w:tc>
      </w:tr>
      <w:tr>
        <w:trPr>
          <w:trHeight w:val="345"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орман және балық шаруашылығы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345"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және құрылыс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
</w:t>
            </w:r>
          </w:p>
        </w:tc>
      </w:tr>
      <w:tr>
        <w:trPr>
          <w:trHeight w:val="345"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көрсетулер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r>
      <w:tr>
        <w:trPr>
          <w:trHeight w:val="4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бетінше шұғылданатын адамдар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329,7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
</w:t>
            </w:r>
          </w:p>
        </w:tc>
      </w:tr>
      <w:tr>
        <w:trPr>
          <w:trHeight w:val="4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Жұмыссыздар - барлығы: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
</w:t>
            </w:r>
          </w:p>
        </w:tc>
      </w:tr>
      <w:tr>
        <w:trPr>
          <w:trHeight w:val="48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Жұмыссыздық деңгейі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638"/>
        <w:gridCol w:w="1639"/>
        <w:gridCol w:w="1781"/>
        <w:gridCol w:w="1642"/>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7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6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615"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1580,6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1585,3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1590,1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45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802,4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r>
      <w:tr>
        <w:trPr>
          <w:trHeight w:val="555"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739,6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742,8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745,7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r>
      <w:tr>
        <w:trPr>
          <w:trHeight w:val="84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415,9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423,3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428,1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r>
      <w:tr>
        <w:trPr>
          <w:trHeight w:val="345"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r>
      <w:tr>
        <w:trPr>
          <w:trHeight w:val="345"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345"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r>
      <w:tr>
        <w:trPr>
          <w:trHeight w:val="45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317,6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r>
      <w:tr>
        <w:trPr>
          <w:trHeight w:val="45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r>
      <w:tr>
        <w:trPr>
          <w:trHeight w:val="480" w:hRule="atLeast"/>
        </w:trPr>
        <w:tc>
          <w:tcPr>
            <w:tcW w:w="16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873"/>
        <w:gridCol w:w="1873"/>
        <w:gridCol w:w="1973"/>
      </w:tblGrid>
      <w:tr>
        <w:trPr>
          <w:trHeight w:val="40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 әлеуметтік қорғау
</w:t>
            </w:r>
            <w:r>
              <w:rPr>
                <w:rFonts w:ascii="Times New Roman"/>
                <w:b w:val="false"/>
                <w:i w:val="false"/>
                <w:color w:val="000000"/>
                <w:sz w:val="20"/>
              </w:rPr>
              <w:t>
</w:t>
            </w:r>
          </w:p>
        </w:tc>
      </w:tr>
      <w:tr>
        <w:trPr>
          <w:trHeight w:val="37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Кедейлік шегінің мөлшері (орташа жылдық)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
</w:t>
            </w:r>
          </w:p>
        </w:tc>
      </w:tr>
      <w:tr>
        <w:trPr>
          <w:trHeight w:val="28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Кедейлік шегінен төмен тұратын адамдар саны (орташа жылдық)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r>
      <w:tr>
        <w:trPr>
          <w:trHeight w:val="28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өңірлік деңгейде атаулы әлеуметтік көмек алатындар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r>
      <w:tr>
        <w:trPr>
          <w:trHeight w:val="75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көмектің орташа айлық мөлшері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w:t>
            </w:r>
          </w:p>
        </w:tc>
      </w:tr>
      <w:tr>
        <w:trPr>
          <w:trHeight w:val="435"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көмегін алушылар саны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жанұя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48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көмегінің орташа айлық мөлшері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
</w:t>
            </w:r>
          </w:p>
        </w:tc>
      </w:tr>
      <w:tr>
        <w:trPr>
          <w:trHeight w:val="69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және атаулы әлеуметтік көмекке көзделген ақша қаражатының сомасы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
</w:t>
            </w:r>
          </w:p>
        </w:tc>
      </w:tr>
      <w:tr>
        <w:trPr>
          <w:trHeight w:val="33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оның ішінде: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Атаулы әлеуметтік көмек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теңге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945,7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437,1
</w:t>
            </w:r>
          </w:p>
        </w:tc>
      </w:tr>
      <w:tr>
        <w:trPr>
          <w:trHeight w:val="33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r>
      <w:tr>
        <w:trPr>
          <w:trHeight w:val="360" w:hRule="atLeast"/>
        </w:trPr>
        <w:tc>
          <w:tcPr>
            <w:tcW w:w="4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Игерілді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490,5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646"/>
        <w:gridCol w:w="1646"/>
        <w:gridCol w:w="1609"/>
        <w:gridCol w:w="1589"/>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6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5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67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2179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2314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2442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r>
      <w:tr>
        <w:trPr>
          <w:trHeight w:val="28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r>
      <w:tr>
        <w:trPr>
          <w:trHeight w:val="28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r>
      <w:tr>
        <w:trPr>
          <w:trHeight w:val="75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148,6
</w:t>
            </w:r>
          </w:p>
        </w:tc>
      </w:tr>
      <w:tr>
        <w:trPr>
          <w:trHeight w:val="435"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r>
      <w:tr>
        <w:trPr>
          <w:trHeight w:val="48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2307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
</w:t>
            </w:r>
          </w:p>
        </w:tc>
      </w:tr>
      <w:tr>
        <w:trPr>
          <w:trHeight w:val="69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941,7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886,2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824,4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
</w:t>
            </w:r>
          </w:p>
        </w:tc>
      </w:tr>
      <w:tr>
        <w:trPr>
          <w:trHeight w:val="33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561,0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591,8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620,3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
</w:t>
            </w:r>
          </w:p>
        </w:tc>
      </w:tr>
      <w:tr>
        <w:trPr>
          <w:trHeight w:val="33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
</w:t>
            </w:r>
          </w:p>
        </w:tc>
      </w:tr>
      <w:tr>
        <w:trPr>
          <w:trHeight w:val="360" w:hRule="atLeast"/>
        </w:trPr>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933"/>
        <w:gridCol w:w="1773"/>
        <w:gridCol w:w="1973"/>
      </w:tblGrid>
      <w:tr>
        <w:trPr>
          <w:trHeight w:val="57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көрсеткiштiң аталуы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бағалау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саны - барлығы: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клуб түрiндегi мекемелер - барлығы: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олардан мемлекеттiк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олардан мемлекеттiк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мұражай-қорықтар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кiтапханалар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r>
      <w:tr>
        <w:trPr>
          <w:trHeight w:val="45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76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телехабарлардың мемлекеттік тапсырысының орташа сөткелік көлемі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Радиолық хабарлардың мемлекеттiк тапсырысының орташа сөткелiк көлемi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мұрағат ұйымдарының саны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699"/>
        <w:gridCol w:w="1678"/>
        <w:gridCol w:w="1561"/>
        <w:gridCol w:w="1601"/>
      </w:tblGrid>
      <w:tr>
        <w:trPr>
          <w:trHeight w:val="57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6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57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5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765"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993"/>
        <w:gridCol w:w="1693"/>
        <w:gridCol w:w="2033"/>
      </w:tblGrid>
      <w:tr>
        <w:trPr>
          <w:trHeight w:val="42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көрсеткiштiң аталуы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r>
      <w:tr>
        <w:trPr>
          <w:trHeight w:val="33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дейінгі балалар ұйымы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балалар ұйымының саны - барлығы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r>
      <w:tr>
        <w:trPr>
          <w:trHeight w:val="39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балалар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6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мектепке дейінгі балалар ұйымдарының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37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балалар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r>
      <w:tr>
        <w:trPr>
          <w:trHeight w:val="33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Орташа жалпы білім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жалпы білім беретін мемлекеттік ұйымдар - барлығы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63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жалпы білім беретін мемлекеттік ұйымдардағы оқушылар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341,9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бiтiрушiлер: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9-шы сыныпты бiтiрушiлерден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11-шi сыныпты бiтiрушiлерден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10-шы сыныпқа қабылдау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37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емес мектептер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балалар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Мектептер жоқ елдi мекендер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r>
      <w:tr>
        <w:trPr>
          <w:trHeight w:val="45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кәсіптік білім беру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кәсіптік мектептер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36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оқушылар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r>
      <w:tr>
        <w:trPr>
          <w:trHeight w:val="39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9-сынып базасында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9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9-шы сынып базасында кәсiптiк мектептерге қабылдау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33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емес кәсіптік мектептер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0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оқушылар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57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мамандарын дайындау қажеттілігі, дайындау бағыттары бойынша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42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Орташа кәсіптік білім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колледждер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34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колледждердегі оқушылар саны - барлығы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345"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бюджет қаражаты есебінен оқитындар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42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Колледждерге мемлекеттік тапсырыс бойынша қабылдау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r>
      <w:tr>
        <w:trPr>
          <w:trHeight w:val="36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емес колледждер саны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30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олардағы оқушылар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540" w:hRule="atLeast"/>
        </w:trPr>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Дайындық бағыты бойынша орташа кәсіптік білім беру мамандарын дайындау қажеттілігі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1640"/>
        <w:gridCol w:w="1724"/>
        <w:gridCol w:w="1526"/>
        <w:gridCol w:w="1626"/>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
</w:t>
            </w:r>
          </w:p>
        </w:tc>
        <w:tc>
          <w:tcPr>
            <w:tcW w:w="16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78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39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36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r>
      <w:tr>
        <w:trPr>
          <w:trHeight w:val="37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r>
      <w:tr>
        <w:trPr>
          <w:trHeight w:val="33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63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342,4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r>
      <w:tr>
        <w:trPr>
          <w:trHeight w:val="37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r>
      <w:tr>
        <w:trPr>
          <w:trHeight w:val="45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39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39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r>
      <w:tr>
        <w:trPr>
          <w:trHeight w:val="33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0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57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42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4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r>
      <w:tr>
        <w:trPr>
          <w:trHeight w:val="345"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r>
      <w:tr>
        <w:trPr>
          <w:trHeight w:val="42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
</w:t>
            </w:r>
          </w:p>
        </w:tc>
      </w:tr>
      <w:tr>
        <w:trPr>
          <w:trHeight w:val="36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40" w:hRule="atLeast"/>
        </w:trPr>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1813"/>
        <w:gridCol w:w="1493"/>
        <w:gridCol w:w="1413"/>
      </w:tblGrid>
      <w:tr>
        <w:trPr>
          <w:trHeight w:val="60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Көрсеткiштiң аталуы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бiрлiгi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 ЖЕРГIЛIКТI БЮДЖЕТ
</w:t>
            </w:r>
            <w:r>
              <w:rPr>
                <w:rFonts w:ascii="Times New Roman"/>
                <w:b w:val="false"/>
                <w:i w:val="false"/>
                <w:color w:val="000000"/>
                <w:sz w:val="20"/>
              </w:rPr>
              <w:t>
</w:t>
            </w:r>
          </w:p>
        </w:tc>
      </w:tr>
      <w:tr>
        <w:trPr>
          <w:trHeight w:val="60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Дербес амбулаториялық-поликлиникалық ұйымдар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r>
      <w:tr>
        <w:trPr>
          <w:trHeight w:val="34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амбулаториялар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r>
      <w:tr>
        <w:trPr>
          <w:trHeight w:val="33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r>
      <w:tr>
        <w:trPr>
          <w:trHeight w:val="33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амбулаториялардың жалпы санынан: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ауылдық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r>
      <w:tr>
        <w:trPr>
          <w:trHeight w:val="33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r>
      <w:tr>
        <w:trPr>
          <w:trHeight w:val="30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Фельдшерлік-акушерлік пункттер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Фельдшерлік пункттер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Ауруханалық ұйымдар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ауруханалар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ауруханалар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мекемелерi жоқ аудандардың, қалалардың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3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нақты аудандар мен қалалар: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Еңбекшiқазақ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Ескелдi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Ұйғыр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7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5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Текелi қ.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69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ауруханалар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ауруханалар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қойылған төсек саны - барлығы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6830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5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ұйымдарда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ұйымдарда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r>
      <w:tr>
        <w:trPr>
          <w:trHeight w:val="46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медперсонал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7476
</w:t>
            </w:r>
          </w:p>
        </w:tc>
      </w:tr>
      <w:tr>
        <w:trPr>
          <w:trHeight w:val="22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ұйымдарда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7196
</w:t>
            </w:r>
          </w:p>
        </w:tc>
      </w:tr>
      <w:tr>
        <w:trPr>
          <w:trHeight w:val="285" w:hRule="atLeast"/>
        </w:trPr>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ұйымдарда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559"/>
        <w:gridCol w:w="1602"/>
        <w:gridCol w:w="1559"/>
        <w:gridCol w:w="1613"/>
        <w:gridCol w:w="1540"/>
      </w:tblGrid>
      <w:tr>
        <w:trPr>
          <w:trHeight w:val="600" w:hRule="atLeast"/>
        </w:trPr>
        <w:tc>
          <w:tcPr>
            <w:tcW w:w="1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бағалау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2005ж2004 жылға  %  
</w:t>
            </w:r>
          </w:p>
        </w:tc>
        <w:tc>
          <w:tcPr>
            <w:tcW w:w="1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630" w:hRule="atLeast"/>
        </w:trPr>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0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4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1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3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0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3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7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5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69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6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22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7255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285" w:hRule="atLeast"/>
        </w:trPr>
        <w:tc>
          <w:tcPr>
            <w:tcW w:w="1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833"/>
        <w:gridCol w:w="1673"/>
        <w:gridCol w:w="1693"/>
      </w:tblGrid>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көрсеткiштiң аталуы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есеп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
</w:t>
            </w:r>
            <w:r>
              <w:br/>
            </w:r>
            <w:r>
              <w:rPr>
                <w:rFonts w:ascii="Times New Roman"/>
                <w:b w:val="false"/>
                <w:i w:val="false"/>
                <w:color w:val="000000"/>
                <w:sz w:val="20"/>
              </w:rPr>
              <w:t>
лау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құрылыстарының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2830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мемлекеттік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Балалар-жасөспірімдер спорт мектептерінің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 шұғылдана
</w:t>
            </w:r>
            <w:r>
              <w:br/>
            </w:r>
            <w:r>
              <w:rPr>
                <w:rFonts w:ascii="Times New Roman"/>
                <w:b w:val="false"/>
                <w:i w:val="false"/>
                <w:color w:val="000000"/>
                <w:sz w:val="20"/>
              </w:rPr>
              <w:t>
тындар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9547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спорт шеберлігі мектептерінің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 шұғылданатын оқушылар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Спортқа қатысатын дарынды балалар үшін мектеп-
</w:t>
            </w:r>
            <w:r>
              <w:br/>
            </w:r>
            <w:r>
              <w:rPr>
                <w:rFonts w:ascii="Times New Roman"/>
                <w:b w:val="false"/>
                <w:i w:val="false"/>
                <w:color w:val="000000"/>
                <w:sz w:val="20"/>
              </w:rPr>
              <w:t>
интернаттар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 шұғылданатын оқушылар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клубтарының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 шұғылдана
</w:t>
            </w:r>
            <w:r>
              <w:br/>
            </w:r>
            <w:r>
              <w:rPr>
                <w:rFonts w:ascii="Times New Roman"/>
                <w:b w:val="false"/>
                <w:i w:val="false"/>
                <w:color w:val="000000"/>
                <w:sz w:val="20"/>
              </w:rPr>
              <w:t>
тындар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6340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Олимпиялық дайындық орталықтары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оларда шұғылдана
</w:t>
            </w:r>
            <w:r>
              <w:br/>
            </w:r>
            <w:r>
              <w:rPr>
                <w:rFonts w:ascii="Times New Roman"/>
                <w:b w:val="false"/>
                <w:i w:val="false"/>
                <w:color w:val="000000"/>
                <w:sz w:val="20"/>
              </w:rPr>
              <w:t>
тындар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Физкультура және спортпен шұғылданатын адамдар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280596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281396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2004"/>
        <w:gridCol w:w="1920"/>
        <w:gridCol w:w="1859"/>
        <w:gridCol w:w="1500"/>
      </w:tblGrid>
      <w:tr>
        <w:trPr>
          <w:trHeight w:val="3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8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2004 жылға %
</w:t>
            </w:r>
          </w:p>
        </w:tc>
        <w:tc>
          <w:tcPr>
            <w:tcW w:w="15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2004 жылға %
</w:t>
            </w:r>
          </w:p>
        </w:tc>
      </w:tr>
      <w:tr>
        <w:trPr>
          <w:trHeight w:val="75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2835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2826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2828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10760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9133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11183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12683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1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282944
</w:t>
            </w:r>
          </w:p>
        </w:tc>
        <w:tc>
          <w:tcPr>
            <w:tcW w:w="2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285885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306185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r>
    </w:tbl>
    <w:p>
      <w:pPr>
        <w:spacing w:after="0"/>
        <w:ind w:left="0"/>
        <w:jc w:val="both"/>
      </w:pPr>
      <w:r>
        <w:rPr>
          <w:rFonts w:ascii="Times New Roman"/>
          <w:b w:val="false"/>
          <w:i w:val="false"/>
          <w:color w:val="000000"/>
          <w:sz w:val="28"/>
        </w:rPr>
        <w:t>
                                       ТУР-1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493"/>
        <w:gridCol w:w="1953"/>
      </w:tblGrid>
      <w:tr>
        <w:trPr>
          <w:trHeight w:val="36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p>
            <w:pPr>
              <w:spacing w:after="20"/>
              <w:ind w:left="20"/>
              <w:jc w:val="both"/>
            </w:pPr>
            <w:r>
              <w:rPr>
                <w:rFonts w:ascii="Times New Roman"/>
                <w:b w:val="false"/>
                <w:i w:val="false"/>
                <w:color w:val="000000"/>
                <w:sz w:val="20"/>
              </w:rPr>
              <w:t>
есеп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p>
            <w:pPr>
              <w:spacing w:after="20"/>
              <w:ind w:left="20"/>
              <w:jc w:val="both"/>
            </w:pPr>
            <w:r>
              <w:rPr>
                <w:rFonts w:ascii="Times New Roman"/>
                <w:b w:val="false"/>
                <w:i w:val="false"/>
                <w:color w:val="000000"/>
                <w:sz w:val="20"/>
              </w:rPr>
              <w:t>
бағалау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r>
      <w:tr>
        <w:trPr>
          <w:trHeight w:val="6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облысына келген азаматтар саны,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37765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
</w:t>
            </w:r>
          </w:p>
        </w:tc>
      </w:tr>
      <w:tr>
        <w:trPr>
          <w:trHeight w:val="19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туристік ұйымдардың қызметін пайдаланғаны,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w:t>
            </w:r>
          </w:p>
        </w:tc>
      </w:tr>
      <w:tr>
        <w:trPr>
          <w:trHeight w:val="31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нан басқа жаққа кеткен азаматтар саны,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38210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38150
</w:t>
            </w:r>
          </w:p>
        </w:tc>
      </w:tr>
      <w:tr>
        <w:trPr>
          <w:trHeight w:val="630"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туристік ұйымдардың қызметін пайдаланғаны,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18157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23605
</w:t>
            </w:r>
          </w:p>
        </w:tc>
      </w:tr>
      <w:tr>
        <w:trPr>
          <w:trHeight w:val="765" w:hRule="atLeast"/>
        </w:trPr>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туризм бойынша туристік ұйымдармен қызмет көрсетілген азаматтар саны, адам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3352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653"/>
        <w:gridCol w:w="1693"/>
        <w:gridCol w:w="2053"/>
        <w:gridCol w:w="1793"/>
        <w:gridCol w:w="1833"/>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2003 жылға %
</w:t>
            </w:r>
          </w:p>
        </w:tc>
        <w:tc>
          <w:tcPr>
            <w:tcW w:w="1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2004 жылға%
</w:t>
            </w:r>
          </w:p>
        </w:tc>
        <w:tc>
          <w:tcPr>
            <w:tcW w:w="1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2004 жылға %
</w:t>
            </w:r>
          </w:p>
        </w:tc>
      </w:tr>
      <w:tr>
        <w:trPr>
          <w:trHeight w:val="42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2006ж.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19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171,4
</w:t>
            </w:r>
          </w:p>
        </w:tc>
      </w:tr>
      <w:tr>
        <w:trPr>
          <w:trHeight w:val="31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37600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r>
      <w:tr>
        <w:trPr>
          <w:trHeight w:val="63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29510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r>
      <w:tr>
        <w:trPr>
          <w:trHeight w:val="76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