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8536" w14:textId="5f68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Алғашқы әскери дайындық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әкімдігінің 2005 жылғы 3 қазанда N 212 қаулысы. Алматы облыстық Әділет басқармасында 2005 жылғы 3 қарашада N 1948 тіркелген. Күші жойылды - Алматы облысы әкімдігінің 2007 жылғы 04 маусымдағы N 118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әкімдігінің 2007.06.04 N 118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бабына, Қазақстан Республикасы Үкіметінің 1996 жылғы 1 қарашадағы "Алғашқы әскери дайындық туралы" N 1340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оқу орындарында алғашқы әскери дайындықты ұйымдастыру және өткізуді жақсарту жөніндегі 2005-2006 оқу жылына арналған негізгі шаралар жоспары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денсаулық сақтау, спорт және дене тәрбиесі басқармалары, аудандар және қалалар әкімдері, облыстық төтенше жағдайлар жөніндегі басқарма (келісім бойынша), Алматы облысының қорғаныс істері жөніндегі департаменті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"Алғашқы әскери дайындық туралы" Қазақстан Республикасы Үкіметінің 1996 жылғы 1 қарашадағы № 1340 қаулысын орындау шараларын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Қарулы Күштерін және әскери құрылымдарын өзінің Отан қорғау жөніндегі борышын моральдық-психологиялық және дене тәрбиесі тұрғысынан орындауға дайын жеке құраммен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облыстық білім департаменті (Т.Естенов):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оқу орындарының алғашқы әскери дайындықты ұйымдастырушы-оқытушылар штатымен ескерілген бюджет қаражаты шегінде толықтырылуын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және кәсіптік техникалық мектептердегі 10-11 сыныптардың, сондай-ақ арнаулы орта білім беру орындарындағы 1-3 курс оқушыларына, соңынан оларды оқу-дала жиындарына тарта отырып алғашқы әскери дайындық пәнінен сабақтың жүргізілуін белгілесін;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Алматы облысының қорғаныс істері жөніндегі департаментімен бірлесе отырып Қазақстан Республикасының жоғары оқу орындарында алғашқы әскери дайындықты ұйымдастырушы-оқытушылар даярлау үшін кандидаттар іріктеуді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жүйесіндегі ғылыми-педагогикалық қызметкерлердің біліктілігін көтеру институттарында алғашқы әскери дайындықты ұйымдастырушы-оқытушылардың мамандығын көтеру курстарын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медициналық-санитарлық дайындықты ұйымдастырушы-оқытушыларды денсаулық сақтау, білім беру органдарына және облыстық төтенше жағдайлар жөніндегі басқармаға әдіскерлік сабақтарға жіберсін: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оқу орындарындағы алғашқы әскери дайындық жөніндегі оқу-материалдық базаны нығайту жұмыстарын жалғастырсын;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оқу орындарында оқушылардың алғашқы әскери дайындығы мен әскери патриоттық тәрбие өткізудің озық тәжірибесін қорытып, таратсын.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Аудандар мен қалалар әкімдері, білім департаменті штат санының шегінде жергілікті бюджет есебінен қаржыландырылатын атқарушы органдардың штатында әскер жасындағы және әскер жасына дейінгі жастармен жұмыс жөніндегі маман - қорғаныс-спорт сауықтыру лагерінің бастығы лауазымы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Алматы облысы қорғаныс істері жөніндегі департаменті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облыстағы алғашқы әскери дайындық жөніндегі оқу-әдістемелік жұмысқа бақылауды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оқу орындарының алғашқы әскери дайындық пәнінің ұйымдастырушы - оқытушылары (оқу жылы басталардың алдында) үш күндік әдістемелік жиындар және бір күндік әдістемелік сабақтар дайындап, өткізсін;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алғашқы әскери дайындық, әскери-патриоттық тәрбие және жастардың дене тәрбиесі туралы жергілікті уәкілетті және атқарушы органдарды хабардар етіп тұрсын.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Алматы облыстық төтенше жағдайлар жөніндегі департаменті жастарды адам өмірінің қауіпсіздігін және медициналық-санитарлық дайындық негіздерін үйрету жөніндегі жұмысқа басшылықты және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Алматы облысы әкімінің денсаулық сақтау басқармасы: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медициналық-санитарлық дайындық пәні оқытушыларын таңдап алуды, дайындауды және бақылауды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медициналық мекемелерге оқушылармен практикалық сабақтар жүргізу үшін білім беру мекемелерін бекітіп, олардың өткізілуіне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Облыстық спорт және дене тәрбиесі басқармасы: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облыстың аудандық білім беру мекемелерінде әскер жасындағы және әскер жасына дейінгі жастардың дене тәрбиесі мәселелеріне басшылықты және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орындалуын бақылау облыс әкімінің бірінші орынбасары В. А. Долженковқа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Облыс әкімі                             С. Үмбетов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3 қазандағы N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"Алғашқы әскери дайындық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Әскерге дейінгі және әскер жасындағы жастарды әскери қызметке дайындау жөніндегі 2005-2006 оқу жылына арналған негізгі іс-шаралар</w:t>
      </w:r>
      <w:r>
        <w:br/>
      </w:r>
      <w:r>
        <w:rPr>
          <w:rFonts w:ascii="Times New Roman"/>
          <w:b/>
          <w:i w:val="false"/>
          <w:color w:val="000000"/>
        </w:rPr>
        <w:t xml:space="preserve">
ЖОСПАРЫ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797"/>
        <w:gridCol w:w="2749"/>
        <w:gridCol w:w="3763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Шаралардың аталуы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Ұйымдастыру шаралары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(қала, аудан) әкімінің қарауына төмендегі шешімдердің жобасын дайындап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оқу орындарына кандидаттарды іріктеу туралы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департамент, басқармалар, бөлімдер, білім департаменті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Күштеріндегі әскери қызметке жастарды үздік дайындауға бағытталған жарыстар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аудандар мен қалалардағы білім беру ұйымдары арасында;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кәсіпорындар, ұйымдар және мекемелер арасында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 әкімдіктері, қорғаныс істері жөніндегі басқармалар (бөлімдер)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"Жалпыға бірдей әскери міндет және әскери қызмет туралы", сондай-ақ "Қазақстан Республикасының Қарулы Күштері және қорғаныс туралы" Заңдарын оқушылармен зерделеу мәселелері жөнінде, білім беру ұйымдарында алғашқы әскери дайындықты оқытушы-ұйымдастырушылармен бір күндік семинар дайындап,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ақпан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департаменті, прокуратура, аудандардың (қалалардың) қорғаныс істері жөніндегі басқармалары (бөлімдері)</w:t>
            </w:r>
          </w:p>
        </w:tc>
      </w:tr>
      <w:tr>
        <w:trPr>
          <w:trHeight w:val="19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Қарулы Күштеріне жастарды әскери қызметке дайындау мәселелері бойынша облыс аудандары мен қалаларының алғашқы әскери дайындық оқытушыларымен және алғашқы әскери дайындыққа жауаптылармен ғылыми- практикалық конференция дайындап,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наурыз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Әкімдіктер, қорғаныс істері жөніндегі басқармалар (бөлімдер), ауданды және қалалық білім беру бөлімдері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 Қазақстан Республикасының Қарулы Күштеріне әскери қызметке дайындау жөніндегі жарыстың қорытындыларын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аудандар мен қалалардың білім мекемелері арасында;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кәсіпорындар, ұйымдар және мекемелер арасында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мамырға дейін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және қалалық әкімдіктер, қорғаныс істері жөніндегі басқармалар (бөлімдер)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Әскери-патриоттық тәрбиенің тиімділігін арттыру жөніндегі шаралар
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Президентінің Қазақстан халқына жолдауы тұрғысынан жастардың әскери-патриоттық тәрбиесі жағдайы және оны одан әрі жақсарту  шаралары туралы" мәселе бойынша әкімдікте облыс активінің мәжілісін дайындап,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 орынбасары, қорғаныс істері жөніндегі  департаменттің бастығы, білім департаментінің директоры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"Қорғаныс-бұқаралық жұмыстар" айлығын дайындап,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9-сәуірден  9-мамырға дейін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Әкімдіктер, білім беру ұйымдары, қорғаныс істері жөніндегі бөлімдер, Республикалық мемлекеттік қазыналық "Қазақстан  Республикасы қорғаныс министрлігінің әскери -техникалық мектебі" кәсіпорны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 Қазақстандық патриотизм, Отанына шексіз берілгендік, Қазақстан Республикасының Қарулы Күштеріне деген сүйіспеншілік және құрмет рухында тәрбиелеу мақсатында білім беру ұйымдарында: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әскери-патриоттық тақырыпта дәрістік насихат, сондай-ақ әлемде және елімізде болып жатқан оқиғалар туралы жүйелі түрде саяси-ақпарат өткізіп тұру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жауынгерлік және еңбек даңқы жерлеріне, әскери бөлімшелерге Қазақстан Республикасының Қарулы Күштері және Жеңіс күндерін атап өтуге арналған экскурсиялар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әскери оқу орындарының озат курсанттары мен әскерге шақырылушылар арасындағы үздіктердің, әскери училищелер мен қорғаныс істері жөніндегі департаменттердің, сондай-ақ запастағы офицерлердің өнерлерін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әскерге шақырылушылардың Ұлы Отан Соғысының ардагерлерімен, Совет Одағының Батырларымен, Еңбек Ерлерімен және Халық қаһармандарымен, интернационалист жауынгерлермен кездесулерін ұйымдастырып,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тізімге алу және шақыру кезеңінде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әкімдіктері, қорғаныс істері жөніндегі бөлімдер, білім беру бөлімдері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ұжымдары, әскери бөлімшелер, кәсіпорындар, ұйымдар мен мекемелер өкілдерінің қатысуымен "Әскерге шақырылушылар күніне" арналған мерекені дайындап,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2005-2006 жж қазан- мамыр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әкімдіктері, қорғаныс істері жөніндегі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(бөлімдер)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Кәсіпорындарда, ұйымдарда естелік сыйлықтар бере отырып, Қазақстан Республикасының Қарулы Күштеріне, басқа әскерлер мен әскери құрылымдарға шақырылушыларды салтанатты шығарып салу рәсімін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- мамыр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 әкімдіктері, қорғаныс істері жөніндегі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(бөлімдер)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өте жақсы жолға қойылған әскери-патриоттық жұмысқа байқау-конкурс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қараша- желтоқсан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  департамент, білім департаменті, спорт және дене тәрбиесі басқармасы, денсаулық сақтау басқармасы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Кәсіпорындар мен мекемелердің жастарға әскери-патриоттық тәрбие беру жөніндегі озық тәжірибесін жинақтап, тарату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бойына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департаменті,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департамент</w:t>
            </w:r>
          </w:p>
        </w:tc>
      </w:tr>
      <w:tr>
        <w:trPr>
          <w:trHeight w:val="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Ұлан" әскери-спорт ойынын және әскер жасына дейінгі жастар спартакиадасын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істері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  департамент, білім департаменті, спорт және дене тәрбиесі жөніндегі басқарма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756"/>
        <w:gridCol w:w="2795"/>
        <w:gridCol w:w="3756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Жастардың алғашқы әскери дайындығын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қамтамасыз ету шаралары
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және оқу пункттерінде  алғашқы әскери дайындық қорытындыларын шығару, жаңа 2005-2006 оқу жылының міндеттерін белгілеу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шілде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департамент (бөлімдер), білім департаменті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жылындағы алғашқы әскери дайындық қорытындысы бойынша шешімінің жобасын жаңа оқу жылына арналған алғашқы әскери дайындық жөніндегі негізгі шаралар жоспарымен және қосымшасымен қоса әзірлеп, облыс әкімінің бекітуіне ұсыну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тамыз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департамент, білім департаменті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Төмендегілермен аттестация өткізілсін: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алғашқы әскери дайындық оқутушы-ұйымдастырушыларымен;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медициналық-санитарлық дайындық оқытушыларымен;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оқу пунктінің (спорттық қорғаныс сауықтыру лагерінің) бастығымен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ақпан- наурыз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бөлімдер, білім департаменті, денсаулық сақтау басқармасы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қаласының бір оқу орнының негізінде алғашқы әскери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оқу-материалдық базасы жөнінде көрнекі оқу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қорғаныс істері жөніндегі департаменттер</w:t>
            </w:r>
          </w:p>
        </w:tc>
      </w:tr>
      <w:tr>
        <w:trPr>
          <w:trHeight w:val="21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 оқытушы-ұйымдастырушыларымен, оқу пунктінің бастықтарымен және нұсқаушыларымен төмендегідей нұсқаушы-әдістемелік сабақтар жоспарланып, өткізілсін: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Үш күндік оқу-әдістемелік жиындар;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ай сайынғы бір күндік оқу-әдістемелік сабақтар;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үш күндік семинарлық сабақтар;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жиындардың алдында әр айдың соңғы сейсенбісін-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 тамыз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бөлімдер, білім департаменті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дайындық жөніндегі штаттан тыс әдістемелік кеңестердің жұмысын жақсарту және олардың жұмысын жоспарлау: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 ұйымдарындағы әскери кабинеттердің құрал-жабдықтарын және көрнекі құжаттамаларын жаңарту;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тамызға дейін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департамент (басқарма, бөлімдер), білім беру ұйымдарының басшылары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алғашқы әскери дайындық жөніндегі оқу-материалдық базаның құрылуын аяқтау және оның жұмысын жетілдіру;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барлық білім беру ұйымдарындағы қару сақтауға арналған бөлмелерді нұсқау талаптарына сәйкес келтіру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бітірушілер және мектеп бітіру алдындағы сыныптар, оқу пункттері оқушыларымен спорттық-қорғаныс сауықтыру лагері негізінде оқу-дала жиындарын және соғыс қаруларынан ату жаттығуларын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мамыр, 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жоспар бойынша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Әкімдіктер, қорғаныс істері жөніндегі бөлімдер, білім беру бөлімдері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мен оқу пункттеріне төмендегідей көмек көрсету және оларға бақылауды жүзеге асыру: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білім беру ұйымдарында алғашқы әскери дайындық жөніндегі сабақтардың басталуына дайындықты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медициналық-санитарлық дайындық (қыздар үшін) жөнінде сабақ ұйымдастыру;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оқу пункттерінде алғашқы әскери дайындық жөнінде сынақ қабылдау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Әкімдіктер, қорғаныс істері жөніндегі бөлімдер, денсаулық сақтау басқармасы, білім департаменті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Әскерге шақырылушылардың және әскер жасына дейінгі жастардың дене тәрбиесі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дайындығын жақсарту жөніндегі шаралар
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 әскерге шақырылушылардың және әскер жасына дейінгі жастардың дене тәрбиесі дайындығы туралы хабардар етіп отыру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 келесі тоқсанның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біріне дейін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дене тәрбиесі  басқармасы, аудан (қала) әкімдіктері аппараттарының бас мамандары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әкімдіктердің бас мамандарымен, спорт ұжымдарының басшыларымен, әскерге шақырылушы және әскер жасына дейінгі жастармен дене тәрбиесі дайындығы жөнінде нұсқау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дене тәрбиесі жөніндегі басқарма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Пневматикалық винтовкадан ату нормативтерін тапсыру жөнінде спартакиада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мемлекеттік қазыналық "Қазақстан  Республикасы қорғаныс министрлігінің әскери -техникалық мектебі" кәсіпорны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бойынша Президенттік тест жөнінде спартакиада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 мамыр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дене тәрбиесі жөніндегі басқарма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жөніндегі оқу-материалдық базаны құруға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бойына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дене тәрбиесі жөніндегі басқарма, Республикалық мемлекеттік қазыналық "Қазақстан  Республикасы Қорғаныс министрлігінің әскери -техникалық мектебі" кәсіпорны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 (қосымша берілетін нысан бойынша) Алматы облысының жұмылдыру дайындығы және төтенше жағдайлар департаментіне жасалған алғашқы әскери дайындыққа байланысты атқарылған жұмыстар жөнінде, тұжырымдамаларымен және ұсыныстарымен қоса, сондай-ақ алғашқы әскери дайындық жөніндегі материалдық база мен спорт жөніндегі жаттықтырушы-оқутышылардың сапалық құрамы туралы есеп тапсыру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шiлдеге дейін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әкімдіктері, қорғаныс істері жөніндегі департамент, төтенше жағдайлар жөніндегі басқарма, білім департаменті, спорт және дене тәрбиесі жөніндегі басқарма, денсаулық сақтау басқармасы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 аппаратының басшысы                  Н. Сүлейменов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