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ea9b" w14:textId="029e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2005 жылғы 14 мамырдағы N 149 қаулысы. Жамбыл облыстық әділет департаментінде 2005 жылғы 30 мамырда N 1620 тіркелді. Күші жойылды - Жамбыл облысы әкімдігінің 2016 жылғы 11 қаңтардағы № 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Жамбыл облысы әкімдігінің 11.01.2016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РҚАО-ның</w:t>
      </w:r>
      <w:r>
        <w:rPr>
          <w:rFonts w:ascii="Times New Roman"/>
          <w:b w:val="false"/>
          <w:i/>
          <w:color w:val="000000"/>
          <w:sz w:val="28"/>
        </w:rPr>
        <w:t xml:space="preserve">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Үкіметінің 2005 жылғы 5 ақпандағы "Республикалық және жергiлiктi бюджеттердiң атқарылу ережесiн бекiту туралы" N 110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облыс әкімияты 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Жамбыл облысы әкімиятының кейбір қаулыларына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Жамбыл облысы әкімиятының 2005 жылғы 24 ақпандағы "Жамбыл облысындағы шағын кәсіпкерлікті қолдауға және дамытуға облыстық бюджеттен кредиттер беру туралы" N 49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(2005 жылғы 16 наурызда N 1577 тіркелді):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Жамбыл облысы әкімиятының 2005 жылғы 17 наурыздағы "Облыс ауыл шаруашылығын қолдауға және дамытуға облыстық бюджеттен кредит беру туралы" N 84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>(2005 жылғы 8 сәуірде N 1600 тіркелді):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Облыс Әкімі аппаратының мемлекеттік-құқықтық бөлімі осы қаулының әділет органдарында мемлекеттік тіреуден өткізілуін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Жексембин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