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28b0" w14:textId="a5f2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жер учаскелері үшін төлемақының базалық ставкаларына түзету коэффициенттері мен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2005 жылғы 28 қазандағы N 11-7 шешімі. Жамбыл облыстық Әділет департаментінде 2005 жылғы 23 қарашада N 1627 нөмірімен тіркелді. Күші жойылды - Жамбыл облыстық мәслихатының 2011 жылғы 15 наурыздағы № 32-6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облыстық мәслихатының 2011.03.15  </w:t>
      </w:r>
      <w:r>
        <w:rPr>
          <w:rFonts w:ascii="Times New Roman"/>
          <w:b w:val="false"/>
          <w:i w:val="false"/>
          <w:color w:val="ff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11 бабына және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1 тармағының 13) тармақшасына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 орталығы - Тараз қаласында жеке меншікке берілетін жер учаскелерінің бағасын анықтау үшін төлемақының базалық ставкаларына түзету коэффициенттері (N 1 қосымша) және бір шаршы метр жер құнының негізгі бағасына қойылатын аймақтар шекаралары (N 2 қосымша)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Екінші шақырылған Жамбыл облыстық мәслихаттың 2001 жылғы 22 маусымдағы N 9-8 "Тараз қаласының жерлерін аймаққа бөлу схемасы туралы" шешімінің (2001 жылдың 16 шілдеде тіркеу нөмірі 380) күші жойылды деп саналсын.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Қ.М. ДЕМЕШЕВ                            Ә. ӘСІЛБЕКОВ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аумақтық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ресурстары басқару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А.К. Ремша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2005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қатынастар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М.Б. Пралиев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2005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аумақтық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ортаны қорғау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И.Ж. Әлиев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2005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қаласы әкімдігінің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құрылыс бөлімінің меңгерушісі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....................... И.Т. Бекежанов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....................... 2005 ж.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Үшінші шақырылған Жамбыл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"28" қазандағы "Тараз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учаскелері үшін төлемақының базалық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ставкаларына түзету коэффициенттері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аймақтардың  шекараларын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11-7 шешіміне N 1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өзгертулер енгізілді - Жамбыл облыстық  мәслихатының 2008.12.18 </w:t>
      </w:r>
      <w:r>
        <w:rPr>
          <w:rFonts w:ascii="Times New Roman"/>
          <w:b w:val="false"/>
          <w:i w:val="false"/>
          <w:color w:val="ff0000"/>
          <w:sz w:val="28"/>
        </w:rPr>
        <w:t>N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Тараз қаласының аумағын аймақтау түзету коэффициенттерін белгілеу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КЕСТЕСІ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53"/>
        <w:gridCol w:w="3493"/>
        <w:gridCol w:w="32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т/н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Аймақтың нөмірі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коэффициенттері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 (теңгеде)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2.0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Үшінші шақырылған Жамбыл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"28" қазандағы "Тараз қаласының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учаскелері үшін төлемақының базалық ставкаларына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түзету коэффициенттері мен аймақтардың шекараларын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 N 11-7 шешіміне N 2 қосымша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Бақылау аймақтарының шекараларының сипаттамасы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1-ші бағалау аймағы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Бірінші бағалау аймағының сипаттауының бастауыш нүктесі ретінде Байзақ батыр 3-ші бұрылысы және Байзақ батыр көшесінің қиылысы қабылданды.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Басты нүктеден шекара өтетіні: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оңтүстік-батыс бағытта Байзақ батыр көшесі бойынша Камратов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солтүстік-батыс бағытта Камратов көшесі бойынша Смоленская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Смоленская көшесі бойынша Қалауыр әкім көшесіне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Қалауыр әкім көшесі бойынша "Талас" мөлтек ауданының шығыс және солтүстік шекаралары бойынша Қарасу каналының сол жағындағы жағалауы арасымен Жансүгіров көшесіне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оңтүстік-батыс бағытта Жансүгіров көшесі бойынша Королев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солтүстік-шығыс және солтүстік бағытта Королев көшесі бойынша Төле би даңғылына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бағытта Төле би даңғылы бойынша Ұлбике ақын көшесіне дейін, Ұлбике ақын көшесі бойынша солтүстік бағытта Қосы батыр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бағытта Қосы батыр көшесі бойынша А.Асқаров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оңтүстік-шығыс бағытта А.Асқаров көшесі бойынша Жамбыл даңғылы қиылысына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бағытта Жамбыл даңғылы бойынша Сенкібай каналына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бағытта Сенкібай каналының сол жақты жағалауы бойынша Байзақ батыр 3-ші бұрылысына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оңтүстік-батыс бағытта Байзақ батыр 3-ші бұрылысы бойынша Байзақ батыр көшесімен қиылысына дейін (бастапқы нүкте).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2-ші бағалау аймағы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2-ші бағалау аймағының бастапқы нүктесі темір жолдың және қала шекарасының қиылысы қабылданды.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нүктеден шекара өтетіні: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"Көктем" тұрғын массивінің тұрғын құрылысының және коллектор бойынан өтіп, Тәуке хан көшесімен қиылысуына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солтүстік-шығыс бағытта Тәуке хан көшесі бойынша "Айналым" арқылы Исатай көшесімен қиылысқанға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солтүстік-шығыс бағытында Исатай көшесі бойынша Ниетқалиев көшесімен қиылысқанына дейін, одан кейін оңтүстік-шығыс бағытта үлкен емес ұзындықта Ниетқалиев көшесі бойынша, қаланың солтүстік-батыс өнеркәсіп зонасының солтүстік-шығыс шекарасы бойынан өтетін қаланың бұрынғы шекарасымен қиылысқанша Сүлейменов көшесімен қиылысуына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қаланың солтүстік шекарасы Совхозный 1-ші бұрылысына дейін, "Бұрыл" тұрғын массивінің оңтүстік шекарасы бойынша (коллектордың оң жағы);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Барбол көшесінің солтүстік бағытында ("Бұрыл" тұрғын массивінің шығыс шекарасы) Қапал каналына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солтүстік-шығыс бағытта темір жолдың оң жақ бетімен Бурульская көшесімен қиылысуына дейін, Бурульская көшесінен Сыпатай батыр көшесіне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бағытта Жамбыл даңғылына қиылысуына дейін, шығыс бағытта одан Жамбыл даңғылы бойымен Тараз қаласының шығыс шекарасына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қаласының шекарасы бойынша Талас өзенінің сол жақты жағалауына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 өзенінің сол жақты жағалауы бойынша Баққа дейін, Бақтан Балуан Шолақ көшесіне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оңтүстік-батыс бағытта темір жолдың бойымен бастапқы нүктеге дейін.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3-ші бағалау аймағы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3-ші бағалау аймағы 3 учаскеге орналасып отыр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аймақтың 1-ші учаскесі қаланың оңтүстік-батысында орналасқан - Әуе жай аумағы, "Арай", "Көктем" массивтері: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оңтүстік-шығыс бағытында гараж кооперативтеріне қарасты, канал бойынша және Саңырық батыр көшесі бойынша темір жолға дейін;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оңтүстік-батыс бағытта темір жол табаны бойынша коллектормен қиылысына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және дренаждық коллектордың қиылысу нүктесінен солтүстік-батыс бағытында коллектордың оң жағы бойынша өнеркәсіп аймағына ("Суперфосфат зауыты" аумағы және басқа да өнеркәсіп объектілері)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 аймақтың 2-ші учаскесі қаланың солтүстік бөлігінде орналасқан - "Бурыл" тұрғын массиві аумағы, "Ақ Бидай" АҚ, "Сұйытылған газ" 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учаскенің оңтүстік шекарасы Барбол көшесі бойынша (сол жақ);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Барбол көшесі бойынша темір жолға дейін, одан темір жолдың оңтүстік жағы бойынша Капал каналына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солтүстік-шығыс Сыпатай батыр көшесі бағытта Жамбыл даңғылына дейін, одан Жамбыл даңғылы бойынша қаланың шекарасына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3-ші аймақтың 3-ші учаскесі қаланың оңтүстік-шығыс бөлігінде орналасқан, Сахпаселок аумағы, "Тектұрмас" массиві, "Солнечный" поселкесі, ГРЭС-і және "Дальняя Қарасу" массивімен қаланың оңтүстік шекарасы. 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4-ші бағалау аймағы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4-ші бағалау аймағы Алматы-Ташкент айналым жолының оңтүстік-батыс жағы бойынша Тараз қаласының шекарасына дейін ("Химпром" АҚ аумағы және басқа да өнеркәсіп объектілері)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Бағалау аймағының шекаралары болып автокөлік жолдары табылған жағдайларда, онда бағалау аймағының аумағына көшелердің тақ және жұп жақтары алынады.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