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61dd" w14:textId="9666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Эротикалық мазмұндағы материалдар жариялайтын мерзімді басылымдардың сатылуы туралы</w:t>
      </w:r>
    </w:p>
    <w:p>
      <w:pPr>
        <w:spacing w:after="0"/>
        <w:ind w:left="0"/>
        <w:jc w:val="both"/>
      </w:pPr>
      <w:r>
        <w:rPr>
          <w:rFonts w:ascii="Times New Roman"/>
          <w:b w:val="false"/>
          <w:i w:val="false"/>
          <w:color w:val="000000"/>
          <w:sz w:val="28"/>
        </w:rPr>
        <w:t>Тараз қаласы әкімиятының 2005 жылғы 11 сәуірдегі N 154 Қаулысы. Тараз қаласының Әділет басқармасында 2005 жылғы 16 мамырда N 6 тіркелді</w:t>
      </w:r>
    </w:p>
    <w:p>
      <w:pPr>
        <w:spacing w:after="0"/>
        <w:ind w:left="0"/>
        <w:jc w:val="both"/>
      </w:pPr>
      <w:bookmarkStart w:name="z1" w:id="0"/>
      <w:r>
        <w:rPr>
          <w:rFonts w:ascii="Times New Roman"/>
          <w:b w:val="false"/>
          <w:i w:val="false"/>
          <w:color w:val="000000"/>
          <w:sz w:val="28"/>
        </w:rPr>
        <w:t>
      Қазақстан Республикасының "Бұқаралық ақпарат құралдары туралы" </w:t>
      </w:r>
      <w:r>
        <w:rPr>
          <w:rFonts w:ascii="Times New Roman"/>
          <w:b w:val="false"/>
          <w:i w:val="false"/>
          <w:color w:val="000000"/>
          <w:sz w:val="28"/>
        </w:rPr>
        <w:t>Заңының</w:t>
      </w:r>
      <w:r>
        <w:rPr>
          <w:rFonts w:ascii="Times New Roman"/>
          <w:b w:val="false"/>
          <w:i w:val="false"/>
          <w:color w:val="000000"/>
          <w:sz w:val="28"/>
        </w:rPr>
        <w:t xml:space="preserve"> 14 бабы, 2 тармағының талабының орындалуын қамтамасыз ету мақсатында, эротикалық мазмұндағы материал жариялайтын мерзімді басылымдарды бөлшек саудада сатуды реттеу туралы,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 басшылыққа ала отырып, Тараз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Эротикалық мазмұнда, материалдар жариялайтын мерзімді басылымдарды бөлшек саудада сату үшін тұрақты мекен-жайлардың тізбесі бекітілсін (1 қосымша).</w:t>
      </w:r>
      <w:r>
        <w:br/>
      </w:r>
      <w:r>
        <w:rPr>
          <w:rFonts w:ascii="Times New Roman"/>
          <w:b w:val="false"/>
          <w:i w:val="false"/>
          <w:color w:val="000000"/>
          <w:sz w:val="28"/>
        </w:rPr>
        <w:t>
</w:t>
      </w:r>
      <w:r>
        <w:rPr>
          <w:rFonts w:ascii="Times New Roman"/>
          <w:b w:val="false"/>
          <w:i w:val="false"/>
          <w:color w:val="000000"/>
          <w:sz w:val="28"/>
        </w:rPr>
        <w:t xml:space="preserve">
2. Эротикалық мазмұндағы материал жариялайтын мерзімді басылымдарды бөлшек саудада сатудың ережесі бекітілсін (2 қосымша). </w:t>
      </w:r>
      <w:r>
        <w:br/>
      </w:r>
      <w:r>
        <w:rPr>
          <w:rFonts w:ascii="Times New Roman"/>
          <w:b w:val="false"/>
          <w:i w:val="false"/>
          <w:color w:val="000000"/>
          <w:sz w:val="28"/>
        </w:rPr>
        <w:t>
</w:t>
      </w:r>
      <w:r>
        <w:rPr>
          <w:rFonts w:ascii="Times New Roman"/>
          <w:b w:val="false"/>
          <w:i w:val="false"/>
          <w:color w:val="000000"/>
          <w:sz w:val="28"/>
        </w:rPr>
        <w:t>
      3. Қала әкімі аппаратының мемлекеттік құқық бөлімі Ә.А. Исақов, "Тараз қаласы әкімдігінің ішкі саясат бөлімі" мемлекеттік мекемесі Ә. Әбдімомынов, "Тараз қаласы әкімдігінің экономика және бюджеттік жоспарлау бөлімі" мемлекеттік мекемесі А.К. Жүнісбаев эротикалық мазмұндағы материалдар жариялайтын мерзімді басылымдарды бөлшек саудада сатудың ережесінің орындалуын тұрақты бақылауды жүзеге асырсын.</w:t>
      </w:r>
    </w:p>
    <w:bookmarkEnd w:id="0"/>
    <w:bookmarkStart w:name="z5" w:id="1"/>
    <w:p>
      <w:pPr>
        <w:spacing w:after="0"/>
        <w:ind w:left="0"/>
        <w:jc w:val="both"/>
      </w:pPr>
      <w:r>
        <w:rPr>
          <w:rFonts w:ascii="Times New Roman"/>
          <w:b w:val="false"/>
          <w:i w:val="false"/>
          <w:color w:val="000000"/>
          <w:sz w:val="28"/>
        </w:rPr>
        <w:t>
      4. Осы қаулының орындалуын бақылау қала әкімінің орынбасарлары Н.Н. Әлібаев пен К.М. Тоғызбаеваға жүктелсін.</w:t>
      </w:r>
    </w:p>
    <w:bookmarkEnd w:id="1"/>
    <w:p>
      <w:pPr>
        <w:spacing w:after="0"/>
        <w:ind w:left="0"/>
        <w:jc w:val="both"/>
      </w:pPr>
      <w:r>
        <w:rPr>
          <w:rFonts w:ascii="Times New Roman"/>
          <w:b w:val="false"/>
          <w:i/>
          <w:color w:val="000000"/>
          <w:sz w:val="28"/>
        </w:rPr>
        <w:t>      Қала әкімінің міндетін атқарушы               Е. Астаев</w:t>
      </w:r>
    </w:p>
    <w:p>
      <w:pPr>
        <w:spacing w:after="0"/>
        <w:ind w:left="0"/>
        <w:jc w:val="both"/>
      </w:pPr>
      <w:r>
        <w:rPr>
          <w:rFonts w:ascii="Times New Roman"/>
          <w:b w:val="false"/>
          <w:i w:val="false"/>
          <w:color w:val="000000"/>
          <w:sz w:val="28"/>
        </w:rPr>
        <w:t xml:space="preserve">Тараз қаласының әкімдігінің   </w:t>
      </w:r>
      <w:r>
        <w:br/>
      </w:r>
      <w:r>
        <w:rPr>
          <w:rFonts w:ascii="Times New Roman"/>
          <w:b w:val="false"/>
          <w:i w:val="false"/>
          <w:color w:val="000000"/>
          <w:sz w:val="28"/>
        </w:rPr>
        <w:t xml:space="preserve">
2005 жылғы 11 сәуірдегі     </w:t>
      </w:r>
      <w:r>
        <w:br/>
      </w:r>
      <w:r>
        <w:rPr>
          <w:rFonts w:ascii="Times New Roman"/>
          <w:b w:val="false"/>
          <w:i w:val="false"/>
          <w:color w:val="000000"/>
          <w:sz w:val="28"/>
        </w:rPr>
        <w:t xml:space="preserve">
N 154 қаулысына 1 қосымша    </w:t>
      </w:r>
      <w:r>
        <w:br/>
      </w:r>
      <w:r>
        <w:rPr>
          <w:rFonts w:ascii="Times New Roman"/>
          <w:b w:val="false"/>
          <w:i w:val="false"/>
          <w:color w:val="000000"/>
          <w:sz w:val="28"/>
        </w:rPr>
        <w:t>
"Эротикалық мазмұндағы материалдар</w:t>
      </w:r>
      <w:r>
        <w:br/>
      </w:r>
      <w:r>
        <w:rPr>
          <w:rFonts w:ascii="Times New Roman"/>
          <w:b w:val="false"/>
          <w:i w:val="false"/>
          <w:color w:val="000000"/>
          <w:sz w:val="28"/>
        </w:rPr>
        <w:t>
жариялайтын мерзімді басылымдардың</w:t>
      </w:r>
      <w:r>
        <w:br/>
      </w:r>
      <w:r>
        <w:rPr>
          <w:rFonts w:ascii="Times New Roman"/>
          <w:b w:val="false"/>
          <w:i w:val="false"/>
          <w:color w:val="000000"/>
          <w:sz w:val="28"/>
        </w:rPr>
        <w:t xml:space="preserve">
сатылуы туралы"          </w:t>
      </w:r>
    </w:p>
    <w:bookmarkStart w:name="z6" w:id="2"/>
    <w:p>
      <w:pPr>
        <w:spacing w:after="0"/>
        <w:ind w:left="0"/>
        <w:jc w:val="left"/>
      </w:pPr>
      <w:r>
        <w:rPr>
          <w:rFonts w:ascii="Times New Roman"/>
          <w:b/>
          <w:i w:val="false"/>
          <w:color w:val="000000"/>
        </w:rPr>
        <w:t xml:space="preserve"> 
Эротикалық мазмұндағы материалдарды жариялайтын мерзімді</w:t>
      </w:r>
      <w:r>
        <w:br/>
      </w:r>
      <w:r>
        <w:rPr>
          <w:rFonts w:ascii="Times New Roman"/>
          <w:b/>
          <w:i w:val="false"/>
          <w:color w:val="000000"/>
        </w:rPr>
        <w:t>
баспасөз басылымдарының бөлшек саудасына арналған</w:t>
      </w:r>
      <w:r>
        <w:br/>
      </w:r>
      <w:r>
        <w:rPr>
          <w:rFonts w:ascii="Times New Roman"/>
          <w:b/>
          <w:i w:val="false"/>
          <w:color w:val="000000"/>
        </w:rPr>
        <w:t>
стационарлық дүкендерінің</w:t>
      </w:r>
      <w:r>
        <w:br/>
      </w:r>
      <w:r>
        <w:rPr>
          <w:rFonts w:ascii="Times New Roman"/>
          <w:b/>
          <w:i w:val="false"/>
          <w:color w:val="000000"/>
        </w:rPr>
        <w:t>
ТІЗБЕСІ</w:t>
      </w:r>
    </w:p>
    <w:bookmarkEnd w:id="2"/>
    <w:p>
      <w:pPr>
        <w:spacing w:after="0"/>
        <w:ind w:left="0"/>
        <w:jc w:val="both"/>
      </w:pPr>
      <w:r>
        <w:rPr>
          <w:rFonts w:ascii="Times New Roman"/>
          <w:b w:val="false"/>
          <w:i w:val="false"/>
          <w:color w:val="000000"/>
          <w:sz w:val="28"/>
        </w:rPr>
        <w:t>      1. "Өмірзақов және К" ӨС кітап дүкені, Бектұрғанов көшесі, 14</w:t>
      </w:r>
      <w:r>
        <w:br/>
      </w:r>
      <w:r>
        <w:rPr>
          <w:rFonts w:ascii="Times New Roman"/>
          <w:b w:val="false"/>
          <w:i w:val="false"/>
          <w:color w:val="000000"/>
          <w:sz w:val="28"/>
        </w:rPr>
        <w:t>
      2. "Өмірзақов және К" ӨС "Жеті жарғы кітап" дүкені, Абай даңғылы, 141</w:t>
      </w:r>
      <w:r>
        <w:br/>
      </w:r>
      <w:r>
        <w:rPr>
          <w:rFonts w:ascii="Times New Roman"/>
          <w:b w:val="false"/>
          <w:i w:val="false"/>
          <w:color w:val="000000"/>
          <w:sz w:val="28"/>
        </w:rPr>
        <w:t>
      3. "Шерхан Мұртаза" кітап үйі, Төле би көшесі, 50</w:t>
      </w:r>
      <w:r>
        <w:br/>
      </w:r>
      <w:r>
        <w:rPr>
          <w:rFonts w:ascii="Times New Roman"/>
          <w:b w:val="false"/>
          <w:i w:val="false"/>
          <w:color w:val="000000"/>
          <w:sz w:val="28"/>
        </w:rPr>
        <w:t>
      4. "Глобус" дүкені, Қазыбек би көшесі</w:t>
      </w:r>
      <w:r>
        <w:br/>
      </w:r>
      <w:r>
        <w:rPr>
          <w:rFonts w:ascii="Times New Roman"/>
          <w:b w:val="false"/>
          <w:i w:val="false"/>
          <w:color w:val="000000"/>
          <w:sz w:val="28"/>
        </w:rPr>
        <w:t>
      5. "Сенім" баспаханасы, Төле би көшесі, 22</w:t>
      </w:r>
    </w:p>
    <w:p>
      <w:pPr>
        <w:spacing w:after="0"/>
        <w:ind w:left="0"/>
        <w:jc w:val="both"/>
      </w:pPr>
      <w:r>
        <w:rPr>
          <w:rFonts w:ascii="Times New Roman"/>
          <w:b w:val="false"/>
          <w:i w:val="false"/>
          <w:color w:val="000000"/>
          <w:sz w:val="28"/>
        </w:rPr>
        <w:t xml:space="preserve">Тараз қаласының әкімдігінің    </w:t>
      </w:r>
      <w:r>
        <w:br/>
      </w:r>
      <w:r>
        <w:rPr>
          <w:rFonts w:ascii="Times New Roman"/>
          <w:b w:val="false"/>
          <w:i w:val="false"/>
          <w:color w:val="000000"/>
          <w:sz w:val="28"/>
        </w:rPr>
        <w:t xml:space="preserve">
2005 жылғы 11 сәуірдегі     </w:t>
      </w:r>
      <w:r>
        <w:br/>
      </w:r>
      <w:r>
        <w:rPr>
          <w:rFonts w:ascii="Times New Roman"/>
          <w:b w:val="false"/>
          <w:i w:val="false"/>
          <w:color w:val="000000"/>
          <w:sz w:val="28"/>
        </w:rPr>
        <w:t xml:space="preserve">
N 154 қаулысына 1 қосымша    </w:t>
      </w:r>
      <w:r>
        <w:br/>
      </w:r>
      <w:r>
        <w:rPr>
          <w:rFonts w:ascii="Times New Roman"/>
          <w:b w:val="false"/>
          <w:i w:val="false"/>
          <w:color w:val="000000"/>
          <w:sz w:val="28"/>
        </w:rPr>
        <w:t>
"Эротикалық мазмұндағы материалдар</w:t>
      </w:r>
      <w:r>
        <w:br/>
      </w:r>
      <w:r>
        <w:rPr>
          <w:rFonts w:ascii="Times New Roman"/>
          <w:b w:val="false"/>
          <w:i w:val="false"/>
          <w:color w:val="000000"/>
          <w:sz w:val="28"/>
        </w:rPr>
        <w:t>
жариялайтын мерзімді басылымдардың</w:t>
      </w:r>
      <w:r>
        <w:br/>
      </w:r>
      <w:r>
        <w:rPr>
          <w:rFonts w:ascii="Times New Roman"/>
          <w:b w:val="false"/>
          <w:i w:val="false"/>
          <w:color w:val="000000"/>
          <w:sz w:val="28"/>
        </w:rPr>
        <w:t xml:space="preserve">
сатылуы туралы"         </w:t>
      </w:r>
    </w:p>
    <w:bookmarkStart w:name="z7" w:id="3"/>
    <w:p>
      <w:pPr>
        <w:spacing w:after="0"/>
        <w:ind w:left="0"/>
        <w:jc w:val="left"/>
      </w:pPr>
      <w:r>
        <w:rPr>
          <w:rFonts w:ascii="Times New Roman"/>
          <w:b/>
          <w:i w:val="false"/>
          <w:color w:val="000000"/>
        </w:rPr>
        <w:t xml:space="preserve"> 
Эротикалық мазмұндағы материалдарды жариялайтын мерзімді</w:t>
      </w:r>
      <w:r>
        <w:br/>
      </w:r>
      <w:r>
        <w:rPr>
          <w:rFonts w:ascii="Times New Roman"/>
          <w:b/>
          <w:i w:val="false"/>
          <w:color w:val="000000"/>
        </w:rPr>
        <w:t>
баспасөз басылымдарының бөлшек саудасы туралы</w:t>
      </w:r>
      <w:r>
        <w:br/>
      </w:r>
      <w:r>
        <w:rPr>
          <w:rFonts w:ascii="Times New Roman"/>
          <w:b/>
          <w:i w:val="false"/>
          <w:color w:val="000000"/>
        </w:rPr>
        <w:t>
ТӘРТІБІ</w:t>
      </w:r>
    </w:p>
    <w:bookmarkEnd w:id="3"/>
    <w:bookmarkStart w:name="z8"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Аталмыш тәртіп Қазақстан Республикасының </w:t>
      </w:r>
      <w:r>
        <w:rPr>
          <w:rFonts w:ascii="Times New Roman"/>
          <w:b w:val="false"/>
          <w:i w:val="false"/>
          <w:color w:val="000000"/>
          <w:sz w:val="28"/>
        </w:rPr>
        <w:t>"Қазақстан</w:t>
      </w:r>
      <w:r>
        <w:rPr>
          <w:rFonts w:ascii="Times New Roman"/>
          <w:b w:val="false"/>
          <w:i w:val="false"/>
          <w:color w:val="000000"/>
          <w:sz w:val="28"/>
        </w:rPr>
        <w:t xml:space="preserve"> Республикасындағы жергілікті мемлекеттік басқару туралы", </w:t>
      </w:r>
      <w:r>
        <w:rPr>
          <w:rFonts w:ascii="Times New Roman"/>
          <w:b w:val="false"/>
          <w:i w:val="false"/>
          <w:color w:val="000000"/>
          <w:sz w:val="28"/>
        </w:rPr>
        <w:t>"Бұқаралық</w:t>
      </w:r>
      <w:r>
        <w:rPr>
          <w:rFonts w:ascii="Times New Roman"/>
          <w:b w:val="false"/>
          <w:i w:val="false"/>
          <w:color w:val="000000"/>
          <w:sz w:val="28"/>
        </w:rPr>
        <w:t xml:space="preserve"> ақпарат құралдары туралы" Заңдарына және бөлшек сауданың негізгі ережелеріне сәйкес жасалынған.</w:t>
      </w:r>
      <w:r>
        <w:br/>
      </w:r>
      <w:r>
        <w:rPr>
          <w:rFonts w:ascii="Times New Roman"/>
          <w:b w:val="false"/>
          <w:i w:val="false"/>
          <w:color w:val="000000"/>
          <w:sz w:val="28"/>
        </w:rPr>
        <w:t>
      2. Аталмыш тәртіп заңды және жеке тұлғалардың эротикалық мазмұндағы материалдарды жариялайтын мерзімді баспасөз басылымдардың бөлшек саудасын реттейді.</w:t>
      </w:r>
      <w:r>
        <w:br/>
      </w:r>
      <w:r>
        <w:rPr>
          <w:rFonts w:ascii="Times New Roman"/>
          <w:b w:val="false"/>
          <w:i w:val="false"/>
          <w:color w:val="000000"/>
          <w:sz w:val="28"/>
        </w:rPr>
        <w:t>
      3. Қазақстан Республикасының "Бұқаралық ақпарат құралдары туралы" </w:t>
      </w:r>
      <w:r>
        <w:rPr>
          <w:rFonts w:ascii="Times New Roman"/>
          <w:b w:val="false"/>
          <w:i w:val="false"/>
          <w:color w:val="000000"/>
          <w:sz w:val="28"/>
        </w:rPr>
        <w:t>Заңының</w:t>
      </w:r>
      <w:r>
        <w:rPr>
          <w:rFonts w:ascii="Times New Roman"/>
          <w:b w:val="false"/>
          <w:i w:val="false"/>
          <w:color w:val="000000"/>
          <w:sz w:val="28"/>
        </w:rPr>
        <w:t xml:space="preserve"> 1 бабының 14 тармағына сәйкес, сексті тұрақты әрі жалпы негізде жарнамалайтын баспа басылымдары және телерадио бағдарламалары эротикалық сипаттағы өнімдер болып саналады.</w:t>
      </w:r>
    </w:p>
    <w:bookmarkStart w:name="z9" w:id="5"/>
    <w:p>
      <w:pPr>
        <w:spacing w:after="0"/>
        <w:ind w:left="0"/>
        <w:jc w:val="left"/>
      </w:pPr>
      <w:r>
        <w:rPr>
          <w:rFonts w:ascii="Times New Roman"/>
          <w:b/>
          <w:i w:val="false"/>
          <w:color w:val="000000"/>
        </w:rPr>
        <w:t xml:space="preserve"> 
2. Эротикалық сипаттағы баспа өнімдерін сату</w:t>
      </w:r>
    </w:p>
    <w:bookmarkEnd w:id="5"/>
    <w:p>
      <w:pPr>
        <w:spacing w:after="0"/>
        <w:ind w:left="0"/>
        <w:jc w:val="both"/>
      </w:pPr>
      <w:r>
        <w:rPr>
          <w:rFonts w:ascii="Times New Roman"/>
          <w:b w:val="false"/>
          <w:i w:val="false"/>
          <w:color w:val="000000"/>
          <w:sz w:val="28"/>
        </w:rPr>
        <w:t>      4. Эротикалық сипаттағы баспа өнімдерінің бөлшек саудасы желімделген жылтыр қораптарда іске асырылады.</w:t>
      </w:r>
      <w:r>
        <w:br/>
      </w:r>
      <w:r>
        <w:rPr>
          <w:rFonts w:ascii="Times New Roman"/>
          <w:b w:val="false"/>
          <w:i w:val="false"/>
          <w:color w:val="000000"/>
          <w:sz w:val="28"/>
        </w:rPr>
        <w:t>
      5. Сапасыз, әрі эротикалық сипаттағы баспа өнімдерінің өткерілгені үшін белгіленген тәртіп бойынша, меншік нысанына қарамастан бөлшек сауда ұйымдары жауапкершілікке тартылады.</w:t>
      </w:r>
      <w:r>
        <w:br/>
      </w:r>
      <w:r>
        <w:rPr>
          <w:rFonts w:ascii="Times New Roman"/>
          <w:b w:val="false"/>
          <w:i w:val="false"/>
          <w:color w:val="000000"/>
          <w:sz w:val="28"/>
        </w:rPr>
        <w:t>
      6. Он сегіз жасқа толмағандарға эротикалық сипаттағы материалдар жарияланатын баспа өнімдерінің саудасын жасауға тиым салынады.</w:t>
      </w:r>
    </w:p>
    <w:bookmarkStart w:name="z10" w:id="6"/>
    <w:p>
      <w:pPr>
        <w:spacing w:after="0"/>
        <w:ind w:left="0"/>
        <w:jc w:val="left"/>
      </w:pPr>
      <w:r>
        <w:rPr>
          <w:rFonts w:ascii="Times New Roman"/>
          <w:b/>
          <w:i w:val="false"/>
          <w:color w:val="000000"/>
        </w:rPr>
        <w:t xml:space="preserve"> 
3. Аталмыш Тәртіптің сақталуына жауапкершілік</w:t>
      </w:r>
    </w:p>
    <w:bookmarkEnd w:id="6"/>
    <w:p>
      <w:pPr>
        <w:spacing w:after="0"/>
        <w:ind w:left="0"/>
        <w:jc w:val="both"/>
      </w:pPr>
      <w:r>
        <w:rPr>
          <w:rFonts w:ascii="Times New Roman"/>
          <w:b w:val="false"/>
          <w:i w:val="false"/>
          <w:color w:val="000000"/>
          <w:sz w:val="28"/>
        </w:rPr>
        <w:t>      7. Эротикалық сипаттағы материалдар жарияланатын мерзімді баспасөз өнімдерінің бөлшек саудасы туралы Тәртібін бұзу Қазақстан Республикасының қолданыстағы заңдылықтарына сай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