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c638" w14:textId="c7bc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Эротикалық сипаттағы материалдар жариялайтын мерзімді баспасөз басылымдарын бөлшек саудада сату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әкімиятының 2005 жылғы 28 сәуірдегі N 09/16 қаулысы. Қарағанды облысының әділет Департаментінде 2005 жылғы 1 маусымда N 1787 тіркелді. Күші жойылды - Қарағанды облысының әкімдігінің 2012 жылғы 6 желтоқсандағы N 62/03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облысының әкімдігінің 06.12.2012 N 62/03 (ресми жариялаған күннен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Қаулының, Қағиданың атауында және мәтініндегі "саудада сату" сөзі "cаудада сату" сөзімен ауыстырылсын - Қарағанды облысының әкімдігінің 2005 жылғы 11 қарашадағы N </w:t>
      </w:r>
      <w:r>
        <w:rPr>
          <w:rFonts w:ascii="Times New Roman"/>
          <w:b w:val="false"/>
          <w:i w:val="false"/>
          <w:color w:val="ff0000"/>
          <w:sz w:val="28"/>
        </w:rPr>
        <w:t xml:space="preserve">21/13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"Бұқаралық ақпарат құралдары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2 тармағына сәйкес эротикалық сипаттағы материалдар жариялайтын мерзімді баспасөз басылымдарын сату жөніндегі сауда орындарының қызметін тәртіпке келтіру мақсатында Қарағанды облысының әкімияты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Преамбулаға өзгерту енгізілді - Қарағанды облысының әкімдігінің 2005 жылғы 11 қарашадағы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21/13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Қоса тіркелген облыс аумағында эротикалық сипаттағы материалдар жариялайтын мерзімді баспасөз басылымдарын бөлшек саудада сату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Облыстың қалалары мен аудандарының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эротикалық сипаттағы материалдарды жариялайтын мерзімді баспасөз басылымдарын сатуға арналған тұрақты-үй жайларды белгілесін;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бір ай мерзімінде әкімияттар жанындағы эротикалық сипаттағы материалдар жариялайтын баспасөз басылымдарын сату Қағидасын сақтау жөніндегі комиссияларды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облыс әкімінің орынбасары Е.Л. Тоғжановқа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Облыс әкімі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облысы әкімиятының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28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09/16 қаулысымен бекітілді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Эротикалық сипаттағы материалдар жариялайтын мерзімді баспасөз басылымын бөлшек саудада сату Қағидасы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Осы Қағида "Бұқаралық ақпарат құралдары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 2 тармағы негізінде әзірленген және Қарағанды облысының аумағында эротикалық сипаттағы материалдар жариялайтын мерзімді баспасөз басылымының бөлшек саудада сатылуын реттеуге бағытталған.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 тармаққа өзгерту енгізілді - Қарағанды облысының әкімдігінің 2005 жылғы 11 қарашадағы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21/13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Қағида эротикалық сипаттағы материалдарды жариялайтын барлық мерзімді басылымдарға, сонымен бірге жақын және алыс шет елдерден әкелінетін басылымдарға қолданылады.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Қағидада келесі түсініктер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эротикалық сипаттағы материалдар жариялайтын, мерзімді баспасөз басылымы - толықтай және жүйелі түрде секске қызығушылықты туғызатын басылым;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тұрақты үй-жай - тірек конструкциясына залал келтірмесе орнынан қозғау мүмкін емес іргетасы бар күрделі құрылыс, ғимарат, жай немесе оның бір бөлігі. 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Эротикалық сипаттағы материалдар жариялайтын мерзімді басылымдарды сату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Эротикалық сипаттағы материалдарды жариялайтын мерзімді баспасөз басылымы, әдейі бөлінген тұрақты үй-жайларда ғана бөлшек сауда сатылады.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Эротикалық сипаттағы материалдарды жариялайтын мерзімді баспасөз басылымы бөлшек саудада мөлдір ораммен буылған күйінде сатылады.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Тұрақты үй-жайлар қала (облыстық маңызы бар) және аудан әкімияттарының қаулысымен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Көрсетілген баспасөз басылымдарын: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он сегіз жасқа толмаған жасөспірімдерге;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мемлекеттік мекемелерде, мәдениет, денсаулық сақтау, білім беру мекемелерінде, оған 100 метр радиуста іргелес жатқан аумақта;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сәулет және тарихи ескерткіштердің маңында;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қоғамдық көлікте, аялдамаларда, көпшілік демалатын орындарда, дүңгіршектерде, шатырларда, дүкеншіктерде, қолдан, жаймадан, авто көліктен сатуға тыйым салынады. 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Осы Қағиданы сақтамауға бақылау және жауапкершілік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Эротикалық сипаттағы материалдарды жариялайтын мерзімді баспасөз басылымын, қарастырылмаған орындарда сату мен таратушы тұлғаларға, "Әкімшілік құқық бұзушылық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сәйкес жауапкершілік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8 тармаққа өзгерту </w:t>
      </w:r>
      <w:r>
        <w:rPr>
          <w:rFonts w:ascii="Times New Roman"/>
          <w:b w:val="false"/>
          <w:i w:val="false"/>
          <w:color w:val="ff0000"/>
          <w:sz w:val="28"/>
        </w:rPr>
        <w:t xml:space="preserve">енгізілді - Қарағанды облысының әкімдігінің 2005 жылғы 11 қарашадағы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21/13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Осы Қағиданың талаптарын сақтауды бақылау қалалар мен аудан әкімияттары жанында құрылған комиссиялар және Қазақстан Республикасы заңнамасымен уәкілетті органдар жүргізеді.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