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74da" w14:textId="5fd7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облыстық бюджет туралы" Қарағанды облыстық Мәслихатының 2004 жылғы 11 желтоқсандағы Х сессиясының N 149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облыстық Мәслихатының XII сессиясының 2005 жылғы 30 мамырдағы N 183 шешімі. Қарағанды облысының әділет Департаментінде 2005 жылғы 06 маусымда N 1788 тіркелді</w:t>
      </w:r>
    </w:p>
    <w:p>
      <w:pPr>
        <w:spacing w:after="0"/>
        <w:ind w:left="0"/>
        <w:jc w:val="both"/>
      </w:pPr>
      <w:bookmarkStart w:name="z1" w:id="0"/>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"2005 жылға арналған республикалық бюджет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1. Қарағанды облыстық Мәслихатының 2004 жылғы 11 желтоқсандағы "2005 жылға арналған облыстық бюджет туралы" (нормативтік - құқықтық актілердің мемлекеттік тіркеу Тізіміне - 1678 болып тіркелген) 2005 жылғы 8 қаңтардағы "Орталық Қазақстан" газетінің N 6-7 (19675) санында, "Индустриальная Караганда" газетінің 2005 жылғы 8 қаңтардағы N 4 (20087) санында жарияланған Х сессиясының N 149 </w:t>
      </w:r>
      <w:r>
        <w:rPr>
          <w:rFonts w:ascii="Times New Roman"/>
          <w:b w:val="false"/>
          <w:i w:val="false"/>
          <w:color w:val="000000"/>
          <w:sz w:val="28"/>
        </w:rPr>
        <w:t>шешіміне</w:t>
      </w:r>
      <w:r>
        <w:rPr>
          <w:rFonts w:ascii="Times New Roman"/>
          <w:b w:val="false"/>
          <w:i w:val="false"/>
          <w:color w:val="000000"/>
          <w:sz w:val="28"/>
        </w:rPr>
        <w:t>, Қарағанды облыстық Мәслихатының 2005 жылғы 17 наурыздағы "Қарағанды облыстық мәслихатының 2004 жылғы 11 желтоқсандағы "2005 жылға арналған облыстық бюджет туралы" Х сессиясының N 149 шешіміне өзгерістер мен толықтырулар енгізу туралы" ХІ сессиясының N 169  </w:t>
      </w:r>
      <w:r>
        <w:rPr>
          <w:rFonts w:ascii="Times New Roman"/>
          <w:b w:val="false"/>
          <w:i w:val="false"/>
          <w:color w:val="000000"/>
          <w:sz w:val="28"/>
        </w:rPr>
        <w:t xml:space="preserve">шешімімен </w:t>
      </w:r>
      <w:r>
        <w:rPr>
          <w:rFonts w:ascii="Times New Roman"/>
          <w:b w:val="false"/>
          <w:i w:val="false"/>
          <w:color w:val="000000"/>
          <w:sz w:val="28"/>
        </w:rPr>
        <w:t xml:space="preserve">өзгерістер мен толықтырулар енгізілді, мемлекеттік тіркеу Тізіміндегі нормативтік-құқықтық актілердің тіркеу нөмірі - 1678", мемлекеттік тіркеу Тізімінде тіркелген нормативтік-құқықтық актілері - 1761 "Орталық Қазақстан" газетінің 2005 жылғы 9 сәуірдегі N 71-72 (19740) санында, "Индустриальная Караганда" газетінің 2005 жылғы 9 сәуірдегі N 43 (20126) санында жарияланған, келесі өзгерістер мен толықтырулар енгізілсін: </w:t>
      </w:r>
    </w:p>
    <w:bookmarkEnd w:id="1"/>
    <w:p>
      <w:pPr>
        <w:spacing w:after="0"/>
        <w:ind w:left="0"/>
        <w:jc w:val="both"/>
      </w:pPr>
      <w:r>
        <w:rPr>
          <w:rFonts w:ascii="Times New Roman"/>
          <w:b w:val="false"/>
          <w:i w:val="false"/>
          <w:color w:val="000000"/>
          <w:sz w:val="28"/>
        </w:rPr>
        <w:t xml:space="preserve">     1) 1 тармақта: </w:t>
      </w:r>
    </w:p>
    <w:p>
      <w:pPr>
        <w:spacing w:after="0"/>
        <w:ind w:left="0"/>
        <w:jc w:val="both"/>
      </w:pPr>
      <w:r>
        <w:rPr>
          <w:rFonts w:ascii="Times New Roman"/>
          <w:b w:val="false"/>
          <w:i w:val="false"/>
          <w:color w:val="000000"/>
          <w:sz w:val="28"/>
        </w:rPr>
        <w:t xml:space="preserve">     "27673127" деген сандар "35983223" деген сандармен ауыстырылсын; </w:t>
      </w:r>
      <w:r>
        <w:br/>
      </w:r>
      <w:r>
        <w:rPr>
          <w:rFonts w:ascii="Times New Roman"/>
          <w:b w:val="false"/>
          <w:i w:val="false"/>
          <w:color w:val="000000"/>
          <w:sz w:val="28"/>
        </w:rPr>
        <w:t xml:space="preserve">
     "13235338" деген сандар "14161802" деген сандармен ауыстырылсын; </w:t>
      </w:r>
      <w:r>
        <w:br/>
      </w:r>
      <w:r>
        <w:rPr>
          <w:rFonts w:ascii="Times New Roman"/>
          <w:b w:val="false"/>
          <w:i w:val="false"/>
          <w:color w:val="000000"/>
          <w:sz w:val="28"/>
        </w:rPr>
        <w:t xml:space="preserve">
     "97121" деген сандар "55387" деген сандармен ауыстырылсын; </w:t>
      </w:r>
      <w:r>
        <w:br/>
      </w:r>
      <w:r>
        <w:rPr>
          <w:rFonts w:ascii="Times New Roman"/>
          <w:b w:val="false"/>
          <w:i w:val="false"/>
          <w:color w:val="000000"/>
          <w:sz w:val="28"/>
        </w:rPr>
        <w:t xml:space="preserve">
     "14340668" деген сандар "21766034" деген сандармен ауыстырылсын; </w:t>
      </w:r>
      <w:r>
        <w:br/>
      </w:r>
      <w:r>
        <w:rPr>
          <w:rFonts w:ascii="Times New Roman"/>
          <w:b w:val="false"/>
          <w:i w:val="false"/>
          <w:color w:val="000000"/>
          <w:sz w:val="28"/>
        </w:rPr>
        <w:t xml:space="preserve">
     "29299741" деген сандар "36448997" деген сандармен ауыстырылсын; </w:t>
      </w:r>
      <w:r>
        <w:br/>
      </w:r>
      <w:r>
        <w:rPr>
          <w:rFonts w:ascii="Times New Roman"/>
          <w:b w:val="false"/>
          <w:i w:val="false"/>
          <w:color w:val="000000"/>
          <w:sz w:val="28"/>
        </w:rPr>
        <w:t xml:space="preserve">
     "363314" деген сандар "465774" деген сандармен ауыстырылсын; </w:t>
      </w:r>
      <w:r>
        <w:br/>
      </w:r>
      <w:r>
        <w:rPr>
          <w:rFonts w:ascii="Times New Roman"/>
          <w:b w:val="false"/>
          <w:i w:val="false"/>
          <w:color w:val="000000"/>
          <w:sz w:val="28"/>
        </w:rPr>
        <w:t xml:space="preserve">
     "350686" деген сандар "1613986" деген сандармен ауыстырылсын; </w:t>
      </w:r>
      <w:r>
        <w:br/>
      </w:r>
      <w:r>
        <w:rPr>
          <w:rFonts w:ascii="Times New Roman"/>
          <w:b w:val="false"/>
          <w:i w:val="false"/>
          <w:color w:val="000000"/>
          <w:sz w:val="28"/>
        </w:rPr>
        <w:t xml:space="preserve">
     "700000" деген сандар "1963300" деген сандармен ауыстырылсын; </w:t>
      </w:r>
      <w:r>
        <w:br/>
      </w:r>
      <w:r>
        <w:rPr>
          <w:rFonts w:ascii="Times New Roman"/>
          <w:b w:val="false"/>
          <w:i w:val="false"/>
          <w:color w:val="000000"/>
          <w:sz w:val="28"/>
        </w:rPr>
        <w:t xml:space="preserve">
     "1263300" деген сандар "1365760" деген сандармен ауыстырылсын; </w:t>
      </w:r>
    </w:p>
    <w:p>
      <w:pPr>
        <w:spacing w:after="0"/>
        <w:ind w:left="0"/>
        <w:jc w:val="both"/>
      </w:pPr>
      <w:r>
        <w:rPr>
          <w:rFonts w:ascii="Times New Roman"/>
          <w:b w:val="false"/>
          <w:i w:val="false"/>
          <w:color w:val="000000"/>
          <w:sz w:val="28"/>
        </w:rPr>
        <w:t xml:space="preserve">     7) тармақша жаңа редакцияда мазмұндалсын: </w:t>
      </w:r>
      <w:r>
        <w:br/>
      </w:r>
      <w:r>
        <w:rPr>
          <w:rFonts w:ascii="Times New Roman"/>
          <w:b w:val="false"/>
          <w:i w:val="false"/>
          <w:color w:val="000000"/>
          <w:sz w:val="28"/>
        </w:rPr>
        <w:t xml:space="preserve">
     "7) бюджет тапшылығын қаржыландыру - 1365760 мың теңге, оның ішінде: </w:t>
      </w:r>
      <w:r>
        <w:br/>
      </w:r>
      <w:r>
        <w:rPr>
          <w:rFonts w:ascii="Times New Roman"/>
          <w:b w:val="false"/>
          <w:i w:val="false"/>
          <w:color w:val="000000"/>
          <w:sz w:val="28"/>
        </w:rPr>
        <w:t xml:space="preserve">
     қарыздардың түсуі -1263300 мың теңге; </w:t>
      </w:r>
      <w:r>
        <w:br/>
      </w:r>
      <w:r>
        <w:rPr>
          <w:rFonts w:ascii="Times New Roman"/>
          <w:b w:val="false"/>
          <w:i w:val="false"/>
          <w:color w:val="000000"/>
          <w:sz w:val="28"/>
        </w:rPr>
        <w:t xml:space="preserve">
     бюджет қаражаты қалдықтарының қозғалысы -102460 мың теңге."; </w:t>
      </w:r>
    </w:p>
    <w:p>
      <w:pPr>
        <w:spacing w:after="0"/>
        <w:ind w:left="0"/>
        <w:jc w:val="both"/>
      </w:pPr>
      <w:r>
        <w:rPr>
          <w:rFonts w:ascii="Times New Roman"/>
          <w:b w:val="false"/>
          <w:i w:val="false"/>
          <w:color w:val="000000"/>
          <w:sz w:val="28"/>
        </w:rPr>
        <w:t xml:space="preserve">     2) 3-2 тармақ мынандай мазмұнмен толықтырылсын: </w:t>
      </w:r>
    </w:p>
    <w:p>
      <w:pPr>
        <w:spacing w:after="0"/>
        <w:ind w:left="0"/>
        <w:jc w:val="both"/>
      </w:pPr>
      <w:r>
        <w:rPr>
          <w:rFonts w:ascii="Times New Roman"/>
          <w:b w:val="false"/>
          <w:i w:val="false"/>
          <w:color w:val="000000"/>
          <w:sz w:val="28"/>
        </w:rPr>
        <w:t xml:space="preserve">     "3-2. Облыстық бюджеттің кіріс құрамында республикалық бюджеттен ағымдағы нысаналы трансферттер және даму трансферттері 7664834 мың теңге сомасында қаралғанын есепке алу, оның ішінде: </w:t>
      </w:r>
    </w:p>
    <w:p>
      <w:pPr>
        <w:spacing w:after="0"/>
        <w:ind w:left="0"/>
        <w:jc w:val="both"/>
      </w:pPr>
      <w:r>
        <w:rPr>
          <w:rFonts w:ascii="Times New Roman"/>
          <w:b w:val="false"/>
          <w:i w:val="false"/>
          <w:color w:val="000000"/>
          <w:sz w:val="28"/>
        </w:rPr>
        <w:t xml:space="preserve">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жалақыны ұлғайтуға - 2814429 мың теңге, </w:t>
      </w:r>
      <w:r>
        <w:br/>
      </w:r>
      <w:r>
        <w:rPr>
          <w:rFonts w:ascii="Times New Roman"/>
          <w:b w:val="false"/>
          <w:i w:val="false"/>
          <w:color w:val="000000"/>
          <w:sz w:val="28"/>
        </w:rPr>
        <w:t xml:space="preserve">
     жергілікті атқарушы органдардың мемлекеттік тапсырысы негізінде кәсіптік орта оқу орындарында оқитын студенттер стипендияларының мөлшерін ұлғайтуға - 91293 мың теңге; </w:t>
      </w:r>
    </w:p>
    <w:p>
      <w:pPr>
        <w:spacing w:after="0"/>
        <w:ind w:left="0"/>
        <w:jc w:val="both"/>
      </w:pPr>
      <w:r>
        <w:rPr>
          <w:rFonts w:ascii="Times New Roman"/>
          <w:b w:val="false"/>
          <w:i w:val="false"/>
          <w:color w:val="000000"/>
          <w:sz w:val="28"/>
        </w:rPr>
        <w:t xml:space="preserve">     жергілікті атқарушы органдардың мемлекеттік тапсырысы негізінде кәсіптік орта оқу орындарында оқитындарға жол жүруге өтемақыларды төлеуге - 29021 мың теңге; </w:t>
      </w:r>
    </w:p>
    <w:p>
      <w:pPr>
        <w:spacing w:after="0"/>
        <w:ind w:left="0"/>
        <w:jc w:val="both"/>
      </w:pPr>
      <w:r>
        <w:rPr>
          <w:rFonts w:ascii="Times New Roman"/>
          <w:b w:val="false"/>
          <w:i w:val="false"/>
          <w:color w:val="000000"/>
          <w:sz w:val="28"/>
        </w:rPr>
        <w:t xml:space="preserve">     жалпы орта білім беру мемлекеттік мекемелерінің үлгі штаттарын ұстауды қамтамасыз етуге - 158933 мың теңге; </w:t>
      </w:r>
    </w:p>
    <w:p>
      <w:pPr>
        <w:spacing w:after="0"/>
        <w:ind w:left="0"/>
        <w:jc w:val="both"/>
      </w:pPr>
      <w:r>
        <w:rPr>
          <w:rFonts w:ascii="Times New Roman"/>
          <w:b w:val="false"/>
          <w:i w:val="false"/>
          <w:color w:val="000000"/>
          <w:sz w:val="28"/>
        </w:rPr>
        <w:t xml:space="preserve">     жаңадан іске қосылатын білім беру объектілерін ұстауға -314832 мың теңге; </w:t>
      </w:r>
    </w:p>
    <w:p>
      <w:pPr>
        <w:spacing w:after="0"/>
        <w:ind w:left="0"/>
        <w:jc w:val="both"/>
      </w:pPr>
      <w:r>
        <w:rPr>
          <w:rFonts w:ascii="Times New Roman"/>
          <w:b w:val="false"/>
          <w:i w:val="false"/>
          <w:color w:val="000000"/>
          <w:sz w:val="28"/>
        </w:rPr>
        <w:t xml:space="preserve">     жалпы орта білім беретін мемлекеттік мекемелерді Интернетке қосуға және олардың трафигін төлеуге - 32924 мың теңге; </w:t>
      </w:r>
    </w:p>
    <w:p>
      <w:pPr>
        <w:spacing w:after="0"/>
        <w:ind w:left="0"/>
        <w:jc w:val="both"/>
      </w:pPr>
      <w:r>
        <w:rPr>
          <w:rFonts w:ascii="Times New Roman"/>
          <w:b w:val="false"/>
          <w:i w:val="false"/>
          <w:color w:val="000000"/>
          <w:sz w:val="28"/>
        </w:rPr>
        <w:t xml:space="preserve">     жаңадан іске қосылатын білім беру объектілерін ұстауға жалпы орта білім беретін мемлекеттік мекемелердің кітапхана қорларын жаңарту үшін оқулықтар мен оқу - әдістемелік кешендерін сатып алуға және жеткізуге - 68031 мың теңге; </w:t>
      </w:r>
    </w:p>
    <w:p>
      <w:pPr>
        <w:spacing w:after="0"/>
        <w:ind w:left="0"/>
        <w:jc w:val="both"/>
      </w:pPr>
      <w:r>
        <w:rPr>
          <w:rFonts w:ascii="Times New Roman"/>
          <w:b w:val="false"/>
          <w:i w:val="false"/>
          <w:color w:val="000000"/>
          <w:sz w:val="28"/>
        </w:rPr>
        <w:t xml:space="preserve">     жалпы орта білім беретін мемлекеттік мекемелерде лингафондық және мультимедиялық кабинеттер жасауға - 113209 мың теңге; </w:t>
      </w:r>
    </w:p>
    <w:p>
      <w:pPr>
        <w:spacing w:after="0"/>
        <w:ind w:left="0"/>
        <w:jc w:val="both"/>
      </w:pPr>
      <w:r>
        <w:rPr>
          <w:rFonts w:ascii="Times New Roman"/>
          <w:b w:val="false"/>
          <w:i w:val="false"/>
          <w:color w:val="000000"/>
          <w:sz w:val="28"/>
        </w:rPr>
        <w:t xml:space="preserve">     кәсіптік бастауыш білім беретін мемлекеттік мекемелердің материалдық-техникалық базасын нығайтуға - 17882 мың теңге; </w:t>
      </w:r>
    </w:p>
    <w:p>
      <w:pPr>
        <w:spacing w:after="0"/>
        <w:ind w:left="0"/>
        <w:jc w:val="both"/>
      </w:pPr>
      <w:r>
        <w:rPr>
          <w:rFonts w:ascii="Times New Roman"/>
          <w:b w:val="false"/>
          <w:i w:val="false"/>
          <w:color w:val="000000"/>
          <w:sz w:val="28"/>
        </w:rPr>
        <w:t xml:space="preserve">     облыстық (қалалық) педагог кадрлардың біліктілігін арттыру институттарында педагог қызметкерлерді қайта даярлауға және олардың біліктілігін арттыруға - 31141 мың теңге; </w:t>
      </w:r>
    </w:p>
    <w:p>
      <w:pPr>
        <w:spacing w:after="0"/>
        <w:ind w:left="0"/>
        <w:jc w:val="both"/>
      </w:pPr>
      <w:r>
        <w:rPr>
          <w:rFonts w:ascii="Times New Roman"/>
          <w:b w:val="false"/>
          <w:i w:val="false"/>
          <w:color w:val="000000"/>
          <w:sz w:val="28"/>
        </w:rPr>
        <w:t xml:space="preserve">     облыстық (қалалық) педагог кадрлардың біліктілігін арттыру институттарының материалдық-техникалық базасын нығайтуға - 4600 мың теңге; </w:t>
      </w:r>
    </w:p>
    <w:p>
      <w:pPr>
        <w:spacing w:after="0"/>
        <w:ind w:left="0"/>
        <w:jc w:val="both"/>
      </w:pPr>
      <w:r>
        <w:rPr>
          <w:rFonts w:ascii="Times New Roman"/>
          <w:b w:val="false"/>
          <w:i w:val="false"/>
          <w:color w:val="000000"/>
          <w:sz w:val="28"/>
        </w:rPr>
        <w:t xml:space="preserve">     білім беру объектілерін қалпына келтіру және салуға - 924160 мың теңге; </w:t>
      </w:r>
    </w:p>
    <w:p>
      <w:pPr>
        <w:spacing w:after="0"/>
        <w:ind w:left="0"/>
        <w:jc w:val="both"/>
      </w:pPr>
      <w:r>
        <w:rPr>
          <w:rFonts w:ascii="Times New Roman"/>
          <w:b w:val="false"/>
          <w:i w:val="false"/>
          <w:color w:val="000000"/>
          <w:sz w:val="28"/>
        </w:rPr>
        <w:t xml:space="preserve">     арнаулы (түзету) білім беру ұйымдарын арнайы техникалық және орнын толтырушы құралдармен қамтамасыз етуге - 29900 мың теңге; </w:t>
      </w:r>
    </w:p>
    <w:p>
      <w:pPr>
        <w:spacing w:after="0"/>
        <w:ind w:left="0"/>
        <w:jc w:val="both"/>
      </w:pPr>
      <w:r>
        <w:rPr>
          <w:rFonts w:ascii="Times New Roman"/>
          <w:b w:val="false"/>
          <w:i w:val="false"/>
          <w:color w:val="000000"/>
          <w:sz w:val="28"/>
        </w:rPr>
        <w:t xml:space="preserve">     медициналық кадрлардың, сондай-ақ денсаулық сақтау саласындағы менеджерлердің біліктілігін арттыруға және оларды қайта даярлауға - 9216 мың теңге; </w:t>
      </w:r>
    </w:p>
    <w:p>
      <w:pPr>
        <w:spacing w:after="0"/>
        <w:ind w:left="0"/>
        <w:jc w:val="both"/>
      </w:pPr>
      <w:r>
        <w:rPr>
          <w:rFonts w:ascii="Times New Roman"/>
          <w:b w:val="false"/>
          <w:i w:val="false"/>
          <w:color w:val="000000"/>
          <w:sz w:val="28"/>
        </w:rPr>
        <w:t xml:space="preserve">     жергілікті деңгейдегі қан орталықтарын материалдық-техникалық жарақтандыруға - 12500 мың теңге; </w:t>
      </w:r>
    </w:p>
    <w:p>
      <w:pPr>
        <w:spacing w:after="0"/>
        <w:ind w:left="0"/>
        <w:jc w:val="both"/>
      </w:pPr>
      <w:r>
        <w:rPr>
          <w:rFonts w:ascii="Times New Roman"/>
          <w:b w:val="false"/>
          <w:i w:val="false"/>
          <w:color w:val="000000"/>
          <w:sz w:val="28"/>
        </w:rPr>
        <w:t xml:space="preserve">     халық иммунитетінің алдын-алуды өткізу үшін вакциналарды және басқа да медициналық иммунды биологиялық дәрі - дәрмектерді сатып алуға - 92080 мың теңге; </w:t>
      </w:r>
    </w:p>
    <w:p>
      <w:pPr>
        <w:spacing w:after="0"/>
        <w:ind w:left="0"/>
        <w:jc w:val="both"/>
      </w:pPr>
      <w:r>
        <w:rPr>
          <w:rFonts w:ascii="Times New Roman"/>
          <w:b w:val="false"/>
          <w:i w:val="false"/>
          <w:color w:val="000000"/>
          <w:sz w:val="28"/>
        </w:rPr>
        <w:t xml:space="preserve">     туберкулезбен ауыратын адамдар үшін туберкулезге қарсы дәрі-дәрмектер сатып алуға - 54473 мың теңге; </w:t>
      </w:r>
    </w:p>
    <w:p>
      <w:pPr>
        <w:spacing w:after="0"/>
        <w:ind w:left="0"/>
        <w:jc w:val="both"/>
      </w:pPr>
      <w:r>
        <w:rPr>
          <w:rFonts w:ascii="Times New Roman"/>
          <w:b w:val="false"/>
          <w:i w:val="false"/>
          <w:color w:val="000000"/>
          <w:sz w:val="28"/>
        </w:rPr>
        <w:t xml:space="preserve">     қант диабетімен ауыратындар үшін диабетке қарсы дәрі-дәрмектер сатып алу және оларды жеткізуге - 154307 мың теңге; </w:t>
      </w:r>
    </w:p>
    <w:p>
      <w:pPr>
        <w:spacing w:after="0"/>
        <w:ind w:left="0"/>
        <w:jc w:val="both"/>
      </w:pPr>
      <w:r>
        <w:rPr>
          <w:rFonts w:ascii="Times New Roman"/>
          <w:b w:val="false"/>
          <w:i w:val="false"/>
          <w:color w:val="000000"/>
          <w:sz w:val="28"/>
        </w:rPr>
        <w:t xml:space="preserve">     онкологиялық аурулармен ауыратын сырқаттар үшін химиялық дәрі-дәрмектер сатып алуға - 21684 мың теңге; </w:t>
      </w:r>
    </w:p>
    <w:p>
      <w:pPr>
        <w:spacing w:after="0"/>
        <w:ind w:left="0"/>
        <w:jc w:val="both"/>
      </w:pPr>
      <w:r>
        <w:rPr>
          <w:rFonts w:ascii="Times New Roman"/>
          <w:b w:val="false"/>
          <w:i w:val="false"/>
          <w:color w:val="000000"/>
          <w:sz w:val="28"/>
        </w:rPr>
        <w:t xml:space="preserve">     жасанды бүйрек салынған науқас адамдар үшін және бүйректері ауыратындардың шығын материалдарына, диализаторлар, дәрілік заттар сатып алуға - 25605 мың теңге; </w:t>
      </w:r>
    </w:p>
    <w:p>
      <w:pPr>
        <w:spacing w:after="0"/>
        <w:ind w:left="0"/>
        <w:jc w:val="both"/>
      </w:pPr>
      <w:r>
        <w:rPr>
          <w:rFonts w:ascii="Times New Roman"/>
          <w:b w:val="false"/>
          <w:i w:val="false"/>
          <w:color w:val="000000"/>
          <w:sz w:val="28"/>
        </w:rPr>
        <w:t xml:space="preserve">     5 жасқа дейінгі балаларды дәрі-дәрмекпен қамтамасыз етуге - 81588 мың теңге; </w:t>
      </w:r>
    </w:p>
    <w:p>
      <w:pPr>
        <w:spacing w:after="0"/>
        <w:ind w:left="0"/>
        <w:jc w:val="both"/>
      </w:pPr>
      <w:r>
        <w:rPr>
          <w:rFonts w:ascii="Times New Roman"/>
          <w:b w:val="false"/>
          <w:i w:val="false"/>
          <w:color w:val="000000"/>
          <w:sz w:val="28"/>
        </w:rPr>
        <w:t xml:space="preserve">     жүкті әйелдерді құрамында темір және йоды бар препараттармен қамтамасыз етуге - 51175 мың теңге; </w:t>
      </w:r>
    </w:p>
    <w:p>
      <w:pPr>
        <w:spacing w:after="0"/>
        <w:ind w:left="0"/>
        <w:jc w:val="both"/>
      </w:pPr>
      <w:r>
        <w:rPr>
          <w:rFonts w:ascii="Times New Roman"/>
          <w:b w:val="false"/>
          <w:i w:val="false"/>
          <w:color w:val="000000"/>
          <w:sz w:val="28"/>
        </w:rPr>
        <w:t xml:space="preserve">     азаматтардың жекелеген санаттарын медициналық алдын-алу тексерулерін жүзеге асыруға - 74711 мың теңге; </w:t>
      </w:r>
    </w:p>
    <w:p>
      <w:pPr>
        <w:spacing w:after="0"/>
        <w:ind w:left="0"/>
        <w:jc w:val="both"/>
      </w:pPr>
      <w:r>
        <w:rPr>
          <w:rFonts w:ascii="Times New Roman"/>
          <w:b w:val="false"/>
          <w:i w:val="false"/>
          <w:color w:val="000000"/>
          <w:sz w:val="28"/>
        </w:rPr>
        <w:t xml:space="preserve">     жергілікті деңгейде медициналық денсаулық сақтау ұйымдарын материалдық-техникалық жарақтандыруға - 190362 мың теңге; </w:t>
      </w:r>
    </w:p>
    <w:p>
      <w:pPr>
        <w:spacing w:after="0"/>
        <w:ind w:left="0"/>
        <w:jc w:val="both"/>
      </w:pPr>
      <w:r>
        <w:rPr>
          <w:rFonts w:ascii="Times New Roman"/>
          <w:b w:val="false"/>
          <w:i w:val="false"/>
          <w:color w:val="000000"/>
          <w:sz w:val="28"/>
        </w:rPr>
        <w:t xml:space="preserve">     денсаулық сақтау объектілерін қалпына келтіруге және салуға - 641080 мың теңге; </w:t>
      </w:r>
    </w:p>
    <w:p>
      <w:pPr>
        <w:spacing w:after="0"/>
        <w:ind w:left="0"/>
        <w:jc w:val="both"/>
      </w:pPr>
      <w:r>
        <w:rPr>
          <w:rFonts w:ascii="Times New Roman"/>
          <w:b w:val="false"/>
          <w:i w:val="false"/>
          <w:color w:val="000000"/>
          <w:sz w:val="28"/>
        </w:rPr>
        <w:t xml:space="preserve">     жаңадан іске қосылатын денсаулық сақтау объектілерін ұстауға - 5383 мың теңге; </w:t>
      </w:r>
    </w:p>
    <w:p>
      <w:pPr>
        <w:spacing w:after="0"/>
        <w:ind w:left="0"/>
        <w:jc w:val="both"/>
      </w:pPr>
      <w:r>
        <w:rPr>
          <w:rFonts w:ascii="Times New Roman"/>
          <w:b w:val="false"/>
          <w:i w:val="false"/>
          <w:color w:val="000000"/>
          <w:sz w:val="28"/>
        </w:rPr>
        <w:t xml:space="preserve">     мемлекеттік тапсырыс шеңберінде кәсіптік орта білім беру бойынша оқыту құнын ұлғайту жөніндегі шығыстарды өтеуге - 7409 мың теңге; </w:t>
      </w:r>
    </w:p>
    <w:p>
      <w:pPr>
        <w:spacing w:after="0"/>
        <w:ind w:left="0"/>
        <w:jc w:val="both"/>
      </w:pPr>
      <w:r>
        <w:rPr>
          <w:rFonts w:ascii="Times New Roman"/>
          <w:b w:val="false"/>
          <w:i w:val="false"/>
          <w:color w:val="000000"/>
          <w:sz w:val="28"/>
        </w:rPr>
        <w:t xml:space="preserve">     Ұлы Отан соғысының қатысушылары мен мүгедектеріне біржолғы көмек төлеуге - 88894 мың теңге; </w:t>
      </w:r>
    </w:p>
    <w:p>
      <w:pPr>
        <w:spacing w:after="0"/>
        <w:ind w:left="0"/>
        <w:jc w:val="both"/>
      </w:pPr>
      <w:r>
        <w:rPr>
          <w:rFonts w:ascii="Times New Roman"/>
          <w:b w:val="false"/>
          <w:i w:val="false"/>
          <w:color w:val="000000"/>
          <w:sz w:val="28"/>
        </w:rPr>
        <w:t xml:space="preserve">     Ұлы Отан соғысының қатысушылары мен мүгедектерінің жол жүруін қамтамасыз етуге - 9302 мың теңге; </w:t>
      </w:r>
    </w:p>
    <w:p>
      <w:pPr>
        <w:spacing w:after="0"/>
        <w:ind w:left="0"/>
        <w:jc w:val="both"/>
      </w:pPr>
      <w:r>
        <w:rPr>
          <w:rFonts w:ascii="Times New Roman"/>
          <w:b w:val="false"/>
          <w:i w:val="false"/>
          <w:color w:val="000000"/>
          <w:sz w:val="28"/>
        </w:rPr>
        <w:t xml:space="preserve">     мемлекеттік мекемелер мен қазыналық кәсіпорындардың бірінші және екінші разрядты жұмысшылардың лауазымдық жалақыларын есептеу үшін коэффициент мөлшерін ұлғайтуға - 41807 мың теңге; </w:t>
      </w:r>
    </w:p>
    <w:p>
      <w:pPr>
        <w:spacing w:after="0"/>
        <w:ind w:left="0"/>
        <w:jc w:val="both"/>
      </w:pPr>
      <w:r>
        <w:rPr>
          <w:rFonts w:ascii="Times New Roman"/>
          <w:b w:val="false"/>
          <w:i w:val="false"/>
          <w:color w:val="000000"/>
          <w:sz w:val="28"/>
        </w:rPr>
        <w:t xml:space="preserve">     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 өтеуге - 819 мың теңге; </w:t>
      </w:r>
    </w:p>
    <w:p>
      <w:pPr>
        <w:spacing w:after="0"/>
        <w:ind w:left="0"/>
        <w:jc w:val="both"/>
      </w:pPr>
      <w:r>
        <w:rPr>
          <w:rFonts w:ascii="Times New Roman"/>
          <w:b w:val="false"/>
          <w:i w:val="false"/>
          <w:color w:val="000000"/>
          <w:sz w:val="28"/>
        </w:rPr>
        <w:t xml:space="preserve">     мемлекеттік коммуналдық тұрғын үй қорының тұрғын үй құрылысын дамытуға - 393750 мың теңге; </w:t>
      </w:r>
    </w:p>
    <w:p>
      <w:pPr>
        <w:spacing w:after="0"/>
        <w:ind w:left="0"/>
        <w:jc w:val="both"/>
      </w:pPr>
      <w:r>
        <w:rPr>
          <w:rFonts w:ascii="Times New Roman"/>
          <w:b w:val="false"/>
          <w:i w:val="false"/>
          <w:color w:val="000000"/>
          <w:sz w:val="28"/>
        </w:rPr>
        <w:t xml:space="preserve">     сумен жабдықтау жүйесін дамытуға - 544775 мың теңге; </w:t>
      </w:r>
    </w:p>
    <w:p>
      <w:pPr>
        <w:spacing w:after="0"/>
        <w:ind w:left="0"/>
        <w:jc w:val="both"/>
      </w:pPr>
      <w:r>
        <w:rPr>
          <w:rFonts w:ascii="Times New Roman"/>
          <w:b w:val="false"/>
          <w:i w:val="false"/>
          <w:color w:val="000000"/>
          <w:sz w:val="28"/>
        </w:rPr>
        <w:t xml:space="preserve">     ауданаралық (қалааралық) және ішкі қатынастарда әлеуметтік маңызы бар темір жол жолаушылар тасымалдарын субсидиялауға - 473559 мың теңге; </w:t>
      </w:r>
    </w:p>
    <w:p>
      <w:pPr>
        <w:spacing w:after="0"/>
        <w:ind w:left="0"/>
        <w:jc w:val="both"/>
      </w:pPr>
      <w:r>
        <w:rPr>
          <w:rFonts w:ascii="Times New Roman"/>
          <w:b w:val="false"/>
          <w:i w:val="false"/>
          <w:color w:val="000000"/>
          <w:sz w:val="28"/>
        </w:rPr>
        <w:t xml:space="preserve">     экономикасы күйзеліске ұшыраған шағын қалаларды дамытуға - 60000 мың теңге."; </w:t>
      </w:r>
    </w:p>
    <w:p>
      <w:pPr>
        <w:spacing w:after="0"/>
        <w:ind w:left="0"/>
        <w:jc w:val="both"/>
      </w:pPr>
      <w:r>
        <w:rPr>
          <w:rFonts w:ascii="Times New Roman"/>
          <w:b w:val="false"/>
          <w:i w:val="false"/>
          <w:color w:val="000000"/>
          <w:sz w:val="28"/>
        </w:rPr>
        <w:t xml:space="preserve">     3) 5 тармақта: </w:t>
      </w:r>
    </w:p>
    <w:p>
      <w:pPr>
        <w:spacing w:after="0"/>
        <w:ind w:left="0"/>
        <w:jc w:val="both"/>
      </w:pPr>
      <w:r>
        <w:rPr>
          <w:rFonts w:ascii="Times New Roman"/>
          <w:b w:val="false"/>
          <w:i w:val="false"/>
          <w:color w:val="000000"/>
          <w:sz w:val="28"/>
        </w:rPr>
        <w:t xml:space="preserve">     "9214515" деген сандар "8975047" деген сандармен ауыстырылсын; </w:t>
      </w:r>
    </w:p>
    <w:p>
      <w:pPr>
        <w:spacing w:after="0"/>
        <w:ind w:left="0"/>
        <w:jc w:val="both"/>
      </w:pPr>
      <w:r>
        <w:rPr>
          <w:rFonts w:ascii="Times New Roman"/>
          <w:b w:val="false"/>
          <w:i w:val="false"/>
          <w:color w:val="000000"/>
          <w:sz w:val="28"/>
        </w:rPr>
        <w:t xml:space="preserve">     "643502" деген сандар "637880" сандармен ауыстырылсын; </w:t>
      </w:r>
    </w:p>
    <w:p>
      <w:pPr>
        <w:spacing w:after="0"/>
        <w:ind w:left="0"/>
        <w:jc w:val="both"/>
      </w:pPr>
      <w:r>
        <w:rPr>
          <w:rFonts w:ascii="Times New Roman"/>
          <w:b w:val="false"/>
          <w:i w:val="false"/>
          <w:color w:val="000000"/>
          <w:sz w:val="28"/>
        </w:rPr>
        <w:t xml:space="preserve">     "2160379" деген сандар "2035400" деген сандармен ауыстырылсын; </w:t>
      </w:r>
    </w:p>
    <w:p>
      <w:pPr>
        <w:spacing w:after="0"/>
        <w:ind w:left="0"/>
        <w:jc w:val="both"/>
      </w:pPr>
      <w:r>
        <w:rPr>
          <w:rFonts w:ascii="Times New Roman"/>
          <w:b w:val="false"/>
          <w:i w:val="false"/>
          <w:color w:val="000000"/>
          <w:sz w:val="28"/>
        </w:rPr>
        <w:t xml:space="preserve">     "2852153" деген сандар "2785184" деген сандармен ауыстырылсын; </w:t>
      </w:r>
    </w:p>
    <w:p>
      <w:pPr>
        <w:spacing w:after="0"/>
        <w:ind w:left="0"/>
        <w:jc w:val="both"/>
      </w:pPr>
      <w:r>
        <w:rPr>
          <w:rFonts w:ascii="Times New Roman"/>
          <w:b w:val="false"/>
          <w:i w:val="false"/>
          <w:color w:val="000000"/>
          <w:sz w:val="28"/>
        </w:rPr>
        <w:t xml:space="preserve">     "3558481" деген сандар "3516583" деген сандармен ауыстырылсын; </w:t>
      </w:r>
    </w:p>
    <w:p>
      <w:pPr>
        <w:spacing w:after="0"/>
        <w:ind w:left="0"/>
        <w:jc w:val="both"/>
      </w:pPr>
      <w:r>
        <w:rPr>
          <w:rFonts w:ascii="Times New Roman"/>
          <w:b w:val="false"/>
          <w:i w:val="false"/>
          <w:color w:val="000000"/>
          <w:sz w:val="28"/>
        </w:rPr>
        <w:t xml:space="preserve">     4) 6 тармақта: </w:t>
      </w:r>
    </w:p>
    <w:p>
      <w:pPr>
        <w:spacing w:after="0"/>
        <w:ind w:left="0"/>
        <w:jc w:val="both"/>
      </w:pPr>
      <w:r>
        <w:rPr>
          <w:rFonts w:ascii="Times New Roman"/>
          <w:b w:val="false"/>
          <w:i w:val="false"/>
          <w:color w:val="000000"/>
          <w:sz w:val="28"/>
        </w:rPr>
        <w:t xml:space="preserve">     "3810264" деген сандар "3970324" деген сандармен ауыстырылсын; </w:t>
      </w:r>
    </w:p>
    <w:p>
      <w:pPr>
        <w:spacing w:after="0"/>
        <w:ind w:left="0"/>
        <w:jc w:val="both"/>
      </w:pPr>
      <w:r>
        <w:rPr>
          <w:rFonts w:ascii="Times New Roman"/>
          <w:b w:val="false"/>
          <w:i w:val="false"/>
          <w:color w:val="000000"/>
          <w:sz w:val="28"/>
        </w:rPr>
        <w:t xml:space="preserve">     "244391" деген сандар "293326" деген сандармен ауыстырылсын; </w:t>
      </w:r>
    </w:p>
    <w:p>
      <w:pPr>
        <w:spacing w:after="0"/>
        <w:ind w:left="0"/>
        <w:jc w:val="both"/>
      </w:pPr>
      <w:r>
        <w:rPr>
          <w:rFonts w:ascii="Times New Roman"/>
          <w:b w:val="false"/>
          <w:i w:val="false"/>
          <w:color w:val="000000"/>
          <w:sz w:val="28"/>
        </w:rPr>
        <w:t xml:space="preserve">     "425818" деген сандар "430351" деген сандармен ауыстырылсын; </w:t>
      </w:r>
    </w:p>
    <w:p>
      <w:pPr>
        <w:spacing w:after="0"/>
        <w:ind w:left="0"/>
        <w:jc w:val="both"/>
      </w:pPr>
      <w:r>
        <w:rPr>
          <w:rFonts w:ascii="Times New Roman"/>
          <w:b w:val="false"/>
          <w:i w:val="false"/>
          <w:color w:val="000000"/>
          <w:sz w:val="28"/>
        </w:rPr>
        <w:t xml:space="preserve">     "43991" деген сандар "88510" деген сандармен ауыстырылсын; </w:t>
      </w:r>
    </w:p>
    <w:p>
      <w:pPr>
        <w:spacing w:after="0"/>
        <w:ind w:left="0"/>
        <w:jc w:val="both"/>
      </w:pPr>
      <w:r>
        <w:rPr>
          <w:rFonts w:ascii="Times New Roman"/>
          <w:b w:val="false"/>
          <w:i w:val="false"/>
          <w:color w:val="000000"/>
          <w:sz w:val="28"/>
        </w:rPr>
        <w:t xml:space="preserve">     "197546" деген сандар "210619" деген сандармен ауыстырылсын; </w:t>
      </w:r>
    </w:p>
    <w:p>
      <w:pPr>
        <w:spacing w:after="0"/>
        <w:ind w:left="0"/>
        <w:jc w:val="both"/>
      </w:pPr>
      <w:r>
        <w:rPr>
          <w:rFonts w:ascii="Times New Roman"/>
          <w:b w:val="false"/>
          <w:i w:val="false"/>
          <w:color w:val="000000"/>
          <w:sz w:val="28"/>
        </w:rPr>
        <w:t xml:space="preserve">     "108542" деген сандар "133542" деген сандармен ауыстырылсын; </w:t>
      </w:r>
    </w:p>
    <w:p>
      <w:pPr>
        <w:spacing w:after="0"/>
        <w:ind w:left="0"/>
        <w:jc w:val="both"/>
      </w:pPr>
      <w:r>
        <w:rPr>
          <w:rFonts w:ascii="Times New Roman"/>
          <w:b w:val="false"/>
          <w:i w:val="false"/>
          <w:color w:val="000000"/>
          <w:sz w:val="28"/>
        </w:rPr>
        <w:t xml:space="preserve">     "305415" деген сандар "314415" деген сандармен ауыстырылсын; </w:t>
      </w:r>
    </w:p>
    <w:p>
      <w:pPr>
        <w:spacing w:after="0"/>
        <w:ind w:left="0"/>
        <w:jc w:val="both"/>
      </w:pPr>
      <w:r>
        <w:rPr>
          <w:rFonts w:ascii="Times New Roman"/>
          <w:b w:val="false"/>
          <w:i w:val="false"/>
          <w:color w:val="000000"/>
          <w:sz w:val="28"/>
        </w:rPr>
        <w:t xml:space="preserve">     "208585" деген сандар "223585" деген сандармен ауыстырылсын; </w:t>
      </w:r>
    </w:p>
    <w:p>
      <w:pPr>
        <w:spacing w:after="0"/>
        <w:ind w:left="0"/>
        <w:jc w:val="both"/>
      </w:pPr>
      <w:r>
        <w:rPr>
          <w:rFonts w:ascii="Times New Roman"/>
          <w:b w:val="false"/>
          <w:i w:val="false"/>
          <w:color w:val="000000"/>
          <w:sz w:val="28"/>
        </w:rPr>
        <w:t xml:space="preserve">     5) 7 тармақ келесідегідей мазмұндағы абзацпен толықтырылсын: </w:t>
      </w:r>
    </w:p>
    <w:p>
      <w:pPr>
        <w:spacing w:after="0"/>
        <w:ind w:left="0"/>
        <w:jc w:val="both"/>
      </w:pPr>
      <w:r>
        <w:rPr>
          <w:rFonts w:ascii="Times New Roman"/>
          <w:b w:val="false"/>
          <w:i w:val="false"/>
          <w:color w:val="000000"/>
          <w:sz w:val="28"/>
        </w:rPr>
        <w:t xml:space="preserve">     "Ұлы Отан соғысының қатысушылары мен мүгедектерінің қоғамдық транспортта жүрулеріне жолақыны қоса, коммуналдық қызметтеріне төлеуге әлеуметтік көмек көрсетуге шығындар."; </w:t>
      </w:r>
    </w:p>
    <w:p>
      <w:pPr>
        <w:spacing w:after="0"/>
        <w:ind w:left="0"/>
        <w:jc w:val="both"/>
      </w:pPr>
      <w:r>
        <w:rPr>
          <w:rFonts w:ascii="Times New Roman"/>
          <w:b w:val="false"/>
          <w:i w:val="false"/>
          <w:color w:val="000000"/>
          <w:sz w:val="28"/>
        </w:rPr>
        <w:t xml:space="preserve">     6) 12-1 тармағына келесідей мазмұнмен толықтырылсын: </w:t>
      </w:r>
    </w:p>
    <w:p>
      <w:pPr>
        <w:spacing w:after="0"/>
        <w:ind w:left="0"/>
        <w:jc w:val="both"/>
      </w:pPr>
      <w:r>
        <w:rPr>
          <w:rFonts w:ascii="Times New Roman"/>
          <w:b w:val="false"/>
          <w:i w:val="false"/>
          <w:color w:val="000000"/>
          <w:sz w:val="28"/>
        </w:rPr>
        <w:t xml:space="preserve">     "12-1. 2005 жылға арналған облыстық бюджеттің шығындарында республикалық бюджеттен нысаналы ағымдағы трансферттер және даму трансферттері есебінен шығындар қарастырылатыны анықталсын: </w:t>
      </w:r>
    </w:p>
    <w:p>
      <w:pPr>
        <w:spacing w:after="0"/>
        <w:ind w:left="0"/>
        <w:jc w:val="both"/>
      </w:pPr>
      <w:r>
        <w:rPr>
          <w:rFonts w:ascii="Times New Roman"/>
          <w:b w:val="false"/>
          <w:i w:val="false"/>
          <w:color w:val="000000"/>
          <w:sz w:val="28"/>
        </w:rPr>
        <w:t xml:space="preserve">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жалақыны ұлғайтуға - 1345229 мың теңге; </w:t>
      </w:r>
    </w:p>
    <w:p>
      <w:pPr>
        <w:spacing w:after="0"/>
        <w:ind w:left="0"/>
        <w:jc w:val="both"/>
      </w:pPr>
      <w:r>
        <w:rPr>
          <w:rFonts w:ascii="Times New Roman"/>
          <w:b w:val="false"/>
          <w:i w:val="false"/>
          <w:color w:val="000000"/>
          <w:sz w:val="28"/>
        </w:rPr>
        <w:t xml:space="preserve">     жергілікті атқарушы органдардың мемлекеттік тапсырысы негізінде кәсіптік орта оқу орындарында оқитын студенттер стипендияларының мөлшерін ұлғайтуға - 91293 мың теңге; </w:t>
      </w:r>
    </w:p>
    <w:p>
      <w:pPr>
        <w:spacing w:after="0"/>
        <w:ind w:left="0"/>
        <w:jc w:val="both"/>
      </w:pPr>
      <w:r>
        <w:rPr>
          <w:rFonts w:ascii="Times New Roman"/>
          <w:b w:val="false"/>
          <w:i w:val="false"/>
          <w:color w:val="000000"/>
          <w:sz w:val="28"/>
        </w:rPr>
        <w:t xml:space="preserve">     жергілікті атқарушы органдардың мемлекеттік тапсырысы негізінде кәсіптік орта оқу орындарында оқитындарға жол жүруге өтемақыларды төлеуге - 29021 мың теңге; </w:t>
      </w:r>
    </w:p>
    <w:p>
      <w:pPr>
        <w:spacing w:after="0"/>
        <w:ind w:left="0"/>
        <w:jc w:val="both"/>
      </w:pPr>
      <w:r>
        <w:rPr>
          <w:rFonts w:ascii="Times New Roman"/>
          <w:b w:val="false"/>
          <w:i w:val="false"/>
          <w:color w:val="000000"/>
          <w:sz w:val="28"/>
        </w:rPr>
        <w:t xml:space="preserve">     жалпы орта білім беру мемлекеттік мекемелерінің үлгі штаттарын ұстауды қамтамасыз етуге - 10694 мың теңге; </w:t>
      </w:r>
    </w:p>
    <w:p>
      <w:pPr>
        <w:spacing w:after="0"/>
        <w:ind w:left="0"/>
        <w:jc w:val="both"/>
      </w:pPr>
      <w:r>
        <w:rPr>
          <w:rFonts w:ascii="Times New Roman"/>
          <w:b w:val="false"/>
          <w:i w:val="false"/>
          <w:color w:val="000000"/>
          <w:sz w:val="28"/>
        </w:rPr>
        <w:t xml:space="preserve">     жаңадан іске қосылатын білім беру объектілерін ұстауға -55203 мың теңге; </w:t>
      </w:r>
    </w:p>
    <w:p>
      <w:pPr>
        <w:spacing w:after="0"/>
        <w:ind w:left="0"/>
        <w:jc w:val="both"/>
      </w:pPr>
      <w:r>
        <w:rPr>
          <w:rFonts w:ascii="Times New Roman"/>
          <w:b w:val="false"/>
          <w:i w:val="false"/>
          <w:color w:val="000000"/>
          <w:sz w:val="28"/>
        </w:rPr>
        <w:t xml:space="preserve">     жалпы орта білім беретін мемлекеттік мекемелерде лингафондық және мультимедиялық кабинеттер жасауға - 82444 мың теңге; </w:t>
      </w:r>
    </w:p>
    <w:p>
      <w:pPr>
        <w:spacing w:after="0"/>
        <w:ind w:left="0"/>
        <w:jc w:val="both"/>
      </w:pPr>
      <w:r>
        <w:rPr>
          <w:rFonts w:ascii="Times New Roman"/>
          <w:b w:val="false"/>
          <w:i w:val="false"/>
          <w:color w:val="000000"/>
          <w:sz w:val="28"/>
        </w:rPr>
        <w:t xml:space="preserve">     кәсіптік бастауыш білім беретін мемлекеттік мекемелердің материалдық-техникалық базасын нығайтуға - 17882 мың теңге; </w:t>
      </w:r>
    </w:p>
    <w:p>
      <w:pPr>
        <w:spacing w:after="0"/>
        <w:ind w:left="0"/>
        <w:jc w:val="both"/>
      </w:pPr>
      <w:r>
        <w:rPr>
          <w:rFonts w:ascii="Times New Roman"/>
          <w:b w:val="false"/>
          <w:i w:val="false"/>
          <w:color w:val="000000"/>
          <w:sz w:val="28"/>
        </w:rPr>
        <w:t xml:space="preserve">     облыстық (қалалық) педагог кадрлардың біліктілігін арттыру институттарында педагогикалық қызметкерлерді қайта даярлауға және олардың біліктілігін арттыруға - 31141 мың теңге; </w:t>
      </w:r>
    </w:p>
    <w:p>
      <w:pPr>
        <w:spacing w:after="0"/>
        <w:ind w:left="0"/>
        <w:jc w:val="both"/>
      </w:pPr>
      <w:r>
        <w:rPr>
          <w:rFonts w:ascii="Times New Roman"/>
          <w:b w:val="false"/>
          <w:i w:val="false"/>
          <w:color w:val="000000"/>
          <w:sz w:val="28"/>
        </w:rPr>
        <w:t xml:space="preserve">     облыстық (қалалық) педагог кадрлардың біліктілігін арттыру институттарының материалдық-техникалық базасын нығайтуға - 4600 мың теңге; </w:t>
      </w:r>
    </w:p>
    <w:p>
      <w:pPr>
        <w:spacing w:after="0"/>
        <w:ind w:left="0"/>
        <w:jc w:val="both"/>
      </w:pPr>
      <w:r>
        <w:rPr>
          <w:rFonts w:ascii="Times New Roman"/>
          <w:b w:val="false"/>
          <w:i w:val="false"/>
          <w:color w:val="000000"/>
          <w:sz w:val="28"/>
        </w:rPr>
        <w:t xml:space="preserve">     арнаулы (түзету) білім беру ұйымдарын арнайы техникалық және орнын толтырушы құралдармен қамтамасыз етуге - 29900 мың теңге; </w:t>
      </w:r>
    </w:p>
    <w:p>
      <w:pPr>
        <w:spacing w:after="0"/>
        <w:ind w:left="0"/>
        <w:jc w:val="both"/>
      </w:pPr>
      <w:r>
        <w:rPr>
          <w:rFonts w:ascii="Times New Roman"/>
          <w:b w:val="false"/>
          <w:i w:val="false"/>
          <w:color w:val="000000"/>
          <w:sz w:val="28"/>
        </w:rPr>
        <w:t xml:space="preserve">     медициналық кадрлардың, сондай-ақ денсаулық сақтау саласындағы менеджерлердің біліктілігін арттыруға және оларды қайта даярлауға - 9216 мың теңге; </w:t>
      </w:r>
    </w:p>
    <w:p>
      <w:pPr>
        <w:spacing w:after="0"/>
        <w:ind w:left="0"/>
        <w:jc w:val="both"/>
      </w:pPr>
      <w:r>
        <w:rPr>
          <w:rFonts w:ascii="Times New Roman"/>
          <w:b w:val="false"/>
          <w:i w:val="false"/>
          <w:color w:val="000000"/>
          <w:sz w:val="28"/>
        </w:rPr>
        <w:t xml:space="preserve">     жергілікті деңгейдегі қан орталықтарын материалдық-техникалық жарақтандыруға - 12500 мың теңге; </w:t>
      </w:r>
    </w:p>
    <w:p>
      <w:pPr>
        <w:spacing w:after="0"/>
        <w:ind w:left="0"/>
        <w:jc w:val="both"/>
      </w:pPr>
      <w:r>
        <w:rPr>
          <w:rFonts w:ascii="Times New Roman"/>
          <w:b w:val="false"/>
          <w:i w:val="false"/>
          <w:color w:val="000000"/>
          <w:sz w:val="28"/>
        </w:rPr>
        <w:t xml:space="preserve">     халыққа иммунды алдын алу жүргізу үшін вакциналарды және басқа медициналық иммундық-биологиялық препараттарды сатып алуға - 92080 мың теңге; </w:t>
      </w:r>
    </w:p>
    <w:p>
      <w:pPr>
        <w:spacing w:after="0"/>
        <w:ind w:left="0"/>
        <w:jc w:val="both"/>
      </w:pPr>
      <w:r>
        <w:rPr>
          <w:rFonts w:ascii="Times New Roman"/>
          <w:b w:val="false"/>
          <w:i w:val="false"/>
          <w:color w:val="000000"/>
          <w:sz w:val="28"/>
        </w:rPr>
        <w:t xml:space="preserve">     туберкулезбен ауыратын адамдар үшін туберкулезге қарсы препараттарды сатып алуға - 54473 мың теңге; </w:t>
      </w:r>
    </w:p>
    <w:p>
      <w:pPr>
        <w:spacing w:after="0"/>
        <w:ind w:left="0"/>
        <w:jc w:val="both"/>
      </w:pPr>
      <w:r>
        <w:rPr>
          <w:rFonts w:ascii="Times New Roman"/>
          <w:b w:val="false"/>
          <w:i w:val="false"/>
          <w:color w:val="000000"/>
          <w:sz w:val="28"/>
        </w:rPr>
        <w:t xml:space="preserve">     қант диабетімен ауыратындар үшін диабетке қарсы препараттарды сатып алуға және оларды жеткізуге - 154307 мың теңге; </w:t>
      </w:r>
    </w:p>
    <w:p>
      <w:pPr>
        <w:spacing w:after="0"/>
        <w:ind w:left="0"/>
        <w:jc w:val="both"/>
      </w:pPr>
      <w:r>
        <w:rPr>
          <w:rFonts w:ascii="Times New Roman"/>
          <w:b w:val="false"/>
          <w:i w:val="false"/>
          <w:color w:val="000000"/>
          <w:sz w:val="28"/>
        </w:rPr>
        <w:t xml:space="preserve">     онкологиялық ауруларға химиялық препараттарды сатып алуға - 21684 мың теңге; </w:t>
      </w:r>
    </w:p>
    <w:p>
      <w:pPr>
        <w:spacing w:after="0"/>
        <w:ind w:left="0"/>
        <w:jc w:val="both"/>
      </w:pPr>
      <w:r>
        <w:rPr>
          <w:rFonts w:ascii="Times New Roman"/>
          <w:b w:val="false"/>
          <w:i w:val="false"/>
          <w:color w:val="000000"/>
          <w:sz w:val="28"/>
        </w:rPr>
        <w:t xml:space="preserve">     бүйрегі жетімсіз ауруларға дәрілік заттарды, диализаторларды, шығыс материалдарының және бүйрегі трансплантацияланғаннан кейінгі аурулар үшін дәрілік заттар сатып алуға - 25605 мың теңге; </w:t>
      </w:r>
    </w:p>
    <w:p>
      <w:pPr>
        <w:spacing w:after="0"/>
        <w:ind w:left="0"/>
        <w:jc w:val="both"/>
      </w:pPr>
      <w:r>
        <w:rPr>
          <w:rFonts w:ascii="Times New Roman"/>
          <w:b w:val="false"/>
          <w:i w:val="false"/>
          <w:color w:val="000000"/>
          <w:sz w:val="28"/>
        </w:rPr>
        <w:t xml:space="preserve">     5 жасқа дейінгі балаларды дәрі-дәрмекпен қамтамасыз етуге - 81588 мың теңге; </w:t>
      </w:r>
    </w:p>
    <w:p>
      <w:pPr>
        <w:spacing w:after="0"/>
        <w:ind w:left="0"/>
        <w:jc w:val="both"/>
      </w:pPr>
      <w:r>
        <w:rPr>
          <w:rFonts w:ascii="Times New Roman"/>
          <w:b w:val="false"/>
          <w:i w:val="false"/>
          <w:color w:val="000000"/>
          <w:sz w:val="28"/>
        </w:rPr>
        <w:t xml:space="preserve">     жүкті әйелдерді темір және құрамында йоды бар препараттармен қамтамасыз етуге - 51175 мың теңге; </w:t>
      </w:r>
    </w:p>
    <w:p>
      <w:pPr>
        <w:spacing w:after="0"/>
        <w:ind w:left="0"/>
        <w:jc w:val="both"/>
      </w:pPr>
      <w:r>
        <w:rPr>
          <w:rFonts w:ascii="Times New Roman"/>
          <w:b w:val="false"/>
          <w:i w:val="false"/>
          <w:color w:val="000000"/>
          <w:sz w:val="28"/>
        </w:rPr>
        <w:t xml:space="preserve">     азаматтардың жекелеген санаттарын медициналық алдын-алу тексерулерін жүзеге асыруға - 74711 мың теңге; </w:t>
      </w:r>
    </w:p>
    <w:p>
      <w:pPr>
        <w:spacing w:after="0"/>
        <w:ind w:left="0"/>
        <w:jc w:val="both"/>
      </w:pPr>
      <w:r>
        <w:rPr>
          <w:rFonts w:ascii="Times New Roman"/>
          <w:b w:val="false"/>
          <w:i w:val="false"/>
          <w:color w:val="000000"/>
          <w:sz w:val="28"/>
        </w:rPr>
        <w:t xml:space="preserve">     жергілікті деңгейдегі медициналық денсаулық сақтау ұйымдарын материалдық-техникалық жарақтандыруға - 190362 мың теңге; </w:t>
      </w:r>
    </w:p>
    <w:p>
      <w:pPr>
        <w:spacing w:after="0"/>
        <w:ind w:left="0"/>
        <w:jc w:val="both"/>
      </w:pPr>
      <w:r>
        <w:rPr>
          <w:rFonts w:ascii="Times New Roman"/>
          <w:b w:val="false"/>
          <w:i w:val="false"/>
          <w:color w:val="000000"/>
          <w:sz w:val="28"/>
        </w:rPr>
        <w:t xml:space="preserve">     денсаулық сақтау объектілерін салуға және қайта жаңартуға - 641080 мың теңге; </w:t>
      </w:r>
    </w:p>
    <w:p>
      <w:pPr>
        <w:spacing w:after="0"/>
        <w:ind w:left="0"/>
        <w:jc w:val="both"/>
      </w:pPr>
      <w:r>
        <w:rPr>
          <w:rFonts w:ascii="Times New Roman"/>
          <w:b w:val="false"/>
          <w:i w:val="false"/>
          <w:color w:val="000000"/>
          <w:sz w:val="28"/>
        </w:rPr>
        <w:t xml:space="preserve">     жаңадан іске қосылатын денсаулық сақтау объектілерін ұстауға - 5383 мың теңге; </w:t>
      </w:r>
    </w:p>
    <w:p>
      <w:pPr>
        <w:spacing w:after="0"/>
        <w:ind w:left="0"/>
        <w:jc w:val="both"/>
      </w:pPr>
      <w:r>
        <w:rPr>
          <w:rFonts w:ascii="Times New Roman"/>
          <w:b w:val="false"/>
          <w:i w:val="false"/>
          <w:color w:val="000000"/>
          <w:sz w:val="28"/>
        </w:rPr>
        <w:t xml:space="preserve">     мемлекеттік тапсырыс шеңберінде кәсіптік орта білім беру бойынша оқыту құнын ұлғайту жөніндегі шығыстарды өтеуге - 7409 мың теңге; </w:t>
      </w:r>
    </w:p>
    <w:p>
      <w:pPr>
        <w:spacing w:after="0"/>
        <w:ind w:left="0"/>
        <w:jc w:val="both"/>
      </w:pPr>
      <w:r>
        <w:rPr>
          <w:rFonts w:ascii="Times New Roman"/>
          <w:b w:val="false"/>
          <w:i w:val="false"/>
          <w:color w:val="000000"/>
          <w:sz w:val="28"/>
        </w:rPr>
        <w:t xml:space="preserve">     Ұлы Отан соғысының қатысушылары мен мүгедектерінің жол жүруін қамтамасыз етуге - 9302 мың теңге; </w:t>
      </w:r>
    </w:p>
    <w:p>
      <w:pPr>
        <w:spacing w:after="0"/>
        <w:ind w:left="0"/>
        <w:jc w:val="both"/>
      </w:pPr>
      <w:r>
        <w:rPr>
          <w:rFonts w:ascii="Times New Roman"/>
          <w:b w:val="false"/>
          <w:i w:val="false"/>
          <w:color w:val="000000"/>
          <w:sz w:val="28"/>
        </w:rPr>
        <w:t xml:space="preserve">     мемлекеттік мекемелер мен қазыналық кәсіпорындардың бірінші және екінші разрядтағы жұмысшыларының айлықақыларын есептеу үшін коэффициенттердің мөлшерін ұлғайтуға - 13464 мың теңге; </w:t>
      </w:r>
    </w:p>
    <w:p>
      <w:pPr>
        <w:spacing w:after="0"/>
        <w:ind w:left="0"/>
        <w:jc w:val="both"/>
      </w:pPr>
      <w:r>
        <w:rPr>
          <w:rFonts w:ascii="Times New Roman"/>
          <w:b w:val="false"/>
          <w:i w:val="false"/>
          <w:color w:val="000000"/>
          <w:sz w:val="28"/>
        </w:rPr>
        <w:t xml:space="preserve">     ауданаралық (қалааралық) және ішкі қатынастарда әлеуметтік маңызы бар темір жол жолаушылар тасымалдарын субсидиялауға -473559 мың теңге."; </w:t>
      </w:r>
    </w:p>
    <w:p>
      <w:pPr>
        <w:spacing w:after="0"/>
        <w:ind w:left="0"/>
        <w:jc w:val="both"/>
      </w:pPr>
      <w:r>
        <w:rPr>
          <w:rFonts w:ascii="Times New Roman"/>
          <w:b w:val="false"/>
          <w:i w:val="false"/>
          <w:color w:val="000000"/>
          <w:sz w:val="28"/>
        </w:rPr>
        <w:t xml:space="preserve">     7) 16-2 тармағы келесідей мазмұнмен толықтырылсын: </w:t>
      </w:r>
    </w:p>
    <w:p>
      <w:pPr>
        <w:spacing w:after="0"/>
        <w:ind w:left="0"/>
        <w:jc w:val="both"/>
      </w:pPr>
      <w:r>
        <w:rPr>
          <w:rFonts w:ascii="Times New Roman"/>
          <w:b w:val="false"/>
          <w:i w:val="false"/>
          <w:color w:val="000000"/>
          <w:sz w:val="28"/>
        </w:rPr>
        <w:t xml:space="preserve">     "16-2. облыстық бюджеттің шығындарының құрамында облыстық мағынадағы аудандар мен қалалардың ағымдағы нысаналы трансферттер қарастырылғанын есепке алу: </w:t>
      </w:r>
    </w:p>
    <w:p>
      <w:pPr>
        <w:spacing w:after="0"/>
        <w:ind w:left="0"/>
        <w:jc w:val="both"/>
      </w:pPr>
      <w:r>
        <w:rPr>
          <w:rFonts w:ascii="Times New Roman"/>
          <w:b w:val="false"/>
          <w:i w:val="false"/>
          <w:color w:val="000000"/>
          <w:sz w:val="28"/>
        </w:rPr>
        <w:t xml:space="preserve">     осы шешімнің 2 қосымшасына сәйкес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жалақыны ұлғайтуға; </w:t>
      </w:r>
    </w:p>
    <w:p>
      <w:pPr>
        <w:spacing w:after="0"/>
        <w:ind w:left="0"/>
        <w:jc w:val="both"/>
      </w:pPr>
      <w:r>
        <w:rPr>
          <w:rFonts w:ascii="Times New Roman"/>
          <w:b w:val="false"/>
          <w:i w:val="false"/>
          <w:color w:val="000000"/>
          <w:sz w:val="28"/>
        </w:rPr>
        <w:t xml:space="preserve">     осы шешімнің 3 қосымшасына сәйкес мемлекеттік қызметшілерге, мемлекеттік қызметшілер болып табылмайтын мемлекеттік мекемелердің қызметкерлеріне және қазыналық кәсіпорындардың қызметкерлеріне әлеуметтік салықты ұлғайтуға; </w:t>
      </w:r>
    </w:p>
    <w:p>
      <w:pPr>
        <w:spacing w:after="0"/>
        <w:ind w:left="0"/>
        <w:jc w:val="both"/>
      </w:pPr>
      <w:r>
        <w:rPr>
          <w:rFonts w:ascii="Times New Roman"/>
          <w:b w:val="false"/>
          <w:i w:val="false"/>
          <w:color w:val="000000"/>
          <w:sz w:val="28"/>
        </w:rPr>
        <w:t xml:space="preserve">     осы шешімнің 4 қосымшасына сәйкес Ұлы Отан соғысының мүгедектері мен қатысушыларына біржолғы көмек көрсетуге; </w:t>
      </w:r>
    </w:p>
    <w:p>
      <w:pPr>
        <w:spacing w:after="0"/>
        <w:ind w:left="0"/>
        <w:jc w:val="both"/>
      </w:pPr>
      <w:r>
        <w:rPr>
          <w:rFonts w:ascii="Times New Roman"/>
          <w:b w:val="false"/>
          <w:i w:val="false"/>
          <w:color w:val="000000"/>
          <w:sz w:val="28"/>
        </w:rPr>
        <w:t xml:space="preserve">     осы шешімнің 5 қосымшасына сәйкес қалалық телекоммуникация желілерінің абоненттері болып табылатын, әлеуметтік жағынан қорғалатын азаматтардың телефон үшін абоненттік төлем тарифінің көтерілуін өтеуге; </w:t>
      </w:r>
    </w:p>
    <w:p>
      <w:pPr>
        <w:spacing w:after="0"/>
        <w:ind w:left="0"/>
        <w:jc w:val="both"/>
      </w:pPr>
      <w:r>
        <w:rPr>
          <w:rFonts w:ascii="Times New Roman"/>
          <w:b w:val="false"/>
          <w:i w:val="false"/>
          <w:color w:val="000000"/>
          <w:sz w:val="28"/>
        </w:rPr>
        <w:t xml:space="preserve">     осы шешімнің 6 қосымшасына сәйкес сумен жабдықтау жүйесін дамытуға; </w:t>
      </w:r>
    </w:p>
    <w:p>
      <w:pPr>
        <w:spacing w:after="0"/>
        <w:ind w:left="0"/>
        <w:jc w:val="both"/>
      </w:pPr>
      <w:r>
        <w:rPr>
          <w:rFonts w:ascii="Times New Roman"/>
          <w:b w:val="false"/>
          <w:i w:val="false"/>
          <w:color w:val="000000"/>
          <w:sz w:val="28"/>
        </w:rPr>
        <w:t xml:space="preserve">     осы шешімнің 7 қосымшасына сәйкес экономикасы күйзеліске ұшыраған шағын қалаларды дамытуға; </w:t>
      </w:r>
    </w:p>
    <w:p>
      <w:pPr>
        <w:spacing w:after="0"/>
        <w:ind w:left="0"/>
        <w:jc w:val="both"/>
      </w:pPr>
      <w:r>
        <w:rPr>
          <w:rFonts w:ascii="Times New Roman"/>
          <w:b w:val="false"/>
          <w:i w:val="false"/>
          <w:color w:val="000000"/>
          <w:sz w:val="28"/>
        </w:rPr>
        <w:t xml:space="preserve">     осы шешімнің 8 қосымшасына сәйкес мемлекеттік коммуналдық тұрғын үй қорына тұрғын үй құрылысын дамытуға; </w:t>
      </w:r>
    </w:p>
    <w:p>
      <w:pPr>
        <w:spacing w:after="0"/>
        <w:ind w:left="0"/>
        <w:jc w:val="both"/>
      </w:pPr>
      <w:r>
        <w:rPr>
          <w:rFonts w:ascii="Times New Roman"/>
          <w:b w:val="false"/>
          <w:i w:val="false"/>
          <w:color w:val="000000"/>
          <w:sz w:val="28"/>
        </w:rPr>
        <w:t xml:space="preserve">     осы шешімнің 9 қосымшасына сәйкес білім беру объектілерін қалпына келтіру мен салуға; </w:t>
      </w:r>
    </w:p>
    <w:p>
      <w:pPr>
        <w:spacing w:after="0"/>
        <w:ind w:left="0"/>
        <w:jc w:val="both"/>
      </w:pPr>
      <w:r>
        <w:rPr>
          <w:rFonts w:ascii="Times New Roman"/>
          <w:b w:val="false"/>
          <w:i w:val="false"/>
          <w:color w:val="000000"/>
          <w:sz w:val="28"/>
        </w:rPr>
        <w:t xml:space="preserve">     осы шешімнің 10 қосымшасына сәйкес жалпы орта білім беру мемлекеттік мекемелерінің үлгі штаттарын ұстауды қамтамасыз етуге; </w:t>
      </w:r>
    </w:p>
    <w:p>
      <w:pPr>
        <w:spacing w:after="0"/>
        <w:ind w:left="0"/>
        <w:jc w:val="both"/>
      </w:pPr>
      <w:r>
        <w:rPr>
          <w:rFonts w:ascii="Times New Roman"/>
          <w:b w:val="false"/>
          <w:i w:val="false"/>
          <w:color w:val="000000"/>
          <w:sz w:val="28"/>
        </w:rPr>
        <w:t xml:space="preserve">     осы шешімнің 11 қосымшасына сәйкес жаңадан іске қосылатын білім беру объектілерін ұстауға; </w:t>
      </w:r>
    </w:p>
    <w:p>
      <w:pPr>
        <w:spacing w:after="0"/>
        <w:ind w:left="0"/>
        <w:jc w:val="both"/>
      </w:pPr>
      <w:r>
        <w:rPr>
          <w:rFonts w:ascii="Times New Roman"/>
          <w:b w:val="false"/>
          <w:i w:val="false"/>
          <w:color w:val="000000"/>
          <w:sz w:val="28"/>
        </w:rPr>
        <w:t xml:space="preserve">     осы шешімнің 12 қосымшасына сәйкес жалпы орта білім беретін мемлекеттік мекемелерді Интернетке қосуға және олардың трафигін төлеуге; </w:t>
      </w:r>
    </w:p>
    <w:p>
      <w:pPr>
        <w:spacing w:after="0"/>
        <w:ind w:left="0"/>
        <w:jc w:val="both"/>
      </w:pPr>
      <w:r>
        <w:rPr>
          <w:rFonts w:ascii="Times New Roman"/>
          <w:b w:val="false"/>
          <w:i w:val="false"/>
          <w:color w:val="000000"/>
          <w:sz w:val="28"/>
        </w:rPr>
        <w:t xml:space="preserve">     осы шешімнің 13 қосымшасына сәйкес жалпы орта білім беретін мемлекеттік мекемелердің кітапхана қорларын жаңарту үшін оқулықтар мен оқу-әдістемелік кешендерін сатып алуға және жеткізуге; </w:t>
      </w:r>
    </w:p>
    <w:p>
      <w:pPr>
        <w:spacing w:after="0"/>
        <w:ind w:left="0"/>
        <w:jc w:val="both"/>
      </w:pPr>
      <w:r>
        <w:rPr>
          <w:rFonts w:ascii="Times New Roman"/>
          <w:b w:val="false"/>
          <w:i w:val="false"/>
          <w:color w:val="000000"/>
          <w:sz w:val="28"/>
        </w:rPr>
        <w:t xml:space="preserve">     осы шешімнің 14 қосымшасына сәйкес жалпы орта білім беретін мемлекеттік мекемелерде лингафондық және мультимедиялық кабинеттер жасауға; </w:t>
      </w:r>
    </w:p>
    <w:p>
      <w:pPr>
        <w:spacing w:after="0"/>
        <w:ind w:left="0"/>
        <w:jc w:val="both"/>
      </w:pPr>
      <w:r>
        <w:rPr>
          <w:rFonts w:ascii="Times New Roman"/>
          <w:b w:val="false"/>
          <w:i w:val="false"/>
          <w:color w:val="000000"/>
          <w:sz w:val="28"/>
        </w:rPr>
        <w:t xml:space="preserve">     осы шешімнің 15 қосымшасына сәйкес мемлекеттік мекемелер мен қазыналық кәсіпорындардың бірінші және екінші разрядтағы жұмысшыларының айлықақыларын есептеу үшін коэффициенттердің мөлшерлерін ұлғайтуға."; </w:t>
      </w:r>
    </w:p>
    <w:p>
      <w:pPr>
        <w:spacing w:after="0"/>
        <w:ind w:left="0"/>
        <w:jc w:val="both"/>
      </w:pPr>
      <w:r>
        <w:rPr>
          <w:rFonts w:ascii="Times New Roman"/>
          <w:b w:val="false"/>
          <w:i w:val="false"/>
          <w:color w:val="000000"/>
          <w:sz w:val="28"/>
        </w:rPr>
        <w:t xml:space="preserve">     8) 17 тармақта: </w:t>
      </w:r>
    </w:p>
    <w:p>
      <w:pPr>
        <w:spacing w:after="0"/>
        <w:ind w:left="0"/>
        <w:jc w:val="both"/>
      </w:pPr>
      <w:r>
        <w:rPr>
          <w:rFonts w:ascii="Times New Roman"/>
          <w:b w:val="false"/>
          <w:i w:val="false"/>
          <w:color w:val="000000"/>
          <w:sz w:val="28"/>
        </w:rPr>
        <w:t xml:space="preserve">     бірінші абзацта "300000" деген сандар "250000" деген сандармен ауыстырылсын; </w:t>
      </w:r>
    </w:p>
    <w:p>
      <w:pPr>
        <w:spacing w:after="0"/>
        <w:ind w:left="0"/>
        <w:jc w:val="both"/>
      </w:pPr>
      <w:r>
        <w:rPr>
          <w:rFonts w:ascii="Times New Roman"/>
          <w:b w:val="false"/>
          <w:i w:val="false"/>
          <w:color w:val="000000"/>
          <w:sz w:val="28"/>
        </w:rPr>
        <w:t xml:space="preserve">     үшінші абзацта "100000" деген сандар "50000" деген сандармен ауыстырылсын; </w:t>
      </w:r>
    </w:p>
    <w:p>
      <w:pPr>
        <w:spacing w:after="0"/>
        <w:ind w:left="0"/>
        <w:jc w:val="both"/>
      </w:pPr>
      <w:r>
        <w:rPr>
          <w:rFonts w:ascii="Times New Roman"/>
          <w:b w:val="false"/>
          <w:i w:val="false"/>
          <w:color w:val="000000"/>
          <w:sz w:val="28"/>
        </w:rPr>
        <w:t xml:space="preserve">     9) көрсетілген шешімнің 1 қосымшасы осы шешімнің 1 қосымшасына сәйкес редакцияда мазмұндалсын."; </w:t>
      </w:r>
    </w:p>
    <w:p>
      <w:pPr>
        <w:spacing w:after="0"/>
        <w:ind w:left="0"/>
        <w:jc w:val="both"/>
      </w:pPr>
      <w:r>
        <w:rPr>
          <w:rFonts w:ascii="Times New Roman"/>
          <w:b w:val="false"/>
          <w:i w:val="false"/>
          <w:color w:val="000000"/>
          <w:sz w:val="28"/>
        </w:rPr>
        <w:t xml:space="preserve">     10) осы шешімнің 2, 3, 4, 5, 6, 7, 8, 9, 10, 11, 12, 13, 14, 15 қосымшаларына сәйкес 20, 21, 22, 23, 24, 25, 26, 27, 28, 29, 30, 31, 32, 33 қосымшалар толықтырылсын. </w:t>
      </w:r>
    </w:p>
    <w:bookmarkStart w:name="z3" w:id="2"/>
    <w:p>
      <w:pPr>
        <w:spacing w:after="0"/>
        <w:ind w:left="0"/>
        <w:jc w:val="both"/>
      </w:pPr>
      <w:r>
        <w:rPr>
          <w:rFonts w:ascii="Times New Roman"/>
          <w:b w:val="false"/>
          <w:i w:val="false"/>
          <w:color w:val="000000"/>
          <w:sz w:val="28"/>
        </w:rPr>
        <w:t xml:space="preserve">
     2. Оcы шешім 2005 жылдың 1 қаңтарынан бастап қолданысқа енеді. </w:t>
      </w:r>
    </w:p>
    <w:bookmarkEnd w:id="2"/>
    <w:p>
      <w:pPr>
        <w:spacing w:after="0"/>
        <w:ind w:left="0"/>
        <w:jc w:val="both"/>
      </w:pPr>
      <w:r>
        <w:rPr>
          <w:rFonts w:ascii="Times New Roman"/>
          <w:b w:val="false"/>
          <w:i/>
          <w:color w:val="000000"/>
          <w:sz w:val="28"/>
        </w:rPr>
        <w:t xml:space="preserve">     Сессия төрағасы </w:t>
      </w:r>
      <w:r>
        <w:br/>
      </w:r>
      <w:r>
        <w:rPr>
          <w:rFonts w:ascii="Times New Roman"/>
          <w:b w:val="false"/>
          <w:i w:val="false"/>
          <w:color w:val="000000"/>
          <w:sz w:val="28"/>
        </w:rPr>
        <w:t>
</w:t>
      </w:r>
      <w:r>
        <w:rPr>
          <w:rFonts w:ascii="Times New Roman"/>
          <w:b w:val="false"/>
          <w:i/>
          <w:color w:val="000000"/>
          <w:sz w:val="28"/>
        </w:rPr>
        <w:t xml:space="preserve">     Облыстық Мәслихаттың хатшысы </w:t>
      </w:r>
    </w:p>
    <w:bookmarkStart w:name="z4" w:id="3"/>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1 қосымша </w:t>
      </w:r>
    </w:p>
    <w:bookmarkEnd w:id="3"/>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2005 жылға арналған облыстық бюджет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Санаты                      Атауы                   | Сома </w:t>
      </w:r>
      <w:r>
        <w:br/>
      </w:r>
      <w:r>
        <w:rPr>
          <w:rFonts w:ascii="Times New Roman"/>
          <w:b w:val="false"/>
          <w:i w:val="false"/>
          <w:color w:val="000000"/>
          <w:sz w:val="28"/>
        </w:rPr>
        <w:t xml:space="preserve">
  |Сыныбы                                           | (мың </w:t>
      </w:r>
      <w:r>
        <w:br/>
      </w:r>
      <w:r>
        <w:rPr>
          <w:rFonts w:ascii="Times New Roman"/>
          <w:b w:val="false"/>
          <w:i w:val="false"/>
          <w:color w:val="000000"/>
          <w:sz w:val="28"/>
        </w:rPr>
        <w:t xml:space="preserve">
  |   |Ішкі сыныбы                                  |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   |   |Кірістер                                 |35983223 </w:t>
      </w:r>
      <w:r>
        <w:br/>
      </w:r>
      <w:r>
        <w:rPr>
          <w:rFonts w:ascii="Times New Roman"/>
          <w:b w:val="false"/>
          <w:i w:val="false"/>
          <w:color w:val="000000"/>
          <w:sz w:val="28"/>
        </w:rPr>
        <w:t xml:space="preserve">
1 |   |   |Салықтық түсімдер                        |14161802 </w:t>
      </w:r>
      <w:r>
        <w:br/>
      </w:r>
      <w:r>
        <w:rPr>
          <w:rFonts w:ascii="Times New Roman"/>
          <w:b w:val="false"/>
          <w:i w:val="false"/>
          <w:color w:val="000000"/>
          <w:sz w:val="28"/>
        </w:rPr>
        <w:t xml:space="preserve">
  | 03|   |Әлеуметтiк салық                         |13307012 </w:t>
      </w:r>
      <w:r>
        <w:br/>
      </w:r>
      <w:r>
        <w:rPr>
          <w:rFonts w:ascii="Times New Roman"/>
          <w:b w:val="false"/>
          <w:i w:val="false"/>
          <w:color w:val="000000"/>
          <w:sz w:val="28"/>
        </w:rPr>
        <w:t xml:space="preserve">
  |   | 1 |Әлеуметтік салық                         |13307012 </w:t>
      </w:r>
      <w:r>
        <w:br/>
      </w:r>
      <w:r>
        <w:rPr>
          <w:rFonts w:ascii="Times New Roman"/>
          <w:b w:val="false"/>
          <w:i w:val="false"/>
          <w:color w:val="000000"/>
          <w:sz w:val="28"/>
        </w:rPr>
        <w:t xml:space="preserve">
  | 05|   |Тауарларға, жұмыстарға және қызметтер    | </w:t>
      </w:r>
      <w:r>
        <w:br/>
      </w:r>
      <w:r>
        <w:rPr>
          <w:rFonts w:ascii="Times New Roman"/>
          <w:b w:val="false"/>
          <w:i w:val="false"/>
          <w:color w:val="000000"/>
          <w:sz w:val="28"/>
        </w:rPr>
        <w:t xml:space="preserve">
  |   |   |көрсетуге салынатын iшкi салықтар        |  854790 </w:t>
      </w:r>
      <w:r>
        <w:br/>
      </w:r>
      <w:r>
        <w:rPr>
          <w:rFonts w:ascii="Times New Roman"/>
          <w:b w:val="false"/>
          <w:i w:val="false"/>
          <w:color w:val="000000"/>
          <w:sz w:val="28"/>
        </w:rPr>
        <w:t xml:space="preserve">
  |   | 3 |Табиғи және басқа ресурстарды            | </w:t>
      </w:r>
      <w:r>
        <w:br/>
      </w:r>
      <w:r>
        <w:rPr>
          <w:rFonts w:ascii="Times New Roman"/>
          <w:b w:val="false"/>
          <w:i w:val="false"/>
          <w:color w:val="000000"/>
          <w:sz w:val="28"/>
        </w:rPr>
        <w:t xml:space="preserve">
  |   |   |пайдаланғаны үшiн түсетiн түсiмдер       |  854790 </w:t>
      </w:r>
      <w:r>
        <w:br/>
      </w:r>
      <w:r>
        <w:rPr>
          <w:rFonts w:ascii="Times New Roman"/>
          <w:b w:val="false"/>
          <w:i w:val="false"/>
          <w:color w:val="000000"/>
          <w:sz w:val="28"/>
        </w:rPr>
        <w:t xml:space="preserve">
2 |   |   |Салықтық емес түсiмдер                   |   55387 </w:t>
      </w:r>
      <w:r>
        <w:br/>
      </w:r>
      <w:r>
        <w:rPr>
          <w:rFonts w:ascii="Times New Roman"/>
          <w:b w:val="false"/>
          <w:i w:val="false"/>
          <w:color w:val="000000"/>
          <w:sz w:val="28"/>
        </w:rPr>
        <w:t xml:space="preserve">
  | 01|   |Мемлекет меншігінен түсетін түсімдер     |   21044 </w:t>
      </w:r>
      <w:r>
        <w:br/>
      </w:r>
      <w:r>
        <w:rPr>
          <w:rFonts w:ascii="Times New Roman"/>
          <w:b w:val="false"/>
          <w:i w:val="false"/>
          <w:color w:val="000000"/>
          <w:sz w:val="28"/>
        </w:rPr>
        <w:t xml:space="preserve">
  |   | 7 |Мемлекеттік бюджеттен берілген кредиттер | </w:t>
      </w:r>
      <w:r>
        <w:br/>
      </w:r>
      <w:r>
        <w:rPr>
          <w:rFonts w:ascii="Times New Roman"/>
          <w:b w:val="false"/>
          <w:i w:val="false"/>
          <w:color w:val="000000"/>
          <w:sz w:val="28"/>
        </w:rPr>
        <w:t xml:space="preserve">
  |   |   |бойынша сыйақылар (мүдделер)             |   21041 </w:t>
      </w:r>
      <w:r>
        <w:br/>
      </w:r>
      <w:r>
        <w:rPr>
          <w:rFonts w:ascii="Times New Roman"/>
          <w:b w:val="false"/>
          <w:i w:val="false"/>
          <w:color w:val="000000"/>
          <w:sz w:val="28"/>
        </w:rPr>
        <w:t xml:space="preserve">
  |   | 9 |Мемлекеттік меншіктен түсетін өзге де    | </w:t>
      </w:r>
      <w:r>
        <w:br/>
      </w:r>
      <w:r>
        <w:rPr>
          <w:rFonts w:ascii="Times New Roman"/>
          <w:b w:val="false"/>
          <w:i w:val="false"/>
          <w:color w:val="000000"/>
          <w:sz w:val="28"/>
        </w:rPr>
        <w:t xml:space="preserve">
  |   |   |кірістер                                 |       3 </w:t>
      </w:r>
      <w:r>
        <w:br/>
      </w:r>
      <w:r>
        <w:rPr>
          <w:rFonts w:ascii="Times New Roman"/>
          <w:b w:val="false"/>
          <w:i w:val="false"/>
          <w:color w:val="000000"/>
          <w:sz w:val="28"/>
        </w:rPr>
        <w:t xml:space="preserve">
  | 02|   |Мемлекеттік бюджеттен қаржыландырылатын  | </w:t>
      </w:r>
      <w:r>
        <w:br/>
      </w:r>
      <w:r>
        <w:rPr>
          <w:rFonts w:ascii="Times New Roman"/>
          <w:b w:val="false"/>
          <w:i w:val="false"/>
          <w:color w:val="000000"/>
          <w:sz w:val="28"/>
        </w:rPr>
        <w:t xml:space="preserve">
  |   |   |мемлекеттік мекемелердің тауарларды      | </w:t>
      </w:r>
      <w:r>
        <w:br/>
      </w:r>
      <w:r>
        <w:rPr>
          <w:rFonts w:ascii="Times New Roman"/>
          <w:b w:val="false"/>
          <w:i w:val="false"/>
          <w:color w:val="000000"/>
          <w:sz w:val="28"/>
        </w:rPr>
        <w:t xml:space="preserve">
  |   |   |(жұмыстарды, қызметтер көрсетуді)        | </w:t>
      </w:r>
      <w:r>
        <w:br/>
      </w:r>
      <w:r>
        <w:rPr>
          <w:rFonts w:ascii="Times New Roman"/>
          <w:b w:val="false"/>
          <w:i w:val="false"/>
          <w:color w:val="000000"/>
          <w:sz w:val="28"/>
        </w:rPr>
        <w:t xml:space="preserve">
  |   |   |өткізуінен түсетін түсімдер              |       3 </w:t>
      </w:r>
      <w:r>
        <w:br/>
      </w:r>
      <w:r>
        <w:rPr>
          <w:rFonts w:ascii="Times New Roman"/>
          <w:b w:val="false"/>
          <w:i w:val="false"/>
          <w:color w:val="000000"/>
          <w:sz w:val="28"/>
        </w:rPr>
        <w:t xml:space="preserve">
  |   | 1 |Мемлекеттік бюджеттен қаржыландырылатын  | </w:t>
      </w:r>
      <w:r>
        <w:br/>
      </w:r>
      <w:r>
        <w:rPr>
          <w:rFonts w:ascii="Times New Roman"/>
          <w:b w:val="false"/>
          <w:i w:val="false"/>
          <w:color w:val="000000"/>
          <w:sz w:val="28"/>
        </w:rPr>
        <w:t xml:space="preserve">
  |   |   |мемлекеттік мекемелердің тауарларды      | </w:t>
      </w:r>
      <w:r>
        <w:br/>
      </w:r>
      <w:r>
        <w:rPr>
          <w:rFonts w:ascii="Times New Roman"/>
          <w:b w:val="false"/>
          <w:i w:val="false"/>
          <w:color w:val="000000"/>
          <w:sz w:val="28"/>
        </w:rPr>
        <w:t xml:space="preserve">
  |   |   |(жұмыстарды, қызметтер көрсетуді)        | </w:t>
      </w:r>
      <w:r>
        <w:br/>
      </w:r>
      <w:r>
        <w:rPr>
          <w:rFonts w:ascii="Times New Roman"/>
          <w:b w:val="false"/>
          <w:i w:val="false"/>
          <w:color w:val="000000"/>
          <w:sz w:val="28"/>
        </w:rPr>
        <w:t xml:space="preserve">
  |   |   |өткізуінен түсетін түсімдер              |       3 </w:t>
      </w:r>
      <w:r>
        <w:br/>
      </w:r>
      <w:r>
        <w:rPr>
          <w:rFonts w:ascii="Times New Roman"/>
          <w:b w:val="false"/>
          <w:i w:val="false"/>
          <w:color w:val="000000"/>
          <w:sz w:val="28"/>
        </w:rPr>
        <w:t xml:space="preserve">
  | 04|   |Мемлекеттік бюджеттен қаржыландырылатын, | </w:t>
      </w:r>
      <w:r>
        <w:br/>
      </w:r>
      <w:r>
        <w:rPr>
          <w:rFonts w:ascii="Times New Roman"/>
          <w:b w:val="false"/>
          <w:i w:val="false"/>
          <w:color w:val="000000"/>
          <w:sz w:val="28"/>
        </w:rPr>
        <w:t xml:space="preserve">
  |   |   |сондай-ақ Қазақстан Республикасы Ұлттық  | </w:t>
      </w:r>
      <w:r>
        <w:br/>
      </w:r>
      <w:r>
        <w:rPr>
          <w:rFonts w:ascii="Times New Roman"/>
          <w:b w:val="false"/>
          <w:i w:val="false"/>
          <w:color w:val="000000"/>
          <w:sz w:val="28"/>
        </w:rPr>
        <w:t xml:space="preserve">
  |   |   |Банкінің бюджетінен (шығыстар            | </w:t>
      </w:r>
      <w:r>
        <w:br/>
      </w:r>
      <w:r>
        <w:rPr>
          <w:rFonts w:ascii="Times New Roman"/>
          <w:b w:val="false"/>
          <w:i w:val="false"/>
          <w:color w:val="000000"/>
          <w:sz w:val="28"/>
        </w:rPr>
        <w:t xml:space="preserve">
  |   |   |сметасынан) ұсталатын және               | </w:t>
      </w:r>
      <w:r>
        <w:br/>
      </w:r>
      <w:r>
        <w:rPr>
          <w:rFonts w:ascii="Times New Roman"/>
          <w:b w:val="false"/>
          <w:i w:val="false"/>
          <w:color w:val="000000"/>
          <w:sz w:val="28"/>
        </w:rPr>
        <w:t xml:space="preserve">
  |   |   |қаржыландырылатын мемлекеттік мекемелер  | </w:t>
      </w:r>
      <w:r>
        <w:br/>
      </w:r>
      <w:r>
        <w:rPr>
          <w:rFonts w:ascii="Times New Roman"/>
          <w:b w:val="false"/>
          <w:i w:val="false"/>
          <w:color w:val="000000"/>
          <w:sz w:val="28"/>
        </w:rPr>
        <w:t xml:space="preserve">
  |   |   |салатын айыппұлдар, өсімпұлдар,          | </w:t>
      </w:r>
      <w:r>
        <w:br/>
      </w:r>
      <w:r>
        <w:rPr>
          <w:rFonts w:ascii="Times New Roman"/>
          <w:b w:val="false"/>
          <w:i w:val="false"/>
          <w:color w:val="000000"/>
          <w:sz w:val="28"/>
        </w:rPr>
        <w:t xml:space="preserve">
  |   |   |санкциялар, өндіріп алулар               |   33897 </w:t>
      </w:r>
      <w:r>
        <w:br/>
      </w:r>
      <w:r>
        <w:rPr>
          <w:rFonts w:ascii="Times New Roman"/>
          <w:b w:val="false"/>
          <w:i w:val="false"/>
          <w:color w:val="000000"/>
          <w:sz w:val="28"/>
        </w:rPr>
        <w:t xml:space="preserve">
  |   | 1 |Мемлекеттік бюджеттен қаржыландырылатын, | </w:t>
      </w:r>
      <w:r>
        <w:br/>
      </w:r>
      <w:r>
        <w:rPr>
          <w:rFonts w:ascii="Times New Roman"/>
          <w:b w:val="false"/>
          <w:i w:val="false"/>
          <w:color w:val="000000"/>
          <w:sz w:val="28"/>
        </w:rPr>
        <w:t xml:space="preserve">
  |   |   |сондай-ақ Қазақстан Республикасы Ұлттық  | </w:t>
      </w:r>
      <w:r>
        <w:br/>
      </w:r>
      <w:r>
        <w:rPr>
          <w:rFonts w:ascii="Times New Roman"/>
          <w:b w:val="false"/>
          <w:i w:val="false"/>
          <w:color w:val="000000"/>
          <w:sz w:val="28"/>
        </w:rPr>
        <w:t xml:space="preserve">
  |   |   |Банкінің бюджетінен (шығыстар            | </w:t>
      </w:r>
      <w:r>
        <w:br/>
      </w:r>
      <w:r>
        <w:rPr>
          <w:rFonts w:ascii="Times New Roman"/>
          <w:b w:val="false"/>
          <w:i w:val="false"/>
          <w:color w:val="000000"/>
          <w:sz w:val="28"/>
        </w:rPr>
        <w:t xml:space="preserve">
  |   |   |сметасынан) ұсталатын және               | </w:t>
      </w:r>
      <w:r>
        <w:br/>
      </w:r>
      <w:r>
        <w:rPr>
          <w:rFonts w:ascii="Times New Roman"/>
          <w:b w:val="false"/>
          <w:i w:val="false"/>
          <w:color w:val="000000"/>
          <w:sz w:val="28"/>
        </w:rPr>
        <w:t xml:space="preserve">
  |   |   |қаржыландырылатын мемлекеттік мекемелер  | </w:t>
      </w:r>
      <w:r>
        <w:br/>
      </w:r>
      <w:r>
        <w:rPr>
          <w:rFonts w:ascii="Times New Roman"/>
          <w:b w:val="false"/>
          <w:i w:val="false"/>
          <w:color w:val="000000"/>
          <w:sz w:val="28"/>
        </w:rPr>
        <w:t xml:space="preserve">
  |   |   |салатын айыппұлдар, өсімпұлдар,          | </w:t>
      </w:r>
      <w:r>
        <w:br/>
      </w:r>
      <w:r>
        <w:rPr>
          <w:rFonts w:ascii="Times New Roman"/>
          <w:b w:val="false"/>
          <w:i w:val="false"/>
          <w:color w:val="000000"/>
          <w:sz w:val="28"/>
        </w:rPr>
        <w:t xml:space="preserve">
  |   |   |санкциялар, өндіріп алулар               |   33897 </w:t>
      </w:r>
      <w:r>
        <w:br/>
      </w:r>
      <w:r>
        <w:rPr>
          <w:rFonts w:ascii="Times New Roman"/>
          <w:b w:val="false"/>
          <w:i w:val="false"/>
          <w:color w:val="000000"/>
          <w:sz w:val="28"/>
        </w:rPr>
        <w:t xml:space="preserve">
  | 06|   |Басқа да салықтық емес түсiмдер          |     443 </w:t>
      </w:r>
      <w:r>
        <w:br/>
      </w:r>
      <w:r>
        <w:rPr>
          <w:rFonts w:ascii="Times New Roman"/>
          <w:b w:val="false"/>
          <w:i w:val="false"/>
          <w:color w:val="000000"/>
          <w:sz w:val="28"/>
        </w:rPr>
        <w:t xml:space="preserve">
  |   | 1 |Басқа да салықтық емес түсiмдер          |     443 </w:t>
      </w:r>
      <w:r>
        <w:br/>
      </w:r>
      <w:r>
        <w:rPr>
          <w:rFonts w:ascii="Times New Roman"/>
          <w:b w:val="false"/>
          <w:i w:val="false"/>
          <w:color w:val="000000"/>
          <w:sz w:val="28"/>
        </w:rPr>
        <w:t xml:space="preserve">
4 |   |   |Ресми трансферттерден түсетін түсімдер   |21766034 </w:t>
      </w:r>
      <w:r>
        <w:br/>
      </w:r>
      <w:r>
        <w:rPr>
          <w:rFonts w:ascii="Times New Roman"/>
          <w:b w:val="false"/>
          <w:i w:val="false"/>
          <w:color w:val="000000"/>
          <w:sz w:val="28"/>
        </w:rPr>
        <w:t xml:space="preserve">
  | 01|   |Төмен тұрған мемлекеттiк басқару         | </w:t>
      </w:r>
      <w:r>
        <w:br/>
      </w:r>
      <w:r>
        <w:rPr>
          <w:rFonts w:ascii="Times New Roman"/>
          <w:b w:val="false"/>
          <w:i w:val="false"/>
          <w:color w:val="000000"/>
          <w:sz w:val="28"/>
        </w:rPr>
        <w:t xml:space="preserve">
  |   |   |органдарынан алынатын трансферттер       | 8975047 </w:t>
      </w:r>
      <w:r>
        <w:br/>
      </w:r>
      <w:r>
        <w:rPr>
          <w:rFonts w:ascii="Times New Roman"/>
          <w:b w:val="false"/>
          <w:i w:val="false"/>
          <w:color w:val="000000"/>
          <w:sz w:val="28"/>
        </w:rPr>
        <w:t xml:space="preserve">
  |   | 2 |Аудандық (қалалық) бюджеттерден          | </w:t>
      </w:r>
      <w:r>
        <w:br/>
      </w:r>
      <w:r>
        <w:rPr>
          <w:rFonts w:ascii="Times New Roman"/>
          <w:b w:val="false"/>
          <w:i w:val="false"/>
          <w:color w:val="000000"/>
          <w:sz w:val="28"/>
        </w:rPr>
        <w:t xml:space="preserve">
  |   |   |трансферттер                             | 8975047 </w:t>
      </w:r>
      <w:r>
        <w:br/>
      </w:r>
      <w:r>
        <w:rPr>
          <w:rFonts w:ascii="Times New Roman"/>
          <w:b w:val="false"/>
          <w:i w:val="false"/>
          <w:color w:val="000000"/>
          <w:sz w:val="28"/>
        </w:rPr>
        <w:t xml:space="preserve">
  | 02|   |Мемлекеттiк басқарудың жоғары тұрған     | </w:t>
      </w:r>
      <w:r>
        <w:br/>
      </w:r>
      <w:r>
        <w:rPr>
          <w:rFonts w:ascii="Times New Roman"/>
          <w:b w:val="false"/>
          <w:i w:val="false"/>
          <w:color w:val="000000"/>
          <w:sz w:val="28"/>
        </w:rPr>
        <w:t xml:space="preserve">
  |   |   |органдарынан түсетiн трансферттер        |12790987 </w:t>
      </w:r>
      <w:r>
        <w:br/>
      </w:r>
      <w:r>
        <w:rPr>
          <w:rFonts w:ascii="Times New Roman"/>
          <w:b w:val="false"/>
          <w:i w:val="false"/>
          <w:color w:val="000000"/>
          <w:sz w:val="28"/>
        </w:rPr>
        <w:t xml:space="preserve">
  |   | 1 |Республикалық бюджеттен түсетiн          | </w:t>
      </w:r>
      <w:r>
        <w:br/>
      </w:r>
      <w:r>
        <w:rPr>
          <w:rFonts w:ascii="Times New Roman"/>
          <w:b w:val="false"/>
          <w:i w:val="false"/>
          <w:color w:val="000000"/>
          <w:sz w:val="28"/>
        </w:rPr>
        <w:t xml:space="preserve">
  |   |   |трансферттер                             |12790987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Функционалдық топ             Атауы                 |  Сома </w:t>
      </w:r>
      <w:r>
        <w:br/>
      </w:r>
      <w:r>
        <w:rPr>
          <w:rFonts w:ascii="Times New Roman"/>
          <w:b w:val="false"/>
          <w:i w:val="false"/>
          <w:color w:val="000000"/>
          <w:sz w:val="28"/>
        </w:rPr>
        <w:t xml:space="preserve">
  |Кіші функция                                     |  (мың </w:t>
      </w:r>
      <w:r>
        <w:br/>
      </w:r>
      <w:r>
        <w:rPr>
          <w:rFonts w:ascii="Times New Roman"/>
          <w:b w:val="false"/>
          <w:i w:val="false"/>
          <w:color w:val="000000"/>
          <w:sz w:val="28"/>
        </w:rPr>
        <w:t xml:space="preserve">
  |   |Бюджеттік бағдарламалардың әкiмшiсi          |  теңге) </w:t>
      </w:r>
      <w:r>
        <w:br/>
      </w:r>
      <w:r>
        <w:rPr>
          <w:rFonts w:ascii="Times New Roman"/>
          <w:b w:val="false"/>
          <w:i w:val="false"/>
          <w:color w:val="000000"/>
          <w:sz w:val="28"/>
        </w:rPr>
        <w:t xml:space="preserve">
  |   |   |Бағдарлама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   |   |   |ІІ. Шығындар                         |36448997 </w:t>
      </w:r>
      <w:r>
        <w:br/>
      </w:r>
      <w:r>
        <w:rPr>
          <w:rFonts w:ascii="Times New Roman"/>
          <w:b w:val="false"/>
          <w:i w:val="false"/>
          <w:color w:val="000000"/>
          <w:sz w:val="28"/>
        </w:rPr>
        <w:t xml:space="preserve">
01|   |   |   |Жалпы сипаттағы мемлекеттiк          | </w:t>
      </w:r>
      <w:r>
        <w:br/>
      </w:r>
      <w:r>
        <w:rPr>
          <w:rFonts w:ascii="Times New Roman"/>
          <w:b w:val="false"/>
          <w:i w:val="false"/>
          <w:color w:val="000000"/>
          <w:sz w:val="28"/>
        </w:rPr>
        <w:t xml:space="preserve">
  |   |   |   |қызметтер көрсету                    |  500134 </w:t>
      </w:r>
      <w:r>
        <w:br/>
      </w:r>
      <w:r>
        <w:rPr>
          <w:rFonts w:ascii="Times New Roman"/>
          <w:b w:val="false"/>
          <w:i w:val="false"/>
          <w:color w:val="000000"/>
          <w:sz w:val="28"/>
        </w:rPr>
        <w:t xml:space="preserve">
  | 1 |   |   |Мемлекеттiк басқарудың жалпы         | </w:t>
      </w:r>
      <w:r>
        <w:br/>
      </w:r>
      <w:r>
        <w:rPr>
          <w:rFonts w:ascii="Times New Roman"/>
          <w:b w:val="false"/>
          <w:i w:val="false"/>
          <w:color w:val="000000"/>
          <w:sz w:val="28"/>
        </w:rPr>
        <w:t xml:space="preserve">
  |   |   |   |функцияларын орындайтын өкiлдi,      | </w:t>
      </w:r>
      <w:r>
        <w:br/>
      </w:r>
      <w:r>
        <w:rPr>
          <w:rFonts w:ascii="Times New Roman"/>
          <w:b w:val="false"/>
          <w:i w:val="false"/>
          <w:color w:val="000000"/>
          <w:sz w:val="28"/>
        </w:rPr>
        <w:t xml:space="preserve">
  |   |   |   |атқарушы және басқа органдар         |  270827 </w:t>
      </w:r>
      <w:r>
        <w:br/>
      </w:r>
      <w:r>
        <w:rPr>
          <w:rFonts w:ascii="Times New Roman"/>
          <w:b w:val="false"/>
          <w:i w:val="false"/>
          <w:color w:val="000000"/>
          <w:sz w:val="28"/>
        </w:rPr>
        <w:t xml:space="preserve">
  |   |110|   |Облыс мәслихатының аппараты          |   34045 </w:t>
      </w:r>
      <w:r>
        <w:br/>
      </w:r>
      <w:r>
        <w:rPr>
          <w:rFonts w:ascii="Times New Roman"/>
          <w:b w:val="false"/>
          <w:i w:val="false"/>
          <w:color w:val="000000"/>
          <w:sz w:val="28"/>
        </w:rPr>
        <w:t xml:space="preserve">
  |   |   |001|Облыс мәслихатының қызметін          | </w:t>
      </w:r>
      <w:r>
        <w:br/>
      </w:r>
      <w:r>
        <w:rPr>
          <w:rFonts w:ascii="Times New Roman"/>
          <w:b w:val="false"/>
          <w:i w:val="false"/>
          <w:color w:val="000000"/>
          <w:sz w:val="28"/>
        </w:rPr>
        <w:t xml:space="preserve">
  |   |   |   |қамтамасыз ету                       |   34045 </w:t>
      </w:r>
      <w:r>
        <w:br/>
      </w:r>
      <w:r>
        <w:rPr>
          <w:rFonts w:ascii="Times New Roman"/>
          <w:b w:val="false"/>
          <w:i w:val="false"/>
          <w:color w:val="000000"/>
          <w:sz w:val="28"/>
        </w:rPr>
        <w:t xml:space="preserve">
  |   |120|   |Облыс әкімінің аппараты              |  236782 </w:t>
      </w:r>
      <w:r>
        <w:br/>
      </w:r>
      <w:r>
        <w:rPr>
          <w:rFonts w:ascii="Times New Roman"/>
          <w:b w:val="false"/>
          <w:i w:val="false"/>
          <w:color w:val="000000"/>
          <w:sz w:val="28"/>
        </w:rPr>
        <w:t xml:space="preserve">
  |   |   |001|Облыс әкімнің қызметін қамтамасыз    | </w:t>
      </w:r>
      <w:r>
        <w:br/>
      </w:r>
      <w:r>
        <w:rPr>
          <w:rFonts w:ascii="Times New Roman"/>
          <w:b w:val="false"/>
          <w:i w:val="false"/>
          <w:color w:val="000000"/>
          <w:sz w:val="28"/>
        </w:rPr>
        <w:t xml:space="preserve">
  |   |   |   |ету                                  |  236782 </w:t>
      </w:r>
      <w:r>
        <w:br/>
      </w:r>
      <w:r>
        <w:rPr>
          <w:rFonts w:ascii="Times New Roman"/>
          <w:b w:val="false"/>
          <w:i w:val="false"/>
          <w:color w:val="000000"/>
          <w:sz w:val="28"/>
        </w:rPr>
        <w:t xml:space="preserve">
  | 2 |   |   |Қаржылық қызмет                      |  140257 </w:t>
      </w:r>
      <w:r>
        <w:br/>
      </w:r>
      <w:r>
        <w:rPr>
          <w:rFonts w:ascii="Times New Roman"/>
          <w:b w:val="false"/>
          <w:i w:val="false"/>
          <w:color w:val="000000"/>
          <w:sz w:val="28"/>
        </w:rPr>
        <w:t xml:space="preserve">
  |   |257|   |Облыстың қаржы департаменті          | </w:t>
      </w:r>
      <w:r>
        <w:br/>
      </w:r>
      <w:r>
        <w:rPr>
          <w:rFonts w:ascii="Times New Roman"/>
          <w:b w:val="false"/>
          <w:i w:val="false"/>
          <w:color w:val="000000"/>
          <w:sz w:val="28"/>
        </w:rPr>
        <w:t xml:space="preserve">
  |   |   |   |(басқармасы)                         |  140257 </w:t>
      </w:r>
      <w:r>
        <w:br/>
      </w:r>
      <w:r>
        <w:rPr>
          <w:rFonts w:ascii="Times New Roman"/>
          <w:b w:val="false"/>
          <w:i w:val="false"/>
          <w:color w:val="000000"/>
          <w:sz w:val="28"/>
        </w:rPr>
        <w:t xml:space="preserve">
  |   |   |001|Қаржы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86411 </w:t>
      </w:r>
      <w:r>
        <w:br/>
      </w:r>
      <w:r>
        <w:rPr>
          <w:rFonts w:ascii="Times New Roman"/>
          <w:b w:val="false"/>
          <w:i w:val="false"/>
          <w:color w:val="000000"/>
          <w:sz w:val="28"/>
        </w:rPr>
        <w:t xml:space="preserve">
  |   |   |003|Біржолғы талондарды беруді           | </w:t>
      </w:r>
      <w:r>
        <w:br/>
      </w:r>
      <w:r>
        <w:rPr>
          <w:rFonts w:ascii="Times New Roman"/>
          <w:b w:val="false"/>
          <w:i w:val="false"/>
          <w:color w:val="000000"/>
          <w:sz w:val="28"/>
        </w:rPr>
        <w:t xml:space="preserve">
  |   |   |   |ұйымдастыру және біржолға талондарды | </w:t>
      </w:r>
      <w:r>
        <w:br/>
      </w:r>
      <w:r>
        <w:rPr>
          <w:rFonts w:ascii="Times New Roman"/>
          <w:b w:val="false"/>
          <w:i w:val="false"/>
          <w:color w:val="000000"/>
          <w:sz w:val="28"/>
        </w:rPr>
        <w:t xml:space="preserve">
  |   |   |   |өткізуден түсетін сомаларды толық    | </w:t>
      </w:r>
      <w:r>
        <w:br/>
      </w:r>
      <w:r>
        <w:rPr>
          <w:rFonts w:ascii="Times New Roman"/>
          <w:b w:val="false"/>
          <w:i w:val="false"/>
          <w:color w:val="000000"/>
          <w:sz w:val="28"/>
        </w:rPr>
        <w:t xml:space="preserve">
  |   |   |   |жиналуын қамтамасыз ету              |   38146 </w:t>
      </w:r>
      <w:r>
        <w:br/>
      </w:r>
      <w:r>
        <w:rPr>
          <w:rFonts w:ascii="Times New Roman"/>
          <w:b w:val="false"/>
          <w:i w:val="false"/>
          <w:color w:val="000000"/>
          <w:sz w:val="28"/>
        </w:rPr>
        <w:t xml:space="preserve">
  |   |   |009|Коммуналдық меншікті жекешелендіруді | </w:t>
      </w:r>
      <w:r>
        <w:br/>
      </w:r>
      <w:r>
        <w:rPr>
          <w:rFonts w:ascii="Times New Roman"/>
          <w:b w:val="false"/>
          <w:i w:val="false"/>
          <w:color w:val="000000"/>
          <w:sz w:val="28"/>
        </w:rPr>
        <w:t xml:space="preserve">
  |   |   |   |ұйымдастыру                          |    4500 </w:t>
      </w:r>
      <w:r>
        <w:br/>
      </w:r>
      <w:r>
        <w:rPr>
          <w:rFonts w:ascii="Times New Roman"/>
          <w:b w:val="false"/>
          <w:i w:val="false"/>
          <w:color w:val="000000"/>
          <w:sz w:val="28"/>
        </w:rPr>
        <w:t xml:space="preserve">
  |   |   |010|Коммуналдық меншікке түскен мүлікті  | </w:t>
      </w:r>
      <w:r>
        <w:br/>
      </w:r>
      <w:r>
        <w:rPr>
          <w:rFonts w:ascii="Times New Roman"/>
          <w:b w:val="false"/>
          <w:i w:val="false"/>
          <w:color w:val="000000"/>
          <w:sz w:val="28"/>
        </w:rPr>
        <w:t xml:space="preserve">
  |   |   |   |есепке алу, сақтау, бағалау және     | </w:t>
      </w:r>
      <w:r>
        <w:br/>
      </w:r>
      <w:r>
        <w:rPr>
          <w:rFonts w:ascii="Times New Roman"/>
          <w:b w:val="false"/>
          <w:i w:val="false"/>
          <w:color w:val="000000"/>
          <w:sz w:val="28"/>
        </w:rPr>
        <w:t xml:space="preserve">
  |   |   |   |сату                                 |   11200 </w:t>
      </w:r>
      <w:r>
        <w:br/>
      </w:r>
      <w:r>
        <w:rPr>
          <w:rFonts w:ascii="Times New Roman"/>
          <w:b w:val="false"/>
          <w:i w:val="false"/>
          <w:color w:val="000000"/>
          <w:sz w:val="28"/>
        </w:rPr>
        <w:t xml:space="preserve">
  | 5 |   |   |Жоспарлау және статистикалық қызмет  |   89050 </w:t>
      </w:r>
      <w:r>
        <w:br/>
      </w:r>
      <w:r>
        <w:rPr>
          <w:rFonts w:ascii="Times New Roman"/>
          <w:b w:val="false"/>
          <w:i w:val="false"/>
          <w:color w:val="000000"/>
          <w:sz w:val="28"/>
        </w:rPr>
        <w:t xml:space="preserve">
  |   |258|   |Облыстың экономика және бюджеттік    | </w:t>
      </w:r>
      <w:r>
        <w:br/>
      </w:r>
      <w:r>
        <w:rPr>
          <w:rFonts w:ascii="Times New Roman"/>
          <w:b w:val="false"/>
          <w:i w:val="false"/>
          <w:color w:val="000000"/>
          <w:sz w:val="28"/>
        </w:rPr>
        <w:t xml:space="preserve">
  |   |   |   |жоспарлау департаменті (басқармасы)  |   89050 </w:t>
      </w:r>
      <w:r>
        <w:br/>
      </w:r>
      <w:r>
        <w:rPr>
          <w:rFonts w:ascii="Times New Roman"/>
          <w:b w:val="false"/>
          <w:i w:val="false"/>
          <w:color w:val="000000"/>
          <w:sz w:val="28"/>
        </w:rPr>
        <w:t xml:space="preserve">
  |   |   |001|Экономика және бюджеттік жоспарлау   | </w:t>
      </w:r>
      <w:r>
        <w:br/>
      </w:r>
      <w:r>
        <w:rPr>
          <w:rFonts w:ascii="Times New Roman"/>
          <w:b w:val="false"/>
          <w:i w:val="false"/>
          <w:color w:val="000000"/>
          <w:sz w:val="28"/>
        </w:rPr>
        <w:t xml:space="preserve">
  |   |   |   |департаментінің (басқармасының)      | </w:t>
      </w:r>
      <w:r>
        <w:br/>
      </w:r>
      <w:r>
        <w:rPr>
          <w:rFonts w:ascii="Times New Roman"/>
          <w:b w:val="false"/>
          <w:i w:val="false"/>
          <w:color w:val="000000"/>
          <w:sz w:val="28"/>
        </w:rPr>
        <w:t xml:space="preserve">
  |   |   |   |қызметін қамтамасыз ету              |   89050 </w:t>
      </w:r>
      <w:r>
        <w:br/>
      </w:r>
      <w:r>
        <w:rPr>
          <w:rFonts w:ascii="Times New Roman"/>
          <w:b w:val="false"/>
          <w:i w:val="false"/>
          <w:color w:val="000000"/>
          <w:sz w:val="28"/>
        </w:rPr>
        <w:t xml:space="preserve">
02|   |   |   |Қорғаныс                             |  130047 </w:t>
      </w:r>
      <w:r>
        <w:br/>
      </w:r>
      <w:r>
        <w:rPr>
          <w:rFonts w:ascii="Times New Roman"/>
          <w:b w:val="false"/>
          <w:i w:val="false"/>
          <w:color w:val="000000"/>
          <w:sz w:val="28"/>
        </w:rPr>
        <w:t xml:space="preserve">
  | 1 |   |   |Әскери мұқтаждар                     |   12448 </w:t>
      </w:r>
      <w:r>
        <w:br/>
      </w:r>
      <w:r>
        <w:rPr>
          <w:rFonts w:ascii="Times New Roman"/>
          <w:b w:val="false"/>
          <w:i w:val="false"/>
          <w:color w:val="000000"/>
          <w:sz w:val="28"/>
        </w:rPr>
        <w:t xml:space="preserve">
  |   |250|   |Облыстың жұмылдыру дайындығы және    | </w:t>
      </w:r>
      <w:r>
        <w:br/>
      </w:r>
      <w:r>
        <w:rPr>
          <w:rFonts w:ascii="Times New Roman"/>
          <w:b w:val="false"/>
          <w:i w:val="false"/>
          <w:color w:val="000000"/>
          <w:sz w:val="28"/>
        </w:rPr>
        <w:t xml:space="preserve">
  |   |   |   |төтенше жағдайлар департаменті       | </w:t>
      </w:r>
      <w:r>
        <w:br/>
      </w:r>
      <w:r>
        <w:rPr>
          <w:rFonts w:ascii="Times New Roman"/>
          <w:b w:val="false"/>
          <w:i w:val="false"/>
          <w:color w:val="000000"/>
          <w:sz w:val="28"/>
        </w:rPr>
        <w:t xml:space="preserve">
  |   |   |   |(басқармасы)                         |   12448 </w:t>
      </w:r>
      <w:r>
        <w:br/>
      </w:r>
      <w:r>
        <w:rPr>
          <w:rFonts w:ascii="Times New Roman"/>
          <w:b w:val="false"/>
          <w:i w:val="false"/>
          <w:color w:val="000000"/>
          <w:sz w:val="28"/>
        </w:rPr>
        <w:t xml:space="preserve">
  |   |   |003|Жалпыға бірдей әскери міндетті       | </w:t>
      </w:r>
      <w:r>
        <w:br/>
      </w:r>
      <w:r>
        <w:rPr>
          <w:rFonts w:ascii="Times New Roman"/>
          <w:b w:val="false"/>
          <w:i w:val="false"/>
          <w:color w:val="000000"/>
          <w:sz w:val="28"/>
        </w:rPr>
        <w:t xml:space="preserve">
  |   |   |   |атқару шеңберіндегі іс-шаралар       |   12448 </w:t>
      </w:r>
      <w:r>
        <w:br/>
      </w:r>
      <w:r>
        <w:rPr>
          <w:rFonts w:ascii="Times New Roman"/>
          <w:b w:val="false"/>
          <w:i w:val="false"/>
          <w:color w:val="000000"/>
          <w:sz w:val="28"/>
        </w:rPr>
        <w:t xml:space="preserve">
  | 2 |   |   |Төтенше жағдайлар жөнiндегi          | </w:t>
      </w:r>
      <w:r>
        <w:br/>
      </w:r>
      <w:r>
        <w:rPr>
          <w:rFonts w:ascii="Times New Roman"/>
          <w:b w:val="false"/>
          <w:i w:val="false"/>
          <w:color w:val="000000"/>
          <w:sz w:val="28"/>
        </w:rPr>
        <w:t xml:space="preserve">
  |   |   |   |жұмыстарды ұйымдастыру               |  117599 </w:t>
      </w:r>
      <w:r>
        <w:br/>
      </w:r>
      <w:r>
        <w:rPr>
          <w:rFonts w:ascii="Times New Roman"/>
          <w:b w:val="false"/>
          <w:i w:val="false"/>
          <w:color w:val="000000"/>
          <w:sz w:val="28"/>
        </w:rPr>
        <w:t xml:space="preserve">
  |   |250|   |Облыстың жұмылдыру дайындығы және    | </w:t>
      </w:r>
      <w:r>
        <w:br/>
      </w:r>
      <w:r>
        <w:rPr>
          <w:rFonts w:ascii="Times New Roman"/>
          <w:b w:val="false"/>
          <w:i w:val="false"/>
          <w:color w:val="000000"/>
          <w:sz w:val="28"/>
        </w:rPr>
        <w:t xml:space="preserve">
  |   |   |   |төтенше жағдайлар департаменті       | </w:t>
      </w:r>
      <w:r>
        <w:br/>
      </w:r>
      <w:r>
        <w:rPr>
          <w:rFonts w:ascii="Times New Roman"/>
          <w:b w:val="false"/>
          <w:i w:val="false"/>
          <w:color w:val="000000"/>
          <w:sz w:val="28"/>
        </w:rPr>
        <w:t xml:space="preserve">
  |   |   |   |(басқармасы)                         |  117599 </w:t>
      </w:r>
      <w:r>
        <w:br/>
      </w:r>
      <w:r>
        <w:rPr>
          <w:rFonts w:ascii="Times New Roman"/>
          <w:b w:val="false"/>
          <w:i w:val="false"/>
          <w:color w:val="000000"/>
          <w:sz w:val="28"/>
        </w:rPr>
        <w:t xml:space="preserve">
  |   |   |001|Жұмылдыру дайындығы және төтенше     | </w:t>
      </w:r>
      <w:r>
        <w:br/>
      </w:r>
      <w:r>
        <w:rPr>
          <w:rFonts w:ascii="Times New Roman"/>
          <w:b w:val="false"/>
          <w:i w:val="false"/>
          <w:color w:val="000000"/>
          <w:sz w:val="28"/>
        </w:rPr>
        <w:t xml:space="preserve">
  |   |   |   |жағдайлар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29595 </w:t>
      </w:r>
      <w:r>
        <w:br/>
      </w:r>
      <w:r>
        <w:rPr>
          <w:rFonts w:ascii="Times New Roman"/>
          <w:b w:val="false"/>
          <w:i w:val="false"/>
          <w:color w:val="000000"/>
          <w:sz w:val="28"/>
        </w:rPr>
        <w:t xml:space="preserve">
  |   |   |005|Облыстық ауқымдағы жұмылдыру         | </w:t>
      </w:r>
      <w:r>
        <w:br/>
      </w:r>
      <w:r>
        <w:rPr>
          <w:rFonts w:ascii="Times New Roman"/>
          <w:b w:val="false"/>
          <w:i w:val="false"/>
          <w:color w:val="000000"/>
          <w:sz w:val="28"/>
        </w:rPr>
        <w:t xml:space="preserve">
  |   |   |   |дайындығы және жұмылдыру             |   31160 </w:t>
      </w:r>
      <w:r>
        <w:br/>
      </w:r>
      <w:r>
        <w:rPr>
          <w:rFonts w:ascii="Times New Roman"/>
          <w:b w:val="false"/>
          <w:i w:val="false"/>
          <w:color w:val="000000"/>
          <w:sz w:val="28"/>
        </w:rPr>
        <w:t xml:space="preserve">
  |   |   |006|Облыстық ауқымдағы төтенше           | </w:t>
      </w:r>
      <w:r>
        <w:br/>
      </w:r>
      <w:r>
        <w:rPr>
          <w:rFonts w:ascii="Times New Roman"/>
          <w:b w:val="false"/>
          <w:i w:val="false"/>
          <w:color w:val="000000"/>
          <w:sz w:val="28"/>
        </w:rPr>
        <w:t xml:space="preserve">
  |   |   |   |жағдайлардың алдын алу және оларды   | </w:t>
      </w:r>
      <w:r>
        <w:br/>
      </w:r>
      <w:r>
        <w:rPr>
          <w:rFonts w:ascii="Times New Roman"/>
          <w:b w:val="false"/>
          <w:i w:val="false"/>
          <w:color w:val="000000"/>
          <w:sz w:val="28"/>
        </w:rPr>
        <w:t xml:space="preserve">
  |   |   |   |жою                                  |   56844 </w:t>
      </w:r>
      <w:r>
        <w:br/>
      </w:r>
      <w:r>
        <w:rPr>
          <w:rFonts w:ascii="Times New Roman"/>
          <w:b w:val="false"/>
          <w:i w:val="false"/>
          <w:color w:val="000000"/>
          <w:sz w:val="28"/>
        </w:rPr>
        <w:t xml:space="preserve">
03|   |   |   |Қоғамдық тәртіп, қауіпсіздік, құқық, | </w:t>
      </w:r>
      <w:r>
        <w:br/>
      </w:r>
      <w:r>
        <w:rPr>
          <w:rFonts w:ascii="Times New Roman"/>
          <w:b w:val="false"/>
          <w:i w:val="false"/>
          <w:color w:val="000000"/>
          <w:sz w:val="28"/>
        </w:rPr>
        <w:t xml:space="preserve">
  |   |   |   |сот, қылмыстық-атқару қызметі        | 2880506 </w:t>
      </w:r>
      <w:r>
        <w:br/>
      </w:r>
      <w:r>
        <w:rPr>
          <w:rFonts w:ascii="Times New Roman"/>
          <w:b w:val="false"/>
          <w:i w:val="false"/>
          <w:color w:val="000000"/>
          <w:sz w:val="28"/>
        </w:rPr>
        <w:t xml:space="preserve">
  | 1 |   |   |Құқық қорғау қызметi                 | 2880506 </w:t>
      </w:r>
      <w:r>
        <w:br/>
      </w:r>
      <w:r>
        <w:rPr>
          <w:rFonts w:ascii="Times New Roman"/>
          <w:b w:val="false"/>
          <w:i w:val="false"/>
          <w:color w:val="000000"/>
          <w:sz w:val="28"/>
        </w:rPr>
        <w:t xml:space="preserve">
  |   |252|   |Облыстық бюджеттен қаржыландырылатын | </w:t>
      </w:r>
      <w:r>
        <w:br/>
      </w:r>
      <w:r>
        <w:rPr>
          <w:rFonts w:ascii="Times New Roman"/>
          <w:b w:val="false"/>
          <w:i w:val="false"/>
          <w:color w:val="000000"/>
          <w:sz w:val="28"/>
        </w:rPr>
        <w:t xml:space="preserve">
  |   |   |   |атқарушы ішкі істер органының        | 2880506 </w:t>
      </w:r>
      <w:r>
        <w:br/>
      </w:r>
      <w:r>
        <w:rPr>
          <w:rFonts w:ascii="Times New Roman"/>
          <w:b w:val="false"/>
          <w:i w:val="false"/>
          <w:color w:val="000000"/>
          <w:sz w:val="28"/>
        </w:rPr>
        <w:t xml:space="preserve">
  |   |   |001|Облыстық бюджеттен қаржыландырылатын | </w:t>
      </w:r>
      <w:r>
        <w:br/>
      </w:r>
      <w:r>
        <w:rPr>
          <w:rFonts w:ascii="Times New Roman"/>
          <w:b w:val="false"/>
          <w:i w:val="false"/>
          <w:color w:val="000000"/>
          <w:sz w:val="28"/>
        </w:rPr>
        <w:t xml:space="preserve">
  |   |   |   |атқарушы ішкі істер органы           | </w:t>
      </w:r>
      <w:r>
        <w:br/>
      </w:r>
      <w:r>
        <w:rPr>
          <w:rFonts w:ascii="Times New Roman"/>
          <w:b w:val="false"/>
          <w:i w:val="false"/>
          <w:color w:val="000000"/>
          <w:sz w:val="28"/>
        </w:rPr>
        <w:t xml:space="preserve">
  |   |   |   |қызметін қамтамасыз ету              | 2769666 </w:t>
      </w:r>
      <w:r>
        <w:br/>
      </w:r>
      <w:r>
        <w:rPr>
          <w:rFonts w:ascii="Times New Roman"/>
          <w:b w:val="false"/>
          <w:i w:val="false"/>
          <w:color w:val="000000"/>
          <w:sz w:val="28"/>
        </w:rPr>
        <w:t xml:space="preserve">
  |   |   |002|Облыс аумағында қоғамдық тәртiптi    | </w:t>
      </w:r>
      <w:r>
        <w:br/>
      </w:r>
      <w:r>
        <w:rPr>
          <w:rFonts w:ascii="Times New Roman"/>
          <w:b w:val="false"/>
          <w:i w:val="false"/>
          <w:color w:val="000000"/>
          <w:sz w:val="28"/>
        </w:rPr>
        <w:t xml:space="preserve">
  |   |   |   |қорғау және қоғамдық қауiпсiздiктi   | </w:t>
      </w:r>
      <w:r>
        <w:br/>
      </w:r>
      <w:r>
        <w:rPr>
          <w:rFonts w:ascii="Times New Roman"/>
          <w:b w:val="false"/>
          <w:i w:val="false"/>
          <w:color w:val="000000"/>
          <w:sz w:val="28"/>
        </w:rPr>
        <w:t xml:space="preserve">
  |   |   |   |қамтамасыз ету                       |  109441 </w:t>
      </w:r>
      <w:r>
        <w:br/>
      </w:r>
      <w:r>
        <w:rPr>
          <w:rFonts w:ascii="Times New Roman"/>
          <w:b w:val="false"/>
          <w:i w:val="false"/>
          <w:color w:val="000000"/>
          <w:sz w:val="28"/>
        </w:rPr>
        <w:t xml:space="preserve">
  |   |   |003|Қоғамдық тәртіпті қорғауға қатысатын | </w:t>
      </w:r>
      <w:r>
        <w:br/>
      </w:r>
      <w:r>
        <w:rPr>
          <w:rFonts w:ascii="Times New Roman"/>
          <w:b w:val="false"/>
          <w:i w:val="false"/>
          <w:color w:val="000000"/>
          <w:sz w:val="28"/>
        </w:rPr>
        <w:t xml:space="preserve">
  |   |   |   |азаматтарды көтермелеу               |     999 </w:t>
      </w:r>
      <w:r>
        <w:br/>
      </w:r>
      <w:r>
        <w:rPr>
          <w:rFonts w:ascii="Times New Roman"/>
          <w:b w:val="false"/>
          <w:i w:val="false"/>
          <w:color w:val="000000"/>
          <w:sz w:val="28"/>
        </w:rPr>
        <w:t xml:space="preserve">
  |   |   |005|Ақпараттық жүйелер құру              |     400 </w:t>
      </w:r>
      <w:r>
        <w:br/>
      </w:r>
      <w:r>
        <w:rPr>
          <w:rFonts w:ascii="Times New Roman"/>
          <w:b w:val="false"/>
          <w:i w:val="false"/>
          <w:color w:val="000000"/>
          <w:sz w:val="28"/>
        </w:rPr>
        <w:t xml:space="preserve">
04|   |   |   |Бiлiм беру                           | 5483025 </w:t>
      </w:r>
      <w:r>
        <w:br/>
      </w:r>
      <w:r>
        <w:rPr>
          <w:rFonts w:ascii="Times New Roman"/>
          <w:b w:val="false"/>
          <w:i w:val="false"/>
          <w:color w:val="000000"/>
          <w:sz w:val="28"/>
        </w:rPr>
        <w:t xml:space="preserve">
  | 2 |   |   |Жалпы бастауыш, жалпы негізгі, жалпы | </w:t>
      </w:r>
      <w:r>
        <w:br/>
      </w:r>
      <w:r>
        <w:rPr>
          <w:rFonts w:ascii="Times New Roman"/>
          <w:b w:val="false"/>
          <w:i w:val="false"/>
          <w:color w:val="000000"/>
          <w:sz w:val="28"/>
        </w:rPr>
        <w:t xml:space="preserve">
  |   |   |   |орта бiлiм беру                      | 1837363 </w:t>
      </w:r>
      <w:r>
        <w:br/>
      </w:r>
      <w:r>
        <w:rPr>
          <w:rFonts w:ascii="Times New Roman"/>
          <w:b w:val="false"/>
          <w:i w:val="false"/>
          <w:color w:val="000000"/>
          <w:sz w:val="28"/>
        </w:rPr>
        <w:t xml:space="preserve">
  |   |260|   |Облыстың дене шынықтыру және спорт   | </w:t>
      </w:r>
      <w:r>
        <w:br/>
      </w:r>
      <w:r>
        <w:rPr>
          <w:rFonts w:ascii="Times New Roman"/>
          <w:b w:val="false"/>
          <w:i w:val="false"/>
          <w:color w:val="000000"/>
          <w:sz w:val="28"/>
        </w:rPr>
        <w:t xml:space="preserve">
  |   |   |   |басқармасы (бөлімі)                  |  751045 </w:t>
      </w:r>
      <w:r>
        <w:br/>
      </w:r>
      <w:r>
        <w:rPr>
          <w:rFonts w:ascii="Times New Roman"/>
          <w:b w:val="false"/>
          <w:i w:val="false"/>
          <w:color w:val="000000"/>
          <w:sz w:val="28"/>
        </w:rPr>
        <w:t xml:space="preserve">
  |   |   |006|Балалар мен жеткіншектерге спорт     | </w:t>
      </w:r>
      <w:r>
        <w:br/>
      </w:r>
      <w:r>
        <w:rPr>
          <w:rFonts w:ascii="Times New Roman"/>
          <w:b w:val="false"/>
          <w:i w:val="false"/>
          <w:color w:val="000000"/>
          <w:sz w:val="28"/>
        </w:rPr>
        <w:t xml:space="preserve">
  |   |   |   |бойынша қосымша білім беру           |  637341 </w:t>
      </w:r>
      <w:r>
        <w:br/>
      </w:r>
      <w:r>
        <w:rPr>
          <w:rFonts w:ascii="Times New Roman"/>
          <w:b w:val="false"/>
          <w:i w:val="false"/>
          <w:color w:val="000000"/>
          <w:sz w:val="28"/>
        </w:rPr>
        <w:t xml:space="preserve">
  |   |   |007|Мамандандырылған білім беру          | </w:t>
      </w:r>
      <w:r>
        <w:br/>
      </w:r>
      <w:r>
        <w:rPr>
          <w:rFonts w:ascii="Times New Roman"/>
          <w:b w:val="false"/>
          <w:i w:val="false"/>
          <w:color w:val="000000"/>
          <w:sz w:val="28"/>
        </w:rPr>
        <w:t xml:space="preserve">
  |   |   |   |ұйымдарында спорттағы дарынды        | </w:t>
      </w:r>
      <w:r>
        <w:br/>
      </w:r>
      <w:r>
        <w:rPr>
          <w:rFonts w:ascii="Times New Roman"/>
          <w:b w:val="false"/>
          <w:i w:val="false"/>
          <w:color w:val="000000"/>
          <w:sz w:val="28"/>
        </w:rPr>
        <w:t xml:space="preserve">
  |   |   |   |балаларға жалпы білім беру           |  113704 </w:t>
      </w:r>
      <w:r>
        <w:br/>
      </w:r>
      <w:r>
        <w:rPr>
          <w:rFonts w:ascii="Times New Roman"/>
          <w:b w:val="false"/>
          <w:i w:val="false"/>
          <w:color w:val="000000"/>
          <w:sz w:val="28"/>
        </w:rPr>
        <w:t xml:space="preserve">
  |   |261|   |Облыстың білім беру департаменті     | </w:t>
      </w:r>
      <w:r>
        <w:br/>
      </w:r>
      <w:r>
        <w:rPr>
          <w:rFonts w:ascii="Times New Roman"/>
          <w:b w:val="false"/>
          <w:i w:val="false"/>
          <w:color w:val="000000"/>
          <w:sz w:val="28"/>
        </w:rPr>
        <w:t xml:space="preserve">
  |   |   |   |(басқармасы)                         | 1086318 </w:t>
      </w:r>
      <w:r>
        <w:br/>
      </w:r>
      <w:r>
        <w:rPr>
          <w:rFonts w:ascii="Times New Roman"/>
          <w:b w:val="false"/>
          <w:i w:val="false"/>
          <w:color w:val="000000"/>
          <w:sz w:val="28"/>
        </w:rPr>
        <w:t xml:space="preserve">
  |   |   |003|Арнайы оқыту бағдарламалары бойынша  | </w:t>
      </w:r>
      <w:r>
        <w:br/>
      </w:r>
      <w:r>
        <w:rPr>
          <w:rFonts w:ascii="Times New Roman"/>
          <w:b w:val="false"/>
          <w:i w:val="false"/>
          <w:color w:val="000000"/>
          <w:sz w:val="28"/>
        </w:rPr>
        <w:t xml:space="preserve">
  |   |   |   |жалпы білім беру                     |  485913 </w:t>
      </w:r>
      <w:r>
        <w:br/>
      </w:r>
      <w:r>
        <w:rPr>
          <w:rFonts w:ascii="Times New Roman"/>
          <w:b w:val="false"/>
          <w:i w:val="false"/>
          <w:color w:val="000000"/>
          <w:sz w:val="28"/>
        </w:rPr>
        <w:t xml:space="preserve">
  |   |   |004|Орта білім жүйесін ақпараттандыру    |   22443 </w:t>
      </w:r>
      <w:r>
        <w:br/>
      </w:r>
      <w:r>
        <w:rPr>
          <w:rFonts w:ascii="Times New Roman"/>
          <w:b w:val="false"/>
          <w:i w:val="false"/>
          <w:color w:val="000000"/>
          <w:sz w:val="28"/>
        </w:rPr>
        <w:t xml:space="preserve">
  |   |   |005|Білім берудің мемлекеттік облыстық   | </w:t>
      </w:r>
      <w:r>
        <w:br/>
      </w:r>
      <w:r>
        <w:rPr>
          <w:rFonts w:ascii="Times New Roman"/>
          <w:b w:val="false"/>
          <w:i w:val="false"/>
          <w:color w:val="000000"/>
          <w:sz w:val="28"/>
        </w:rPr>
        <w:t xml:space="preserve">
  |   |   |   |ұйымдары үшін оқулықтар сатып алу    | </w:t>
      </w:r>
      <w:r>
        <w:br/>
      </w:r>
      <w:r>
        <w:rPr>
          <w:rFonts w:ascii="Times New Roman"/>
          <w:b w:val="false"/>
          <w:i w:val="false"/>
          <w:color w:val="000000"/>
          <w:sz w:val="28"/>
        </w:rPr>
        <w:t xml:space="preserve">
  |   |   |   |және жеткізу                         |    9350 </w:t>
      </w:r>
      <w:r>
        <w:br/>
      </w:r>
      <w:r>
        <w:rPr>
          <w:rFonts w:ascii="Times New Roman"/>
          <w:b w:val="false"/>
          <w:i w:val="false"/>
          <w:color w:val="000000"/>
          <w:sz w:val="28"/>
        </w:rPr>
        <w:t xml:space="preserve">
  |   |   |006|Мамандандырылған білім беру          | </w:t>
      </w:r>
      <w:r>
        <w:br/>
      </w:r>
      <w:r>
        <w:rPr>
          <w:rFonts w:ascii="Times New Roman"/>
          <w:b w:val="false"/>
          <w:i w:val="false"/>
          <w:color w:val="000000"/>
          <w:sz w:val="28"/>
        </w:rPr>
        <w:t xml:space="preserve">
  |   |   |   |ұйымдарында дарынды балаларға жалпы  | </w:t>
      </w:r>
      <w:r>
        <w:br/>
      </w:r>
      <w:r>
        <w:rPr>
          <w:rFonts w:ascii="Times New Roman"/>
          <w:b w:val="false"/>
          <w:i w:val="false"/>
          <w:color w:val="000000"/>
          <w:sz w:val="28"/>
        </w:rPr>
        <w:t xml:space="preserve">
  |   |   |   |білім беру                           |  280653 </w:t>
      </w:r>
      <w:r>
        <w:br/>
      </w:r>
      <w:r>
        <w:rPr>
          <w:rFonts w:ascii="Times New Roman"/>
          <w:b w:val="false"/>
          <w:i w:val="false"/>
          <w:color w:val="000000"/>
          <w:sz w:val="28"/>
        </w:rPr>
        <w:t xml:space="preserve">
  |   |   |007|Облыстық ауқымда мектеп              | </w:t>
      </w:r>
      <w:r>
        <w:br/>
      </w:r>
      <w:r>
        <w:rPr>
          <w:rFonts w:ascii="Times New Roman"/>
          <w:b w:val="false"/>
          <w:i w:val="false"/>
          <w:color w:val="000000"/>
          <w:sz w:val="28"/>
        </w:rPr>
        <w:t xml:space="preserve">
  |   |   |   |олимпиадаларын және мектептен тыс    | </w:t>
      </w:r>
      <w:r>
        <w:br/>
      </w:r>
      <w:r>
        <w:rPr>
          <w:rFonts w:ascii="Times New Roman"/>
          <w:b w:val="false"/>
          <w:i w:val="false"/>
          <w:color w:val="000000"/>
          <w:sz w:val="28"/>
        </w:rPr>
        <w:t xml:space="preserve">
  |   |   |   |іс-шараларды өткізу                  |    8000 </w:t>
      </w:r>
      <w:r>
        <w:br/>
      </w:r>
      <w:r>
        <w:rPr>
          <w:rFonts w:ascii="Times New Roman"/>
          <w:b w:val="false"/>
          <w:i w:val="false"/>
          <w:color w:val="000000"/>
          <w:sz w:val="28"/>
        </w:rPr>
        <w:t xml:space="preserve">
  | 3 |   |   |Бастауыш кәсiптік бiлiм беру         |  993338 </w:t>
      </w:r>
      <w:r>
        <w:br/>
      </w:r>
      <w:r>
        <w:rPr>
          <w:rFonts w:ascii="Times New Roman"/>
          <w:b w:val="false"/>
          <w:i w:val="false"/>
          <w:color w:val="000000"/>
          <w:sz w:val="28"/>
        </w:rPr>
        <w:t xml:space="preserve">
  |   |261|   |Облыстың білім беру департаменті     | </w:t>
      </w:r>
      <w:r>
        <w:br/>
      </w:r>
      <w:r>
        <w:rPr>
          <w:rFonts w:ascii="Times New Roman"/>
          <w:b w:val="false"/>
          <w:i w:val="false"/>
          <w:color w:val="000000"/>
          <w:sz w:val="28"/>
        </w:rPr>
        <w:t xml:space="preserve">
  |   |   |   |(басқармасы)                         |  993338 </w:t>
      </w:r>
      <w:r>
        <w:br/>
      </w:r>
      <w:r>
        <w:rPr>
          <w:rFonts w:ascii="Times New Roman"/>
          <w:b w:val="false"/>
          <w:i w:val="false"/>
          <w:color w:val="000000"/>
          <w:sz w:val="28"/>
        </w:rPr>
        <w:t xml:space="preserve">
  |   |   |008|Бастауыш кәсіптік білім беру         |  993338 </w:t>
      </w:r>
      <w:r>
        <w:br/>
      </w:r>
      <w:r>
        <w:rPr>
          <w:rFonts w:ascii="Times New Roman"/>
          <w:b w:val="false"/>
          <w:i w:val="false"/>
          <w:color w:val="000000"/>
          <w:sz w:val="28"/>
        </w:rPr>
        <w:t xml:space="preserve">
  | 4 |   |   |Орта кәсіби бiлiм беру               |  765247 </w:t>
      </w:r>
      <w:r>
        <w:br/>
      </w:r>
      <w:r>
        <w:rPr>
          <w:rFonts w:ascii="Times New Roman"/>
          <w:b w:val="false"/>
          <w:i w:val="false"/>
          <w:color w:val="000000"/>
          <w:sz w:val="28"/>
        </w:rPr>
        <w:t xml:space="preserve">
  |   |253|   |Облыстың денсаулық сақтау            | </w:t>
      </w:r>
      <w:r>
        <w:br/>
      </w:r>
      <w:r>
        <w:rPr>
          <w:rFonts w:ascii="Times New Roman"/>
          <w:b w:val="false"/>
          <w:i w:val="false"/>
          <w:color w:val="000000"/>
          <w:sz w:val="28"/>
        </w:rPr>
        <w:t xml:space="preserve">
  |   |   |   |департаменті (басқармасы)            |   72077 </w:t>
      </w:r>
      <w:r>
        <w:br/>
      </w:r>
      <w:r>
        <w:rPr>
          <w:rFonts w:ascii="Times New Roman"/>
          <w:b w:val="false"/>
          <w:i w:val="false"/>
          <w:color w:val="000000"/>
          <w:sz w:val="28"/>
        </w:rPr>
        <w:t xml:space="preserve">
  |   |   |002|Орта кәсiптiк бiлiмдi мамандар       | </w:t>
      </w:r>
      <w:r>
        <w:br/>
      </w:r>
      <w:r>
        <w:rPr>
          <w:rFonts w:ascii="Times New Roman"/>
          <w:b w:val="false"/>
          <w:i w:val="false"/>
          <w:color w:val="000000"/>
          <w:sz w:val="28"/>
        </w:rPr>
        <w:t xml:space="preserve">
  |   |   |   |даярлау                              |   72077 </w:t>
      </w:r>
      <w:r>
        <w:br/>
      </w:r>
      <w:r>
        <w:rPr>
          <w:rFonts w:ascii="Times New Roman"/>
          <w:b w:val="false"/>
          <w:i w:val="false"/>
          <w:color w:val="000000"/>
          <w:sz w:val="28"/>
        </w:rPr>
        <w:t xml:space="preserve">
  |   |261|   |Облыстың білім беру департаменті     | </w:t>
      </w:r>
      <w:r>
        <w:br/>
      </w:r>
      <w:r>
        <w:rPr>
          <w:rFonts w:ascii="Times New Roman"/>
          <w:b w:val="false"/>
          <w:i w:val="false"/>
          <w:color w:val="000000"/>
          <w:sz w:val="28"/>
        </w:rPr>
        <w:t xml:space="preserve">
  |   |   |   |(басқармасы)                         |  693170 </w:t>
      </w:r>
      <w:r>
        <w:br/>
      </w:r>
      <w:r>
        <w:rPr>
          <w:rFonts w:ascii="Times New Roman"/>
          <w:b w:val="false"/>
          <w:i w:val="false"/>
          <w:color w:val="000000"/>
          <w:sz w:val="28"/>
        </w:rPr>
        <w:t xml:space="preserve">
  |   |   |009|Орта кәсіптік білімді мамандар       | </w:t>
      </w:r>
      <w:r>
        <w:br/>
      </w:r>
      <w:r>
        <w:rPr>
          <w:rFonts w:ascii="Times New Roman"/>
          <w:b w:val="false"/>
          <w:i w:val="false"/>
          <w:color w:val="000000"/>
          <w:sz w:val="28"/>
        </w:rPr>
        <w:t xml:space="preserve">
  |   |   |   |даярлау                              |  693170 </w:t>
      </w:r>
      <w:r>
        <w:br/>
      </w:r>
      <w:r>
        <w:rPr>
          <w:rFonts w:ascii="Times New Roman"/>
          <w:b w:val="false"/>
          <w:i w:val="false"/>
          <w:color w:val="000000"/>
          <w:sz w:val="28"/>
        </w:rPr>
        <w:t xml:space="preserve">
  | 5 |   |   |Қосымша кәсіби білім беру            |  103597 </w:t>
      </w:r>
      <w:r>
        <w:br/>
      </w:r>
      <w:r>
        <w:rPr>
          <w:rFonts w:ascii="Times New Roman"/>
          <w:b w:val="false"/>
          <w:i w:val="false"/>
          <w:color w:val="000000"/>
          <w:sz w:val="28"/>
        </w:rPr>
        <w:t xml:space="preserve">
  |   |252|   |Облыстық бюджеттен қаржыландырылатын | </w:t>
      </w:r>
      <w:r>
        <w:br/>
      </w:r>
      <w:r>
        <w:rPr>
          <w:rFonts w:ascii="Times New Roman"/>
          <w:b w:val="false"/>
          <w:i w:val="false"/>
          <w:color w:val="000000"/>
          <w:sz w:val="28"/>
        </w:rPr>
        <w:t xml:space="preserve">
  |   |   |   |атқарушы ішкі істер органы           |   24453 </w:t>
      </w:r>
      <w:r>
        <w:br/>
      </w:r>
      <w:r>
        <w:rPr>
          <w:rFonts w:ascii="Times New Roman"/>
          <w:b w:val="false"/>
          <w:i w:val="false"/>
          <w:color w:val="000000"/>
          <w:sz w:val="28"/>
        </w:rPr>
        <w:t xml:space="preserve">
  |   |   |007|Кадрлардың біліктілігін арттыру және | </w:t>
      </w:r>
      <w:r>
        <w:br/>
      </w:r>
      <w:r>
        <w:rPr>
          <w:rFonts w:ascii="Times New Roman"/>
          <w:b w:val="false"/>
          <w:i w:val="false"/>
          <w:color w:val="000000"/>
          <w:sz w:val="28"/>
        </w:rPr>
        <w:t xml:space="preserve">
  |   |   |   |оларды қайта даярлау                 |   24453 </w:t>
      </w:r>
      <w:r>
        <w:br/>
      </w:r>
      <w:r>
        <w:rPr>
          <w:rFonts w:ascii="Times New Roman"/>
          <w:b w:val="false"/>
          <w:i w:val="false"/>
          <w:color w:val="000000"/>
          <w:sz w:val="28"/>
        </w:rPr>
        <w:t xml:space="preserve">
  |   |253|   |Облыстың денсаулық сақтау            | </w:t>
      </w:r>
      <w:r>
        <w:br/>
      </w:r>
      <w:r>
        <w:rPr>
          <w:rFonts w:ascii="Times New Roman"/>
          <w:b w:val="false"/>
          <w:i w:val="false"/>
          <w:color w:val="000000"/>
          <w:sz w:val="28"/>
        </w:rPr>
        <w:t xml:space="preserve">
  |   |   |   |департаменті (басқармасы)            |    9216 </w:t>
      </w:r>
      <w:r>
        <w:br/>
      </w:r>
      <w:r>
        <w:rPr>
          <w:rFonts w:ascii="Times New Roman"/>
          <w:b w:val="false"/>
          <w:i w:val="false"/>
          <w:color w:val="000000"/>
          <w:sz w:val="28"/>
        </w:rPr>
        <w:t xml:space="preserve">
  |   |   |003|Кадрлардың біліктілігін арттыру және | </w:t>
      </w:r>
      <w:r>
        <w:br/>
      </w:r>
      <w:r>
        <w:rPr>
          <w:rFonts w:ascii="Times New Roman"/>
          <w:b w:val="false"/>
          <w:i w:val="false"/>
          <w:color w:val="000000"/>
          <w:sz w:val="28"/>
        </w:rPr>
        <w:t xml:space="preserve">
  |   |   |   |оларды қайта даярлау                 |    9216 </w:t>
      </w:r>
      <w:r>
        <w:br/>
      </w:r>
      <w:r>
        <w:rPr>
          <w:rFonts w:ascii="Times New Roman"/>
          <w:b w:val="false"/>
          <w:i w:val="false"/>
          <w:color w:val="000000"/>
          <w:sz w:val="28"/>
        </w:rPr>
        <w:t xml:space="preserve">
  |   |261|   |Облыстың білім беру департаменті     | </w:t>
      </w:r>
      <w:r>
        <w:br/>
      </w:r>
      <w:r>
        <w:rPr>
          <w:rFonts w:ascii="Times New Roman"/>
          <w:b w:val="false"/>
          <w:i w:val="false"/>
          <w:color w:val="000000"/>
          <w:sz w:val="28"/>
        </w:rPr>
        <w:t xml:space="preserve">
  |   |   |   |(басқармасы)                         |   69928 </w:t>
      </w:r>
      <w:r>
        <w:br/>
      </w:r>
      <w:r>
        <w:rPr>
          <w:rFonts w:ascii="Times New Roman"/>
          <w:b w:val="false"/>
          <w:i w:val="false"/>
          <w:color w:val="000000"/>
          <w:sz w:val="28"/>
        </w:rPr>
        <w:t xml:space="preserve">
  |   |   |010|Кадрлардың біліктілігін арттыру және | </w:t>
      </w:r>
      <w:r>
        <w:br/>
      </w:r>
      <w:r>
        <w:rPr>
          <w:rFonts w:ascii="Times New Roman"/>
          <w:b w:val="false"/>
          <w:i w:val="false"/>
          <w:color w:val="000000"/>
          <w:sz w:val="28"/>
        </w:rPr>
        <w:t xml:space="preserve">
  |   |   |   |оларды қайта даярлау                 |   69928 </w:t>
      </w:r>
      <w:r>
        <w:br/>
      </w:r>
      <w:r>
        <w:rPr>
          <w:rFonts w:ascii="Times New Roman"/>
          <w:b w:val="false"/>
          <w:i w:val="false"/>
          <w:color w:val="000000"/>
          <w:sz w:val="28"/>
        </w:rPr>
        <w:t xml:space="preserve">
  | 9 |   |   |Бiлiм беру саласындағы өзге де       | </w:t>
      </w:r>
      <w:r>
        <w:br/>
      </w:r>
      <w:r>
        <w:rPr>
          <w:rFonts w:ascii="Times New Roman"/>
          <w:b w:val="false"/>
          <w:i w:val="false"/>
          <w:color w:val="000000"/>
          <w:sz w:val="28"/>
        </w:rPr>
        <w:t xml:space="preserve">
  |   |   |   |қызметтер                            | 1783480 </w:t>
      </w:r>
      <w:r>
        <w:br/>
      </w:r>
      <w:r>
        <w:rPr>
          <w:rFonts w:ascii="Times New Roman"/>
          <w:b w:val="false"/>
          <w:i w:val="false"/>
          <w:color w:val="000000"/>
          <w:sz w:val="28"/>
        </w:rPr>
        <w:t xml:space="preserve">
  |   |261|   |Облыстың білім беру департаменті     | </w:t>
      </w:r>
      <w:r>
        <w:br/>
      </w:r>
      <w:r>
        <w:rPr>
          <w:rFonts w:ascii="Times New Roman"/>
          <w:b w:val="false"/>
          <w:i w:val="false"/>
          <w:color w:val="000000"/>
          <w:sz w:val="28"/>
        </w:rPr>
        <w:t xml:space="preserve">
  |   |   |   |(басқармасы)                         |  329799 </w:t>
      </w:r>
      <w:r>
        <w:br/>
      </w:r>
      <w:r>
        <w:rPr>
          <w:rFonts w:ascii="Times New Roman"/>
          <w:b w:val="false"/>
          <w:i w:val="false"/>
          <w:color w:val="000000"/>
          <w:sz w:val="28"/>
        </w:rPr>
        <w:t xml:space="preserve">
  |   |   |001|Білім беру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32912 </w:t>
      </w:r>
      <w:r>
        <w:br/>
      </w:r>
      <w:r>
        <w:rPr>
          <w:rFonts w:ascii="Times New Roman"/>
          <w:b w:val="false"/>
          <w:i w:val="false"/>
          <w:color w:val="000000"/>
          <w:sz w:val="28"/>
        </w:rPr>
        <w:t xml:space="preserve">
  |   |   |011|Балалар мен жеткіншектердiң          | </w:t>
      </w:r>
      <w:r>
        <w:br/>
      </w:r>
      <w:r>
        <w:rPr>
          <w:rFonts w:ascii="Times New Roman"/>
          <w:b w:val="false"/>
          <w:i w:val="false"/>
          <w:color w:val="000000"/>
          <w:sz w:val="28"/>
        </w:rPr>
        <w:t xml:space="preserve">
  |   |   |   |психикалық денсаулығын зерттеу және  | </w:t>
      </w:r>
      <w:r>
        <w:br/>
      </w:r>
      <w:r>
        <w:rPr>
          <w:rFonts w:ascii="Times New Roman"/>
          <w:b w:val="false"/>
          <w:i w:val="false"/>
          <w:color w:val="000000"/>
          <w:sz w:val="28"/>
        </w:rPr>
        <w:t xml:space="preserve">
  |   |   |   |халыққа психологиялық - медициналық  | </w:t>
      </w:r>
      <w:r>
        <w:br/>
      </w:r>
      <w:r>
        <w:rPr>
          <w:rFonts w:ascii="Times New Roman"/>
          <w:b w:val="false"/>
          <w:i w:val="false"/>
          <w:color w:val="000000"/>
          <w:sz w:val="28"/>
        </w:rPr>
        <w:t xml:space="preserve">
  |   |   |   |-педагогикалық консультациялық көмек | </w:t>
      </w:r>
      <w:r>
        <w:br/>
      </w:r>
      <w:r>
        <w:rPr>
          <w:rFonts w:ascii="Times New Roman"/>
          <w:b w:val="false"/>
          <w:i w:val="false"/>
          <w:color w:val="000000"/>
          <w:sz w:val="28"/>
        </w:rPr>
        <w:t xml:space="preserve">
  |   |   |   |көрсету                              |   14208 </w:t>
      </w:r>
      <w:r>
        <w:br/>
      </w:r>
      <w:r>
        <w:rPr>
          <w:rFonts w:ascii="Times New Roman"/>
          <w:b w:val="false"/>
          <w:i w:val="false"/>
          <w:color w:val="000000"/>
          <w:sz w:val="28"/>
        </w:rPr>
        <w:t xml:space="preserve">
  |   |   |012|Дамуында проблемалары бар балалар    | </w:t>
      </w:r>
      <w:r>
        <w:br/>
      </w:r>
      <w:r>
        <w:rPr>
          <w:rFonts w:ascii="Times New Roman"/>
          <w:b w:val="false"/>
          <w:i w:val="false"/>
          <w:color w:val="000000"/>
          <w:sz w:val="28"/>
        </w:rPr>
        <w:t xml:space="preserve">
  |   |   |   |мен жеткіншектерді оңалту және       | </w:t>
      </w:r>
      <w:r>
        <w:br/>
      </w:r>
      <w:r>
        <w:rPr>
          <w:rFonts w:ascii="Times New Roman"/>
          <w:b w:val="false"/>
          <w:i w:val="false"/>
          <w:color w:val="000000"/>
          <w:sz w:val="28"/>
        </w:rPr>
        <w:t xml:space="preserve">
  |   |   |   |әлеуметтік бейімдеу                  |   23050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1453681 </w:t>
      </w:r>
      <w:r>
        <w:br/>
      </w:r>
      <w:r>
        <w:rPr>
          <w:rFonts w:ascii="Times New Roman"/>
          <w:b w:val="false"/>
          <w:i w:val="false"/>
          <w:color w:val="000000"/>
          <w:sz w:val="28"/>
        </w:rPr>
        <w:t xml:space="preserve">
  |   |   |016|Білім беру объектілерін дамыту       |  529521 </w:t>
      </w:r>
      <w:r>
        <w:br/>
      </w:r>
      <w:r>
        <w:rPr>
          <w:rFonts w:ascii="Times New Roman"/>
          <w:b w:val="false"/>
          <w:i w:val="false"/>
          <w:color w:val="000000"/>
          <w:sz w:val="28"/>
        </w:rPr>
        <w:t xml:space="preserve">
  |   |   |017|Білім беру объектілерін салуға және  | </w:t>
      </w:r>
      <w:r>
        <w:br/>
      </w:r>
      <w:r>
        <w:rPr>
          <w:rFonts w:ascii="Times New Roman"/>
          <w:b w:val="false"/>
          <w:i w:val="false"/>
          <w:color w:val="000000"/>
          <w:sz w:val="28"/>
        </w:rPr>
        <w:t xml:space="preserve">
  |   |   |   |қайта жаңартуға аудандар (облыстық   | </w:t>
      </w:r>
      <w:r>
        <w:br/>
      </w:r>
      <w:r>
        <w:rPr>
          <w:rFonts w:ascii="Times New Roman"/>
          <w:b w:val="false"/>
          <w:i w:val="false"/>
          <w:color w:val="000000"/>
          <w:sz w:val="28"/>
        </w:rPr>
        <w:t xml:space="preserve">
  |   |   |   |маңызы бар қалалар) бюджеттеріне     | </w:t>
      </w:r>
      <w:r>
        <w:br/>
      </w:r>
      <w:r>
        <w:rPr>
          <w:rFonts w:ascii="Times New Roman"/>
          <w:b w:val="false"/>
          <w:i w:val="false"/>
          <w:color w:val="000000"/>
          <w:sz w:val="28"/>
        </w:rPr>
        <w:t xml:space="preserve">
  |   |   |   |берілетін нысаналы даму трансферттер |  924160 </w:t>
      </w:r>
      <w:r>
        <w:br/>
      </w:r>
      <w:r>
        <w:rPr>
          <w:rFonts w:ascii="Times New Roman"/>
          <w:b w:val="false"/>
          <w:i w:val="false"/>
          <w:color w:val="000000"/>
          <w:sz w:val="28"/>
        </w:rPr>
        <w:t xml:space="preserve">
05|   |   |   |Денсаулық сақтау                     |13644447 </w:t>
      </w:r>
      <w:r>
        <w:br/>
      </w:r>
      <w:r>
        <w:rPr>
          <w:rFonts w:ascii="Times New Roman"/>
          <w:b w:val="false"/>
          <w:i w:val="false"/>
          <w:color w:val="000000"/>
          <w:sz w:val="28"/>
        </w:rPr>
        <w:t xml:space="preserve">
  | 1 |   |   |Кең бейінді ауруханалар              | 5073319 </w:t>
      </w:r>
      <w:r>
        <w:br/>
      </w:r>
      <w:r>
        <w:rPr>
          <w:rFonts w:ascii="Times New Roman"/>
          <w:b w:val="false"/>
          <w:i w:val="false"/>
          <w:color w:val="000000"/>
          <w:sz w:val="28"/>
        </w:rPr>
        <w:t xml:space="preserve">
  |   |253|   |Облыстың денсаулық сақтау            | </w:t>
      </w:r>
      <w:r>
        <w:br/>
      </w:r>
      <w:r>
        <w:rPr>
          <w:rFonts w:ascii="Times New Roman"/>
          <w:b w:val="false"/>
          <w:i w:val="false"/>
          <w:color w:val="000000"/>
          <w:sz w:val="28"/>
        </w:rPr>
        <w:t xml:space="preserve">
  |   |   |   |департаменті (басқармасы)            | 5073319 </w:t>
      </w:r>
      <w:r>
        <w:br/>
      </w:r>
      <w:r>
        <w:rPr>
          <w:rFonts w:ascii="Times New Roman"/>
          <w:b w:val="false"/>
          <w:i w:val="false"/>
          <w:color w:val="000000"/>
          <w:sz w:val="28"/>
        </w:rPr>
        <w:t xml:space="preserve">
  |   |   |004|Бастапқы медициналық-санитарлық      | </w:t>
      </w:r>
      <w:r>
        <w:br/>
      </w:r>
      <w:r>
        <w:rPr>
          <w:rFonts w:ascii="Times New Roman"/>
          <w:b w:val="false"/>
          <w:i w:val="false"/>
          <w:color w:val="000000"/>
          <w:sz w:val="28"/>
        </w:rPr>
        <w:t xml:space="preserve">
  |   |   |   |көмек және денсаулық сақтау ұйымдары | </w:t>
      </w:r>
      <w:r>
        <w:br/>
      </w:r>
      <w:r>
        <w:rPr>
          <w:rFonts w:ascii="Times New Roman"/>
          <w:b w:val="false"/>
          <w:i w:val="false"/>
          <w:color w:val="000000"/>
          <w:sz w:val="28"/>
        </w:rPr>
        <w:t xml:space="preserve">
  |   |   |   |мамандарының жолдамасы бойынша       | </w:t>
      </w:r>
      <w:r>
        <w:br/>
      </w:r>
      <w:r>
        <w:rPr>
          <w:rFonts w:ascii="Times New Roman"/>
          <w:b w:val="false"/>
          <w:i w:val="false"/>
          <w:color w:val="000000"/>
          <w:sz w:val="28"/>
        </w:rPr>
        <w:t xml:space="preserve">
  |   |   |   |стационарлық медициналық көмек       | </w:t>
      </w:r>
      <w:r>
        <w:br/>
      </w:r>
      <w:r>
        <w:rPr>
          <w:rFonts w:ascii="Times New Roman"/>
          <w:b w:val="false"/>
          <w:i w:val="false"/>
          <w:color w:val="000000"/>
          <w:sz w:val="28"/>
        </w:rPr>
        <w:t xml:space="preserve">
  |   |   |   |көрсету                              | 5073319 </w:t>
      </w:r>
      <w:r>
        <w:br/>
      </w:r>
      <w:r>
        <w:rPr>
          <w:rFonts w:ascii="Times New Roman"/>
          <w:b w:val="false"/>
          <w:i w:val="false"/>
          <w:color w:val="000000"/>
          <w:sz w:val="28"/>
        </w:rPr>
        <w:t xml:space="preserve">
  | 2 |   |   |Халықтың денсаулығын қорғау          | 1644677 </w:t>
      </w:r>
      <w:r>
        <w:br/>
      </w:r>
      <w:r>
        <w:rPr>
          <w:rFonts w:ascii="Times New Roman"/>
          <w:b w:val="false"/>
          <w:i w:val="false"/>
          <w:color w:val="000000"/>
          <w:sz w:val="28"/>
        </w:rPr>
        <w:t xml:space="preserve">
  |   |253|   |Облыстың денсаулық сақтау            | </w:t>
      </w:r>
      <w:r>
        <w:br/>
      </w:r>
      <w:r>
        <w:rPr>
          <w:rFonts w:ascii="Times New Roman"/>
          <w:b w:val="false"/>
          <w:i w:val="false"/>
          <w:color w:val="000000"/>
          <w:sz w:val="28"/>
        </w:rPr>
        <w:t xml:space="preserve">
  |   |   |   |департаменті (басқармасы)            | 1007703 </w:t>
      </w:r>
      <w:r>
        <w:br/>
      </w:r>
      <w:r>
        <w:rPr>
          <w:rFonts w:ascii="Times New Roman"/>
          <w:b w:val="false"/>
          <w:i w:val="false"/>
          <w:color w:val="000000"/>
          <w:sz w:val="28"/>
        </w:rPr>
        <w:t xml:space="preserve">
  |   |   |005|Жергiлiктi денсаулық сақтау ұйымдары | </w:t>
      </w:r>
      <w:r>
        <w:br/>
      </w:r>
      <w:r>
        <w:rPr>
          <w:rFonts w:ascii="Times New Roman"/>
          <w:b w:val="false"/>
          <w:i w:val="false"/>
          <w:color w:val="000000"/>
          <w:sz w:val="28"/>
        </w:rPr>
        <w:t xml:space="preserve">
  |   |   |   |үшiн қан, оның құрамдас бөліктері    | </w:t>
      </w:r>
      <w:r>
        <w:br/>
      </w:r>
      <w:r>
        <w:rPr>
          <w:rFonts w:ascii="Times New Roman"/>
          <w:b w:val="false"/>
          <w:i w:val="false"/>
          <w:color w:val="000000"/>
          <w:sz w:val="28"/>
        </w:rPr>
        <w:t xml:space="preserve">
  |   |   |   |мен препараттарын өндiру             |   97288 </w:t>
      </w:r>
      <w:r>
        <w:br/>
      </w:r>
      <w:r>
        <w:rPr>
          <w:rFonts w:ascii="Times New Roman"/>
          <w:b w:val="false"/>
          <w:i w:val="false"/>
          <w:color w:val="000000"/>
          <w:sz w:val="28"/>
        </w:rPr>
        <w:t xml:space="preserve">
  |   |   |006|Ана мен баланы қорғау                |  160507 </w:t>
      </w:r>
      <w:r>
        <w:br/>
      </w:r>
      <w:r>
        <w:rPr>
          <w:rFonts w:ascii="Times New Roman"/>
          <w:b w:val="false"/>
          <w:i w:val="false"/>
          <w:color w:val="000000"/>
          <w:sz w:val="28"/>
        </w:rPr>
        <w:t xml:space="preserve">
  |   |   |007|Салауатты өмір салтын насихаттау     |   12978 </w:t>
      </w:r>
      <w:r>
        <w:br/>
      </w:r>
      <w:r>
        <w:rPr>
          <w:rFonts w:ascii="Times New Roman"/>
          <w:b w:val="false"/>
          <w:i w:val="false"/>
          <w:color w:val="000000"/>
          <w:sz w:val="28"/>
        </w:rPr>
        <w:t xml:space="preserve">
  |   |   |008|Аурулардың жеке түрлері бойынша      | </w:t>
      </w:r>
      <w:r>
        <w:br/>
      </w:r>
      <w:r>
        <w:rPr>
          <w:rFonts w:ascii="Times New Roman"/>
          <w:b w:val="false"/>
          <w:i w:val="false"/>
          <w:color w:val="000000"/>
          <w:sz w:val="28"/>
        </w:rPr>
        <w:t xml:space="preserve">
  |   |   |   |халықты арнаулы тағам өнімдерімен    | </w:t>
      </w:r>
      <w:r>
        <w:br/>
      </w:r>
      <w:r>
        <w:rPr>
          <w:rFonts w:ascii="Times New Roman"/>
          <w:b w:val="false"/>
          <w:i w:val="false"/>
          <w:color w:val="000000"/>
          <w:sz w:val="28"/>
        </w:rPr>
        <w:t xml:space="preserve">
  |   |   |   |және дәрілік заттармен қамтамасыз    | </w:t>
      </w:r>
      <w:r>
        <w:br/>
      </w:r>
      <w:r>
        <w:rPr>
          <w:rFonts w:ascii="Times New Roman"/>
          <w:b w:val="false"/>
          <w:i w:val="false"/>
          <w:color w:val="000000"/>
          <w:sz w:val="28"/>
        </w:rPr>
        <w:t xml:space="preserve">
  |   |   |   |ету                                  |  736930 </w:t>
      </w:r>
      <w:r>
        <w:br/>
      </w:r>
      <w:r>
        <w:rPr>
          <w:rFonts w:ascii="Times New Roman"/>
          <w:b w:val="false"/>
          <w:i w:val="false"/>
          <w:color w:val="000000"/>
          <w:sz w:val="28"/>
        </w:rPr>
        <w:t xml:space="preserve">
  |   |269|   |Облыстың мемлекеттік санитарлық -    | </w:t>
      </w:r>
      <w:r>
        <w:br/>
      </w:r>
      <w:r>
        <w:rPr>
          <w:rFonts w:ascii="Times New Roman"/>
          <w:b w:val="false"/>
          <w:i w:val="false"/>
          <w:color w:val="000000"/>
          <w:sz w:val="28"/>
        </w:rPr>
        <w:t xml:space="preserve">
  |   |   |   |эпидемиологиялық қадағалау           | </w:t>
      </w:r>
      <w:r>
        <w:br/>
      </w:r>
      <w:r>
        <w:rPr>
          <w:rFonts w:ascii="Times New Roman"/>
          <w:b w:val="false"/>
          <w:i w:val="false"/>
          <w:color w:val="000000"/>
          <w:sz w:val="28"/>
        </w:rPr>
        <w:t xml:space="preserve">
  |   |   |   |департаменті (Басқармасы)            |  636974 </w:t>
      </w:r>
      <w:r>
        <w:br/>
      </w:r>
      <w:r>
        <w:rPr>
          <w:rFonts w:ascii="Times New Roman"/>
          <w:b w:val="false"/>
          <w:i w:val="false"/>
          <w:color w:val="000000"/>
          <w:sz w:val="28"/>
        </w:rPr>
        <w:t xml:space="preserve">
  |   |   |001|Мемлекеттік санитарлық -             | </w:t>
      </w:r>
      <w:r>
        <w:br/>
      </w:r>
      <w:r>
        <w:rPr>
          <w:rFonts w:ascii="Times New Roman"/>
          <w:b w:val="false"/>
          <w:i w:val="false"/>
          <w:color w:val="000000"/>
          <w:sz w:val="28"/>
        </w:rPr>
        <w:t xml:space="preserve">
  |   |   |   |эпидемиологиялық қадағалау           | </w:t>
      </w:r>
      <w:r>
        <w:br/>
      </w:r>
      <w:r>
        <w:rPr>
          <w:rFonts w:ascii="Times New Roman"/>
          <w:b w:val="false"/>
          <w:i w:val="false"/>
          <w:color w:val="000000"/>
          <w:sz w:val="28"/>
        </w:rPr>
        <w:t xml:space="preserve">
  |   |   |   |департаментінің (басқармасының)      | </w:t>
      </w:r>
      <w:r>
        <w:br/>
      </w:r>
      <w:r>
        <w:rPr>
          <w:rFonts w:ascii="Times New Roman"/>
          <w:b w:val="false"/>
          <w:i w:val="false"/>
          <w:color w:val="000000"/>
          <w:sz w:val="28"/>
        </w:rPr>
        <w:t xml:space="preserve">
  |   |   |   |қызметін қамтамасыз ету              |  311120 </w:t>
      </w:r>
      <w:r>
        <w:br/>
      </w:r>
      <w:r>
        <w:rPr>
          <w:rFonts w:ascii="Times New Roman"/>
          <w:b w:val="false"/>
          <w:i w:val="false"/>
          <w:color w:val="000000"/>
          <w:sz w:val="28"/>
        </w:rPr>
        <w:t xml:space="preserve">
  |   |   |002|Халықтың санитарлық-эпидемиологиялық | </w:t>
      </w:r>
      <w:r>
        <w:br/>
      </w:r>
      <w:r>
        <w:rPr>
          <w:rFonts w:ascii="Times New Roman"/>
          <w:b w:val="false"/>
          <w:i w:val="false"/>
          <w:color w:val="000000"/>
          <w:sz w:val="28"/>
        </w:rPr>
        <w:t xml:space="preserve">
  |   |   |   |салауаттылығы                        |  325202 </w:t>
      </w:r>
      <w:r>
        <w:br/>
      </w:r>
      <w:r>
        <w:rPr>
          <w:rFonts w:ascii="Times New Roman"/>
          <w:b w:val="false"/>
          <w:i w:val="false"/>
          <w:color w:val="000000"/>
          <w:sz w:val="28"/>
        </w:rPr>
        <w:t xml:space="preserve">
  |   |   |003|Індетке қарсы күрес                  |     652 </w:t>
      </w:r>
      <w:r>
        <w:br/>
      </w:r>
      <w:r>
        <w:rPr>
          <w:rFonts w:ascii="Times New Roman"/>
          <w:b w:val="false"/>
          <w:i w:val="false"/>
          <w:color w:val="000000"/>
          <w:sz w:val="28"/>
        </w:rPr>
        <w:t xml:space="preserve">
  | 3 |   |   |Мамандандырылған медициналық көмек   | 2660335 </w:t>
      </w:r>
      <w:r>
        <w:br/>
      </w:r>
      <w:r>
        <w:rPr>
          <w:rFonts w:ascii="Times New Roman"/>
          <w:b w:val="false"/>
          <w:i w:val="false"/>
          <w:color w:val="000000"/>
          <w:sz w:val="28"/>
        </w:rPr>
        <w:t xml:space="preserve">
  |   |253|   |Облыстың денсаулық сақтау            | </w:t>
      </w:r>
      <w:r>
        <w:br/>
      </w:r>
      <w:r>
        <w:rPr>
          <w:rFonts w:ascii="Times New Roman"/>
          <w:b w:val="false"/>
          <w:i w:val="false"/>
          <w:color w:val="000000"/>
          <w:sz w:val="28"/>
        </w:rPr>
        <w:t xml:space="preserve">
  |   |   |   |департаменті (басқармасы)            | 2660335 </w:t>
      </w:r>
      <w:r>
        <w:br/>
      </w:r>
      <w:r>
        <w:rPr>
          <w:rFonts w:ascii="Times New Roman"/>
          <w:b w:val="false"/>
          <w:i w:val="false"/>
          <w:color w:val="000000"/>
          <w:sz w:val="28"/>
        </w:rPr>
        <w:t xml:space="preserve">
  |   |   |009|Әлеуметтік-елеулі және айналадағылар | </w:t>
      </w:r>
      <w:r>
        <w:br/>
      </w:r>
      <w:r>
        <w:rPr>
          <w:rFonts w:ascii="Times New Roman"/>
          <w:b w:val="false"/>
          <w:i w:val="false"/>
          <w:color w:val="000000"/>
          <w:sz w:val="28"/>
        </w:rPr>
        <w:t xml:space="preserve">
  |   |   |   |үшін қауіп төндіретін аурулармен     | </w:t>
      </w:r>
      <w:r>
        <w:br/>
      </w:r>
      <w:r>
        <w:rPr>
          <w:rFonts w:ascii="Times New Roman"/>
          <w:b w:val="false"/>
          <w:i w:val="false"/>
          <w:color w:val="000000"/>
          <w:sz w:val="28"/>
        </w:rPr>
        <w:t xml:space="preserve">
  |   |   |   |ауыратын адамдарға медициналық көмек | </w:t>
      </w:r>
      <w:r>
        <w:br/>
      </w:r>
      <w:r>
        <w:rPr>
          <w:rFonts w:ascii="Times New Roman"/>
          <w:b w:val="false"/>
          <w:i w:val="false"/>
          <w:color w:val="000000"/>
          <w:sz w:val="28"/>
        </w:rPr>
        <w:t xml:space="preserve">
  |   |   |   |көрсету                              | 2660335 </w:t>
      </w:r>
      <w:r>
        <w:br/>
      </w:r>
      <w:r>
        <w:rPr>
          <w:rFonts w:ascii="Times New Roman"/>
          <w:b w:val="false"/>
          <w:i w:val="false"/>
          <w:color w:val="000000"/>
          <w:sz w:val="28"/>
        </w:rPr>
        <w:t xml:space="preserve">
  | 4 |   |   |Емханалар                            | 2601009 </w:t>
      </w:r>
      <w:r>
        <w:br/>
      </w:r>
      <w:r>
        <w:rPr>
          <w:rFonts w:ascii="Times New Roman"/>
          <w:b w:val="false"/>
          <w:i w:val="false"/>
          <w:color w:val="000000"/>
          <w:sz w:val="28"/>
        </w:rPr>
        <w:t xml:space="preserve">
  |   |253|   |Облыстың денсаулық сақтау            | </w:t>
      </w:r>
      <w:r>
        <w:br/>
      </w:r>
      <w:r>
        <w:rPr>
          <w:rFonts w:ascii="Times New Roman"/>
          <w:b w:val="false"/>
          <w:i w:val="false"/>
          <w:color w:val="000000"/>
          <w:sz w:val="28"/>
        </w:rPr>
        <w:t xml:space="preserve">
  |   |   |   |департаменті (басқармасы)            | 2601009 </w:t>
      </w:r>
      <w:r>
        <w:br/>
      </w:r>
      <w:r>
        <w:rPr>
          <w:rFonts w:ascii="Times New Roman"/>
          <w:b w:val="false"/>
          <w:i w:val="false"/>
          <w:color w:val="000000"/>
          <w:sz w:val="28"/>
        </w:rPr>
        <w:t xml:space="preserve">
  |   |   |010|Халыққа бастапқы медициналық -       | </w:t>
      </w:r>
      <w:r>
        <w:br/>
      </w:r>
      <w:r>
        <w:rPr>
          <w:rFonts w:ascii="Times New Roman"/>
          <w:b w:val="false"/>
          <w:i w:val="false"/>
          <w:color w:val="000000"/>
          <w:sz w:val="28"/>
        </w:rPr>
        <w:t xml:space="preserve">
  |   |   |   |санитарлық көмек көрсету             | 2601009 </w:t>
      </w:r>
      <w:r>
        <w:br/>
      </w:r>
      <w:r>
        <w:rPr>
          <w:rFonts w:ascii="Times New Roman"/>
          <w:b w:val="false"/>
          <w:i w:val="false"/>
          <w:color w:val="000000"/>
          <w:sz w:val="28"/>
        </w:rPr>
        <w:t xml:space="preserve">
  | 5 |   |   |Медициналық көмектiң басқа түрлерi   |  490585 </w:t>
      </w:r>
      <w:r>
        <w:br/>
      </w:r>
      <w:r>
        <w:rPr>
          <w:rFonts w:ascii="Times New Roman"/>
          <w:b w:val="false"/>
          <w:i w:val="false"/>
          <w:color w:val="000000"/>
          <w:sz w:val="28"/>
        </w:rPr>
        <w:t xml:space="preserve">
  |   |253|   |Облыстың денсаулық сақтау            | </w:t>
      </w:r>
      <w:r>
        <w:br/>
      </w:r>
      <w:r>
        <w:rPr>
          <w:rFonts w:ascii="Times New Roman"/>
          <w:b w:val="false"/>
          <w:i w:val="false"/>
          <w:color w:val="000000"/>
          <w:sz w:val="28"/>
        </w:rPr>
        <w:t xml:space="preserve">
  |   |   |   |департаменті (басқармасы)            |  490585 </w:t>
      </w:r>
      <w:r>
        <w:br/>
      </w:r>
      <w:r>
        <w:rPr>
          <w:rFonts w:ascii="Times New Roman"/>
          <w:b w:val="false"/>
          <w:i w:val="false"/>
          <w:color w:val="000000"/>
          <w:sz w:val="28"/>
        </w:rPr>
        <w:t xml:space="preserve">
  |   |   |011|Жедел және шұғыл көмек көрсету       |  465525 </w:t>
      </w:r>
      <w:r>
        <w:br/>
      </w:r>
      <w:r>
        <w:rPr>
          <w:rFonts w:ascii="Times New Roman"/>
          <w:b w:val="false"/>
          <w:i w:val="false"/>
          <w:color w:val="000000"/>
          <w:sz w:val="28"/>
        </w:rPr>
        <w:t xml:space="preserve">
  |   |   |012|Төтенше жағдайларда халыққа          | </w:t>
      </w:r>
      <w:r>
        <w:br/>
      </w:r>
      <w:r>
        <w:rPr>
          <w:rFonts w:ascii="Times New Roman"/>
          <w:b w:val="false"/>
          <w:i w:val="false"/>
          <w:color w:val="000000"/>
          <w:sz w:val="28"/>
        </w:rPr>
        <w:t xml:space="preserve">
  |   |   |   |медициналық көмек көрсету            |   25060 </w:t>
      </w:r>
      <w:r>
        <w:br/>
      </w:r>
      <w:r>
        <w:rPr>
          <w:rFonts w:ascii="Times New Roman"/>
          <w:b w:val="false"/>
          <w:i w:val="false"/>
          <w:color w:val="000000"/>
          <w:sz w:val="28"/>
        </w:rPr>
        <w:t xml:space="preserve">
  | 9 |   |   |Денсаулық сақтау саласындағы өзге де | </w:t>
      </w:r>
      <w:r>
        <w:br/>
      </w:r>
      <w:r>
        <w:rPr>
          <w:rFonts w:ascii="Times New Roman"/>
          <w:b w:val="false"/>
          <w:i w:val="false"/>
          <w:color w:val="000000"/>
          <w:sz w:val="28"/>
        </w:rPr>
        <w:t xml:space="preserve">
  |   |   |   |қызметтер                            | 1174522 </w:t>
      </w:r>
      <w:r>
        <w:br/>
      </w:r>
      <w:r>
        <w:rPr>
          <w:rFonts w:ascii="Times New Roman"/>
          <w:b w:val="false"/>
          <w:i w:val="false"/>
          <w:color w:val="000000"/>
          <w:sz w:val="28"/>
        </w:rPr>
        <w:t xml:space="preserve">
  |   |253|   |Облыстың денсаулық сақтау            | </w:t>
      </w:r>
      <w:r>
        <w:br/>
      </w:r>
      <w:r>
        <w:rPr>
          <w:rFonts w:ascii="Times New Roman"/>
          <w:b w:val="false"/>
          <w:i w:val="false"/>
          <w:color w:val="000000"/>
          <w:sz w:val="28"/>
        </w:rPr>
        <w:t xml:space="preserve">
  |   |   |   |департаменті (басқармасы)            |   78582 </w:t>
      </w:r>
      <w:r>
        <w:br/>
      </w:r>
      <w:r>
        <w:rPr>
          <w:rFonts w:ascii="Times New Roman"/>
          <w:b w:val="false"/>
          <w:i w:val="false"/>
          <w:color w:val="000000"/>
          <w:sz w:val="28"/>
        </w:rPr>
        <w:t xml:space="preserve">
  |   |   |001|Денсаулық сақтау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72262 </w:t>
      </w:r>
      <w:r>
        <w:br/>
      </w:r>
      <w:r>
        <w:rPr>
          <w:rFonts w:ascii="Times New Roman"/>
          <w:b w:val="false"/>
          <w:i w:val="false"/>
          <w:color w:val="000000"/>
          <w:sz w:val="28"/>
        </w:rPr>
        <w:t xml:space="preserve">
  |   |   |013|Патологоанатомиялық союды жүргізу    |    6320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1095940 </w:t>
      </w:r>
      <w:r>
        <w:br/>
      </w:r>
      <w:r>
        <w:rPr>
          <w:rFonts w:ascii="Times New Roman"/>
          <w:b w:val="false"/>
          <w:i w:val="false"/>
          <w:color w:val="000000"/>
          <w:sz w:val="28"/>
        </w:rPr>
        <w:t xml:space="preserve">
  |   |   |019|Денсаулық сақтау объектілерін дамыту | 1095940 </w:t>
      </w:r>
      <w:r>
        <w:br/>
      </w:r>
      <w:r>
        <w:rPr>
          <w:rFonts w:ascii="Times New Roman"/>
          <w:b w:val="false"/>
          <w:i w:val="false"/>
          <w:color w:val="000000"/>
          <w:sz w:val="28"/>
        </w:rPr>
        <w:t xml:space="preserve">
06|   |   |   |Әлеуметтiк көмек және әлеуметтiк     | </w:t>
      </w:r>
      <w:r>
        <w:br/>
      </w:r>
      <w:r>
        <w:rPr>
          <w:rFonts w:ascii="Times New Roman"/>
          <w:b w:val="false"/>
          <w:i w:val="false"/>
          <w:color w:val="000000"/>
          <w:sz w:val="28"/>
        </w:rPr>
        <w:t xml:space="preserve">
  |   |   |   |қамсыздандыру                        | 1243673 </w:t>
      </w:r>
      <w:r>
        <w:br/>
      </w:r>
      <w:r>
        <w:rPr>
          <w:rFonts w:ascii="Times New Roman"/>
          <w:b w:val="false"/>
          <w:i w:val="false"/>
          <w:color w:val="000000"/>
          <w:sz w:val="28"/>
        </w:rPr>
        <w:t xml:space="preserve">
  |1  |   |   |Әлеуметтiк қамсыздандыру             |  968534 </w:t>
      </w:r>
      <w:r>
        <w:br/>
      </w:r>
      <w:r>
        <w:rPr>
          <w:rFonts w:ascii="Times New Roman"/>
          <w:b w:val="false"/>
          <w:i w:val="false"/>
          <w:color w:val="000000"/>
          <w:sz w:val="28"/>
        </w:rPr>
        <w:t xml:space="preserve">
  |   |256|   |Облыстың жұмыспен қамтылу мен        | </w:t>
      </w:r>
      <w:r>
        <w:br/>
      </w:r>
      <w:r>
        <w:rPr>
          <w:rFonts w:ascii="Times New Roman"/>
          <w:b w:val="false"/>
          <w:i w:val="false"/>
          <w:color w:val="000000"/>
          <w:sz w:val="28"/>
        </w:rPr>
        <w:t xml:space="preserve">
  |   |   |   |әлеуметтік бағдарламаларды үйлестіру | </w:t>
      </w:r>
      <w:r>
        <w:br/>
      </w:r>
      <w:r>
        <w:rPr>
          <w:rFonts w:ascii="Times New Roman"/>
          <w:b w:val="false"/>
          <w:i w:val="false"/>
          <w:color w:val="000000"/>
          <w:sz w:val="28"/>
        </w:rPr>
        <w:t xml:space="preserve">
  |   |   |   |департаменті (басқармасы)            |  463594 </w:t>
      </w:r>
      <w:r>
        <w:br/>
      </w:r>
      <w:r>
        <w:rPr>
          <w:rFonts w:ascii="Times New Roman"/>
          <w:b w:val="false"/>
          <w:i w:val="false"/>
          <w:color w:val="000000"/>
          <w:sz w:val="28"/>
        </w:rPr>
        <w:t xml:space="preserve">
  |   |   |002|Жалпы үлгідегі мүгедектер мен        | </w:t>
      </w:r>
      <w:r>
        <w:br/>
      </w:r>
      <w:r>
        <w:rPr>
          <w:rFonts w:ascii="Times New Roman"/>
          <w:b w:val="false"/>
          <w:i w:val="false"/>
          <w:color w:val="000000"/>
          <w:sz w:val="28"/>
        </w:rPr>
        <w:t xml:space="preserve">
  |   |   |   |қарттарды әлеуметтік қамтамсыз ету   |  463594 </w:t>
      </w:r>
      <w:r>
        <w:br/>
      </w:r>
      <w:r>
        <w:rPr>
          <w:rFonts w:ascii="Times New Roman"/>
          <w:b w:val="false"/>
          <w:i w:val="false"/>
          <w:color w:val="000000"/>
          <w:sz w:val="28"/>
        </w:rPr>
        <w:t xml:space="preserve">
  |   |261|   |Облыстың білім беру департаменті     | </w:t>
      </w:r>
      <w:r>
        <w:br/>
      </w:r>
      <w:r>
        <w:rPr>
          <w:rFonts w:ascii="Times New Roman"/>
          <w:b w:val="false"/>
          <w:i w:val="false"/>
          <w:color w:val="000000"/>
          <w:sz w:val="28"/>
        </w:rPr>
        <w:t xml:space="preserve">
  |   |   |   |(басқармасы)                         |  479040 </w:t>
      </w:r>
      <w:r>
        <w:br/>
      </w:r>
      <w:r>
        <w:rPr>
          <w:rFonts w:ascii="Times New Roman"/>
          <w:b w:val="false"/>
          <w:i w:val="false"/>
          <w:color w:val="000000"/>
          <w:sz w:val="28"/>
        </w:rPr>
        <w:t xml:space="preserve">
  |   |   |015|Жетiм балаларды, ата-анасының        | </w:t>
      </w:r>
      <w:r>
        <w:br/>
      </w:r>
      <w:r>
        <w:rPr>
          <w:rFonts w:ascii="Times New Roman"/>
          <w:b w:val="false"/>
          <w:i w:val="false"/>
          <w:color w:val="000000"/>
          <w:sz w:val="28"/>
        </w:rPr>
        <w:t xml:space="preserve">
  |   |   |   |қамқорлығынсыз қалған балаларды      | </w:t>
      </w:r>
      <w:r>
        <w:br/>
      </w:r>
      <w:r>
        <w:rPr>
          <w:rFonts w:ascii="Times New Roman"/>
          <w:b w:val="false"/>
          <w:i w:val="false"/>
          <w:color w:val="000000"/>
          <w:sz w:val="28"/>
        </w:rPr>
        <w:t xml:space="preserve">
  |   |   |   |әлеуметтік қамсыздандыру             |  479040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25900 </w:t>
      </w:r>
      <w:r>
        <w:br/>
      </w:r>
      <w:r>
        <w:rPr>
          <w:rFonts w:ascii="Times New Roman"/>
          <w:b w:val="false"/>
          <w:i w:val="false"/>
          <w:color w:val="000000"/>
          <w:sz w:val="28"/>
        </w:rPr>
        <w:t xml:space="preserve">
  |   |   |020|Әлеуметтік қамсыздандыру ету         | </w:t>
      </w:r>
      <w:r>
        <w:br/>
      </w:r>
      <w:r>
        <w:rPr>
          <w:rFonts w:ascii="Times New Roman"/>
          <w:b w:val="false"/>
          <w:i w:val="false"/>
          <w:color w:val="000000"/>
          <w:sz w:val="28"/>
        </w:rPr>
        <w:t xml:space="preserve">
  |   |   |   |объектілерін дамыту                  |   25900 </w:t>
      </w:r>
      <w:r>
        <w:br/>
      </w:r>
      <w:r>
        <w:rPr>
          <w:rFonts w:ascii="Times New Roman"/>
          <w:b w:val="false"/>
          <w:i w:val="false"/>
          <w:color w:val="000000"/>
          <w:sz w:val="28"/>
        </w:rPr>
        <w:t xml:space="preserve">
  | 2 |   |   |Әлеуметтiк көмек                     |  194380 </w:t>
      </w:r>
      <w:r>
        <w:br/>
      </w:r>
      <w:r>
        <w:rPr>
          <w:rFonts w:ascii="Times New Roman"/>
          <w:b w:val="false"/>
          <w:i w:val="false"/>
          <w:color w:val="000000"/>
          <w:sz w:val="28"/>
        </w:rPr>
        <w:t xml:space="preserve">
  |   |256|   |Облыстың жұмыспен қамтылу мен        | </w:t>
      </w:r>
      <w:r>
        <w:br/>
      </w:r>
      <w:r>
        <w:rPr>
          <w:rFonts w:ascii="Times New Roman"/>
          <w:b w:val="false"/>
          <w:i w:val="false"/>
          <w:color w:val="000000"/>
          <w:sz w:val="28"/>
        </w:rPr>
        <w:t xml:space="preserve">
  |   |   |   |әлеуметтік бағдарламаларды үйлестіру | </w:t>
      </w:r>
      <w:r>
        <w:br/>
      </w:r>
      <w:r>
        <w:rPr>
          <w:rFonts w:ascii="Times New Roman"/>
          <w:b w:val="false"/>
          <w:i w:val="false"/>
          <w:color w:val="000000"/>
          <w:sz w:val="28"/>
        </w:rPr>
        <w:t xml:space="preserve">
  |   |   |   |департаменті (басқармасы)            |  194380 </w:t>
      </w:r>
      <w:r>
        <w:br/>
      </w:r>
      <w:r>
        <w:rPr>
          <w:rFonts w:ascii="Times New Roman"/>
          <w:b w:val="false"/>
          <w:i w:val="false"/>
          <w:color w:val="000000"/>
          <w:sz w:val="28"/>
        </w:rPr>
        <w:t xml:space="preserve">
  |   |   |003|Мүгедектерге жергілікті деңгейде     | </w:t>
      </w:r>
      <w:r>
        <w:br/>
      </w:r>
      <w:r>
        <w:rPr>
          <w:rFonts w:ascii="Times New Roman"/>
          <w:b w:val="false"/>
          <w:i w:val="false"/>
          <w:color w:val="000000"/>
          <w:sz w:val="28"/>
        </w:rPr>
        <w:t xml:space="preserve">
  |   |   |   |әлеуметтік қолдау көрсету            |   95365 </w:t>
      </w:r>
      <w:r>
        <w:br/>
      </w:r>
      <w:r>
        <w:rPr>
          <w:rFonts w:ascii="Times New Roman"/>
          <w:b w:val="false"/>
          <w:i w:val="false"/>
          <w:color w:val="000000"/>
          <w:sz w:val="28"/>
        </w:rPr>
        <w:t xml:space="preserve">
  |   |   |006|Ұлы Отан соғысының мүгедектері мен   | </w:t>
      </w:r>
      <w:r>
        <w:br/>
      </w:r>
      <w:r>
        <w:rPr>
          <w:rFonts w:ascii="Times New Roman"/>
          <w:b w:val="false"/>
          <w:i w:val="false"/>
          <w:color w:val="000000"/>
          <w:sz w:val="28"/>
        </w:rPr>
        <w:t xml:space="preserve">
  |   |   |   |қатысушыларына біржолғы материалдық  | </w:t>
      </w:r>
      <w:r>
        <w:br/>
      </w:r>
      <w:r>
        <w:rPr>
          <w:rFonts w:ascii="Times New Roman"/>
          <w:b w:val="false"/>
          <w:i w:val="false"/>
          <w:color w:val="000000"/>
          <w:sz w:val="28"/>
        </w:rPr>
        <w:t xml:space="preserve">
  |   |   |   |көмек көрсету үшін аудандар          | </w:t>
      </w:r>
      <w:r>
        <w:br/>
      </w:r>
      <w:r>
        <w:rPr>
          <w:rFonts w:ascii="Times New Roman"/>
          <w:b w:val="false"/>
          <w:i w:val="false"/>
          <w:color w:val="000000"/>
          <w:sz w:val="28"/>
        </w:rPr>
        <w:t xml:space="preserve">
  |   |   |   |(облыстық маңызы бар қалалар)        | </w:t>
      </w:r>
      <w:r>
        <w:br/>
      </w:r>
      <w:r>
        <w:rPr>
          <w:rFonts w:ascii="Times New Roman"/>
          <w:b w:val="false"/>
          <w:i w:val="false"/>
          <w:color w:val="000000"/>
          <w:sz w:val="28"/>
        </w:rPr>
        <w:t xml:space="preserve">
  |   |   |   |бюджеттеріне ағымдағы нысаналы       | </w:t>
      </w:r>
      <w:r>
        <w:br/>
      </w:r>
      <w:r>
        <w:rPr>
          <w:rFonts w:ascii="Times New Roman"/>
          <w:b w:val="false"/>
          <w:i w:val="false"/>
          <w:color w:val="000000"/>
          <w:sz w:val="28"/>
        </w:rPr>
        <w:t xml:space="preserve">
  |   |   |   |трансферттер                         |   88894 </w:t>
      </w:r>
      <w:r>
        <w:br/>
      </w:r>
      <w:r>
        <w:rPr>
          <w:rFonts w:ascii="Times New Roman"/>
          <w:b w:val="false"/>
          <w:i w:val="false"/>
          <w:color w:val="000000"/>
          <w:sz w:val="28"/>
        </w:rPr>
        <w:t xml:space="preserve">
  |   |   |009|Қалалық телекоммуникация желілерінің | </w:t>
      </w:r>
      <w:r>
        <w:br/>
      </w:r>
      <w:r>
        <w:rPr>
          <w:rFonts w:ascii="Times New Roman"/>
          <w:b w:val="false"/>
          <w:i w:val="false"/>
          <w:color w:val="000000"/>
          <w:sz w:val="28"/>
        </w:rPr>
        <w:t xml:space="preserve">
  |   |   |   |абоненттері болып табылатын,         | </w:t>
      </w:r>
      <w:r>
        <w:br/>
      </w:r>
      <w:r>
        <w:rPr>
          <w:rFonts w:ascii="Times New Roman"/>
          <w:b w:val="false"/>
          <w:i w:val="false"/>
          <w:color w:val="000000"/>
          <w:sz w:val="28"/>
        </w:rPr>
        <w:t xml:space="preserve">
  |   |   |   |әлеуметтік жағынан қорғалатын        | </w:t>
      </w:r>
      <w:r>
        <w:br/>
      </w:r>
      <w:r>
        <w:rPr>
          <w:rFonts w:ascii="Times New Roman"/>
          <w:b w:val="false"/>
          <w:i w:val="false"/>
          <w:color w:val="000000"/>
          <w:sz w:val="28"/>
        </w:rPr>
        <w:t xml:space="preserve">
  |   |   |   |азаматтардың телефон үшін абоненттік | </w:t>
      </w:r>
      <w:r>
        <w:br/>
      </w:r>
      <w:r>
        <w:rPr>
          <w:rFonts w:ascii="Times New Roman"/>
          <w:b w:val="false"/>
          <w:i w:val="false"/>
          <w:color w:val="000000"/>
          <w:sz w:val="28"/>
        </w:rPr>
        <w:t xml:space="preserve">
  |   |   |   |төлем тарифінің көтерілуін өтеуге    | </w:t>
      </w:r>
      <w:r>
        <w:br/>
      </w:r>
      <w:r>
        <w:rPr>
          <w:rFonts w:ascii="Times New Roman"/>
          <w:b w:val="false"/>
          <w:i w:val="false"/>
          <w:color w:val="000000"/>
          <w:sz w:val="28"/>
        </w:rPr>
        <w:t xml:space="preserve">
  |   |   |   |аудандар (облыстық маңызы бар        | </w:t>
      </w:r>
      <w:r>
        <w:br/>
      </w:r>
      <w:r>
        <w:rPr>
          <w:rFonts w:ascii="Times New Roman"/>
          <w:b w:val="false"/>
          <w:i w:val="false"/>
          <w:color w:val="000000"/>
          <w:sz w:val="28"/>
        </w:rPr>
        <w:t xml:space="preserve">
  |   |   |   |қалалар) бюджеттеріне ағымдағы       | </w:t>
      </w:r>
      <w:r>
        <w:br/>
      </w:r>
      <w:r>
        <w:rPr>
          <w:rFonts w:ascii="Times New Roman"/>
          <w:b w:val="false"/>
          <w:i w:val="false"/>
          <w:color w:val="000000"/>
          <w:sz w:val="28"/>
        </w:rPr>
        <w:t xml:space="preserve">
  |   |   |   |нысаналы трансферттер                |     819 </w:t>
      </w:r>
      <w:r>
        <w:br/>
      </w:r>
      <w:r>
        <w:rPr>
          <w:rFonts w:ascii="Times New Roman"/>
          <w:b w:val="false"/>
          <w:i w:val="false"/>
          <w:color w:val="000000"/>
          <w:sz w:val="28"/>
        </w:rPr>
        <w:t xml:space="preserve">
  |   |   |010|Ұлы Отан соғысының мүгедектері мен   | </w:t>
      </w:r>
      <w:r>
        <w:br/>
      </w:r>
      <w:r>
        <w:rPr>
          <w:rFonts w:ascii="Times New Roman"/>
          <w:b w:val="false"/>
          <w:i w:val="false"/>
          <w:color w:val="000000"/>
          <w:sz w:val="28"/>
        </w:rPr>
        <w:t xml:space="preserve">
  |   |   |   |қатысушыларының жол жүруін           | </w:t>
      </w:r>
      <w:r>
        <w:br/>
      </w:r>
      <w:r>
        <w:rPr>
          <w:rFonts w:ascii="Times New Roman"/>
          <w:b w:val="false"/>
          <w:i w:val="false"/>
          <w:color w:val="000000"/>
          <w:sz w:val="28"/>
        </w:rPr>
        <w:t xml:space="preserve">
  |   |   |   |қамтамасыз ету                       |    9302 </w:t>
      </w:r>
      <w:r>
        <w:br/>
      </w:r>
      <w:r>
        <w:rPr>
          <w:rFonts w:ascii="Times New Roman"/>
          <w:b w:val="false"/>
          <w:i w:val="false"/>
          <w:color w:val="000000"/>
          <w:sz w:val="28"/>
        </w:rPr>
        <w:t xml:space="preserve">
  | 9 |   |   |Әлеуметтiк көмек және әлеуметтiк     | </w:t>
      </w:r>
      <w:r>
        <w:br/>
      </w:r>
      <w:r>
        <w:rPr>
          <w:rFonts w:ascii="Times New Roman"/>
          <w:b w:val="false"/>
          <w:i w:val="false"/>
          <w:color w:val="000000"/>
          <w:sz w:val="28"/>
        </w:rPr>
        <w:t xml:space="preserve">
  |   |   |   |қамтамасыз ету салаларындағы өзге де | </w:t>
      </w:r>
      <w:r>
        <w:br/>
      </w:r>
      <w:r>
        <w:rPr>
          <w:rFonts w:ascii="Times New Roman"/>
          <w:b w:val="false"/>
          <w:i w:val="false"/>
          <w:color w:val="000000"/>
          <w:sz w:val="28"/>
        </w:rPr>
        <w:t xml:space="preserve">
  |   |   |   |қызметтер                            |   80759 </w:t>
      </w:r>
      <w:r>
        <w:br/>
      </w:r>
      <w:r>
        <w:rPr>
          <w:rFonts w:ascii="Times New Roman"/>
          <w:b w:val="false"/>
          <w:i w:val="false"/>
          <w:color w:val="000000"/>
          <w:sz w:val="28"/>
        </w:rPr>
        <w:t xml:space="preserve">
  |   |256|   |Облыстың жұмыспен қамтылу мен        | </w:t>
      </w:r>
      <w:r>
        <w:br/>
      </w:r>
      <w:r>
        <w:rPr>
          <w:rFonts w:ascii="Times New Roman"/>
          <w:b w:val="false"/>
          <w:i w:val="false"/>
          <w:color w:val="000000"/>
          <w:sz w:val="28"/>
        </w:rPr>
        <w:t xml:space="preserve">
  |   |   |   |әлеуметтік бағдарламаларды үйлестіру | </w:t>
      </w:r>
      <w:r>
        <w:br/>
      </w:r>
      <w:r>
        <w:rPr>
          <w:rFonts w:ascii="Times New Roman"/>
          <w:b w:val="false"/>
          <w:i w:val="false"/>
          <w:color w:val="000000"/>
          <w:sz w:val="28"/>
        </w:rPr>
        <w:t xml:space="preserve">
  |   |   |   |департаменті (басқармасы)            |   80759 </w:t>
      </w:r>
      <w:r>
        <w:br/>
      </w:r>
      <w:r>
        <w:rPr>
          <w:rFonts w:ascii="Times New Roman"/>
          <w:b w:val="false"/>
          <w:i w:val="false"/>
          <w:color w:val="000000"/>
          <w:sz w:val="28"/>
        </w:rPr>
        <w:t xml:space="preserve">
  |   |   |001|Жұмыспен қамту мен әлеуметтік        | </w:t>
      </w:r>
      <w:r>
        <w:br/>
      </w:r>
      <w:r>
        <w:rPr>
          <w:rFonts w:ascii="Times New Roman"/>
          <w:b w:val="false"/>
          <w:i w:val="false"/>
          <w:color w:val="000000"/>
          <w:sz w:val="28"/>
        </w:rPr>
        <w:t xml:space="preserve">
  |   |   |   |бағдарламаларды үйлестіру            | </w:t>
      </w:r>
      <w:r>
        <w:br/>
      </w:r>
      <w:r>
        <w:rPr>
          <w:rFonts w:ascii="Times New Roman"/>
          <w:b w:val="false"/>
          <w:i w:val="false"/>
          <w:color w:val="000000"/>
          <w:sz w:val="28"/>
        </w:rPr>
        <w:t xml:space="preserve">
  |   |   |   |департаментінің (басқармасының)      | </w:t>
      </w:r>
      <w:r>
        <w:br/>
      </w:r>
      <w:r>
        <w:rPr>
          <w:rFonts w:ascii="Times New Roman"/>
          <w:b w:val="false"/>
          <w:i w:val="false"/>
          <w:color w:val="000000"/>
          <w:sz w:val="28"/>
        </w:rPr>
        <w:t xml:space="preserve">
  |   |   |   |қызметін қамтамасыз ету              |   52293 </w:t>
      </w:r>
      <w:r>
        <w:br/>
      </w:r>
      <w:r>
        <w:rPr>
          <w:rFonts w:ascii="Times New Roman"/>
          <w:b w:val="false"/>
          <w:i w:val="false"/>
          <w:color w:val="000000"/>
          <w:sz w:val="28"/>
        </w:rPr>
        <w:t xml:space="preserve">
  |   |   |008|Мемлекеттік мекемелер мен қазыналық  | </w:t>
      </w:r>
      <w:r>
        <w:br/>
      </w:r>
      <w:r>
        <w:rPr>
          <w:rFonts w:ascii="Times New Roman"/>
          <w:b w:val="false"/>
          <w:i w:val="false"/>
          <w:color w:val="000000"/>
          <w:sz w:val="28"/>
        </w:rPr>
        <w:t xml:space="preserve">
  |   |   |   |кәсіпорындардың бірінші және екінші  | </w:t>
      </w:r>
      <w:r>
        <w:br/>
      </w:r>
      <w:r>
        <w:rPr>
          <w:rFonts w:ascii="Times New Roman"/>
          <w:b w:val="false"/>
          <w:i w:val="false"/>
          <w:color w:val="000000"/>
          <w:sz w:val="28"/>
        </w:rPr>
        <w:t xml:space="preserve">
  |   |   |   |разрядтағы жұмыскерлердің            | </w:t>
      </w:r>
      <w:r>
        <w:br/>
      </w:r>
      <w:r>
        <w:rPr>
          <w:rFonts w:ascii="Times New Roman"/>
          <w:b w:val="false"/>
          <w:i w:val="false"/>
          <w:color w:val="000000"/>
          <w:sz w:val="28"/>
        </w:rPr>
        <w:t xml:space="preserve">
  |   |   |   |жалақыларын (ставкаларын) есептеу    | </w:t>
      </w:r>
      <w:r>
        <w:br/>
      </w:r>
      <w:r>
        <w:rPr>
          <w:rFonts w:ascii="Times New Roman"/>
          <w:b w:val="false"/>
          <w:i w:val="false"/>
          <w:color w:val="000000"/>
          <w:sz w:val="28"/>
        </w:rPr>
        <w:t xml:space="preserve">
  |   |   |   |үшін коэффициенттердің мөлшерін      | </w:t>
      </w:r>
      <w:r>
        <w:br/>
      </w:r>
      <w:r>
        <w:rPr>
          <w:rFonts w:ascii="Times New Roman"/>
          <w:b w:val="false"/>
          <w:i w:val="false"/>
          <w:color w:val="000000"/>
          <w:sz w:val="28"/>
        </w:rPr>
        <w:t xml:space="preserve">
  |   |   |   |ұлғайтуға аудандар (облыстық маңызы  | </w:t>
      </w:r>
      <w:r>
        <w:br/>
      </w:r>
      <w:r>
        <w:rPr>
          <w:rFonts w:ascii="Times New Roman"/>
          <w:b w:val="false"/>
          <w:i w:val="false"/>
          <w:color w:val="000000"/>
          <w:sz w:val="28"/>
        </w:rPr>
        <w:t xml:space="preserve">
  |   |   |   |бар қалалар) бюджеттеріне ағымдағы   | </w:t>
      </w:r>
      <w:r>
        <w:br/>
      </w:r>
      <w:r>
        <w:rPr>
          <w:rFonts w:ascii="Times New Roman"/>
          <w:b w:val="false"/>
          <w:i w:val="false"/>
          <w:color w:val="000000"/>
          <w:sz w:val="28"/>
        </w:rPr>
        <w:t xml:space="preserve">
  |   |   |   |нысаналы трансферттер                |   28343 </w:t>
      </w:r>
      <w:r>
        <w:br/>
      </w:r>
      <w:r>
        <w:rPr>
          <w:rFonts w:ascii="Times New Roman"/>
          <w:b w:val="false"/>
          <w:i w:val="false"/>
          <w:color w:val="000000"/>
          <w:sz w:val="28"/>
        </w:rPr>
        <w:t xml:space="preserve">
  |   |   |011|Жәрдемақыларды және басқа да         | </w:t>
      </w:r>
      <w:r>
        <w:br/>
      </w:r>
      <w:r>
        <w:rPr>
          <w:rFonts w:ascii="Times New Roman"/>
          <w:b w:val="false"/>
          <w:i w:val="false"/>
          <w:color w:val="000000"/>
          <w:sz w:val="28"/>
        </w:rPr>
        <w:t xml:space="preserve">
  |   |   |   |әлеуметтік төлемдерді есептеу, төлеу | </w:t>
      </w:r>
      <w:r>
        <w:br/>
      </w:r>
      <w:r>
        <w:rPr>
          <w:rFonts w:ascii="Times New Roman"/>
          <w:b w:val="false"/>
          <w:i w:val="false"/>
          <w:color w:val="000000"/>
          <w:sz w:val="28"/>
        </w:rPr>
        <w:t xml:space="preserve">
  |   |   |   |мен жеткізу бойынша қызметтерге      | </w:t>
      </w:r>
      <w:r>
        <w:br/>
      </w:r>
      <w:r>
        <w:rPr>
          <w:rFonts w:ascii="Times New Roman"/>
          <w:b w:val="false"/>
          <w:i w:val="false"/>
          <w:color w:val="000000"/>
          <w:sz w:val="28"/>
        </w:rPr>
        <w:t xml:space="preserve">
  |   |   |   |төлеу                                |     123 </w:t>
      </w:r>
      <w:r>
        <w:br/>
      </w:r>
      <w:r>
        <w:rPr>
          <w:rFonts w:ascii="Times New Roman"/>
          <w:b w:val="false"/>
          <w:i w:val="false"/>
          <w:color w:val="000000"/>
          <w:sz w:val="28"/>
        </w:rPr>
        <w:t xml:space="preserve">
07|   |   |   |Тұрғын үй-коммуналдық шаруашылық     | 1320000 </w:t>
      </w:r>
      <w:r>
        <w:br/>
      </w:r>
      <w:r>
        <w:rPr>
          <w:rFonts w:ascii="Times New Roman"/>
          <w:b w:val="false"/>
          <w:i w:val="false"/>
          <w:color w:val="000000"/>
          <w:sz w:val="28"/>
        </w:rPr>
        <w:t xml:space="preserve">
  | 1 |   |   |Тұрғын үй шаруашылығы                |  393750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393750 </w:t>
      </w:r>
      <w:r>
        <w:br/>
      </w:r>
      <w:r>
        <w:rPr>
          <w:rFonts w:ascii="Times New Roman"/>
          <w:b w:val="false"/>
          <w:i w:val="false"/>
          <w:color w:val="000000"/>
          <w:sz w:val="28"/>
        </w:rPr>
        <w:t xml:space="preserve">
  |   |   |006|Мемлекеттік коммуналдық тұрғын үй    | </w:t>
      </w:r>
      <w:r>
        <w:br/>
      </w:r>
      <w:r>
        <w:rPr>
          <w:rFonts w:ascii="Times New Roman"/>
          <w:b w:val="false"/>
          <w:i w:val="false"/>
          <w:color w:val="000000"/>
          <w:sz w:val="28"/>
        </w:rPr>
        <w:t xml:space="preserve">
  |   |   |   |қорының тұрғын үйін салуға аудандар  | </w:t>
      </w:r>
      <w:r>
        <w:br/>
      </w:r>
      <w:r>
        <w:rPr>
          <w:rFonts w:ascii="Times New Roman"/>
          <w:b w:val="false"/>
          <w:i w:val="false"/>
          <w:color w:val="000000"/>
          <w:sz w:val="28"/>
        </w:rPr>
        <w:t xml:space="preserve">
  |   |   |   |(облыстық маңызы бар қалалар)        | </w:t>
      </w:r>
      <w:r>
        <w:br/>
      </w:r>
      <w:r>
        <w:rPr>
          <w:rFonts w:ascii="Times New Roman"/>
          <w:b w:val="false"/>
          <w:i w:val="false"/>
          <w:color w:val="000000"/>
          <w:sz w:val="28"/>
        </w:rPr>
        <w:t xml:space="preserve">
  |   |   |   |бюджеттеріне нысаналы даму           | </w:t>
      </w:r>
      <w:r>
        <w:br/>
      </w:r>
      <w:r>
        <w:rPr>
          <w:rFonts w:ascii="Times New Roman"/>
          <w:b w:val="false"/>
          <w:i w:val="false"/>
          <w:color w:val="000000"/>
          <w:sz w:val="28"/>
        </w:rPr>
        <w:t xml:space="preserve">
  |   |   |   |трансферттер                         |  393750 </w:t>
      </w:r>
      <w:r>
        <w:br/>
      </w:r>
      <w:r>
        <w:rPr>
          <w:rFonts w:ascii="Times New Roman"/>
          <w:b w:val="false"/>
          <w:i w:val="false"/>
          <w:color w:val="000000"/>
          <w:sz w:val="28"/>
        </w:rPr>
        <w:t xml:space="preserve">
  | 2 |   |   |Коммуналдық шаруашылық               |  926250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926250 </w:t>
      </w:r>
      <w:r>
        <w:br/>
      </w:r>
      <w:r>
        <w:rPr>
          <w:rFonts w:ascii="Times New Roman"/>
          <w:b w:val="false"/>
          <w:i w:val="false"/>
          <w:color w:val="000000"/>
          <w:sz w:val="28"/>
        </w:rPr>
        <w:t xml:space="preserve">
  |   |   |007|Сумен жабдықтау жүйесін дамытуға     | </w:t>
      </w:r>
      <w:r>
        <w:br/>
      </w:r>
      <w:r>
        <w:rPr>
          <w:rFonts w:ascii="Times New Roman"/>
          <w:b w:val="false"/>
          <w:i w:val="false"/>
          <w:color w:val="000000"/>
          <w:sz w:val="28"/>
        </w:rPr>
        <w:t xml:space="preserve">
  |   |   |   |аудандар (облыстық маңызы бар        | </w:t>
      </w:r>
      <w:r>
        <w:br/>
      </w:r>
      <w:r>
        <w:rPr>
          <w:rFonts w:ascii="Times New Roman"/>
          <w:b w:val="false"/>
          <w:i w:val="false"/>
          <w:color w:val="000000"/>
          <w:sz w:val="28"/>
        </w:rPr>
        <w:t xml:space="preserve">
  |   |   |   |қалалар) бюджеттеріне нысаналы       | </w:t>
      </w:r>
      <w:r>
        <w:br/>
      </w:r>
      <w:r>
        <w:rPr>
          <w:rFonts w:ascii="Times New Roman"/>
          <w:b w:val="false"/>
          <w:i w:val="false"/>
          <w:color w:val="000000"/>
          <w:sz w:val="28"/>
        </w:rPr>
        <w:t xml:space="preserve">
  |   |   |   |даму трансферттер                    |  826250 </w:t>
      </w:r>
      <w:r>
        <w:br/>
      </w:r>
      <w:r>
        <w:rPr>
          <w:rFonts w:ascii="Times New Roman"/>
          <w:b w:val="false"/>
          <w:i w:val="false"/>
          <w:color w:val="000000"/>
          <w:sz w:val="28"/>
        </w:rPr>
        <w:t xml:space="preserve">
  |   |   |013|Приозерск қаласының инфрақұрылымын   | </w:t>
      </w:r>
      <w:r>
        <w:br/>
      </w:r>
      <w:r>
        <w:rPr>
          <w:rFonts w:ascii="Times New Roman"/>
          <w:b w:val="false"/>
          <w:i w:val="false"/>
          <w:color w:val="000000"/>
          <w:sz w:val="28"/>
        </w:rPr>
        <w:t xml:space="preserve">
  |   |   |   |қолдауға аудан (облыстық маңызы бар  | </w:t>
      </w:r>
      <w:r>
        <w:br/>
      </w:r>
      <w:r>
        <w:rPr>
          <w:rFonts w:ascii="Times New Roman"/>
          <w:b w:val="false"/>
          <w:i w:val="false"/>
          <w:color w:val="000000"/>
          <w:sz w:val="28"/>
        </w:rPr>
        <w:t xml:space="preserve">
  |   |   |   |қала) бюджетіне ресми ағымдағы       | </w:t>
      </w:r>
      <w:r>
        <w:br/>
      </w:r>
      <w:r>
        <w:rPr>
          <w:rFonts w:ascii="Times New Roman"/>
          <w:b w:val="false"/>
          <w:i w:val="false"/>
          <w:color w:val="000000"/>
          <w:sz w:val="28"/>
        </w:rPr>
        <w:t xml:space="preserve">
  |   |   |   |нысаналы трансферттер                |  100000 </w:t>
      </w:r>
      <w:r>
        <w:br/>
      </w:r>
      <w:r>
        <w:rPr>
          <w:rFonts w:ascii="Times New Roman"/>
          <w:b w:val="false"/>
          <w:i w:val="false"/>
          <w:color w:val="000000"/>
          <w:sz w:val="28"/>
        </w:rPr>
        <w:t xml:space="preserve">
08|   |   |   |Мәдениет, спорт, туризм және         | </w:t>
      </w:r>
      <w:r>
        <w:br/>
      </w:r>
      <w:r>
        <w:rPr>
          <w:rFonts w:ascii="Times New Roman"/>
          <w:b w:val="false"/>
          <w:i w:val="false"/>
          <w:color w:val="000000"/>
          <w:sz w:val="28"/>
        </w:rPr>
        <w:t xml:space="preserve">
  |   |   |   |ақпараттық кеңістiк                  | 1376311 </w:t>
      </w:r>
      <w:r>
        <w:br/>
      </w:r>
      <w:r>
        <w:rPr>
          <w:rFonts w:ascii="Times New Roman"/>
          <w:b w:val="false"/>
          <w:i w:val="false"/>
          <w:color w:val="000000"/>
          <w:sz w:val="28"/>
        </w:rPr>
        <w:t xml:space="preserve">
  | 1 |   |   |Мәдениет саласындағы қызмет          |  650997 </w:t>
      </w:r>
      <w:r>
        <w:br/>
      </w:r>
      <w:r>
        <w:rPr>
          <w:rFonts w:ascii="Times New Roman"/>
          <w:b w:val="false"/>
          <w:i w:val="false"/>
          <w:color w:val="000000"/>
          <w:sz w:val="28"/>
        </w:rPr>
        <w:t xml:space="preserve">
  |   |262|   |Облыстың мәдениет департаменті       | </w:t>
      </w:r>
      <w:r>
        <w:br/>
      </w:r>
      <w:r>
        <w:rPr>
          <w:rFonts w:ascii="Times New Roman"/>
          <w:b w:val="false"/>
          <w:i w:val="false"/>
          <w:color w:val="000000"/>
          <w:sz w:val="28"/>
        </w:rPr>
        <w:t xml:space="preserve">
  |   |   |   |(басқармасы)                         |  640997 </w:t>
      </w:r>
      <w:r>
        <w:br/>
      </w:r>
      <w:r>
        <w:rPr>
          <w:rFonts w:ascii="Times New Roman"/>
          <w:b w:val="false"/>
          <w:i w:val="false"/>
          <w:color w:val="000000"/>
          <w:sz w:val="28"/>
        </w:rPr>
        <w:t xml:space="preserve">
  |   |   |001|Мәдениет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17339 </w:t>
      </w:r>
      <w:r>
        <w:br/>
      </w:r>
      <w:r>
        <w:rPr>
          <w:rFonts w:ascii="Times New Roman"/>
          <w:b w:val="false"/>
          <w:i w:val="false"/>
          <w:color w:val="000000"/>
          <w:sz w:val="28"/>
        </w:rPr>
        <w:t xml:space="preserve">
  |   |   |003|Мәдени-демалыс жұмысын қолдау        |  113080 </w:t>
      </w:r>
      <w:r>
        <w:br/>
      </w:r>
      <w:r>
        <w:rPr>
          <w:rFonts w:ascii="Times New Roman"/>
          <w:b w:val="false"/>
          <w:i w:val="false"/>
          <w:color w:val="000000"/>
          <w:sz w:val="28"/>
        </w:rPr>
        <w:t xml:space="preserve">
  |   |   |005|Жергілікті маңызы бар тарихи-мәдени  | </w:t>
      </w:r>
      <w:r>
        <w:br/>
      </w:r>
      <w:r>
        <w:rPr>
          <w:rFonts w:ascii="Times New Roman"/>
          <w:b w:val="false"/>
          <w:i w:val="false"/>
          <w:color w:val="000000"/>
          <w:sz w:val="28"/>
        </w:rPr>
        <w:t xml:space="preserve">
  |   |   |   |мұралардың сақталуын және оған қол   | </w:t>
      </w:r>
      <w:r>
        <w:br/>
      </w:r>
      <w:r>
        <w:rPr>
          <w:rFonts w:ascii="Times New Roman"/>
          <w:b w:val="false"/>
          <w:i w:val="false"/>
          <w:color w:val="000000"/>
          <w:sz w:val="28"/>
        </w:rPr>
        <w:t xml:space="preserve">
  |   |   |   |жетімді болуын қамтамасыз ету        |  107533 </w:t>
      </w:r>
      <w:r>
        <w:br/>
      </w:r>
      <w:r>
        <w:rPr>
          <w:rFonts w:ascii="Times New Roman"/>
          <w:b w:val="false"/>
          <w:i w:val="false"/>
          <w:color w:val="000000"/>
          <w:sz w:val="28"/>
        </w:rPr>
        <w:t xml:space="preserve">
  |   |   |007|Жергілікті маңызы бар театр және     | </w:t>
      </w:r>
      <w:r>
        <w:br/>
      </w:r>
      <w:r>
        <w:rPr>
          <w:rFonts w:ascii="Times New Roman"/>
          <w:b w:val="false"/>
          <w:i w:val="false"/>
          <w:color w:val="000000"/>
          <w:sz w:val="28"/>
        </w:rPr>
        <w:t xml:space="preserve">
  |   |   |   |музыка өнерін қолдау                 |  403045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10000 </w:t>
      </w:r>
      <w:r>
        <w:br/>
      </w:r>
      <w:r>
        <w:rPr>
          <w:rFonts w:ascii="Times New Roman"/>
          <w:b w:val="false"/>
          <w:i w:val="false"/>
          <w:color w:val="000000"/>
          <w:sz w:val="28"/>
        </w:rPr>
        <w:t xml:space="preserve">
  |   |   |021|Мәдениет объектілерін дамыту         |   10000 </w:t>
      </w:r>
      <w:r>
        <w:br/>
      </w:r>
      <w:r>
        <w:rPr>
          <w:rFonts w:ascii="Times New Roman"/>
          <w:b w:val="false"/>
          <w:i w:val="false"/>
          <w:color w:val="000000"/>
          <w:sz w:val="28"/>
        </w:rPr>
        <w:t xml:space="preserve">
  | 2 |   |   |Спорт                                |  353020 </w:t>
      </w:r>
      <w:r>
        <w:br/>
      </w:r>
      <w:r>
        <w:rPr>
          <w:rFonts w:ascii="Times New Roman"/>
          <w:b w:val="false"/>
          <w:i w:val="false"/>
          <w:color w:val="000000"/>
          <w:sz w:val="28"/>
        </w:rPr>
        <w:t xml:space="preserve">
  |   |260|   |Облыстың дене шынықтыру және спорт   | </w:t>
      </w:r>
      <w:r>
        <w:br/>
      </w:r>
      <w:r>
        <w:rPr>
          <w:rFonts w:ascii="Times New Roman"/>
          <w:b w:val="false"/>
          <w:i w:val="false"/>
          <w:color w:val="000000"/>
          <w:sz w:val="28"/>
        </w:rPr>
        <w:t xml:space="preserve">
  |   |   |   |басқармасы (бөлімі)                  |  270020 </w:t>
      </w:r>
      <w:r>
        <w:br/>
      </w:r>
      <w:r>
        <w:rPr>
          <w:rFonts w:ascii="Times New Roman"/>
          <w:b w:val="false"/>
          <w:i w:val="false"/>
          <w:color w:val="000000"/>
          <w:sz w:val="28"/>
        </w:rPr>
        <w:t xml:space="preserve">
  |   |   |001|Дене шынықтыру және спорт            | </w:t>
      </w:r>
      <w:r>
        <w:br/>
      </w:r>
      <w:r>
        <w:rPr>
          <w:rFonts w:ascii="Times New Roman"/>
          <w:b w:val="false"/>
          <w:i w:val="false"/>
          <w:color w:val="000000"/>
          <w:sz w:val="28"/>
        </w:rPr>
        <w:t xml:space="preserve">
  |   |   |   |басқармасының (бөлімінің) қызметін   | </w:t>
      </w:r>
      <w:r>
        <w:br/>
      </w:r>
      <w:r>
        <w:rPr>
          <w:rFonts w:ascii="Times New Roman"/>
          <w:b w:val="false"/>
          <w:i w:val="false"/>
          <w:color w:val="000000"/>
          <w:sz w:val="28"/>
        </w:rPr>
        <w:t xml:space="preserve">
  |   |   |   |қамтамасыз ету                       |   22048 </w:t>
      </w:r>
      <w:r>
        <w:br/>
      </w:r>
      <w:r>
        <w:rPr>
          <w:rFonts w:ascii="Times New Roman"/>
          <w:b w:val="false"/>
          <w:i w:val="false"/>
          <w:color w:val="000000"/>
          <w:sz w:val="28"/>
        </w:rPr>
        <w:t xml:space="preserve">
  |   |   |003|Облыстық деңгейде спорт жарыстарын   | </w:t>
      </w:r>
      <w:r>
        <w:br/>
      </w:r>
      <w:r>
        <w:rPr>
          <w:rFonts w:ascii="Times New Roman"/>
          <w:b w:val="false"/>
          <w:i w:val="false"/>
          <w:color w:val="000000"/>
          <w:sz w:val="28"/>
        </w:rPr>
        <w:t xml:space="preserve">
  |   |   |   |өткізу                               |   16622 </w:t>
      </w:r>
      <w:r>
        <w:br/>
      </w:r>
      <w:r>
        <w:rPr>
          <w:rFonts w:ascii="Times New Roman"/>
          <w:b w:val="false"/>
          <w:i w:val="false"/>
          <w:color w:val="000000"/>
          <w:sz w:val="28"/>
        </w:rPr>
        <w:t xml:space="preserve">
  |   |   |004|Әртүрлі спорт түрлері бойынша        | </w:t>
      </w:r>
      <w:r>
        <w:br/>
      </w:r>
      <w:r>
        <w:rPr>
          <w:rFonts w:ascii="Times New Roman"/>
          <w:b w:val="false"/>
          <w:i w:val="false"/>
          <w:color w:val="000000"/>
          <w:sz w:val="28"/>
        </w:rPr>
        <w:t xml:space="preserve">
  |   |   |   |облыстық құрама командаларының       | </w:t>
      </w:r>
      <w:r>
        <w:br/>
      </w:r>
      <w:r>
        <w:rPr>
          <w:rFonts w:ascii="Times New Roman"/>
          <w:b w:val="false"/>
          <w:i w:val="false"/>
          <w:color w:val="000000"/>
          <w:sz w:val="28"/>
        </w:rPr>
        <w:t xml:space="preserve">
  |   |   |   |мүшелерін дайындау және олардың      | </w:t>
      </w:r>
      <w:r>
        <w:br/>
      </w:r>
      <w:r>
        <w:rPr>
          <w:rFonts w:ascii="Times New Roman"/>
          <w:b w:val="false"/>
          <w:i w:val="false"/>
          <w:color w:val="000000"/>
          <w:sz w:val="28"/>
        </w:rPr>
        <w:t xml:space="preserve">
  |   |   |   |республикалық және халықаралық спорт | </w:t>
      </w:r>
      <w:r>
        <w:br/>
      </w:r>
      <w:r>
        <w:rPr>
          <w:rFonts w:ascii="Times New Roman"/>
          <w:b w:val="false"/>
          <w:i w:val="false"/>
          <w:color w:val="000000"/>
          <w:sz w:val="28"/>
        </w:rPr>
        <w:t xml:space="preserve">
  |   |   |   |жарыстарына қатысуы                  |  231350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83000 </w:t>
      </w:r>
      <w:r>
        <w:br/>
      </w:r>
      <w:r>
        <w:rPr>
          <w:rFonts w:ascii="Times New Roman"/>
          <w:b w:val="false"/>
          <w:i w:val="false"/>
          <w:color w:val="000000"/>
          <w:sz w:val="28"/>
        </w:rPr>
        <w:t xml:space="preserve">
  |   |   |022|Дене шынықтыру және спорт            | </w:t>
      </w:r>
      <w:r>
        <w:br/>
      </w:r>
      <w:r>
        <w:rPr>
          <w:rFonts w:ascii="Times New Roman"/>
          <w:b w:val="false"/>
          <w:i w:val="false"/>
          <w:color w:val="000000"/>
          <w:sz w:val="28"/>
        </w:rPr>
        <w:t xml:space="preserve">
  |   |   |   |объектілерін дамыту                  |   83000 </w:t>
      </w:r>
      <w:r>
        <w:br/>
      </w:r>
      <w:r>
        <w:rPr>
          <w:rFonts w:ascii="Times New Roman"/>
          <w:b w:val="false"/>
          <w:i w:val="false"/>
          <w:color w:val="000000"/>
          <w:sz w:val="28"/>
        </w:rPr>
        <w:t xml:space="preserve">
  | 3 |   |   |Ақпараттық кеңiстiк                  |  302569 </w:t>
      </w:r>
      <w:r>
        <w:br/>
      </w:r>
      <w:r>
        <w:rPr>
          <w:rFonts w:ascii="Times New Roman"/>
          <w:b w:val="false"/>
          <w:i w:val="false"/>
          <w:color w:val="000000"/>
          <w:sz w:val="28"/>
        </w:rPr>
        <w:t xml:space="preserve">
  |   |259|   |Облыстың мұрағат және құжаттама      | </w:t>
      </w:r>
      <w:r>
        <w:br/>
      </w:r>
      <w:r>
        <w:rPr>
          <w:rFonts w:ascii="Times New Roman"/>
          <w:b w:val="false"/>
          <w:i w:val="false"/>
          <w:color w:val="000000"/>
          <w:sz w:val="28"/>
        </w:rPr>
        <w:t xml:space="preserve">
  |   |   |   |басқармасы (бөлімі)                  |  116188 </w:t>
      </w:r>
      <w:r>
        <w:br/>
      </w:r>
      <w:r>
        <w:rPr>
          <w:rFonts w:ascii="Times New Roman"/>
          <w:b w:val="false"/>
          <w:i w:val="false"/>
          <w:color w:val="000000"/>
          <w:sz w:val="28"/>
        </w:rPr>
        <w:t xml:space="preserve">
  |   |   |001|Мұрағат және құжаттама басқармасының | </w:t>
      </w:r>
      <w:r>
        <w:br/>
      </w:r>
      <w:r>
        <w:rPr>
          <w:rFonts w:ascii="Times New Roman"/>
          <w:b w:val="false"/>
          <w:i w:val="false"/>
          <w:color w:val="000000"/>
          <w:sz w:val="28"/>
        </w:rPr>
        <w:t xml:space="preserve">
  |   |   |   |(бөлімінің) қызметін қамтамасыз ету  |   11167 </w:t>
      </w:r>
      <w:r>
        <w:br/>
      </w:r>
      <w:r>
        <w:rPr>
          <w:rFonts w:ascii="Times New Roman"/>
          <w:b w:val="false"/>
          <w:i w:val="false"/>
          <w:color w:val="000000"/>
          <w:sz w:val="28"/>
        </w:rPr>
        <w:t xml:space="preserve">
  |   |   |002|Мұрағат қорының сақталуын қамтамасыз | </w:t>
      </w:r>
      <w:r>
        <w:br/>
      </w:r>
      <w:r>
        <w:rPr>
          <w:rFonts w:ascii="Times New Roman"/>
          <w:b w:val="false"/>
          <w:i w:val="false"/>
          <w:color w:val="000000"/>
          <w:sz w:val="28"/>
        </w:rPr>
        <w:t xml:space="preserve">
  |   |   |   |ету                                  |  105021 </w:t>
      </w:r>
      <w:r>
        <w:br/>
      </w:r>
      <w:r>
        <w:rPr>
          <w:rFonts w:ascii="Times New Roman"/>
          <w:b w:val="false"/>
          <w:i w:val="false"/>
          <w:color w:val="000000"/>
          <w:sz w:val="28"/>
        </w:rPr>
        <w:t xml:space="preserve">
  |   |262|   |Облыстың мәдениет департаменті       | </w:t>
      </w:r>
      <w:r>
        <w:br/>
      </w:r>
      <w:r>
        <w:rPr>
          <w:rFonts w:ascii="Times New Roman"/>
          <w:b w:val="false"/>
          <w:i w:val="false"/>
          <w:color w:val="000000"/>
          <w:sz w:val="28"/>
        </w:rPr>
        <w:t xml:space="preserve">
  |   |   |   |(басқармасы)                         |   70933 </w:t>
      </w:r>
      <w:r>
        <w:br/>
      </w:r>
      <w:r>
        <w:rPr>
          <w:rFonts w:ascii="Times New Roman"/>
          <w:b w:val="false"/>
          <w:i w:val="false"/>
          <w:color w:val="000000"/>
          <w:sz w:val="28"/>
        </w:rPr>
        <w:t xml:space="preserve">
  |   |   |008|Облыстық кітапханалардың жұмыс       | </w:t>
      </w:r>
      <w:r>
        <w:br/>
      </w:r>
      <w:r>
        <w:rPr>
          <w:rFonts w:ascii="Times New Roman"/>
          <w:b w:val="false"/>
          <w:i w:val="false"/>
          <w:color w:val="000000"/>
          <w:sz w:val="28"/>
        </w:rPr>
        <w:t xml:space="preserve">
  |   |   |   |істеуін қамтамасыз ету               |   70933 </w:t>
      </w:r>
      <w:r>
        <w:br/>
      </w:r>
      <w:r>
        <w:rPr>
          <w:rFonts w:ascii="Times New Roman"/>
          <w:b w:val="false"/>
          <w:i w:val="false"/>
          <w:color w:val="000000"/>
          <w:sz w:val="28"/>
        </w:rPr>
        <w:t xml:space="preserve">
  |   |263|   |Облыстың ішкі саясат департаменті    | </w:t>
      </w:r>
      <w:r>
        <w:br/>
      </w:r>
      <w:r>
        <w:rPr>
          <w:rFonts w:ascii="Times New Roman"/>
          <w:b w:val="false"/>
          <w:i w:val="false"/>
          <w:color w:val="000000"/>
          <w:sz w:val="28"/>
        </w:rPr>
        <w:t xml:space="preserve">
  |   |   |   |(басқармасы)                         |   98484 </w:t>
      </w:r>
      <w:r>
        <w:br/>
      </w:r>
      <w:r>
        <w:rPr>
          <w:rFonts w:ascii="Times New Roman"/>
          <w:b w:val="false"/>
          <w:i w:val="false"/>
          <w:color w:val="000000"/>
          <w:sz w:val="28"/>
        </w:rPr>
        <w:t xml:space="preserve">
  |   |   |002|Бұқаралық ақпарат құралдары арқылы   | </w:t>
      </w:r>
      <w:r>
        <w:br/>
      </w:r>
      <w:r>
        <w:rPr>
          <w:rFonts w:ascii="Times New Roman"/>
          <w:b w:val="false"/>
          <w:i w:val="false"/>
          <w:color w:val="000000"/>
          <w:sz w:val="28"/>
        </w:rPr>
        <w:t xml:space="preserve">
  |   |   |   |мемлекеттік ақпарат саясатын жүргізу |   98484 </w:t>
      </w:r>
      <w:r>
        <w:br/>
      </w:r>
      <w:r>
        <w:rPr>
          <w:rFonts w:ascii="Times New Roman"/>
          <w:b w:val="false"/>
          <w:i w:val="false"/>
          <w:color w:val="000000"/>
          <w:sz w:val="28"/>
        </w:rPr>
        <w:t xml:space="preserve">
  |   |264|   |Облыстың тілдерді дамыту жөніндегі   | </w:t>
      </w:r>
      <w:r>
        <w:br/>
      </w:r>
      <w:r>
        <w:rPr>
          <w:rFonts w:ascii="Times New Roman"/>
          <w:b w:val="false"/>
          <w:i w:val="false"/>
          <w:color w:val="000000"/>
          <w:sz w:val="28"/>
        </w:rPr>
        <w:t xml:space="preserve">
  |   |   |   |басқарма                             |   16964 </w:t>
      </w:r>
      <w:r>
        <w:br/>
      </w:r>
      <w:r>
        <w:rPr>
          <w:rFonts w:ascii="Times New Roman"/>
          <w:b w:val="false"/>
          <w:i w:val="false"/>
          <w:color w:val="000000"/>
          <w:sz w:val="28"/>
        </w:rPr>
        <w:t xml:space="preserve">
  |   |   |001|Тілдерді дамыту басқарманың          | </w:t>
      </w:r>
      <w:r>
        <w:br/>
      </w:r>
      <w:r>
        <w:rPr>
          <w:rFonts w:ascii="Times New Roman"/>
          <w:b w:val="false"/>
          <w:i w:val="false"/>
          <w:color w:val="000000"/>
          <w:sz w:val="28"/>
        </w:rPr>
        <w:t xml:space="preserve">
  |   |   |   |қызметін қамтамасыз ету              |   12464 </w:t>
      </w:r>
      <w:r>
        <w:br/>
      </w:r>
      <w:r>
        <w:rPr>
          <w:rFonts w:ascii="Times New Roman"/>
          <w:b w:val="false"/>
          <w:i w:val="false"/>
          <w:color w:val="000000"/>
          <w:sz w:val="28"/>
        </w:rPr>
        <w:t xml:space="preserve">
  |   |   |002|Мемлекеттiк тiлдi және Қазақстан     | </w:t>
      </w:r>
      <w:r>
        <w:br/>
      </w:r>
      <w:r>
        <w:rPr>
          <w:rFonts w:ascii="Times New Roman"/>
          <w:b w:val="false"/>
          <w:i w:val="false"/>
          <w:color w:val="000000"/>
          <w:sz w:val="28"/>
        </w:rPr>
        <w:t xml:space="preserve">
  |   |   |   |халықтарының басқа да тiлдерiн       | </w:t>
      </w:r>
      <w:r>
        <w:br/>
      </w:r>
      <w:r>
        <w:rPr>
          <w:rFonts w:ascii="Times New Roman"/>
          <w:b w:val="false"/>
          <w:i w:val="false"/>
          <w:color w:val="000000"/>
          <w:sz w:val="28"/>
        </w:rPr>
        <w:t xml:space="preserve">
  |   |   |   |дамыту                               |    4500 </w:t>
      </w:r>
      <w:r>
        <w:br/>
      </w:r>
      <w:r>
        <w:rPr>
          <w:rFonts w:ascii="Times New Roman"/>
          <w:b w:val="false"/>
          <w:i w:val="false"/>
          <w:color w:val="000000"/>
          <w:sz w:val="28"/>
        </w:rPr>
        <w:t xml:space="preserve">
  | 4 |   |   |Туризм                               |    4600 </w:t>
      </w:r>
      <w:r>
        <w:br/>
      </w:r>
      <w:r>
        <w:rPr>
          <w:rFonts w:ascii="Times New Roman"/>
          <w:b w:val="false"/>
          <w:i w:val="false"/>
          <w:color w:val="000000"/>
          <w:sz w:val="28"/>
        </w:rPr>
        <w:t xml:space="preserve">
  |   |265|   |Облыстың кәсіпкерлік және өнеркәсіп  | </w:t>
      </w:r>
      <w:r>
        <w:br/>
      </w:r>
      <w:r>
        <w:rPr>
          <w:rFonts w:ascii="Times New Roman"/>
          <w:b w:val="false"/>
          <w:i w:val="false"/>
          <w:color w:val="000000"/>
          <w:sz w:val="28"/>
        </w:rPr>
        <w:t xml:space="preserve">
  |   |   |   |департаменті (басқармасы)            |    4600 </w:t>
      </w:r>
      <w:r>
        <w:br/>
      </w:r>
      <w:r>
        <w:rPr>
          <w:rFonts w:ascii="Times New Roman"/>
          <w:b w:val="false"/>
          <w:i w:val="false"/>
          <w:color w:val="000000"/>
          <w:sz w:val="28"/>
        </w:rPr>
        <w:t xml:space="preserve">
  |   |   |005|Туристік қызметті реттеу             |    4600 </w:t>
      </w:r>
      <w:r>
        <w:br/>
      </w:r>
      <w:r>
        <w:rPr>
          <w:rFonts w:ascii="Times New Roman"/>
          <w:b w:val="false"/>
          <w:i w:val="false"/>
          <w:color w:val="000000"/>
          <w:sz w:val="28"/>
        </w:rPr>
        <w:t xml:space="preserve">
  | 9 |   |   |Мәдениет, спорт, туризм және         | </w:t>
      </w:r>
      <w:r>
        <w:br/>
      </w:r>
      <w:r>
        <w:rPr>
          <w:rFonts w:ascii="Times New Roman"/>
          <w:b w:val="false"/>
          <w:i w:val="false"/>
          <w:color w:val="000000"/>
          <w:sz w:val="28"/>
        </w:rPr>
        <w:t xml:space="preserve">
  |   |   |   |ақпараттық кеңiстiктi ұйымдастыру    | </w:t>
      </w:r>
      <w:r>
        <w:br/>
      </w:r>
      <w:r>
        <w:rPr>
          <w:rFonts w:ascii="Times New Roman"/>
          <w:b w:val="false"/>
          <w:i w:val="false"/>
          <w:color w:val="000000"/>
          <w:sz w:val="28"/>
        </w:rPr>
        <w:t xml:space="preserve">
  |   |   |   |жөнiндегi өзге де қызметтер          |   65125 </w:t>
      </w:r>
      <w:r>
        <w:br/>
      </w:r>
      <w:r>
        <w:rPr>
          <w:rFonts w:ascii="Times New Roman"/>
          <w:b w:val="false"/>
          <w:i w:val="false"/>
          <w:color w:val="000000"/>
          <w:sz w:val="28"/>
        </w:rPr>
        <w:t xml:space="preserve">
  |   |263|   |Облыстың ішкі саясат департаменті    | </w:t>
      </w:r>
      <w:r>
        <w:br/>
      </w:r>
      <w:r>
        <w:rPr>
          <w:rFonts w:ascii="Times New Roman"/>
          <w:b w:val="false"/>
          <w:i w:val="false"/>
          <w:color w:val="000000"/>
          <w:sz w:val="28"/>
        </w:rPr>
        <w:t xml:space="preserve">
  |   |   |   |(басқармасы)                         |   65125 </w:t>
      </w:r>
      <w:r>
        <w:br/>
      </w:r>
      <w:r>
        <w:rPr>
          <w:rFonts w:ascii="Times New Roman"/>
          <w:b w:val="false"/>
          <w:i w:val="false"/>
          <w:color w:val="000000"/>
          <w:sz w:val="28"/>
        </w:rPr>
        <w:t xml:space="preserve">
  |   |   |001|Ішкі саясат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48125 </w:t>
      </w:r>
      <w:r>
        <w:br/>
      </w:r>
      <w:r>
        <w:rPr>
          <w:rFonts w:ascii="Times New Roman"/>
          <w:b w:val="false"/>
          <w:i w:val="false"/>
          <w:color w:val="000000"/>
          <w:sz w:val="28"/>
        </w:rPr>
        <w:t xml:space="preserve">
  |   |   |003|Жастар саясаты саласында өңірлік     | </w:t>
      </w:r>
      <w:r>
        <w:br/>
      </w:r>
      <w:r>
        <w:rPr>
          <w:rFonts w:ascii="Times New Roman"/>
          <w:b w:val="false"/>
          <w:i w:val="false"/>
          <w:color w:val="000000"/>
          <w:sz w:val="28"/>
        </w:rPr>
        <w:t xml:space="preserve">
  |   |   |   |бағдарламаларды іске асыру           |   17000 </w:t>
      </w:r>
      <w:r>
        <w:br/>
      </w:r>
      <w:r>
        <w:rPr>
          <w:rFonts w:ascii="Times New Roman"/>
          <w:b w:val="false"/>
          <w:i w:val="false"/>
          <w:color w:val="000000"/>
          <w:sz w:val="28"/>
        </w:rPr>
        <w:t xml:space="preserve">
10|   |   |   |Ауыл, су, орман, балық шаруашылығы,  | </w:t>
      </w:r>
      <w:r>
        <w:br/>
      </w:r>
      <w:r>
        <w:rPr>
          <w:rFonts w:ascii="Times New Roman"/>
          <w:b w:val="false"/>
          <w:i w:val="false"/>
          <w:color w:val="000000"/>
          <w:sz w:val="28"/>
        </w:rPr>
        <w:t xml:space="preserve">
  |   |   |   |ерекше қорғалатын табиғи аумақтар,   | </w:t>
      </w:r>
      <w:r>
        <w:br/>
      </w:r>
      <w:r>
        <w:rPr>
          <w:rFonts w:ascii="Times New Roman"/>
          <w:b w:val="false"/>
          <w:i w:val="false"/>
          <w:color w:val="000000"/>
          <w:sz w:val="28"/>
        </w:rPr>
        <w:t xml:space="preserve">
  |   |   |   |қоршаған ортаны және жануарлар       | </w:t>
      </w:r>
      <w:r>
        <w:br/>
      </w:r>
      <w:r>
        <w:rPr>
          <w:rFonts w:ascii="Times New Roman"/>
          <w:b w:val="false"/>
          <w:i w:val="false"/>
          <w:color w:val="000000"/>
          <w:sz w:val="28"/>
        </w:rPr>
        <w:t xml:space="preserve">
  |   |   |   |дүниесін қорғау, жер қатынастары     |  439133 </w:t>
      </w:r>
      <w:r>
        <w:br/>
      </w:r>
      <w:r>
        <w:rPr>
          <w:rFonts w:ascii="Times New Roman"/>
          <w:b w:val="false"/>
          <w:i w:val="false"/>
          <w:color w:val="000000"/>
          <w:sz w:val="28"/>
        </w:rPr>
        <w:t xml:space="preserve">
  | 1 |   |   |Ауыл шаруашылығы                     |   27240 </w:t>
      </w:r>
      <w:r>
        <w:br/>
      </w:r>
      <w:r>
        <w:rPr>
          <w:rFonts w:ascii="Times New Roman"/>
          <w:b w:val="false"/>
          <w:i w:val="false"/>
          <w:color w:val="000000"/>
          <w:sz w:val="28"/>
        </w:rPr>
        <w:t xml:space="preserve">
  |   |255|   |Облыстың ауыл шаруашылығы            | </w:t>
      </w:r>
      <w:r>
        <w:br/>
      </w:r>
      <w:r>
        <w:rPr>
          <w:rFonts w:ascii="Times New Roman"/>
          <w:b w:val="false"/>
          <w:i w:val="false"/>
          <w:color w:val="000000"/>
          <w:sz w:val="28"/>
        </w:rPr>
        <w:t xml:space="preserve">
  |   |   |   |департаменті (басқармасы)            |   27240 </w:t>
      </w:r>
      <w:r>
        <w:br/>
      </w:r>
      <w:r>
        <w:rPr>
          <w:rFonts w:ascii="Times New Roman"/>
          <w:b w:val="false"/>
          <w:i w:val="false"/>
          <w:color w:val="000000"/>
          <w:sz w:val="28"/>
        </w:rPr>
        <w:t xml:space="preserve">
  |   |   |001|Ауыл шаруашылығы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25940 </w:t>
      </w:r>
      <w:r>
        <w:br/>
      </w:r>
      <w:r>
        <w:rPr>
          <w:rFonts w:ascii="Times New Roman"/>
          <w:b w:val="false"/>
          <w:i w:val="false"/>
          <w:color w:val="000000"/>
          <w:sz w:val="28"/>
        </w:rPr>
        <w:t xml:space="preserve">
  |   |   |005|Республикалық меншікке жатпайтын     | </w:t>
      </w:r>
      <w:r>
        <w:br/>
      </w:r>
      <w:r>
        <w:rPr>
          <w:rFonts w:ascii="Times New Roman"/>
          <w:b w:val="false"/>
          <w:i w:val="false"/>
          <w:color w:val="000000"/>
          <w:sz w:val="28"/>
        </w:rPr>
        <w:t xml:space="preserve">
  |   |   |   |ауыл шаруашылығы ұйымдарының         | </w:t>
      </w:r>
      <w:r>
        <w:br/>
      </w:r>
      <w:r>
        <w:rPr>
          <w:rFonts w:ascii="Times New Roman"/>
          <w:b w:val="false"/>
          <w:i w:val="false"/>
          <w:color w:val="000000"/>
          <w:sz w:val="28"/>
        </w:rPr>
        <w:t xml:space="preserve">
  |   |   |   |банкроттық рәсімдерін жүргізу        |    1300 </w:t>
      </w:r>
      <w:r>
        <w:br/>
      </w:r>
      <w:r>
        <w:rPr>
          <w:rFonts w:ascii="Times New Roman"/>
          <w:b w:val="false"/>
          <w:i w:val="false"/>
          <w:color w:val="000000"/>
          <w:sz w:val="28"/>
        </w:rPr>
        <w:t xml:space="preserve">
  | 2 |   |   |Су шаруашылығы                       |    7394 </w:t>
      </w:r>
      <w:r>
        <w:br/>
      </w:r>
      <w:r>
        <w:rPr>
          <w:rFonts w:ascii="Times New Roman"/>
          <w:b w:val="false"/>
          <w:i w:val="false"/>
          <w:color w:val="000000"/>
          <w:sz w:val="28"/>
        </w:rPr>
        <w:t xml:space="preserve">
  |   |254|   |Облыстың табиғи ресурстар және       | </w:t>
      </w:r>
      <w:r>
        <w:br/>
      </w:r>
      <w:r>
        <w:rPr>
          <w:rFonts w:ascii="Times New Roman"/>
          <w:b w:val="false"/>
          <w:i w:val="false"/>
          <w:color w:val="000000"/>
          <w:sz w:val="28"/>
        </w:rPr>
        <w:t xml:space="preserve">
  |   |   |   |табиғатты пайдалануды реттеу         | </w:t>
      </w:r>
      <w:r>
        <w:br/>
      </w:r>
      <w:r>
        <w:rPr>
          <w:rFonts w:ascii="Times New Roman"/>
          <w:b w:val="false"/>
          <w:i w:val="false"/>
          <w:color w:val="000000"/>
          <w:sz w:val="28"/>
        </w:rPr>
        <w:t xml:space="preserve">
  |   |   |   |департаменті (басқармасы)            |    7394 </w:t>
      </w:r>
      <w:r>
        <w:br/>
      </w:r>
      <w:r>
        <w:rPr>
          <w:rFonts w:ascii="Times New Roman"/>
          <w:b w:val="false"/>
          <w:i w:val="false"/>
          <w:color w:val="000000"/>
          <w:sz w:val="28"/>
        </w:rPr>
        <w:t xml:space="preserve">
  |   |   |002|Су қорғау аймақтары мен су           | </w:t>
      </w:r>
      <w:r>
        <w:br/>
      </w:r>
      <w:r>
        <w:rPr>
          <w:rFonts w:ascii="Times New Roman"/>
          <w:b w:val="false"/>
          <w:i w:val="false"/>
          <w:color w:val="000000"/>
          <w:sz w:val="28"/>
        </w:rPr>
        <w:t xml:space="preserve">
  |   |   |   |объектiлерi белдеулерiн белгiлеу     |    7394 </w:t>
      </w:r>
      <w:r>
        <w:br/>
      </w:r>
      <w:r>
        <w:rPr>
          <w:rFonts w:ascii="Times New Roman"/>
          <w:b w:val="false"/>
          <w:i w:val="false"/>
          <w:color w:val="000000"/>
          <w:sz w:val="28"/>
        </w:rPr>
        <w:t xml:space="preserve">
  | 3 |   |   |Орман шаруашылығы                    |   86411 </w:t>
      </w:r>
      <w:r>
        <w:br/>
      </w:r>
      <w:r>
        <w:rPr>
          <w:rFonts w:ascii="Times New Roman"/>
          <w:b w:val="false"/>
          <w:i w:val="false"/>
          <w:color w:val="000000"/>
          <w:sz w:val="28"/>
        </w:rPr>
        <w:t xml:space="preserve">
  |   |254|   |Облыстың табиғи ресурстар және       | </w:t>
      </w:r>
      <w:r>
        <w:br/>
      </w:r>
      <w:r>
        <w:rPr>
          <w:rFonts w:ascii="Times New Roman"/>
          <w:b w:val="false"/>
          <w:i w:val="false"/>
          <w:color w:val="000000"/>
          <w:sz w:val="28"/>
        </w:rPr>
        <w:t xml:space="preserve">
  |   |   |   |табиғатты пайдалануды реттеу         | </w:t>
      </w:r>
      <w:r>
        <w:br/>
      </w:r>
      <w:r>
        <w:rPr>
          <w:rFonts w:ascii="Times New Roman"/>
          <w:b w:val="false"/>
          <w:i w:val="false"/>
          <w:color w:val="000000"/>
          <w:sz w:val="28"/>
        </w:rPr>
        <w:t xml:space="preserve">
  |   |   |   |департаменті (басқармасы)            |   86411 </w:t>
      </w:r>
      <w:r>
        <w:br/>
      </w:r>
      <w:r>
        <w:rPr>
          <w:rFonts w:ascii="Times New Roman"/>
          <w:b w:val="false"/>
          <w:i w:val="false"/>
          <w:color w:val="000000"/>
          <w:sz w:val="28"/>
        </w:rPr>
        <w:t xml:space="preserve">
  |   |   |005|Ормандарды сақтау, қорғау, молайту   | </w:t>
      </w:r>
      <w:r>
        <w:br/>
      </w:r>
      <w:r>
        <w:rPr>
          <w:rFonts w:ascii="Times New Roman"/>
          <w:b w:val="false"/>
          <w:i w:val="false"/>
          <w:color w:val="000000"/>
          <w:sz w:val="28"/>
        </w:rPr>
        <w:t xml:space="preserve">
  |   |   |   |және орман өсiру                     |   86411 </w:t>
      </w:r>
      <w:r>
        <w:br/>
      </w:r>
      <w:r>
        <w:rPr>
          <w:rFonts w:ascii="Times New Roman"/>
          <w:b w:val="false"/>
          <w:i w:val="false"/>
          <w:color w:val="000000"/>
          <w:sz w:val="28"/>
        </w:rPr>
        <w:t xml:space="preserve">
  | 5 |   |   |Қоршаған ортаны қорғау               |  303353 </w:t>
      </w:r>
      <w:r>
        <w:br/>
      </w:r>
      <w:r>
        <w:rPr>
          <w:rFonts w:ascii="Times New Roman"/>
          <w:b w:val="false"/>
          <w:i w:val="false"/>
          <w:color w:val="000000"/>
          <w:sz w:val="28"/>
        </w:rPr>
        <w:t xml:space="preserve">
  |   |254|   |Облыстың табиғи ресурстар және       | </w:t>
      </w:r>
      <w:r>
        <w:br/>
      </w:r>
      <w:r>
        <w:rPr>
          <w:rFonts w:ascii="Times New Roman"/>
          <w:b w:val="false"/>
          <w:i w:val="false"/>
          <w:color w:val="000000"/>
          <w:sz w:val="28"/>
        </w:rPr>
        <w:t xml:space="preserve">
  |   |   |   |табиғатты пайдалануды реттеу         | </w:t>
      </w:r>
      <w:r>
        <w:br/>
      </w:r>
      <w:r>
        <w:rPr>
          <w:rFonts w:ascii="Times New Roman"/>
          <w:b w:val="false"/>
          <w:i w:val="false"/>
          <w:color w:val="000000"/>
          <w:sz w:val="28"/>
        </w:rPr>
        <w:t xml:space="preserve">
  |   |   |   |департаменті (басқармасы)            |  133531 </w:t>
      </w:r>
      <w:r>
        <w:br/>
      </w:r>
      <w:r>
        <w:rPr>
          <w:rFonts w:ascii="Times New Roman"/>
          <w:b w:val="false"/>
          <w:i w:val="false"/>
          <w:color w:val="000000"/>
          <w:sz w:val="28"/>
        </w:rPr>
        <w:t xml:space="preserve">
  |   |   |001|Табиғи ресурстар және табиғатты      |  </w:t>
      </w:r>
      <w:r>
        <w:br/>
      </w:r>
      <w:r>
        <w:rPr>
          <w:rFonts w:ascii="Times New Roman"/>
          <w:b w:val="false"/>
          <w:i w:val="false"/>
          <w:color w:val="000000"/>
          <w:sz w:val="28"/>
        </w:rPr>
        <w:t xml:space="preserve">
  |   |   |   |пайдалануды реттеу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25136 </w:t>
      </w:r>
      <w:r>
        <w:br/>
      </w:r>
      <w:r>
        <w:rPr>
          <w:rFonts w:ascii="Times New Roman"/>
          <w:b w:val="false"/>
          <w:i w:val="false"/>
          <w:color w:val="000000"/>
          <w:sz w:val="28"/>
        </w:rPr>
        <w:t xml:space="preserve">
  |   |   |008|Қоршаған ортаны қорғау жөнінде       | </w:t>
      </w:r>
      <w:r>
        <w:br/>
      </w:r>
      <w:r>
        <w:rPr>
          <w:rFonts w:ascii="Times New Roman"/>
          <w:b w:val="false"/>
          <w:i w:val="false"/>
          <w:color w:val="000000"/>
          <w:sz w:val="28"/>
        </w:rPr>
        <w:t xml:space="preserve">
  |   |   |   |іс-шаралар өткізу                    |  100000 </w:t>
      </w:r>
      <w:r>
        <w:br/>
      </w:r>
      <w:r>
        <w:rPr>
          <w:rFonts w:ascii="Times New Roman"/>
          <w:b w:val="false"/>
          <w:i w:val="false"/>
          <w:color w:val="000000"/>
          <w:sz w:val="28"/>
        </w:rPr>
        <w:t xml:space="preserve">
  |   |   |010|Ерекше қорғалатын табиғи аумақтарды  | </w:t>
      </w:r>
      <w:r>
        <w:br/>
      </w:r>
      <w:r>
        <w:rPr>
          <w:rFonts w:ascii="Times New Roman"/>
          <w:b w:val="false"/>
          <w:i w:val="false"/>
          <w:color w:val="000000"/>
          <w:sz w:val="28"/>
        </w:rPr>
        <w:t xml:space="preserve">
  |   |   |   |күтіп-ұстау және қорғау              |    8395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169822 </w:t>
      </w:r>
      <w:r>
        <w:br/>
      </w:r>
      <w:r>
        <w:rPr>
          <w:rFonts w:ascii="Times New Roman"/>
          <w:b w:val="false"/>
          <w:i w:val="false"/>
          <w:color w:val="000000"/>
          <w:sz w:val="28"/>
        </w:rPr>
        <w:t xml:space="preserve">
  |   |   |026|Қоршаған ортаны қорғау объектілерін  | </w:t>
      </w:r>
      <w:r>
        <w:br/>
      </w:r>
      <w:r>
        <w:rPr>
          <w:rFonts w:ascii="Times New Roman"/>
          <w:b w:val="false"/>
          <w:i w:val="false"/>
          <w:color w:val="000000"/>
          <w:sz w:val="28"/>
        </w:rPr>
        <w:t xml:space="preserve">
  |   |   |   |дамыту                               |  169822 </w:t>
      </w:r>
      <w:r>
        <w:br/>
      </w:r>
      <w:r>
        <w:rPr>
          <w:rFonts w:ascii="Times New Roman"/>
          <w:b w:val="false"/>
          <w:i w:val="false"/>
          <w:color w:val="000000"/>
          <w:sz w:val="28"/>
        </w:rPr>
        <w:t xml:space="preserve">
  | 6 |   |   |Жер қатынастары                      |   14735 </w:t>
      </w:r>
      <w:r>
        <w:br/>
      </w:r>
      <w:r>
        <w:rPr>
          <w:rFonts w:ascii="Times New Roman"/>
          <w:b w:val="false"/>
          <w:i w:val="false"/>
          <w:color w:val="000000"/>
          <w:sz w:val="28"/>
        </w:rPr>
        <w:t xml:space="preserve">
  |   |251|   |Облыстың жер қатынастары басқармасы  |   14735 </w:t>
      </w:r>
      <w:r>
        <w:br/>
      </w:r>
      <w:r>
        <w:rPr>
          <w:rFonts w:ascii="Times New Roman"/>
          <w:b w:val="false"/>
          <w:i w:val="false"/>
          <w:color w:val="000000"/>
          <w:sz w:val="28"/>
        </w:rPr>
        <w:t xml:space="preserve">
  |   |   |001|Жер қатынастарын басқармасының       | </w:t>
      </w:r>
      <w:r>
        <w:br/>
      </w:r>
      <w:r>
        <w:rPr>
          <w:rFonts w:ascii="Times New Roman"/>
          <w:b w:val="false"/>
          <w:i w:val="false"/>
          <w:color w:val="000000"/>
          <w:sz w:val="28"/>
        </w:rPr>
        <w:t xml:space="preserve">
  |   |   |   |қызметін қамтамасыз ету              |   14735 </w:t>
      </w:r>
      <w:r>
        <w:br/>
      </w:r>
      <w:r>
        <w:rPr>
          <w:rFonts w:ascii="Times New Roman"/>
          <w:b w:val="false"/>
          <w:i w:val="false"/>
          <w:color w:val="000000"/>
          <w:sz w:val="28"/>
        </w:rPr>
        <w:t xml:space="preserve">
11|   |   |   |Өнеркәсіп, сәулет, қала құрылысы     | </w:t>
      </w:r>
      <w:r>
        <w:br/>
      </w:r>
      <w:r>
        <w:rPr>
          <w:rFonts w:ascii="Times New Roman"/>
          <w:b w:val="false"/>
          <w:i w:val="false"/>
          <w:color w:val="000000"/>
          <w:sz w:val="28"/>
        </w:rPr>
        <w:t xml:space="preserve">
  |   |   |   |және құрылыс қызметі                 |   61856 </w:t>
      </w:r>
      <w:r>
        <w:br/>
      </w:r>
      <w:r>
        <w:rPr>
          <w:rFonts w:ascii="Times New Roman"/>
          <w:b w:val="false"/>
          <w:i w:val="false"/>
          <w:color w:val="000000"/>
          <w:sz w:val="28"/>
        </w:rPr>
        <w:t xml:space="preserve">
  | 2 |   |   |Сәулет, қала құрылысы және құрылыс   | </w:t>
      </w:r>
      <w:r>
        <w:br/>
      </w:r>
      <w:r>
        <w:rPr>
          <w:rFonts w:ascii="Times New Roman"/>
          <w:b w:val="false"/>
          <w:i w:val="false"/>
          <w:color w:val="000000"/>
          <w:sz w:val="28"/>
        </w:rPr>
        <w:t xml:space="preserve">
  |   |   |   |қызметі                              |   61856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47606 </w:t>
      </w:r>
      <w:r>
        <w:br/>
      </w:r>
      <w:r>
        <w:rPr>
          <w:rFonts w:ascii="Times New Roman"/>
          <w:b w:val="false"/>
          <w:i w:val="false"/>
          <w:color w:val="000000"/>
          <w:sz w:val="28"/>
        </w:rPr>
        <w:t xml:space="preserve">
  |   |   |001|Сәулет, қала құрылысы және құрылыс   | </w:t>
      </w:r>
      <w:r>
        <w:br/>
      </w:r>
      <w:r>
        <w:rPr>
          <w:rFonts w:ascii="Times New Roman"/>
          <w:b w:val="false"/>
          <w:i w:val="false"/>
          <w:color w:val="000000"/>
          <w:sz w:val="28"/>
        </w:rPr>
        <w:t xml:space="preserve">
  |   |   |   |департаментінің (басқармасының)      | </w:t>
      </w:r>
      <w:r>
        <w:br/>
      </w:r>
      <w:r>
        <w:rPr>
          <w:rFonts w:ascii="Times New Roman"/>
          <w:b w:val="false"/>
          <w:i w:val="false"/>
          <w:color w:val="000000"/>
          <w:sz w:val="28"/>
        </w:rPr>
        <w:t xml:space="preserve">
  |   |   |   |қызметін қамтамасыз ету              |   37606 </w:t>
      </w:r>
      <w:r>
        <w:br/>
      </w:r>
      <w:r>
        <w:rPr>
          <w:rFonts w:ascii="Times New Roman"/>
          <w:b w:val="false"/>
          <w:i w:val="false"/>
          <w:color w:val="000000"/>
          <w:sz w:val="28"/>
        </w:rPr>
        <w:t xml:space="preserve">
  |   |   |002|Елді мекендер құрылысының бас        | </w:t>
      </w:r>
      <w:r>
        <w:br/>
      </w:r>
      <w:r>
        <w:rPr>
          <w:rFonts w:ascii="Times New Roman"/>
          <w:b w:val="false"/>
          <w:i w:val="false"/>
          <w:color w:val="000000"/>
          <w:sz w:val="28"/>
        </w:rPr>
        <w:t xml:space="preserve">
  |   |   |   |жоспарын әзірлеу                     |   10000 </w:t>
      </w:r>
      <w:r>
        <w:br/>
      </w:r>
      <w:r>
        <w:rPr>
          <w:rFonts w:ascii="Times New Roman"/>
          <w:b w:val="false"/>
          <w:i w:val="false"/>
          <w:color w:val="000000"/>
          <w:sz w:val="28"/>
        </w:rPr>
        <w:t xml:space="preserve">
  |   |267|   |Облыстың мемлекеттік                 | </w:t>
      </w:r>
      <w:r>
        <w:br/>
      </w:r>
      <w:r>
        <w:rPr>
          <w:rFonts w:ascii="Times New Roman"/>
          <w:b w:val="false"/>
          <w:i w:val="false"/>
          <w:color w:val="000000"/>
          <w:sz w:val="28"/>
        </w:rPr>
        <w:t xml:space="preserve">
  |   |   |   |сәулет-құрылыс бақылау               | </w:t>
      </w:r>
      <w:r>
        <w:br/>
      </w:r>
      <w:r>
        <w:rPr>
          <w:rFonts w:ascii="Times New Roman"/>
          <w:b w:val="false"/>
          <w:i w:val="false"/>
          <w:color w:val="000000"/>
          <w:sz w:val="28"/>
        </w:rPr>
        <w:t xml:space="preserve">
  |   |   |   |департаменті (басқармасы)            |   14250 </w:t>
      </w:r>
      <w:r>
        <w:br/>
      </w:r>
      <w:r>
        <w:rPr>
          <w:rFonts w:ascii="Times New Roman"/>
          <w:b w:val="false"/>
          <w:i w:val="false"/>
          <w:color w:val="000000"/>
          <w:sz w:val="28"/>
        </w:rPr>
        <w:t xml:space="preserve">
  |   |   |001|Мемлекеттік сәулет-құрылыс           | </w:t>
      </w:r>
      <w:r>
        <w:br/>
      </w:r>
      <w:r>
        <w:rPr>
          <w:rFonts w:ascii="Times New Roman"/>
          <w:b w:val="false"/>
          <w:i w:val="false"/>
          <w:color w:val="000000"/>
          <w:sz w:val="28"/>
        </w:rPr>
        <w:t xml:space="preserve">
  |   |   |   |бақылау департаментінің              | </w:t>
      </w:r>
      <w:r>
        <w:br/>
      </w:r>
      <w:r>
        <w:rPr>
          <w:rFonts w:ascii="Times New Roman"/>
          <w:b w:val="false"/>
          <w:i w:val="false"/>
          <w:color w:val="000000"/>
          <w:sz w:val="28"/>
        </w:rPr>
        <w:t xml:space="preserve">
  |   |   |   |(басқармасының) қызметін қамтамасыз  | </w:t>
      </w:r>
      <w:r>
        <w:br/>
      </w:r>
      <w:r>
        <w:rPr>
          <w:rFonts w:ascii="Times New Roman"/>
          <w:b w:val="false"/>
          <w:i w:val="false"/>
          <w:color w:val="000000"/>
          <w:sz w:val="28"/>
        </w:rPr>
        <w:t xml:space="preserve">
  |   |   |   |ету                                  |   14250 </w:t>
      </w:r>
      <w:r>
        <w:br/>
      </w:r>
      <w:r>
        <w:rPr>
          <w:rFonts w:ascii="Times New Roman"/>
          <w:b w:val="false"/>
          <w:i w:val="false"/>
          <w:color w:val="000000"/>
          <w:sz w:val="28"/>
        </w:rPr>
        <w:t xml:space="preserve">
12|   |   |   |Көлiк және коммуникациялар           | 1916810 </w:t>
      </w:r>
      <w:r>
        <w:br/>
      </w:r>
      <w:r>
        <w:rPr>
          <w:rFonts w:ascii="Times New Roman"/>
          <w:b w:val="false"/>
          <w:i w:val="false"/>
          <w:color w:val="000000"/>
          <w:sz w:val="28"/>
        </w:rPr>
        <w:t xml:space="preserve">
  | 1 |   |   |Автомобиль көлiгi                    |  558620 </w:t>
      </w:r>
      <w:r>
        <w:br/>
      </w:r>
      <w:r>
        <w:rPr>
          <w:rFonts w:ascii="Times New Roman"/>
          <w:b w:val="false"/>
          <w:i w:val="false"/>
          <w:color w:val="000000"/>
          <w:sz w:val="28"/>
        </w:rPr>
        <w:t xml:space="preserve">
  |   |268|   |Облыстың жолаушылар көлігі және      | </w:t>
      </w:r>
      <w:r>
        <w:br/>
      </w:r>
      <w:r>
        <w:rPr>
          <w:rFonts w:ascii="Times New Roman"/>
          <w:b w:val="false"/>
          <w:i w:val="false"/>
          <w:color w:val="000000"/>
          <w:sz w:val="28"/>
        </w:rPr>
        <w:t xml:space="preserve">
  |   |   |   |автомобиль жолдары департаменті      | </w:t>
      </w:r>
      <w:r>
        <w:br/>
      </w:r>
      <w:r>
        <w:rPr>
          <w:rFonts w:ascii="Times New Roman"/>
          <w:b w:val="false"/>
          <w:i w:val="false"/>
          <w:color w:val="000000"/>
          <w:sz w:val="28"/>
        </w:rPr>
        <w:t xml:space="preserve">
  |   |   |   |(басқармасы)                         |  558620 </w:t>
      </w:r>
      <w:r>
        <w:br/>
      </w:r>
      <w:r>
        <w:rPr>
          <w:rFonts w:ascii="Times New Roman"/>
          <w:b w:val="false"/>
          <w:i w:val="false"/>
          <w:color w:val="000000"/>
          <w:sz w:val="28"/>
        </w:rPr>
        <w:t xml:space="preserve">
  |   |   |003|Автомобиль жолдарының жұмыс істеуін  | </w:t>
      </w:r>
      <w:r>
        <w:br/>
      </w:r>
      <w:r>
        <w:rPr>
          <w:rFonts w:ascii="Times New Roman"/>
          <w:b w:val="false"/>
          <w:i w:val="false"/>
          <w:color w:val="000000"/>
          <w:sz w:val="28"/>
        </w:rPr>
        <w:t xml:space="preserve">
  |   |   |   |қамтамасыз ету                       |  558620 </w:t>
      </w:r>
      <w:r>
        <w:br/>
      </w:r>
      <w:r>
        <w:rPr>
          <w:rFonts w:ascii="Times New Roman"/>
          <w:b w:val="false"/>
          <w:i w:val="false"/>
          <w:color w:val="000000"/>
          <w:sz w:val="28"/>
        </w:rPr>
        <w:t xml:space="preserve">
  | 9 |   |   |Көлiк және коммуникациялар           | </w:t>
      </w:r>
      <w:r>
        <w:br/>
      </w:r>
      <w:r>
        <w:rPr>
          <w:rFonts w:ascii="Times New Roman"/>
          <w:b w:val="false"/>
          <w:i w:val="false"/>
          <w:color w:val="000000"/>
          <w:sz w:val="28"/>
        </w:rPr>
        <w:t xml:space="preserve">
  |   |   |   |саласындағы өзге де қызметтер        | 1358190 </w:t>
      </w:r>
      <w:r>
        <w:br/>
      </w:r>
      <w:r>
        <w:rPr>
          <w:rFonts w:ascii="Times New Roman"/>
          <w:b w:val="false"/>
          <w:i w:val="false"/>
          <w:color w:val="000000"/>
          <w:sz w:val="28"/>
        </w:rPr>
        <w:t xml:space="preserve">
  |   |268|   |Облыстың жолаушылар көлігі және      | </w:t>
      </w:r>
      <w:r>
        <w:br/>
      </w:r>
      <w:r>
        <w:rPr>
          <w:rFonts w:ascii="Times New Roman"/>
          <w:b w:val="false"/>
          <w:i w:val="false"/>
          <w:color w:val="000000"/>
          <w:sz w:val="28"/>
        </w:rPr>
        <w:t xml:space="preserve">
  |   |   |   |автомобиль жолдары департаменті      | </w:t>
      </w:r>
      <w:r>
        <w:br/>
      </w:r>
      <w:r>
        <w:rPr>
          <w:rFonts w:ascii="Times New Roman"/>
          <w:b w:val="false"/>
          <w:i w:val="false"/>
          <w:color w:val="000000"/>
          <w:sz w:val="28"/>
        </w:rPr>
        <w:t xml:space="preserve">
  |   |   |   |(басқармасы)                         | 1358190 </w:t>
      </w:r>
      <w:r>
        <w:br/>
      </w:r>
      <w:r>
        <w:rPr>
          <w:rFonts w:ascii="Times New Roman"/>
          <w:b w:val="false"/>
          <w:i w:val="false"/>
          <w:color w:val="000000"/>
          <w:sz w:val="28"/>
        </w:rPr>
        <w:t xml:space="preserve">
  |   |   |001|Жолаушылар көлігі және автомобиль    | </w:t>
      </w:r>
      <w:r>
        <w:br/>
      </w:r>
      <w:r>
        <w:rPr>
          <w:rFonts w:ascii="Times New Roman"/>
          <w:b w:val="false"/>
          <w:i w:val="false"/>
          <w:color w:val="000000"/>
          <w:sz w:val="28"/>
        </w:rPr>
        <w:t xml:space="preserve">
  |   |   |   |жолдары департаментінің              | </w:t>
      </w:r>
      <w:r>
        <w:br/>
      </w:r>
      <w:r>
        <w:rPr>
          <w:rFonts w:ascii="Times New Roman"/>
          <w:b w:val="false"/>
          <w:i w:val="false"/>
          <w:color w:val="000000"/>
          <w:sz w:val="28"/>
        </w:rPr>
        <w:t xml:space="preserve">
  |   |   |   |(басқармасының) қызметін             | </w:t>
      </w:r>
      <w:r>
        <w:br/>
      </w:r>
      <w:r>
        <w:rPr>
          <w:rFonts w:ascii="Times New Roman"/>
          <w:b w:val="false"/>
          <w:i w:val="false"/>
          <w:color w:val="000000"/>
          <w:sz w:val="28"/>
        </w:rPr>
        <w:t xml:space="preserve">
  |   |   |   |қамтамасыз ету                       |   32580 </w:t>
      </w:r>
      <w:r>
        <w:br/>
      </w:r>
      <w:r>
        <w:rPr>
          <w:rFonts w:ascii="Times New Roman"/>
          <w:b w:val="false"/>
          <w:i w:val="false"/>
          <w:color w:val="000000"/>
          <w:sz w:val="28"/>
        </w:rPr>
        <w:t xml:space="preserve">
  |   |   |002|Көлік инфрақұрылымын дамыту          |  381100 </w:t>
      </w:r>
      <w:r>
        <w:br/>
      </w:r>
      <w:r>
        <w:rPr>
          <w:rFonts w:ascii="Times New Roman"/>
          <w:b w:val="false"/>
          <w:i w:val="false"/>
          <w:color w:val="000000"/>
          <w:sz w:val="28"/>
        </w:rPr>
        <w:t xml:space="preserve">
  |   |   |005|Әлеуметтiк маңызы бар ауданаралық    | </w:t>
      </w:r>
      <w:r>
        <w:br/>
      </w:r>
      <w:r>
        <w:rPr>
          <w:rFonts w:ascii="Times New Roman"/>
          <w:b w:val="false"/>
          <w:i w:val="false"/>
          <w:color w:val="000000"/>
          <w:sz w:val="28"/>
        </w:rPr>
        <w:t xml:space="preserve">
  |   |   |   |(қалааралық) қатынастар бойынша      | </w:t>
      </w:r>
      <w:r>
        <w:br/>
      </w:r>
      <w:r>
        <w:rPr>
          <w:rFonts w:ascii="Times New Roman"/>
          <w:b w:val="false"/>
          <w:i w:val="false"/>
          <w:color w:val="000000"/>
          <w:sz w:val="28"/>
        </w:rPr>
        <w:t xml:space="preserve">
  |   |   |   |жолаушылар тасымалын ұйымдастыру     |  944510 </w:t>
      </w:r>
      <w:r>
        <w:br/>
      </w:r>
      <w:r>
        <w:rPr>
          <w:rFonts w:ascii="Times New Roman"/>
          <w:b w:val="false"/>
          <w:i w:val="false"/>
          <w:color w:val="000000"/>
          <w:sz w:val="28"/>
        </w:rPr>
        <w:t xml:space="preserve">
13|   |   |   |Басқалар                             | 1815911 </w:t>
      </w:r>
      <w:r>
        <w:br/>
      </w:r>
      <w:r>
        <w:rPr>
          <w:rFonts w:ascii="Times New Roman"/>
          <w:b w:val="false"/>
          <w:i w:val="false"/>
          <w:color w:val="000000"/>
          <w:sz w:val="28"/>
        </w:rPr>
        <w:t xml:space="preserve">
  | 1 |   |   |Экономикалық қызметтерді реттеу      |   45258 </w:t>
      </w:r>
      <w:r>
        <w:br/>
      </w:r>
      <w:r>
        <w:rPr>
          <w:rFonts w:ascii="Times New Roman"/>
          <w:b w:val="false"/>
          <w:i w:val="false"/>
          <w:color w:val="000000"/>
          <w:sz w:val="28"/>
        </w:rPr>
        <w:t xml:space="preserve">
  |   |265|   |Облыстың кәсіпкерлік және өнеркәсіп  | </w:t>
      </w:r>
      <w:r>
        <w:br/>
      </w:r>
      <w:r>
        <w:rPr>
          <w:rFonts w:ascii="Times New Roman"/>
          <w:b w:val="false"/>
          <w:i w:val="false"/>
          <w:color w:val="000000"/>
          <w:sz w:val="28"/>
        </w:rPr>
        <w:t xml:space="preserve">
  |   |   |   |департаменті (басқармасы)            |   45258 </w:t>
      </w:r>
      <w:r>
        <w:br/>
      </w:r>
      <w:r>
        <w:rPr>
          <w:rFonts w:ascii="Times New Roman"/>
          <w:b w:val="false"/>
          <w:i w:val="false"/>
          <w:color w:val="000000"/>
          <w:sz w:val="28"/>
        </w:rPr>
        <w:t xml:space="preserve">
  |   |   |001|Кәсіпкерлік және өнеркәсіп           | </w:t>
      </w:r>
      <w:r>
        <w:br/>
      </w:r>
      <w:r>
        <w:rPr>
          <w:rFonts w:ascii="Times New Roman"/>
          <w:b w:val="false"/>
          <w:i w:val="false"/>
          <w:color w:val="000000"/>
          <w:sz w:val="28"/>
        </w:rPr>
        <w:t xml:space="preserve">
  |   |   |   |департаментінің (басқармасының)      | </w:t>
      </w:r>
      <w:r>
        <w:br/>
      </w:r>
      <w:r>
        <w:rPr>
          <w:rFonts w:ascii="Times New Roman"/>
          <w:b w:val="false"/>
          <w:i w:val="false"/>
          <w:color w:val="000000"/>
          <w:sz w:val="28"/>
        </w:rPr>
        <w:t xml:space="preserve">
  |   |   |   |қызметін қамтамасыз ету              |   45258 </w:t>
      </w:r>
      <w:r>
        <w:br/>
      </w:r>
      <w:r>
        <w:rPr>
          <w:rFonts w:ascii="Times New Roman"/>
          <w:b w:val="false"/>
          <w:i w:val="false"/>
          <w:color w:val="000000"/>
          <w:sz w:val="28"/>
        </w:rPr>
        <w:t xml:space="preserve">
  | 3 |   |   |Кәсiпкерлiк қызметтi қолдау және     | </w:t>
      </w:r>
      <w:r>
        <w:br/>
      </w:r>
      <w:r>
        <w:rPr>
          <w:rFonts w:ascii="Times New Roman"/>
          <w:b w:val="false"/>
          <w:i w:val="false"/>
          <w:color w:val="000000"/>
          <w:sz w:val="28"/>
        </w:rPr>
        <w:t xml:space="preserve">
  |   |   |   |бәсекелестікті қорғау                |    9000 </w:t>
      </w:r>
      <w:r>
        <w:br/>
      </w:r>
      <w:r>
        <w:rPr>
          <w:rFonts w:ascii="Times New Roman"/>
          <w:b w:val="false"/>
          <w:i w:val="false"/>
          <w:color w:val="000000"/>
          <w:sz w:val="28"/>
        </w:rPr>
        <w:t xml:space="preserve">
  |   |265|   |Облыстың кәсіпкерлік және өнеркәсіп  | </w:t>
      </w:r>
      <w:r>
        <w:br/>
      </w:r>
      <w:r>
        <w:rPr>
          <w:rFonts w:ascii="Times New Roman"/>
          <w:b w:val="false"/>
          <w:i w:val="false"/>
          <w:color w:val="000000"/>
          <w:sz w:val="28"/>
        </w:rPr>
        <w:t xml:space="preserve">
  |   |   |   |департаменті (басқармасы)            |    9000 </w:t>
      </w:r>
      <w:r>
        <w:br/>
      </w:r>
      <w:r>
        <w:rPr>
          <w:rFonts w:ascii="Times New Roman"/>
          <w:b w:val="false"/>
          <w:i w:val="false"/>
          <w:color w:val="000000"/>
          <w:sz w:val="28"/>
        </w:rPr>
        <w:t xml:space="preserve">
  |   |   |003|Кәсіпкерлік қызметті қолдау          |    9000 </w:t>
      </w:r>
      <w:r>
        <w:br/>
      </w:r>
      <w:r>
        <w:rPr>
          <w:rFonts w:ascii="Times New Roman"/>
          <w:b w:val="false"/>
          <w:i w:val="false"/>
          <w:color w:val="000000"/>
          <w:sz w:val="28"/>
        </w:rPr>
        <w:t xml:space="preserve">
  | 4 |   |   |Табиғи монополияларды реттеу         |   27453 </w:t>
      </w:r>
      <w:r>
        <w:br/>
      </w:r>
      <w:r>
        <w:rPr>
          <w:rFonts w:ascii="Times New Roman"/>
          <w:b w:val="false"/>
          <w:i w:val="false"/>
          <w:color w:val="000000"/>
          <w:sz w:val="28"/>
        </w:rPr>
        <w:t xml:space="preserve">
  |   |270|   |Облыстың табиғи монополиялар         | </w:t>
      </w:r>
      <w:r>
        <w:br/>
      </w:r>
      <w:r>
        <w:rPr>
          <w:rFonts w:ascii="Times New Roman"/>
          <w:b w:val="false"/>
          <w:i w:val="false"/>
          <w:color w:val="000000"/>
          <w:sz w:val="28"/>
        </w:rPr>
        <w:t xml:space="preserve">
  |   |   |   |қызметін реттеу және бәсекелестікті  | </w:t>
      </w:r>
      <w:r>
        <w:br/>
      </w:r>
      <w:r>
        <w:rPr>
          <w:rFonts w:ascii="Times New Roman"/>
          <w:b w:val="false"/>
          <w:i w:val="false"/>
          <w:color w:val="000000"/>
          <w:sz w:val="28"/>
        </w:rPr>
        <w:t xml:space="preserve">
  |   |   |   |қорғау департаменті (басқармасы)     |   27453 </w:t>
      </w:r>
      <w:r>
        <w:br/>
      </w:r>
      <w:r>
        <w:rPr>
          <w:rFonts w:ascii="Times New Roman"/>
          <w:b w:val="false"/>
          <w:i w:val="false"/>
          <w:color w:val="000000"/>
          <w:sz w:val="28"/>
        </w:rPr>
        <w:t xml:space="preserve">
  |   |   |001|Табиғи монополиялар қызметін         | </w:t>
      </w:r>
      <w:r>
        <w:br/>
      </w:r>
      <w:r>
        <w:rPr>
          <w:rFonts w:ascii="Times New Roman"/>
          <w:b w:val="false"/>
          <w:i w:val="false"/>
          <w:color w:val="000000"/>
          <w:sz w:val="28"/>
        </w:rPr>
        <w:t xml:space="preserve">
  |   |   |   |реттеу және бәсекелестікті қорғау    | </w:t>
      </w:r>
      <w:r>
        <w:br/>
      </w:r>
      <w:r>
        <w:rPr>
          <w:rFonts w:ascii="Times New Roman"/>
          <w:b w:val="false"/>
          <w:i w:val="false"/>
          <w:color w:val="000000"/>
          <w:sz w:val="28"/>
        </w:rPr>
        <w:t xml:space="preserve">
  |   |   |   |департаментінің (басқармасының)      | </w:t>
      </w:r>
      <w:r>
        <w:br/>
      </w:r>
      <w:r>
        <w:rPr>
          <w:rFonts w:ascii="Times New Roman"/>
          <w:b w:val="false"/>
          <w:i w:val="false"/>
          <w:color w:val="000000"/>
          <w:sz w:val="28"/>
        </w:rPr>
        <w:t xml:space="preserve">
  |   |   |   |қызметін қамтамасыз ету              |   27453 </w:t>
      </w:r>
      <w:r>
        <w:br/>
      </w:r>
      <w:r>
        <w:rPr>
          <w:rFonts w:ascii="Times New Roman"/>
          <w:b w:val="false"/>
          <w:i w:val="false"/>
          <w:color w:val="000000"/>
          <w:sz w:val="28"/>
        </w:rPr>
        <w:t xml:space="preserve">
  | 9 |   |   |Басқалар                             | 1734200 </w:t>
      </w:r>
      <w:r>
        <w:br/>
      </w:r>
      <w:r>
        <w:rPr>
          <w:rFonts w:ascii="Times New Roman"/>
          <w:b w:val="false"/>
          <w:i w:val="false"/>
          <w:color w:val="000000"/>
          <w:sz w:val="28"/>
        </w:rPr>
        <w:t xml:space="preserve">
  |   |257|   |Облыстың қаржы департаменті          | </w:t>
      </w:r>
      <w:r>
        <w:br/>
      </w:r>
      <w:r>
        <w:rPr>
          <w:rFonts w:ascii="Times New Roman"/>
          <w:b w:val="false"/>
          <w:i w:val="false"/>
          <w:color w:val="000000"/>
          <w:sz w:val="28"/>
        </w:rPr>
        <w:t xml:space="preserve">
  |   |   |   |(басқармасы)                         | 1619200 </w:t>
      </w:r>
      <w:r>
        <w:br/>
      </w:r>
      <w:r>
        <w:rPr>
          <w:rFonts w:ascii="Times New Roman"/>
          <w:b w:val="false"/>
          <w:i w:val="false"/>
          <w:color w:val="000000"/>
          <w:sz w:val="28"/>
        </w:rPr>
        <w:t xml:space="preserve">
  |   |   |013|Шұғыл шығындарға арналған облыстық   | </w:t>
      </w:r>
      <w:r>
        <w:br/>
      </w:r>
      <w:r>
        <w:rPr>
          <w:rFonts w:ascii="Times New Roman"/>
          <w:b w:val="false"/>
          <w:i w:val="false"/>
          <w:color w:val="000000"/>
          <w:sz w:val="28"/>
        </w:rPr>
        <w:t xml:space="preserve">
  |   |   |   |жергілікті атқарушы органының        | </w:t>
      </w:r>
      <w:r>
        <w:br/>
      </w:r>
      <w:r>
        <w:rPr>
          <w:rFonts w:ascii="Times New Roman"/>
          <w:b w:val="false"/>
          <w:i w:val="false"/>
          <w:color w:val="000000"/>
          <w:sz w:val="28"/>
        </w:rPr>
        <w:t xml:space="preserve">
  |   |   |   |резерві                              |   50000 </w:t>
      </w:r>
      <w:r>
        <w:br/>
      </w:r>
      <w:r>
        <w:rPr>
          <w:rFonts w:ascii="Times New Roman"/>
          <w:b w:val="false"/>
          <w:i w:val="false"/>
          <w:color w:val="000000"/>
          <w:sz w:val="28"/>
        </w:rPr>
        <w:t xml:space="preserve">
  |   |   |014|Табиғи және техногендік сипаттағы    | </w:t>
      </w:r>
      <w:r>
        <w:br/>
      </w:r>
      <w:r>
        <w:rPr>
          <w:rFonts w:ascii="Times New Roman"/>
          <w:b w:val="false"/>
          <w:i w:val="false"/>
          <w:color w:val="000000"/>
          <w:sz w:val="28"/>
        </w:rPr>
        <w:t xml:space="preserve">
  |   |   |   |төтенше жағдайларды жою үшін         | </w:t>
      </w:r>
      <w:r>
        <w:br/>
      </w:r>
      <w:r>
        <w:rPr>
          <w:rFonts w:ascii="Times New Roman"/>
          <w:b w:val="false"/>
          <w:i w:val="false"/>
          <w:color w:val="000000"/>
          <w:sz w:val="28"/>
        </w:rPr>
        <w:t xml:space="preserve">
  |   |   |   |облыстың жергілікті атқарушы         | </w:t>
      </w:r>
      <w:r>
        <w:br/>
      </w:r>
      <w:r>
        <w:rPr>
          <w:rFonts w:ascii="Times New Roman"/>
          <w:b w:val="false"/>
          <w:i w:val="false"/>
          <w:color w:val="000000"/>
          <w:sz w:val="28"/>
        </w:rPr>
        <w:t xml:space="preserve">
  |   |   |   |органының төтенше резерві            |  100000 </w:t>
      </w:r>
      <w:r>
        <w:br/>
      </w:r>
      <w:r>
        <w:rPr>
          <w:rFonts w:ascii="Times New Roman"/>
          <w:b w:val="false"/>
          <w:i w:val="false"/>
          <w:color w:val="000000"/>
          <w:sz w:val="28"/>
        </w:rPr>
        <w:t xml:space="preserve">
  |   |   |015|Мемлекеттік қызметшілерге,           | </w:t>
      </w:r>
      <w:r>
        <w:br/>
      </w:r>
      <w:r>
        <w:rPr>
          <w:rFonts w:ascii="Times New Roman"/>
          <w:b w:val="false"/>
          <w:i w:val="false"/>
          <w:color w:val="000000"/>
          <w:sz w:val="28"/>
        </w:rPr>
        <w:t xml:space="preserve">
  |   |   |   |мемлекеттік қызметшілер болып        | </w:t>
      </w:r>
      <w:r>
        <w:br/>
      </w:r>
      <w:r>
        <w:rPr>
          <w:rFonts w:ascii="Times New Roman"/>
          <w:b w:val="false"/>
          <w:i w:val="false"/>
          <w:color w:val="000000"/>
          <w:sz w:val="28"/>
        </w:rPr>
        <w:t xml:space="preserve">
  |   |   |   |табылмайтын мемлекеттік мекемелердің | </w:t>
      </w:r>
      <w:r>
        <w:br/>
      </w:r>
      <w:r>
        <w:rPr>
          <w:rFonts w:ascii="Times New Roman"/>
          <w:b w:val="false"/>
          <w:i w:val="false"/>
          <w:color w:val="000000"/>
          <w:sz w:val="28"/>
        </w:rPr>
        <w:t xml:space="preserve">
  |   |   |   |қызметкерлеріне және қазыналық       | </w:t>
      </w:r>
      <w:r>
        <w:br/>
      </w:r>
      <w:r>
        <w:rPr>
          <w:rFonts w:ascii="Times New Roman"/>
          <w:b w:val="false"/>
          <w:i w:val="false"/>
          <w:color w:val="000000"/>
          <w:sz w:val="28"/>
        </w:rPr>
        <w:t xml:space="preserve">
  |   |   |   |кәсіпорындардың қызметкерлеріне      | </w:t>
      </w:r>
      <w:r>
        <w:br/>
      </w:r>
      <w:r>
        <w:rPr>
          <w:rFonts w:ascii="Times New Roman"/>
          <w:b w:val="false"/>
          <w:i w:val="false"/>
          <w:color w:val="000000"/>
          <w:sz w:val="28"/>
        </w:rPr>
        <w:t xml:space="preserve">
  |   |   |   |жалақыны ұлғайтуға аудандар          | </w:t>
      </w:r>
      <w:r>
        <w:br/>
      </w:r>
      <w:r>
        <w:rPr>
          <w:rFonts w:ascii="Times New Roman"/>
          <w:b w:val="false"/>
          <w:i w:val="false"/>
          <w:color w:val="000000"/>
          <w:sz w:val="28"/>
        </w:rPr>
        <w:t xml:space="preserve">
  |   |   |   |(облыстық маңызы бар қалалар)        | </w:t>
      </w:r>
      <w:r>
        <w:br/>
      </w:r>
      <w:r>
        <w:rPr>
          <w:rFonts w:ascii="Times New Roman"/>
          <w:b w:val="false"/>
          <w:i w:val="false"/>
          <w:color w:val="000000"/>
          <w:sz w:val="28"/>
        </w:rPr>
        <w:t xml:space="preserve">
  |   |   |   |бюджеттерінің ағымдағы нысаналы      | </w:t>
      </w:r>
      <w:r>
        <w:br/>
      </w:r>
      <w:r>
        <w:rPr>
          <w:rFonts w:ascii="Times New Roman"/>
          <w:b w:val="false"/>
          <w:i w:val="false"/>
          <w:color w:val="000000"/>
          <w:sz w:val="28"/>
        </w:rPr>
        <w:t xml:space="preserve">
  |   |   |   |трансферттері                        | 1469200 </w:t>
      </w:r>
      <w:r>
        <w:br/>
      </w:r>
      <w:r>
        <w:rPr>
          <w:rFonts w:ascii="Times New Roman"/>
          <w:b w:val="false"/>
          <w:i w:val="false"/>
          <w:color w:val="000000"/>
          <w:sz w:val="28"/>
        </w:rPr>
        <w:t xml:space="preserve">
  |   |258|   |Облыстың экономика және бюджеттік    | </w:t>
      </w:r>
      <w:r>
        <w:br/>
      </w:r>
      <w:r>
        <w:rPr>
          <w:rFonts w:ascii="Times New Roman"/>
          <w:b w:val="false"/>
          <w:i w:val="false"/>
          <w:color w:val="000000"/>
          <w:sz w:val="28"/>
        </w:rPr>
        <w:t xml:space="preserve">
  |   |   |   |жоспарлау департаменті               | </w:t>
      </w:r>
      <w:r>
        <w:br/>
      </w:r>
      <w:r>
        <w:rPr>
          <w:rFonts w:ascii="Times New Roman"/>
          <w:b w:val="false"/>
          <w:i w:val="false"/>
          <w:color w:val="000000"/>
          <w:sz w:val="28"/>
        </w:rPr>
        <w:t xml:space="preserve">
  |   |   |   |(басқармасы)                         |   55000 </w:t>
      </w:r>
      <w:r>
        <w:br/>
      </w:r>
      <w:r>
        <w:rPr>
          <w:rFonts w:ascii="Times New Roman"/>
          <w:b w:val="false"/>
          <w:i w:val="false"/>
          <w:color w:val="000000"/>
          <w:sz w:val="28"/>
        </w:rPr>
        <w:t xml:space="preserve">
  |   |   |003|Жергілікті бюджеттік инвестициялық   | </w:t>
      </w:r>
      <w:r>
        <w:br/>
      </w:r>
      <w:r>
        <w:rPr>
          <w:rFonts w:ascii="Times New Roman"/>
          <w:b w:val="false"/>
          <w:i w:val="false"/>
          <w:color w:val="000000"/>
          <w:sz w:val="28"/>
        </w:rPr>
        <w:t xml:space="preserve">
  |   |   |   |жобалардың (бағдарламалардың)        | </w:t>
      </w:r>
      <w:r>
        <w:br/>
      </w:r>
      <w:r>
        <w:rPr>
          <w:rFonts w:ascii="Times New Roman"/>
          <w:b w:val="false"/>
          <w:i w:val="false"/>
          <w:color w:val="000000"/>
          <w:sz w:val="28"/>
        </w:rPr>
        <w:t xml:space="preserve">
  |   |   |   |техникалық-экономикалық              | </w:t>
      </w:r>
      <w:r>
        <w:br/>
      </w:r>
      <w:r>
        <w:rPr>
          <w:rFonts w:ascii="Times New Roman"/>
          <w:b w:val="false"/>
          <w:i w:val="false"/>
          <w:color w:val="000000"/>
          <w:sz w:val="28"/>
        </w:rPr>
        <w:t xml:space="preserve">
  |   |   |   |негіздемелерін әзірлеу және оған     | </w:t>
      </w:r>
      <w:r>
        <w:br/>
      </w:r>
      <w:r>
        <w:rPr>
          <w:rFonts w:ascii="Times New Roman"/>
          <w:b w:val="false"/>
          <w:i w:val="false"/>
          <w:color w:val="000000"/>
          <w:sz w:val="28"/>
        </w:rPr>
        <w:t xml:space="preserve">
  |   |   |   |сараптама жүргізу                    |   55000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60000 </w:t>
      </w:r>
      <w:r>
        <w:br/>
      </w:r>
      <w:r>
        <w:rPr>
          <w:rFonts w:ascii="Times New Roman"/>
          <w:b w:val="false"/>
          <w:i w:val="false"/>
          <w:color w:val="000000"/>
          <w:sz w:val="28"/>
        </w:rPr>
        <w:t xml:space="preserve">
  |   |   |012|Экономикасы күйзеліске ұшыраған      | </w:t>
      </w:r>
      <w:r>
        <w:br/>
      </w:r>
      <w:r>
        <w:rPr>
          <w:rFonts w:ascii="Times New Roman"/>
          <w:b w:val="false"/>
          <w:i w:val="false"/>
          <w:color w:val="000000"/>
          <w:sz w:val="28"/>
        </w:rPr>
        <w:t xml:space="preserve">
  |   |   |   |шағын қалаларды дамытуға аудандық    | </w:t>
      </w:r>
      <w:r>
        <w:br/>
      </w:r>
      <w:r>
        <w:rPr>
          <w:rFonts w:ascii="Times New Roman"/>
          <w:b w:val="false"/>
          <w:i w:val="false"/>
          <w:color w:val="000000"/>
          <w:sz w:val="28"/>
        </w:rPr>
        <w:t xml:space="preserve">
  |   |   |   |(облыстық маңызы бар қалалар)        | </w:t>
      </w:r>
      <w:r>
        <w:br/>
      </w:r>
      <w:r>
        <w:rPr>
          <w:rFonts w:ascii="Times New Roman"/>
          <w:b w:val="false"/>
          <w:i w:val="false"/>
          <w:color w:val="000000"/>
          <w:sz w:val="28"/>
        </w:rPr>
        <w:t xml:space="preserve">
  |   |   |   |бюджеттеріне берілетін нысаналы даму | </w:t>
      </w:r>
      <w:r>
        <w:br/>
      </w:r>
      <w:r>
        <w:rPr>
          <w:rFonts w:ascii="Times New Roman"/>
          <w:b w:val="false"/>
          <w:i w:val="false"/>
          <w:color w:val="000000"/>
          <w:sz w:val="28"/>
        </w:rPr>
        <w:t xml:space="preserve">
  |   |   |   |трансферттері                        |   60000 </w:t>
      </w:r>
      <w:r>
        <w:br/>
      </w:r>
      <w:r>
        <w:rPr>
          <w:rFonts w:ascii="Times New Roman"/>
          <w:b w:val="false"/>
          <w:i w:val="false"/>
          <w:color w:val="000000"/>
          <w:sz w:val="28"/>
        </w:rPr>
        <w:t xml:space="preserve">
15|   |   |   |Ресми трансферттер                   | 5637144 </w:t>
      </w:r>
      <w:r>
        <w:br/>
      </w:r>
      <w:r>
        <w:rPr>
          <w:rFonts w:ascii="Times New Roman"/>
          <w:b w:val="false"/>
          <w:i w:val="false"/>
          <w:color w:val="000000"/>
          <w:sz w:val="28"/>
        </w:rPr>
        <w:t xml:space="preserve">
  | 1 |   |   |Ресми трансферттер                   | 5637144 </w:t>
      </w:r>
      <w:r>
        <w:br/>
      </w:r>
      <w:r>
        <w:rPr>
          <w:rFonts w:ascii="Times New Roman"/>
          <w:b w:val="false"/>
          <w:i w:val="false"/>
          <w:color w:val="000000"/>
          <w:sz w:val="28"/>
        </w:rPr>
        <w:t xml:space="preserve">
  |   |257|   |Облыстың қаржы департаменті          | </w:t>
      </w:r>
      <w:r>
        <w:br/>
      </w:r>
      <w:r>
        <w:rPr>
          <w:rFonts w:ascii="Times New Roman"/>
          <w:b w:val="false"/>
          <w:i w:val="false"/>
          <w:color w:val="000000"/>
          <w:sz w:val="28"/>
        </w:rPr>
        <w:t xml:space="preserve">
  |   |   |   |(басқармасы)                         | 5637144 </w:t>
      </w:r>
      <w:r>
        <w:br/>
      </w:r>
      <w:r>
        <w:rPr>
          <w:rFonts w:ascii="Times New Roman"/>
          <w:b w:val="false"/>
          <w:i w:val="false"/>
          <w:color w:val="000000"/>
          <w:sz w:val="28"/>
        </w:rPr>
        <w:t xml:space="preserve">
  |   |   |005|Жергілікті бюджеттерден алынатын     | </w:t>
      </w:r>
      <w:r>
        <w:br/>
      </w:r>
      <w:r>
        <w:rPr>
          <w:rFonts w:ascii="Times New Roman"/>
          <w:b w:val="false"/>
          <w:i w:val="false"/>
          <w:color w:val="000000"/>
          <w:sz w:val="28"/>
        </w:rPr>
        <w:t xml:space="preserve">
  |   |   |   |трансферттер                         | 1666820 </w:t>
      </w:r>
      <w:r>
        <w:br/>
      </w:r>
      <w:r>
        <w:rPr>
          <w:rFonts w:ascii="Times New Roman"/>
          <w:b w:val="false"/>
          <w:i w:val="false"/>
          <w:color w:val="000000"/>
          <w:sz w:val="28"/>
        </w:rPr>
        <w:t xml:space="preserve">
  |   |   |007|Субвенциялар                         | 3970324 </w:t>
      </w:r>
      <w:r>
        <w:br/>
      </w:r>
      <w:r>
        <w:rPr>
          <w:rFonts w:ascii="Times New Roman"/>
          <w:b w:val="false"/>
          <w:i w:val="false"/>
          <w:color w:val="000000"/>
          <w:sz w:val="28"/>
        </w:rPr>
        <w:t xml:space="preserve">
  |   |   |   |III. Операциялық сальдо              | -465774 </w:t>
      </w:r>
      <w:r>
        <w:br/>
      </w:r>
      <w:r>
        <w:rPr>
          <w:rFonts w:ascii="Times New Roman"/>
          <w:b w:val="false"/>
          <w:i w:val="false"/>
          <w:color w:val="000000"/>
          <w:sz w:val="28"/>
        </w:rPr>
        <w:t xml:space="preserve">
  |   |   |   |IV. Таза бюджеттік несиелеу          | 1613986 </w:t>
      </w:r>
      <w:r>
        <w:br/>
      </w:r>
      <w:r>
        <w:rPr>
          <w:rFonts w:ascii="Times New Roman"/>
          <w:b w:val="false"/>
          <w:i w:val="false"/>
          <w:color w:val="000000"/>
          <w:sz w:val="28"/>
        </w:rPr>
        <w:t xml:space="preserve">
  |   |   |   |Бюджеттік несиелеу                   | 1963300 </w:t>
      </w:r>
      <w:r>
        <w:br/>
      </w:r>
      <w:r>
        <w:rPr>
          <w:rFonts w:ascii="Times New Roman"/>
          <w:b w:val="false"/>
          <w:i w:val="false"/>
          <w:color w:val="000000"/>
          <w:sz w:val="28"/>
        </w:rPr>
        <w:t xml:space="preserve">
07|   |   |   |Тұрғын үй-коммуналдық шаруашылық     | 1263300 </w:t>
      </w:r>
      <w:r>
        <w:br/>
      </w:r>
      <w:r>
        <w:rPr>
          <w:rFonts w:ascii="Times New Roman"/>
          <w:b w:val="false"/>
          <w:i w:val="false"/>
          <w:color w:val="000000"/>
          <w:sz w:val="28"/>
        </w:rPr>
        <w:t xml:space="preserve">
  | 1 |   |   |Тұрғын үй шаруашылығы                | 1263300 </w:t>
      </w:r>
      <w:r>
        <w:br/>
      </w:r>
      <w:r>
        <w:rPr>
          <w:rFonts w:ascii="Times New Roman"/>
          <w:b w:val="false"/>
          <w:i w:val="false"/>
          <w:color w:val="000000"/>
          <w:sz w:val="28"/>
        </w:rPr>
        <w:t xml:space="preserve">
  |   |266|   |Облыстың сәулет, қала құрылысы және  | </w:t>
      </w:r>
      <w:r>
        <w:br/>
      </w:r>
      <w:r>
        <w:rPr>
          <w:rFonts w:ascii="Times New Roman"/>
          <w:b w:val="false"/>
          <w:i w:val="false"/>
          <w:color w:val="000000"/>
          <w:sz w:val="28"/>
        </w:rPr>
        <w:t xml:space="preserve">
  |   |   |   |құрылыс департаменті (басқармасы)    | 1263300 </w:t>
      </w:r>
      <w:r>
        <w:br/>
      </w:r>
      <w:r>
        <w:rPr>
          <w:rFonts w:ascii="Times New Roman"/>
          <w:b w:val="false"/>
          <w:i w:val="false"/>
          <w:color w:val="000000"/>
          <w:sz w:val="28"/>
        </w:rPr>
        <w:t xml:space="preserve">
  |   |   |005|Тұрғын үй салуға аудандар (облыстық  | </w:t>
      </w:r>
      <w:r>
        <w:br/>
      </w:r>
      <w:r>
        <w:rPr>
          <w:rFonts w:ascii="Times New Roman"/>
          <w:b w:val="false"/>
          <w:i w:val="false"/>
          <w:color w:val="000000"/>
          <w:sz w:val="28"/>
        </w:rPr>
        <w:t xml:space="preserve">
  |   |   |   |маңызы бар қалалар) бюджеттеріне     | </w:t>
      </w:r>
      <w:r>
        <w:br/>
      </w:r>
      <w:r>
        <w:rPr>
          <w:rFonts w:ascii="Times New Roman"/>
          <w:b w:val="false"/>
          <w:i w:val="false"/>
          <w:color w:val="000000"/>
          <w:sz w:val="28"/>
        </w:rPr>
        <w:t xml:space="preserve">
  |   |   |   |кредит беру                          | 1263300 </w:t>
      </w:r>
      <w:r>
        <w:br/>
      </w:r>
      <w:r>
        <w:rPr>
          <w:rFonts w:ascii="Times New Roman"/>
          <w:b w:val="false"/>
          <w:i w:val="false"/>
          <w:color w:val="000000"/>
          <w:sz w:val="28"/>
        </w:rPr>
        <w:t xml:space="preserve">
10|   |   |   |Ауыл, су, орман, балық               | </w:t>
      </w:r>
      <w:r>
        <w:br/>
      </w:r>
      <w:r>
        <w:rPr>
          <w:rFonts w:ascii="Times New Roman"/>
          <w:b w:val="false"/>
          <w:i w:val="false"/>
          <w:color w:val="000000"/>
          <w:sz w:val="28"/>
        </w:rPr>
        <w:t xml:space="preserve">
  |   |   |   |шаруашылығы, ерекше қорғалатын       | </w:t>
      </w:r>
      <w:r>
        <w:br/>
      </w:r>
      <w:r>
        <w:rPr>
          <w:rFonts w:ascii="Times New Roman"/>
          <w:b w:val="false"/>
          <w:i w:val="false"/>
          <w:color w:val="000000"/>
          <w:sz w:val="28"/>
        </w:rPr>
        <w:t xml:space="preserve">
  |   |   |   |табиғи аумақтар, қоршаған ортаны     | </w:t>
      </w:r>
      <w:r>
        <w:br/>
      </w:r>
      <w:r>
        <w:rPr>
          <w:rFonts w:ascii="Times New Roman"/>
          <w:b w:val="false"/>
          <w:i w:val="false"/>
          <w:color w:val="000000"/>
          <w:sz w:val="28"/>
        </w:rPr>
        <w:t xml:space="preserve">
  |   |   |   |және жануарлар дүниесін қорғау,      | </w:t>
      </w:r>
      <w:r>
        <w:br/>
      </w:r>
      <w:r>
        <w:rPr>
          <w:rFonts w:ascii="Times New Roman"/>
          <w:b w:val="false"/>
          <w:i w:val="false"/>
          <w:color w:val="000000"/>
          <w:sz w:val="28"/>
        </w:rPr>
        <w:t xml:space="preserve">
  |   |   |   |жер қатынастары                      |  400000 </w:t>
      </w:r>
      <w:r>
        <w:br/>
      </w:r>
      <w:r>
        <w:rPr>
          <w:rFonts w:ascii="Times New Roman"/>
          <w:b w:val="false"/>
          <w:i w:val="false"/>
          <w:color w:val="000000"/>
          <w:sz w:val="28"/>
        </w:rPr>
        <w:t xml:space="preserve">
  | 1 |   |   |Ауыл шаруашылығы                     |  400000 </w:t>
      </w:r>
      <w:r>
        <w:br/>
      </w:r>
      <w:r>
        <w:rPr>
          <w:rFonts w:ascii="Times New Roman"/>
          <w:b w:val="false"/>
          <w:i w:val="false"/>
          <w:color w:val="000000"/>
          <w:sz w:val="28"/>
        </w:rPr>
        <w:t xml:space="preserve">
  |   |255|   |Облыстың ауыл шаруашылығы            | </w:t>
      </w:r>
      <w:r>
        <w:br/>
      </w:r>
      <w:r>
        <w:rPr>
          <w:rFonts w:ascii="Times New Roman"/>
          <w:b w:val="false"/>
          <w:i w:val="false"/>
          <w:color w:val="000000"/>
          <w:sz w:val="28"/>
        </w:rPr>
        <w:t xml:space="preserve">
  |   |   |   |департаменті (басқармасы)            |  400000 </w:t>
      </w:r>
      <w:r>
        <w:br/>
      </w:r>
      <w:r>
        <w:rPr>
          <w:rFonts w:ascii="Times New Roman"/>
          <w:b w:val="false"/>
          <w:i w:val="false"/>
          <w:color w:val="000000"/>
          <w:sz w:val="28"/>
        </w:rPr>
        <w:t xml:space="preserve">
  |   |   |003|Ауыл шаруашылығының тауар            | </w:t>
      </w:r>
      <w:r>
        <w:br/>
      </w:r>
      <w:r>
        <w:rPr>
          <w:rFonts w:ascii="Times New Roman"/>
          <w:b w:val="false"/>
          <w:i w:val="false"/>
          <w:color w:val="000000"/>
          <w:sz w:val="28"/>
        </w:rPr>
        <w:t xml:space="preserve">
  |   |   |   |өндірушілеріне кредит беру           |  400000 </w:t>
      </w:r>
      <w:r>
        <w:br/>
      </w:r>
      <w:r>
        <w:rPr>
          <w:rFonts w:ascii="Times New Roman"/>
          <w:b w:val="false"/>
          <w:i w:val="false"/>
          <w:color w:val="000000"/>
          <w:sz w:val="28"/>
        </w:rPr>
        <w:t xml:space="preserve">
13|   |   |   |Басқалар                             |  300000 </w:t>
      </w:r>
      <w:r>
        <w:br/>
      </w:r>
      <w:r>
        <w:rPr>
          <w:rFonts w:ascii="Times New Roman"/>
          <w:b w:val="false"/>
          <w:i w:val="false"/>
          <w:color w:val="000000"/>
          <w:sz w:val="28"/>
        </w:rPr>
        <w:t xml:space="preserve">
  | 1 |   |   |Экономикалық қызметтерді реттеу      |  150000 </w:t>
      </w:r>
      <w:r>
        <w:br/>
      </w:r>
      <w:r>
        <w:rPr>
          <w:rFonts w:ascii="Times New Roman"/>
          <w:b w:val="false"/>
          <w:i w:val="false"/>
          <w:color w:val="000000"/>
          <w:sz w:val="28"/>
        </w:rPr>
        <w:t xml:space="preserve">
  |   |265|   |Облыстың кәсіпкерлік және өнеркәсіп  | </w:t>
      </w:r>
      <w:r>
        <w:br/>
      </w:r>
      <w:r>
        <w:rPr>
          <w:rFonts w:ascii="Times New Roman"/>
          <w:b w:val="false"/>
          <w:i w:val="false"/>
          <w:color w:val="000000"/>
          <w:sz w:val="28"/>
        </w:rPr>
        <w:t xml:space="preserve">
  |   |   |   |департаменті (басқармасы)            |  150000 </w:t>
      </w:r>
      <w:r>
        <w:br/>
      </w:r>
      <w:r>
        <w:rPr>
          <w:rFonts w:ascii="Times New Roman"/>
          <w:b w:val="false"/>
          <w:i w:val="false"/>
          <w:color w:val="000000"/>
          <w:sz w:val="28"/>
        </w:rPr>
        <w:t xml:space="preserve">
  |   |   |002|Экономика салаларын қолдау мен       |  </w:t>
      </w:r>
      <w:r>
        <w:br/>
      </w:r>
      <w:r>
        <w:rPr>
          <w:rFonts w:ascii="Times New Roman"/>
          <w:b w:val="false"/>
          <w:i w:val="false"/>
          <w:color w:val="000000"/>
          <w:sz w:val="28"/>
        </w:rPr>
        <w:t xml:space="preserve">
  |   |   |   |дамыту үшін кредит беру              |  150000 </w:t>
      </w:r>
      <w:r>
        <w:br/>
      </w:r>
      <w:r>
        <w:rPr>
          <w:rFonts w:ascii="Times New Roman"/>
          <w:b w:val="false"/>
          <w:i w:val="false"/>
          <w:color w:val="000000"/>
          <w:sz w:val="28"/>
        </w:rPr>
        <w:t xml:space="preserve">
  | 3 |   |   |Кәсiпкерлiк қызметтi қолдау және     | </w:t>
      </w:r>
      <w:r>
        <w:br/>
      </w:r>
      <w:r>
        <w:rPr>
          <w:rFonts w:ascii="Times New Roman"/>
          <w:b w:val="false"/>
          <w:i w:val="false"/>
          <w:color w:val="000000"/>
          <w:sz w:val="28"/>
        </w:rPr>
        <w:t xml:space="preserve">
  |   |   |   |бәсекелестікті қорғау                |   50000 </w:t>
      </w:r>
      <w:r>
        <w:br/>
      </w:r>
      <w:r>
        <w:rPr>
          <w:rFonts w:ascii="Times New Roman"/>
          <w:b w:val="false"/>
          <w:i w:val="false"/>
          <w:color w:val="000000"/>
          <w:sz w:val="28"/>
        </w:rPr>
        <w:t xml:space="preserve">
  |   |265|   |Облыстың кәсіпкерлік және өнеркәсіп  | </w:t>
      </w:r>
      <w:r>
        <w:br/>
      </w:r>
      <w:r>
        <w:rPr>
          <w:rFonts w:ascii="Times New Roman"/>
          <w:b w:val="false"/>
          <w:i w:val="false"/>
          <w:color w:val="000000"/>
          <w:sz w:val="28"/>
        </w:rPr>
        <w:t xml:space="preserve">
  |   |   |   |департаменті (басқармасы)            |   50000 </w:t>
      </w:r>
      <w:r>
        <w:br/>
      </w:r>
      <w:r>
        <w:rPr>
          <w:rFonts w:ascii="Times New Roman"/>
          <w:b w:val="false"/>
          <w:i w:val="false"/>
          <w:color w:val="000000"/>
          <w:sz w:val="28"/>
        </w:rPr>
        <w:t xml:space="preserve">
  |   |   |004|Шағын кәсіпкерлікті дамыту үшін      | </w:t>
      </w:r>
      <w:r>
        <w:br/>
      </w:r>
      <w:r>
        <w:rPr>
          <w:rFonts w:ascii="Times New Roman"/>
          <w:b w:val="false"/>
          <w:i w:val="false"/>
          <w:color w:val="000000"/>
          <w:sz w:val="28"/>
        </w:rPr>
        <w:t xml:space="preserve">
  |   |   |   |кредит беру                          |   50000 </w:t>
      </w:r>
      <w:r>
        <w:br/>
      </w:r>
      <w:r>
        <w:rPr>
          <w:rFonts w:ascii="Times New Roman"/>
          <w:b w:val="false"/>
          <w:i w:val="false"/>
          <w:color w:val="000000"/>
          <w:sz w:val="28"/>
        </w:rPr>
        <w:t xml:space="preserve">
  | 9 |   |   |Басқалар                             |  100000 </w:t>
      </w:r>
      <w:r>
        <w:br/>
      </w:r>
      <w:r>
        <w:rPr>
          <w:rFonts w:ascii="Times New Roman"/>
          <w:b w:val="false"/>
          <w:i w:val="false"/>
          <w:color w:val="000000"/>
          <w:sz w:val="28"/>
        </w:rPr>
        <w:t xml:space="preserve">
  |   |257|   |Облыстың қаржы департаменті          | </w:t>
      </w:r>
      <w:r>
        <w:br/>
      </w:r>
      <w:r>
        <w:rPr>
          <w:rFonts w:ascii="Times New Roman"/>
          <w:b w:val="false"/>
          <w:i w:val="false"/>
          <w:color w:val="000000"/>
          <w:sz w:val="28"/>
        </w:rPr>
        <w:t xml:space="preserve">
  |   |   |   |(басқармасы)                         |  100000 </w:t>
      </w:r>
      <w:r>
        <w:br/>
      </w:r>
      <w:r>
        <w:rPr>
          <w:rFonts w:ascii="Times New Roman"/>
          <w:b w:val="false"/>
          <w:i w:val="false"/>
          <w:color w:val="000000"/>
          <w:sz w:val="28"/>
        </w:rPr>
        <w:t xml:space="preserve">
  |   |   |012|Аудандар (облыстық маңызы бар        | </w:t>
      </w:r>
      <w:r>
        <w:br/>
      </w:r>
      <w:r>
        <w:rPr>
          <w:rFonts w:ascii="Times New Roman"/>
          <w:b w:val="false"/>
          <w:i w:val="false"/>
          <w:color w:val="000000"/>
          <w:sz w:val="28"/>
        </w:rPr>
        <w:t xml:space="preserve">
  |   |   |   |қалалар) бюджеттерінің кассалық      | </w:t>
      </w:r>
      <w:r>
        <w:br/>
      </w:r>
      <w:r>
        <w:rPr>
          <w:rFonts w:ascii="Times New Roman"/>
          <w:b w:val="false"/>
          <w:i w:val="false"/>
          <w:color w:val="000000"/>
          <w:sz w:val="28"/>
        </w:rPr>
        <w:t xml:space="preserve">
  |   |   |   |алшақтықты жабуға арналған           | </w:t>
      </w:r>
      <w:r>
        <w:br/>
      </w:r>
      <w:r>
        <w:rPr>
          <w:rFonts w:ascii="Times New Roman"/>
          <w:b w:val="false"/>
          <w:i w:val="false"/>
          <w:color w:val="000000"/>
          <w:sz w:val="28"/>
        </w:rPr>
        <w:t xml:space="preserve">
  |   |   |   |облыстың жергілікті атқарушы         | </w:t>
      </w:r>
      <w:r>
        <w:br/>
      </w:r>
      <w:r>
        <w:rPr>
          <w:rFonts w:ascii="Times New Roman"/>
          <w:b w:val="false"/>
          <w:i w:val="false"/>
          <w:color w:val="000000"/>
          <w:sz w:val="28"/>
        </w:rPr>
        <w:t xml:space="preserve">
  |   |   |   |органының резерві                    |  100000 </w:t>
      </w:r>
      <w:r>
        <w:br/>
      </w:r>
      <w:r>
        <w:rPr>
          <w:rFonts w:ascii="Times New Roman"/>
          <w:b w:val="false"/>
          <w:i w:val="false"/>
          <w:color w:val="000000"/>
          <w:sz w:val="28"/>
        </w:rPr>
        <w:t xml:space="preserve">
  |   |   |   |Бюджеттік кредиттерді өтеу           |  349314 </w:t>
      </w:r>
      <w:r>
        <w:br/>
      </w:r>
      <w:r>
        <w:rPr>
          <w:rFonts w:ascii="Times New Roman"/>
          <w:b w:val="false"/>
          <w:i w:val="false"/>
          <w:color w:val="000000"/>
          <w:sz w:val="28"/>
        </w:rPr>
        <w:t xml:space="preserve">
  | 5 |   |   |Бюджеттік кредиттерді өтеу           |  349314 </w:t>
      </w:r>
      <w:r>
        <w:br/>
      </w:r>
      <w:r>
        <w:rPr>
          <w:rFonts w:ascii="Times New Roman"/>
          <w:b w:val="false"/>
          <w:i w:val="false"/>
          <w:color w:val="000000"/>
          <w:sz w:val="28"/>
        </w:rPr>
        <w:t xml:space="preserve">
  |   | 01|   |Бюджеттік кредиттерді өтеу           |  349314 </w:t>
      </w:r>
      <w:r>
        <w:br/>
      </w:r>
      <w:r>
        <w:rPr>
          <w:rFonts w:ascii="Times New Roman"/>
          <w:b w:val="false"/>
          <w:i w:val="false"/>
          <w:color w:val="000000"/>
          <w:sz w:val="28"/>
        </w:rPr>
        <w:t xml:space="preserve">
  |   |   | 1 |Мемлекеттік бюджеттен берілген       | </w:t>
      </w:r>
      <w:r>
        <w:br/>
      </w:r>
      <w:r>
        <w:rPr>
          <w:rFonts w:ascii="Times New Roman"/>
          <w:b w:val="false"/>
          <w:i w:val="false"/>
          <w:color w:val="000000"/>
          <w:sz w:val="28"/>
        </w:rPr>
        <w:t xml:space="preserve">
  |   |   |   |бюджеттік кредиттерді өтеу           |  349314 </w:t>
      </w:r>
      <w:r>
        <w:br/>
      </w:r>
      <w:r>
        <w:rPr>
          <w:rFonts w:ascii="Times New Roman"/>
          <w:b w:val="false"/>
          <w:i w:val="false"/>
          <w:color w:val="000000"/>
          <w:sz w:val="28"/>
        </w:rPr>
        <w:t xml:space="preserve">
  |   |   |   |V. Қаржы активтерімен операциялар    | </w:t>
      </w:r>
      <w:r>
        <w:br/>
      </w:r>
      <w:r>
        <w:rPr>
          <w:rFonts w:ascii="Times New Roman"/>
          <w:b w:val="false"/>
          <w:i w:val="false"/>
          <w:color w:val="000000"/>
          <w:sz w:val="28"/>
        </w:rPr>
        <w:t xml:space="preserve">
  |   |   |   |бойынша сальдо                       | -714000 </w:t>
      </w:r>
      <w:r>
        <w:br/>
      </w:r>
      <w:r>
        <w:rPr>
          <w:rFonts w:ascii="Times New Roman"/>
          <w:b w:val="false"/>
          <w:i w:val="false"/>
          <w:color w:val="000000"/>
          <w:sz w:val="28"/>
        </w:rPr>
        <w:t xml:space="preserve">
  |   |   |   |Қаржы активтерін сатып алу           |       0 </w:t>
      </w:r>
      <w:r>
        <w:br/>
      </w:r>
      <w:r>
        <w:rPr>
          <w:rFonts w:ascii="Times New Roman"/>
          <w:b w:val="false"/>
          <w:i w:val="false"/>
          <w:color w:val="000000"/>
          <w:sz w:val="28"/>
        </w:rPr>
        <w:t xml:space="preserve">
  | 6 |   |   |Мемлекеттің қаржы активтерін         | </w:t>
      </w:r>
      <w:r>
        <w:br/>
      </w:r>
      <w:r>
        <w:rPr>
          <w:rFonts w:ascii="Times New Roman"/>
          <w:b w:val="false"/>
          <w:i w:val="false"/>
          <w:color w:val="000000"/>
          <w:sz w:val="28"/>
        </w:rPr>
        <w:t xml:space="preserve">
  |   |   |   |сатудан түсетін түсімдер             |  714000 </w:t>
      </w:r>
      <w:r>
        <w:br/>
      </w:r>
      <w:r>
        <w:rPr>
          <w:rFonts w:ascii="Times New Roman"/>
          <w:b w:val="false"/>
          <w:i w:val="false"/>
          <w:color w:val="000000"/>
          <w:sz w:val="28"/>
        </w:rPr>
        <w:t xml:space="preserve">
  |   | 01|   |Мемлекеттің қаржы активтерін         | </w:t>
      </w:r>
      <w:r>
        <w:br/>
      </w:r>
      <w:r>
        <w:rPr>
          <w:rFonts w:ascii="Times New Roman"/>
          <w:b w:val="false"/>
          <w:i w:val="false"/>
          <w:color w:val="000000"/>
          <w:sz w:val="28"/>
        </w:rPr>
        <w:t xml:space="preserve">
  |   |   |   |сатудан түсетін түсімдер             |  714000 </w:t>
      </w:r>
      <w:r>
        <w:br/>
      </w:r>
      <w:r>
        <w:rPr>
          <w:rFonts w:ascii="Times New Roman"/>
          <w:b w:val="false"/>
          <w:i w:val="false"/>
          <w:color w:val="000000"/>
          <w:sz w:val="28"/>
        </w:rPr>
        <w:t xml:space="preserve">
  |   |   | 1 |Қаржы активтерін ел ішінде сатудан   | </w:t>
      </w:r>
      <w:r>
        <w:br/>
      </w:r>
      <w:r>
        <w:rPr>
          <w:rFonts w:ascii="Times New Roman"/>
          <w:b w:val="false"/>
          <w:i w:val="false"/>
          <w:color w:val="000000"/>
          <w:sz w:val="28"/>
        </w:rPr>
        <w:t xml:space="preserve">
  |   |   |   |түсетін түсімдер                     |  714000 </w:t>
      </w:r>
      <w:r>
        <w:br/>
      </w:r>
      <w:r>
        <w:rPr>
          <w:rFonts w:ascii="Times New Roman"/>
          <w:b w:val="false"/>
          <w:i w:val="false"/>
          <w:color w:val="000000"/>
          <w:sz w:val="28"/>
        </w:rPr>
        <w:t xml:space="preserve">
  |   |   |   |VI. Бюджеттің дефициті (профициті)   |-1365760 </w:t>
      </w:r>
      <w:r>
        <w:br/>
      </w:r>
      <w:r>
        <w:rPr>
          <w:rFonts w:ascii="Times New Roman"/>
          <w:b w:val="false"/>
          <w:i w:val="false"/>
          <w:color w:val="000000"/>
          <w:sz w:val="28"/>
        </w:rPr>
        <w:t xml:space="preserve">
  |   |   |   |VII. Бюджеттің дефицитін             | </w:t>
      </w:r>
      <w:r>
        <w:br/>
      </w:r>
      <w:r>
        <w:rPr>
          <w:rFonts w:ascii="Times New Roman"/>
          <w:b w:val="false"/>
          <w:i w:val="false"/>
          <w:color w:val="000000"/>
          <w:sz w:val="28"/>
        </w:rPr>
        <w:t xml:space="preserve">
  |   |   |   |(профицитін пайдалану) қаржыландыру  | 1365760 </w:t>
      </w:r>
      <w:r>
        <w:br/>
      </w:r>
      <w:r>
        <w:rPr>
          <w:rFonts w:ascii="Times New Roman"/>
          <w:b w:val="false"/>
          <w:i w:val="false"/>
          <w:color w:val="000000"/>
          <w:sz w:val="28"/>
        </w:rPr>
        <w:t xml:space="preserve">
  | 7 |   |   |Қарыздар түсімі                      | 1263300 </w:t>
      </w:r>
      <w:r>
        <w:br/>
      </w:r>
      <w:r>
        <w:rPr>
          <w:rFonts w:ascii="Times New Roman"/>
          <w:b w:val="false"/>
          <w:i w:val="false"/>
          <w:color w:val="000000"/>
          <w:sz w:val="28"/>
        </w:rPr>
        <w:t xml:space="preserve">
  |   | 01|   |Мемлекеттік ішкі қарыздар            | 1263300 </w:t>
      </w:r>
      <w:r>
        <w:br/>
      </w:r>
      <w:r>
        <w:rPr>
          <w:rFonts w:ascii="Times New Roman"/>
          <w:b w:val="false"/>
          <w:i w:val="false"/>
          <w:color w:val="000000"/>
          <w:sz w:val="28"/>
        </w:rPr>
        <w:t xml:space="preserve">
  |   |   | 2 |Қарыз алу келісім-шарттары           | 1263300 </w:t>
      </w:r>
      <w:r>
        <w:br/>
      </w:r>
      <w:r>
        <w:rPr>
          <w:rFonts w:ascii="Times New Roman"/>
          <w:b w:val="false"/>
          <w:i w:val="false"/>
          <w:color w:val="000000"/>
          <w:sz w:val="28"/>
        </w:rPr>
        <w:t xml:space="preserve">
  |   |   |   |Бюджеттік қаражаттар қалдығының      | </w:t>
      </w:r>
      <w:r>
        <w:br/>
      </w:r>
      <w:r>
        <w:rPr>
          <w:rFonts w:ascii="Times New Roman"/>
          <w:b w:val="false"/>
          <w:i w:val="false"/>
          <w:color w:val="000000"/>
          <w:sz w:val="28"/>
        </w:rPr>
        <w:t xml:space="preserve">
  |   |   |   |қозғалысы                            | -102460 </w:t>
      </w:r>
      <w:r>
        <w:br/>
      </w:r>
      <w:r>
        <w:rPr>
          <w:rFonts w:ascii="Times New Roman"/>
          <w:b w:val="false"/>
          <w:i w:val="false"/>
          <w:color w:val="000000"/>
          <w:sz w:val="28"/>
        </w:rPr>
        <w:t xml:space="preserve">
-------------------------------------------------------------- </w:t>
      </w:r>
    </w:p>
    <w:bookmarkStart w:name="z5" w:id="4"/>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2 қосымша </w:t>
      </w:r>
    </w:p>
    <w:bookmarkEnd w:id="4"/>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20 қосымша </w:t>
      </w:r>
    </w:p>
    <w:p>
      <w:pPr>
        <w:spacing w:after="0"/>
        <w:ind w:left="0"/>
        <w:jc w:val="left"/>
      </w:pPr>
      <w:r>
        <w:rPr>
          <w:rFonts w:ascii="Times New Roman"/>
          <w:b/>
          <w:i w:val="false"/>
          <w:color w:val="000000"/>
        </w:rPr>
        <w:t xml:space="preserve"> Мемлекеттік қызметшілерге, мемлекеттік қызметші болып табылмайтын ММ қызметкерлерінің және қазыналық кәсіпорындардың қызметкерлеріне жалақыны ұлғайтуға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1469200 </w:t>
      </w:r>
      <w:r>
        <w:br/>
      </w:r>
      <w:r>
        <w:rPr>
          <w:rFonts w:ascii="Times New Roman"/>
          <w:b w:val="false"/>
          <w:i w:val="false"/>
          <w:color w:val="000000"/>
          <w:sz w:val="28"/>
        </w:rPr>
        <w:t xml:space="preserve">
1   | Абай ауданы                     |   85413 </w:t>
      </w:r>
      <w:r>
        <w:br/>
      </w:r>
      <w:r>
        <w:rPr>
          <w:rFonts w:ascii="Times New Roman"/>
          <w:b w:val="false"/>
          <w:i w:val="false"/>
          <w:color w:val="000000"/>
          <w:sz w:val="28"/>
        </w:rPr>
        <w:t xml:space="preserve">
2   | Ақтоғай ауданы                  |   59751 </w:t>
      </w:r>
      <w:r>
        <w:br/>
      </w:r>
      <w:r>
        <w:rPr>
          <w:rFonts w:ascii="Times New Roman"/>
          <w:b w:val="false"/>
          <w:i w:val="false"/>
          <w:color w:val="000000"/>
          <w:sz w:val="28"/>
        </w:rPr>
        <w:t xml:space="preserve">
3   | Балқаш қ.                       |   67212 </w:t>
      </w:r>
      <w:r>
        <w:br/>
      </w:r>
      <w:r>
        <w:rPr>
          <w:rFonts w:ascii="Times New Roman"/>
          <w:b w:val="false"/>
          <w:i w:val="false"/>
          <w:color w:val="000000"/>
          <w:sz w:val="28"/>
        </w:rPr>
        <w:t xml:space="preserve">
4   | Бұқар-жырау ауданы              |  147027 </w:t>
      </w:r>
      <w:r>
        <w:br/>
      </w:r>
      <w:r>
        <w:rPr>
          <w:rFonts w:ascii="Times New Roman"/>
          <w:b w:val="false"/>
          <w:i w:val="false"/>
          <w:color w:val="000000"/>
          <w:sz w:val="28"/>
        </w:rPr>
        <w:t xml:space="preserve">
5   | Жаңаарқа ауданы                 |   44070 </w:t>
      </w:r>
      <w:r>
        <w:br/>
      </w:r>
      <w:r>
        <w:rPr>
          <w:rFonts w:ascii="Times New Roman"/>
          <w:b w:val="false"/>
          <w:i w:val="false"/>
          <w:color w:val="000000"/>
          <w:sz w:val="28"/>
        </w:rPr>
        <w:t xml:space="preserve">
6   | Жезқазған қ.                    |   83722 </w:t>
      </w:r>
      <w:r>
        <w:br/>
      </w:r>
      <w:r>
        <w:rPr>
          <w:rFonts w:ascii="Times New Roman"/>
          <w:b w:val="false"/>
          <w:i w:val="false"/>
          <w:color w:val="000000"/>
          <w:sz w:val="28"/>
        </w:rPr>
        <w:t xml:space="preserve">
7   | Қарағанды қ.                    |  334639 </w:t>
      </w:r>
      <w:r>
        <w:br/>
      </w:r>
      <w:r>
        <w:rPr>
          <w:rFonts w:ascii="Times New Roman"/>
          <w:b w:val="false"/>
          <w:i w:val="false"/>
          <w:color w:val="000000"/>
          <w:sz w:val="28"/>
        </w:rPr>
        <w:t xml:space="preserve">
8   | Қаражал қ.                      |   12802 </w:t>
      </w:r>
      <w:r>
        <w:br/>
      </w:r>
      <w:r>
        <w:rPr>
          <w:rFonts w:ascii="Times New Roman"/>
          <w:b w:val="false"/>
          <w:i w:val="false"/>
          <w:color w:val="000000"/>
          <w:sz w:val="28"/>
        </w:rPr>
        <w:t xml:space="preserve">
9   | Қарқаралы ауданы                |   90338 </w:t>
      </w:r>
      <w:r>
        <w:br/>
      </w:r>
      <w:r>
        <w:rPr>
          <w:rFonts w:ascii="Times New Roman"/>
          <w:b w:val="false"/>
          <w:i w:val="false"/>
          <w:color w:val="000000"/>
          <w:sz w:val="28"/>
        </w:rPr>
        <w:t xml:space="preserve">
10  | Нұра ауданы                     |   79724 </w:t>
      </w:r>
      <w:r>
        <w:br/>
      </w:r>
      <w:r>
        <w:rPr>
          <w:rFonts w:ascii="Times New Roman"/>
          <w:b w:val="false"/>
          <w:i w:val="false"/>
          <w:color w:val="000000"/>
          <w:sz w:val="28"/>
        </w:rPr>
        <w:t xml:space="preserve">
11  | Осакаров ауданы                 |   81586 </w:t>
      </w:r>
      <w:r>
        <w:br/>
      </w:r>
      <w:r>
        <w:rPr>
          <w:rFonts w:ascii="Times New Roman"/>
          <w:b w:val="false"/>
          <w:i w:val="false"/>
          <w:color w:val="000000"/>
          <w:sz w:val="28"/>
        </w:rPr>
        <w:t xml:space="preserve">
12  | Приозерск қ.                    |   10766 </w:t>
      </w:r>
      <w:r>
        <w:br/>
      </w:r>
      <w:r>
        <w:rPr>
          <w:rFonts w:ascii="Times New Roman"/>
          <w:b w:val="false"/>
          <w:i w:val="false"/>
          <w:color w:val="000000"/>
          <w:sz w:val="28"/>
        </w:rPr>
        <w:t xml:space="preserve">
13  | Саран қ.                        |   39206 </w:t>
      </w:r>
      <w:r>
        <w:br/>
      </w:r>
      <w:r>
        <w:rPr>
          <w:rFonts w:ascii="Times New Roman"/>
          <w:b w:val="false"/>
          <w:i w:val="false"/>
          <w:color w:val="000000"/>
          <w:sz w:val="28"/>
        </w:rPr>
        <w:t xml:space="preserve">
14  | Сәтпаев қ.                      |   64701 </w:t>
      </w:r>
      <w:r>
        <w:br/>
      </w:r>
      <w:r>
        <w:rPr>
          <w:rFonts w:ascii="Times New Roman"/>
          <w:b w:val="false"/>
          <w:i w:val="false"/>
          <w:color w:val="000000"/>
          <w:sz w:val="28"/>
        </w:rPr>
        <w:t xml:space="preserve">
15  | Теміртау қ.                     |  113837 </w:t>
      </w:r>
      <w:r>
        <w:br/>
      </w:r>
      <w:r>
        <w:rPr>
          <w:rFonts w:ascii="Times New Roman"/>
          <w:b w:val="false"/>
          <w:i w:val="false"/>
          <w:color w:val="000000"/>
          <w:sz w:val="28"/>
        </w:rPr>
        <w:t xml:space="preserve">
16  | Ұлытау ауданы                   |   31045 </w:t>
      </w:r>
      <w:r>
        <w:br/>
      </w:r>
      <w:r>
        <w:rPr>
          <w:rFonts w:ascii="Times New Roman"/>
          <w:b w:val="false"/>
          <w:i w:val="false"/>
          <w:color w:val="000000"/>
          <w:sz w:val="28"/>
        </w:rPr>
        <w:t xml:space="preserve">
17  | Шахтинск қ.                     |   58786 </w:t>
      </w:r>
      <w:r>
        <w:br/>
      </w:r>
      <w:r>
        <w:rPr>
          <w:rFonts w:ascii="Times New Roman"/>
          <w:b w:val="false"/>
          <w:i w:val="false"/>
          <w:color w:val="000000"/>
          <w:sz w:val="28"/>
        </w:rPr>
        <w:t xml:space="preserve">
18  | Шет ауданы                      |   64575 </w:t>
      </w:r>
      <w:r>
        <w:br/>
      </w:r>
      <w:r>
        <w:rPr>
          <w:rFonts w:ascii="Times New Roman"/>
          <w:b w:val="false"/>
          <w:i w:val="false"/>
          <w:color w:val="000000"/>
          <w:sz w:val="28"/>
        </w:rPr>
        <w:t xml:space="preserve">
-------------------------------------------------------------- </w:t>
      </w:r>
    </w:p>
    <w:bookmarkStart w:name="z6" w:id="5"/>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21 қосымша </w:t>
      </w:r>
    </w:p>
    <w:p>
      <w:pPr>
        <w:spacing w:after="0"/>
        <w:ind w:left="0"/>
        <w:jc w:val="left"/>
      </w:pPr>
      <w:r>
        <w:rPr>
          <w:rFonts w:ascii="Times New Roman"/>
          <w:b/>
          <w:i w:val="false"/>
          <w:color w:val="000000"/>
        </w:rPr>
        <w:t xml:space="preserve"> Мемлекеттік қызметшілерге мемлекеттік қызметшілер болып </w:t>
      </w:r>
      <w:r>
        <w:br/>
      </w:r>
      <w:r>
        <w:rPr>
          <w:rFonts w:ascii="Times New Roman"/>
          <w:b/>
          <w:i w:val="false"/>
          <w:color w:val="000000"/>
        </w:rPr>
        <w:t xml:space="preserve">
табылмайтын ММ қызметкерлеріне және қазыналық кәсіпорындардың </w:t>
      </w:r>
      <w:r>
        <w:br/>
      </w:r>
      <w:r>
        <w:rPr>
          <w:rFonts w:ascii="Times New Roman"/>
          <w:b/>
          <w:i w:val="false"/>
          <w:color w:val="000000"/>
        </w:rPr>
        <w:t xml:space="preserve">
қызметкерлеріне әлеуметтік салықты ұлғайтуға нысаналы </w:t>
      </w:r>
      <w:r>
        <w:br/>
      </w:r>
      <w:r>
        <w:rPr>
          <w:rFonts w:ascii="Times New Roman"/>
          <w:b/>
          <w:i w:val="false"/>
          <w:color w:val="000000"/>
        </w:rPr>
        <w:t xml:space="preserve">
ағымдағы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66639 </w:t>
      </w:r>
      <w:r>
        <w:br/>
      </w:r>
      <w:r>
        <w:rPr>
          <w:rFonts w:ascii="Times New Roman"/>
          <w:b w:val="false"/>
          <w:i w:val="false"/>
          <w:color w:val="000000"/>
          <w:sz w:val="28"/>
        </w:rPr>
        <w:t xml:space="preserve">
1  | Абай ауданы                     |    3438 </w:t>
      </w:r>
      <w:r>
        <w:br/>
      </w:r>
      <w:r>
        <w:rPr>
          <w:rFonts w:ascii="Times New Roman"/>
          <w:b w:val="false"/>
          <w:i w:val="false"/>
          <w:color w:val="000000"/>
          <w:sz w:val="28"/>
        </w:rPr>
        <w:t xml:space="preserve">
2  | Ақтоғай ауданы                  |    3637 </w:t>
      </w:r>
      <w:r>
        <w:br/>
      </w:r>
      <w:r>
        <w:rPr>
          <w:rFonts w:ascii="Times New Roman"/>
          <w:b w:val="false"/>
          <w:i w:val="false"/>
          <w:color w:val="000000"/>
          <w:sz w:val="28"/>
        </w:rPr>
        <w:t xml:space="preserve">
3  | Балқаш қ.                       |    4199 </w:t>
      </w:r>
      <w:r>
        <w:br/>
      </w:r>
      <w:r>
        <w:rPr>
          <w:rFonts w:ascii="Times New Roman"/>
          <w:b w:val="false"/>
          <w:i w:val="false"/>
          <w:color w:val="000000"/>
          <w:sz w:val="28"/>
        </w:rPr>
        <w:t xml:space="preserve">
4  | Бұқар-жырау ауданы              |    9595 </w:t>
      </w:r>
      <w:r>
        <w:br/>
      </w:r>
      <w:r>
        <w:rPr>
          <w:rFonts w:ascii="Times New Roman"/>
          <w:b w:val="false"/>
          <w:i w:val="false"/>
          <w:color w:val="000000"/>
          <w:sz w:val="28"/>
        </w:rPr>
        <w:t xml:space="preserve">
5  | Жаңаарқа ауданы                 |    2209 </w:t>
      </w:r>
      <w:r>
        <w:br/>
      </w:r>
      <w:r>
        <w:rPr>
          <w:rFonts w:ascii="Times New Roman"/>
          <w:b w:val="false"/>
          <w:i w:val="false"/>
          <w:color w:val="000000"/>
          <w:sz w:val="28"/>
        </w:rPr>
        <w:t xml:space="preserve">
6  | Жезқазған қ.                    |    4732 </w:t>
      </w:r>
      <w:r>
        <w:br/>
      </w:r>
      <w:r>
        <w:rPr>
          <w:rFonts w:ascii="Times New Roman"/>
          <w:b w:val="false"/>
          <w:i w:val="false"/>
          <w:color w:val="000000"/>
          <w:sz w:val="28"/>
        </w:rPr>
        <w:t xml:space="preserve">
7  | Қарағанды қ.                    |    1609 </w:t>
      </w:r>
      <w:r>
        <w:br/>
      </w:r>
      <w:r>
        <w:rPr>
          <w:rFonts w:ascii="Times New Roman"/>
          <w:b w:val="false"/>
          <w:i w:val="false"/>
          <w:color w:val="000000"/>
          <w:sz w:val="28"/>
        </w:rPr>
        <w:t xml:space="preserve">
8  | Қаражал қ.                      |     718 </w:t>
      </w:r>
      <w:r>
        <w:br/>
      </w:r>
      <w:r>
        <w:rPr>
          <w:rFonts w:ascii="Times New Roman"/>
          <w:b w:val="false"/>
          <w:i w:val="false"/>
          <w:color w:val="000000"/>
          <w:sz w:val="28"/>
        </w:rPr>
        <w:t xml:space="preserve">
9  | Қарқаралы ауданы                |    4534 </w:t>
      </w:r>
      <w:r>
        <w:br/>
      </w:r>
      <w:r>
        <w:rPr>
          <w:rFonts w:ascii="Times New Roman"/>
          <w:b w:val="false"/>
          <w:i w:val="false"/>
          <w:color w:val="000000"/>
          <w:sz w:val="28"/>
        </w:rPr>
        <w:t xml:space="preserve">
10 | Нұра ауданы                     |    4743 </w:t>
      </w:r>
      <w:r>
        <w:br/>
      </w:r>
      <w:r>
        <w:rPr>
          <w:rFonts w:ascii="Times New Roman"/>
          <w:b w:val="false"/>
          <w:i w:val="false"/>
          <w:color w:val="000000"/>
          <w:sz w:val="28"/>
        </w:rPr>
        <w:t xml:space="preserve">
11 | Осакаров ауданы                 |    3132 </w:t>
      </w:r>
      <w:r>
        <w:br/>
      </w:r>
      <w:r>
        <w:rPr>
          <w:rFonts w:ascii="Times New Roman"/>
          <w:b w:val="false"/>
          <w:i w:val="false"/>
          <w:color w:val="000000"/>
          <w:sz w:val="28"/>
        </w:rPr>
        <w:t xml:space="preserve">
12 | Приозерск қ.                    |     974 </w:t>
      </w:r>
      <w:r>
        <w:br/>
      </w:r>
      <w:r>
        <w:rPr>
          <w:rFonts w:ascii="Times New Roman"/>
          <w:b w:val="false"/>
          <w:i w:val="false"/>
          <w:color w:val="000000"/>
          <w:sz w:val="28"/>
        </w:rPr>
        <w:t xml:space="preserve">
13 | Саран қ.                        |    2585 </w:t>
      </w:r>
      <w:r>
        <w:br/>
      </w:r>
      <w:r>
        <w:rPr>
          <w:rFonts w:ascii="Times New Roman"/>
          <w:b w:val="false"/>
          <w:i w:val="false"/>
          <w:color w:val="000000"/>
          <w:sz w:val="28"/>
        </w:rPr>
        <w:t xml:space="preserve">
14 | Сәтпаев қ.                      |    4315 </w:t>
      </w:r>
      <w:r>
        <w:br/>
      </w:r>
      <w:r>
        <w:rPr>
          <w:rFonts w:ascii="Times New Roman"/>
          <w:b w:val="false"/>
          <w:i w:val="false"/>
          <w:color w:val="000000"/>
          <w:sz w:val="28"/>
        </w:rPr>
        <w:t xml:space="preserve">
15 | Теміртау қ.                     |    6974 </w:t>
      </w:r>
      <w:r>
        <w:br/>
      </w:r>
      <w:r>
        <w:rPr>
          <w:rFonts w:ascii="Times New Roman"/>
          <w:b w:val="false"/>
          <w:i w:val="false"/>
          <w:color w:val="000000"/>
          <w:sz w:val="28"/>
        </w:rPr>
        <w:t xml:space="preserve">
16 | Ұлытау ауданы                   |    1562 </w:t>
      </w:r>
      <w:r>
        <w:br/>
      </w:r>
      <w:r>
        <w:rPr>
          <w:rFonts w:ascii="Times New Roman"/>
          <w:b w:val="false"/>
          <w:i w:val="false"/>
          <w:color w:val="000000"/>
          <w:sz w:val="28"/>
        </w:rPr>
        <w:t xml:space="preserve">
17 | Шахтинск қ.                     |    4269 </w:t>
      </w:r>
      <w:r>
        <w:br/>
      </w:r>
      <w:r>
        <w:rPr>
          <w:rFonts w:ascii="Times New Roman"/>
          <w:b w:val="false"/>
          <w:i w:val="false"/>
          <w:color w:val="000000"/>
          <w:sz w:val="28"/>
        </w:rPr>
        <w:t xml:space="preserve">
18 | Шет ауданы                      |    3414 </w:t>
      </w:r>
      <w:r>
        <w:br/>
      </w:r>
      <w:r>
        <w:rPr>
          <w:rFonts w:ascii="Times New Roman"/>
          <w:b w:val="false"/>
          <w:i w:val="false"/>
          <w:color w:val="000000"/>
          <w:sz w:val="28"/>
        </w:rPr>
        <w:t xml:space="preserve">
-------------------------------------------------------------- </w:t>
      </w:r>
    </w:p>
    <w:bookmarkStart w:name="z7" w:id="6"/>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4 қосымша </w:t>
      </w:r>
    </w:p>
    <w:bookmarkEnd w:id="6"/>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22 қосымша </w:t>
      </w:r>
    </w:p>
    <w:p>
      <w:pPr>
        <w:spacing w:after="0"/>
        <w:ind w:left="0"/>
        <w:jc w:val="left"/>
      </w:pPr>
      <w:r>
        <w:rPr>
          <w:rFonts w:ascii="Times New Roman"/>
          <w:b/>
          <w:i w:val="false"/>
          <w:color w:val="000000"/>
        </w:rPr>
        <w:t xml:space="preserve"> Ұлы Отан сoғысына қатысушылар мен мүгедектеріне бір жолғы көмекті төлеуге берілетін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|Соғысқа    |Сома  |Комиссиондық|Сома  | </w:t>
      </w:r>
      <w:r>
        <w:br/>
      </w:r>
      <w:r>
        <w:rPr>
          <w:rFonts w:ascii="Times New Roman"/>
          <w:b w:val="false"/>
          <w:i w:val="false"/>
          <w:color w:val="000000"/>
          <w:sz w:val="28"/>
        </w:rPr>
        <w:t xml:space="preserve">
  |                  |қатысушылар|(мың  |сыйақы (мың |(мың  | </w:t>
      </w:r>
      <w:r>
        <w:br/>
      </w:r>
      <w:r>
        <w:rPr>
          <w:rFonts w:ascii="Times New Roman"/>
          <w:b w:val="false"/>
          <w:i w:val="false"/>
          <w:color w:val="000000"/>
          <w:sz w:val="28"/>
        </w:rPr>
        <w:t xml:space="preserve">
  |                  |саны       |теңге)|теңге)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 2937      |88110 |  784       |88894 | </w:t>
      </w:r>
      <w:r>
        <w:br/>
      </w:r>
      <w:r>
        <w:rPr>
          <w:rFonts w:ascii="Times New Roman"/>
          <w:b w:val="false"/>
          <w:i w:val="false"/>
          <w:color w:val="000000"/>
          <w:sz w:val="28"/>
        </w:rPr>
        <w:t xml:space="preserve">
1 |Абай ауданы       |  145      | 4350 |   39       | 4389 | </w:t>
      </w:r>
      <w:r>
        <w:br/>
      </w:r>
      <w:r>
        <w:rPr>
          <w:rFonts w:ascii="Times New Roman"/>
          <w:b w:val="false"/>
          <w:i w:val="false"/>
          <w:color w:val="000000"/>
          <w:sz w:val="28"/>
        </w:rPr>
        <w:t xml:space="preserve">
2 |Ақтоғай ауданы    |   30      |  900 |    8       |  908 | </w:t>
      </w:r>
      <w:r>
        <w:br/>
      </w:r>
      <w:r>
        <w:rPr>
          <w:rFonts w:ascii="Times New Roman"/>
          <w:b w:val="false"/>
          <w:i w:val="false"/>
          <w:color w:val="000000"/>
          <w:sz w:val="28"/>
        </w:rPr>
        <w:t xml:space="preserve">
3 |Балқаш қ.         |  156      | 4680 |   42       | 4722 | </w:t>
      </w:r>
      <w:r>
        <w:br/>
      </w:r>
      <w:r>
        <w:rPr>
          <w:rFonts w:ascii="Times New Roman"/>
          <w:b w:val="false"/>
          <w:i w:val="false"/>
          <w:color w:val="000000"/>
          <w:sz w:val="28"/>
        </w:rPr>
        <w:t xml:space="preserve">
4 |Бұқар-жырау ауданы|  110      | 3300 |   30       | 3330 | </w:t>
      </w:r>
      <w:r>
        <w:br/>
      </w:r>
      <w:r>
        <w:rPr>
          <w:rFonts w:ascii="Times New Roman"/>
          <w:b w:val="false"/>
          <w:i w:val="false"/>
          <w:color w:val="000000"/>
          <w:sz w:val="28"/>
        </w:rPr>
        <w:t xml:space="preserve">
5 |Жаңаарқа ауданы   |   30      |  900 |    8       |  908 | </w:t>
      </w:r>
      <w:r>
        <w:br/>
      </w:r>
      <w:r>
        <w:rPr>
          <w:rFonts w:ascii="Times New Roman"/>
          <w:b w:val="false"/>
          <w:i w:val="false"/>
          <w:color w:val="000000"/>
          <w:sz w:val="28"/>
        </w:rPr>
        <w:t xml:space="preserve">
6 |Жезқазған қ.      |  159      | 4770 |   42       | 4812 | </w:t>
      </w:r>
      <w:r>
        <w:br/>
      </w:r>
      <w:r>
        <w:rPr>
          <w:rFonts w:ascii="Times New Roman"/>
          <w:b w:val="false"/>
          <w:i w:val="false"/>
          <w:color w:val="000000"/>
          <w:sz w:val="28"/>
        </w:rPr>
        <w:t xml:space="preserve">
7 |Қарағанды қ.      | 1274      |38220 |  340       |38560 | </w:t>
      </w:r>
      <w:r>
        <w:br/>
      </w:r>
      <w:r>
        <w:rPr>
          <w:rFonts w:ascii="Times New Roman"/>
          <w:b w:val="false"/>
          <w:i w:val="false"/>
          <w:color w:val="000000"/>
          <w:sz w:val="28"/>
        </w:rPr>
        <w:t xml:space="preserve">
8 |Қаражал қ.        |   14      |  420 |    4       |  424 | </w:t>
      </w:r>
      <w:r>
        <w:br/>
      </w:r>
      <w:r>
        <w:rPr>
          <w:rFonts w:ascii="Times New Roman"/>
          <w:b w:val="false"/>
          <w:i w:val="false"/>
          <w:color w:val="000000"/>
          <w:sz w:val="28"/>
        </w:rPr>
        <w:t xml:space="preserve">
9 |Қарқаралы ауданы  |   55      | 1650 |   15       | 1665 | </w:t>
      </w:r>
      <w:r>
        <w:br/>
      </w:r>
      <w:r>
        <w:rPr>
          <w:rFonts w:ascii="Times New Roman"/>
          <w:b w:val="false"/>
          <w:i w:val="false"/>
          <w:color w:val="000000"/>
          <w:sz w:val="28"/>
        </w:rPr>
        <w:t xml:space="preserve">
10|Нұра ауданы       |   46      | 1380 |   12       | 1392 | </w:t>
      </w:r>
      <w:r>
        <w:br/>
      </w:r>
      <w:r>
        <w:rPr>
          <w:rFonts w:ascii="Times New Roman"/>
          <w:b w:val="false"/>
          <w:i w:val="false"/>
          <w:color w:val="000000"/>
          <w:sz w:val="28"/>
        </w:rPr>
        <w:t xml:space="preserve">
11|Осакаров ауданы   |   80      | 2400 |   21       | 2421 | </w:t>
      </w:r>
      <w:r>
        <w:br/>
      </w:r>
      <w:r>
        <w:rPr>
          <w:rFonts w:ascii="Times New Roman"/>
          <w:b w:val="false"/>
          <w:i w:val="false"/>
          <w:color w:val="000000"/>
          <w:sz w:val="28"/>
        </w:rPr>
        <w:t xml:space="preserve">
12|Приозерск қ.      |    9      |  270 |    2       |  272 | </w:t>
      </w:r>
      <w:r>
        <w:br/>
      </w:r>
      <w:r>
        <w:rPr>
          <w:rFonts w:ascii="Times New Roman"/>
          <w:b w:val="false"/>
          <w:i w:val="false"/>
          <w:color w:val="000000"/>
          <w:sz w:val="28"/>
        </w:rPr>
        <w:t xml:space="preserve">
13|Саран қ.          |  139      | 4170 |   37       | 4207 | </w:t>
      </w:r>
      <w:r>
        <w:br/>
      </w:r>
      <w:r>
        <w:rPr>
          <w:rFonts w:ascii="Times New Roman"/>
          <w:b w:val="false"/>
          <w:i w:val="false"/>
          <w:color w:val="000000"/>
          <w:sz w:val="28"/>
        </w:rPr>
        <w:t xml:space="preserve">
14|Сәтпаев қ.        |  115      | 3450 |   31       | 3481 | </w:t>
      </w:r>
      <w:r>
        <w:br/>
      </w:r>
      <w:r>
        <w:rPr>
          <w:rFonts w:ascii="Times New Roman"/>
          <w:b w:val="false"/>
          <w:i w:val="false"/>
          <w:color w:val="000000"/>
          <w:sz w:val="28"/>
        </w:rPr>
        <w:t xml:space="preserve">
15|Теміртау қ.       |  390      |11700 |  104       |11804 | </w:t>
      </w:r>
      <w:r>
        <w:br/>
      </w:r>
      <w:r>
        <w:rPr>
          <w:rFonts w:ascii="Times New Roman"/>
          <w:b w:val="false"/>
          <w:i w:val="false"/>
          <w:color w:val="000000"/>
          <w:sz w:val="28"/>
        </w:rPr>
        <w:t xml:space="preserve">
16|Ұлытау ауданы     |   13      |  390 |    3       |  393 | </w:t>
      </w:r>
      <w:r>
        <w:br/>
      </w:r>
      <w:r>
        <w:rPr>
          <w:rFonts w:ascii="Times New Roman"/>
          <w:b w:val="false"/>
          <w:i w:val="false"/>
          <w:color w:val="000000"/>
          <w:sz w:val="28"/>
        </w:rPr>
        <w:t xml:space="preserve">
17|Шахтинск қ.       |  125      | 3750 |   33       | 3783 | </w:t>
      </w:r>
      <w:r>
        <w:br/>
      </w:r>
      <w:r>
        <w:rPr>
          <w:rFonts w:ascii="Times New Roman"/>
          <w:b w:val="false"/>
          <w:i w:val="false"/>
          <w:color w:val="000000"/>
          <w:sz w:val="28"/>
        </w:rPr>
        <w:t xml:space="preserve">
18|Шет ауданы        |   47      | 1410 |   13       | 1423 | </w:t>
      </w:r>
      <w:r>
        <w:br/>
      </w:r>
      <w:r>
        <w:rPr>
          <w:rFonts w:ascii="Times New Roman"/>
          <w:b w:val="false"/>
          <w:i w:val="false"/>
          <w:color w:val="000000"/>
          <w:sz w:val="28"/>
        </w:rPr>
        <w:t xml:space="preserve">
------------------------------------------------------------- </w:t>
      </w:r>
    </w:p>
    <w:bookmarkStart w:name="z8" w:id="7"/>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5 қосымша </w:t>
      </w:r>
    </w:p>
    <w:bookmarkEnd w:id="7"/>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23 қосымша </w:t>
      </w:r>
    </w:p>
    <w:p>
      <w:pPr>
        <w:spacing w:after="0"/>
        <w:ind w:left="0"/>
        <w:jc w:val="left"/>
      </w:pPr>
      <w:r>
        <w:rPr>
          <w:rFonts w:ascii="Times New Roman"/>
          <w:b/>
          <w:i w:val="false"/>
          <w:color w:val="000000"/>
        </w:rPr>
        <w:t xml:space="preserve"> Қала телекоммуникация желісінің абоненттері болып табылатын әлеуметтік қорғалған азаматтардың телефонның абоненттік төлемақысының тарифін жоғарылату өтемақысына берілетін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819 </w:t>
      </w:r>
      <w:r>
        <w:br/>
      </w:r>
      <w:r>
        <w:rPr>
          <w:rFonts w:ascii="Times New Roman"/>
          <w:b w:val="false"/>
          <w:i w:val="false"/>
          <w:color w:val="000000"/>
          <w:sz w:val="28"/>
        </w:rPr>
        <w:t xml:space="preserve">
1    | Абай ауданы                     |      16 </w:t>
      </w:r>
      <w:r>
        <w:br/>
      </w:r>
      <w:r>
        <w:rPr>
          <w:rFonts w:ascii="Times New Roman"/>
          <w:b w:val="false"/>
          <w:i w:val="false"/>
          <w:color w:val="000000"/>
          <w:sz w:val="28"/>
        </w:rPr>
        <w:t xml:space="preserve">
2    | Балқаш қ.                       |      10 </w:t>
      </w:r>
      <w:r>
        <w:br/>
      </w:r>
      <w:r>
        <w:rPr>
          <w:rFonts w:ascii="Times New Roman"/>
          <w:b w:val="false"/>
          <w:i w:val="false"/>
          <w:color w:val="000000"/>
          <w:sz w:val="28"/>
        </w:rPr>
        <w:t xml:space="preserve">
3    | Бұқар-жырау ауданы              |       1 </w:t>
      </w:r>
      <w:r>
        <w:br/>
      </w:r>
      <w:r>
        <w:rPr>
          <w:rFonts w:ascii="Times New Roman"/>
          <w:b w:val="false"/>
          <w:i w:val="false"/>
          <w:color w:val="000000"/>
          <w:sz w:val="28"/>
        </w:rPr>
        <w:t xml:space="preserve">
4    | Жаңа арқа ауданы                |       6 </w:t>
      </w:r>
      <w:r>
        <w:br/>
      </w:r>
      <w:r>
        <w:rPr>
          <w:rFonts w:ascii="Times New Roman"/>
          <w:b w:val="false"/>
          <w:i w:val="false"/>
          <w:color w:val="000000"/>
          <w:sz w:val="28"/>
        </w:rPr>
        <w:t xml:space="preserve">
5    | Жезқазған қ.                    |      36 </w:t>
      </w:r>
      <w:r>
        <w:br/>
      </w:r>
      <w:r>
        <w:rPr>
          <w:rFonts w:ascii="Times New Roman"/>
          <w:b w:val="false"/>
          <w:i w:val="false"/>
          <w:color w:val="000000"/>
          <w:sz w:val="28"/>
        </w:rPr>
        <w:t xml:space="preserve">
6    | Қарағанды қ.                    |     500 </w:t>
      </w:r>
      <w:r>
        <w:br/>
      </w:r>
      <w:r>
        <w:rPr>
          <w:rFonts w:ascii="Times New Roman"/>
          <w:b w:val="false"/>
          <w:i w:val="false"/>
          <w:color w:val="000000"/>
          <w:sz w:val="28"/>
        </w:rPr>
        <w:t xml:space="preserve">
7    | Қаражал қ.                      |       5 </w:t>
      </w:r>
      <w:r>
        <w:br/>
      </w:r>
      <w:r>
        <w:rPr>
          <w:rFonts w:ascii="Times New Roman"/>
          <w:b w:val="false"/>
          <w:i w:val="false"/>
          <w:color w:val="000000"/>
          <w:sz w:val="28"/>
        </w:rPr>
        <w:t xml:space="preserve">
8    | Қарқаралы ауданы                |      11 </w:t>
      </w:r>
      <w:r>
        <w:br/>
      </w:r>
      <w:r>
        <w:rPr>
          <w:rFonts w:ascii="Times New Roman"/>
          <w:b w:val="false"/>
          <w:i w:val="false"/>
          <w:color w:val="000000"/>
          <w:sz w:val="28"/>
        </w:rPr>
        <w:t xml:space="preserve">
9    | Осакаров ауданы                 |       5 </w:t>
      </w:r>
      <w:r>
        <w:br/>
      </w:r>
      <w:r>
        <w:rPr>
          <w:rFonts w:ascii="Times New Roman"/>
          <w:b w:val="false"/>
          <w:i w:val="false"/>
          <w:color w:val="000000"/>
          <w:sz w:val="28"/>
        </w:rPr>
        <w:t xml:space="preserve">
10   | Приозерск қ.                    |       2 </w:t>
      </w:r>
      <w:r>
        <w:br/>
      </w:r>
      <w:r>
        <w:rPr>
          <w:rFonts w:ascii="Times New Roman"/>
          <w:b w:val="false"/>
          <w:i w:val="false"/>
          <w:color w:val="000000"/>
          <w:sz w:val="28"/>
        </w:rPr>
        <w:t xml:space="preserve">
11   | Саран қ.                        |      79 </w:t>
      </w:r>
      <w:r>
        <w:br/>
      </w:r>
      <w:r>
        <w:rPr>
          <w:rFonts w:ascii="Times New Roman"/>
          <w:b w:val="false"/>
          <w:i w:val="false"/>
          <w:color w:val="000000"/>
          <w:sz w:val="28"/>
        </w:rPr>
        <w:t xml:space="preserve">
12   | Сәтпаев қ.                      |       2 </w:t>
      </w:r>
      <w:r>
        <w:br/>
      </w:r>
      <w:r>
        <w:rPr>
          <w:rFonts w:ascii="Times New Roman"/>
          <w:b w:val="false"/>
          <w:i w:val="false"/>
          <w:color w:val="000000"/>
          <w:sz w:val="28"/>
        </w:rPr>
        <w:t xml:space="preserve">
13   | Теміртау қ.                     |      73 </w:t>
      </w:r>
      <w:r>
        <w:br/>
      </w:r>
      <w:r>
        <w:rPr>
          <w:rFonts w:ascii="Times New Roman"/>
          <w:b w:val="false"/>
          <w:i w:val="false"/>
          <w:color w:val="000000"/>
          <w:sz w:val="28"/>
        </w:rPr>
        <w:t xml:space="preserve">
14   | Шахтинск қ.                     |      61 </w:t>
      </w:r>
      <w:r>
        <w:br/>
      </w:r>
      <w:r>
        <w:rPr>
          <w:rFonts w:ascii="Times New Roman"/>
          <w:b w:val="false"/>
          <w:i w:val="false"/>
          <w:color w:val="000000"/>
          <w:sz w:val="28"/>
        </w:rPr>
        <w:t xml:space="preserve">
15   | Шет ауданы                      |      12 </w:t>
      </w:r>
      <w:r>
        <w:br/>
      </w:r>
      <w:r>
        <w:rPr>
          <w:rFonts w:ascii="Times New Roman"/>
          <w:b w:val="false"/>
          <w:i w:val="false"/>
          <w:color w:val="000000"/>
          <w:sz w:val="28"/>
        </w:rPr>
        <w:t xml:space="preserve">
-------------------------------------------------------------- </w:t>
      </w:r>
    </w:p>
    <w:bookmarkStart w:name="z9" w:id="8"/>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6 қосымша </w:t>
      </w:r>
    </w:p>
    <w:bookmarkEnd w:id="8"/>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24 қосымша </w:t>
      </w:r>
    </w:p>
    <w:p>
      <w:pPr>
        <w:spacing w:after="0"/>
        <w:ind w:left="0"/>
        <w:jc w:val="left"/>
      </w:pPr>
      <w:r>
        <w:rPr>
          <w:rFonts w:ascii="Times New Roman"/>
          <w:b/>
          <w:i w:val="false"/>
          <w:color w:val="000000"/>
        </w:rPr>
        <w:t xml:space="preserve"> Сумен қамтамасыз ету жүйесін дамытуға берілетін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544775 </w:t>
      </w:r>
      <w:r>
        <w:br/>
      </w:r>
      <w:r>
        <w:rPr>
          <w:rFonts w:ascii="Times New Roman"/>
          <w:b w:val="false"/>
          <w:i w:val="false"/>
          <w:color w:val="000000"/>
          <w:sz w:val="28"/>
        </w:rPr>
        <w:t xml:space="preserve">
1    | Абай ауданы                     |  220140 </w:t>
      </w:r>
      <w:r>
        <w:br/>
      </w:r>
      <w:r>
        <w:rPr>
          <w:rFonts w:ascii="Times New Roman"/>
          <w:b w:val="false"/>
          <w:i w:val="false"/>
          <w:color w:val="000000"/>
          <w:sz w:val="28"/>
        </w:rPr>
        <w:t xml:space="preserve">
2    | Жаңаарқа ауданы                 |   32165 </w:t>
      </w:r>
      <w:r>
        <w:br/>
      </w:r>
      <w:r>
        <w:rPr>
          <w:rFonts w:ascii="Times New Roman"/>
          <w:b w:val="false"/>
          <w:i w:val="false"/>
          <w:color w:val="000000"/>
          <w:sz w:val="28"/>
        </w:rPr>
        <w:t xml:space="preserve">
3    | Қарқаралы ауданы                |   68387 </w:t>
      </w:r>
      <w:r>
        <w:br/>
      </w:r>
      <w:r>
        <w:rPr>
          <w:rFonts w:ascii="Times New Roman"/>
          <w:b w:val="false"/>
          <w:i w:val="false"/>
          <w:color w:val="000000"/>
          <w:sz w:val="28"/>
        </w:rPr>
        <w:t xml:space="preserve">
4    | Осакаров ауданы                 |   84083 </w:t>
      </w:r>
      <w:r>
        <w:br/>
      </w:r>
      <w:r>
        <w:rPr>
          <w:rFonts w:ascii="Times New Roman"/>
          <w:b w:val="false"/>
          <w:i w:val="false"/>
          <w:color w:val="000000"/>
          <w:sz w:val="28"/>
        </w:rPr>
        <w:t xml:space="preserve">
5    | Приозерск қ.                    |   90000 </w:t>
      </w:r>
      <w:r>
        <w:br/>
      </w:r>
      <w:r>
        <w:rPr>
          <w:rFonts w:ascii="Times New Roman"/>
          <w:b w:val="false"/>
          <w:i w:val="false"/>
          <w:color w:val="000000"/>
          <w:sz w:val="28"/>
        </w:rPr>
        <w:t xml:space="preserve">
6    | Шет ауданы                      |   50000 </w:t>
      </w:r>
      <w:r>
        <w:br/>
      </w:r>
      <w:r>
        <w:rPr>
          <w:rFonts w:ascii="Times New Roman"/>
          <w:b w:val="false"/>
          <w:i w:val="false"/>
          <w:color w:val="000000"/>
          <w:sz w:val="28"/>
        </w:rPr>
        <w:t xml:space="preserve">
-------------------------------------------------------------- </w:t>
      </w:r>
    </w:p>
    <w:bookmarkStart w:name="z10" w:id="9"/>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7 қосымша </w:t>
      </w:r>
    </w:p>
    <w:bookmarkEnd w:id="9"/>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25 қосымша </w:t>
      </w:r>
    </w:p>
    <w:p>
      <w:pPr>
        <w:spacing w:after="0"/>
        <w:ind w:left="0"/>
        <w:jc w:val="left"/>
      </w:pPr>
      <w:r>
        <w:rPr>
          <w:rFonts w:ascii="Times New Roman"/>
          <w:b/>
          <w:i w:val="false"/>
          <w:color w:val="000000"/>
        </w:rPr>
        <w:t xml:space="preserve"> Экономикасы күйзеліске ұшыраған шағын қалалардың дамуына берілетін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60000 </w:t>
      </w:r>
      <w:r>
        <w:br/>
      </w:r>
      <w:r>
        <w:rPr>
          <w:rFonts w:ascii="Times New Roman"/>
          <w:b w:val="false"/>
          <w:i w:val="false"/>
          <w:color w:val="000000"/>
          <w:sz w:val="28"/>
        </w:rPr>
        <w:t xml:space="preserve">
1    | Абай ауданы                     |   30000 </w:t>
      </w:r>
      <w:r>
        <w:br/>
      </w:r>
      <w:r>
        <w:rPr>
          <w:rFonts w:ascii="Times New Roman"/>
          <w:b w:val="false"/>
          <w:i w:val="false"/>
          <w:color w:val="000000"/>
          <w:sz w:val="28"/>
        </w:rPr>
        <w:t xml:space="preserve">
2    | Қарқаралы ауданы                |   30000 </w:t>
      </w:r>
      <w:r>
        <w:br/>
      </w:r>
      <w:r>
        <w:rPr>
          <w:rFonts w:ascii="Times New Roman"/>
          <w:b w:val="false"/>
          <w:i w:val="false"/>
          <w:color w:val="000000"/>
          <w:sz w:val="28"/>
        </w:rPr>
        <w:t xml:space="preserve">
-------------------------------------------------------------- </w:t>
      </w:r>
    </w:p>
    <w:bookmarkStart w:name="z11" w:id="10"/>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8 қосымша </w:t>
      </w:r>
    </w:p>
    <w:bookmarkEnd w:id="10"/>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26 қосымша </w:t>
      </w:r>
    </w:p>
    <w:p>
      <w:pPr>
        <w:spacing w:after="0"/>
        <w:ind w:left="0"/>
        <w:jc w:val="left"/>
      </w:pPr>
      <w:r>
        <w:rPr>
          <w:rFonts w:ascii="Times New Roman"/>
          <w:b/>
          <w:i w:val="false"/>
          <w:color w:val="000000"/>
        </w:rPr>
        <w:t xml:space="preserve"> Мемлекеттік коммуналдық тұрғын үй қорынан тұрғын үй құрылысының дамуына берілетін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393750 </w:t>
      </w:r>
      <w:r>
        <w:br/>
      </w:r>
      <w:r>
        <w:rPr>
          <w:rFonts w:ascii="Times New Roman"/>
          <w:b w:val="false"/>
          <w:i w:val="false"/>
          <w:color w:val="000000"/>
          <w:sz w:val="28"/>
        </w:rPr>
        <w:t xml:space="preserve">
1    | Қарағанды қ.                    |  250090 </w:t>
      </w:r>
      <w:r>
        <w:br/>
      </w:r>
      <w:r>
        <w:rPr>
          <w:rFonts w:ascii="Times New Roman"/>
          <w:b w:val="false"/>
          <w:i w:val="false"/>
          <w:color w:val="000000"/>
          <w:sz w:val="28"/>
        </w:rPr>
        <w:t xml:space="preserve">
2    | Осакаров ауданы                 |   29970 </w:t>
      </w:r>
      <w:r>
        <w:br/>
      </w:r>
      <w:r>
        <w:rPr>
          <w:rFonts w:ascii="Times New Roman"/>
          <w:b w:val="false"/>
          <w:i w:val="false"/>
          <w:color w:val="000000"/>
          <w:sz w:val="28"/>
        </w:rPr>
        <w:t xml:space="preserve">
3    | Саран қ.                        |   18580 </w:t>
      </w:r>
      <w:r>
        <w:br/>
      </w:r>
      <w:r>
        <w:rPr>
          <w:rFonts w:ascii="Times New Roman"/>
          <w:b w:val="false"/>
          <w:i w:val="false"/>
          <w:color w:val="000000"/>
          <w:sz w:val="28"/>
        </w:rPr>
        <w:t xml:space="preserve">
4    | Сәтпаев қ.                      |   25940 </w:t>
      </w:r>
      <w:r>
        <w:br/>
      </w:r>
      <w:r>
        <w:rPr>
          <w:rFonts w:ascii="Times New Roman"/>
          <w:b w:val="false"/>
          <w:i w:val="false"/>
          <w:color w:val="000000"/>
          <w:sz w:val="28"/>
        </w:rPr>
        <w:t xml:space="preserve">
5    | Теміртау қ.                     |   69170 </w:t>
      </w:r>
      <w:r>
        <w:br/>
      </w:r>
      <w:r>
        <w:rPr>
          <w:rFonts w:ascii="Times New Roman"/>
          <w:b w:val="false"/>
          <w:i w:val="false"/>
          <w:color w:val="000000"/>
          <w:sz w:val="28"/>
        </w:rPr>
        <w:t xml:space="preserve">
-------------------------------------------------------------- </w:t>
      </w:r>
    </w:p>
    <w:bookmarkStart w:name="z12" w:id="11"/>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9 қосымша </w:t>
      </w:r>
    </w:p>
    <w:bookmarkEnd w:id="11"/>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27 қосымша </w:t>
      </w:r>
    </w:p>
    <w:p>
      <w:pPr>
        <w:spacing w:after="0"/>
        <w:ind w:left="0"/>
        <w:jc w:val="left"/>
      </w:pPr>
      <w:r>
        <w:rPr>
          <w:rFonts w:ascii="Times New Roman"/>
          <w:b/>
          <w:i w:val="false"/>
          <w:color w:val="000000"/>
        </w:rPr>
        <w:t xml:space="preserve"> Құрылысты дамытуға және білім беру объектілерін қайта жаңғыртуға арналған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924160 </w:t>
      </w:r>
      <w:r>
        <w:br/>
      </w:r>
      <w:r>
        <w:rPr>
          <w:rFonts w:ascii="Times New Roman"/>
          <w:b w:val="false"/>
          <w:i w:val="false"/>
          <w:color w:val="000000"/>
          <w:sz w:val="28"/>
        </w:rPr>
        <w:t xml:space="preserve">
1    | Жезқазған қ.                    |  100000 </w:t>
      </w:r>
      <w:r>
        <w:br/>
      </w:r>
      <w:r>
        <w:rPr>
          <w:rFonts w:ascii="Times New Roman"/>
          <w:b w:val="false"/>
          <w:i w:val="false"/>
          <w:color w:val="000000"/>
          <w:sz w:val="28"/>
        </w:rPr>
        <w:t xml:space="preserve">
2    | Қарағанды қ.                    |  394160 </w:t>
      </w:r>
      <w:r>
        <w:br/>
      </w:r>
      <w:r>
        <w:rPr>
          <w:rFonts w:ascii="Times New Roman"/>
          <w:b w:val="false"/>
          <w:i w:val="false"/>
          <w:color w:val="000000"/>
          <w:sz w:val="28"/>
        </w:rPr>
        <w:t xml:space="preserve">
3    | Теміртау қ.                     |  430000 </w:t>
      </w:r>
      <w:r>
        <w:br/>
      </w:r>
      <w:r>
        <w:rPr>
          <w:rFonts w:ascii="Times New Roman"/>
          <w:b w:val="false"/>
          <w:i w:val="false"/>
          <w:color w:val="000000"/>
          <w:sz w:val="28"/>
        </w:rPr>
        <w:t xml:space="preserve">
-------------------------------------------------------------- </w:t>
      </w:r>
    </w:p>
    <w:bookmarkStart w:name="z13" w:id="12"/>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10 қосымша </w:t>
      </w:r>
    </w:p>
    <w:bookmarkEnd w:id="12"/>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28 қосымша </w:t>
      </w:r>
    </w:p>
    <w:p>
      <w:pPr>
        <w:spacing w:after="0"/>
        <w:ind w:left="0"/>
        <w:jc w:val="left"/>
      </w:pPr>
      <w:r>
        <w:rPr>
          <w:rFonts w:ascii="Times New Roman"/>
          <w:b/>
          <w:i w:val="false"/>
          <w:color w:val="000000"/>
        </w:rPr>
        <w:t xml:space="preserve"> Жалпы орта білім беретін мемлекеттік мекемелердің үлгі штаттарын ұстауды қамтамасыз етуге арналған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148239 </w:t>
      </w:r>
      <w:r>
        <w:br/>
      </w:r>
      <w:r>
        <w:rPr>
          <w:rFonts w:ascii="Times New Roman"/>
          <w:b w:val="false"/>
          <w:i w:val="false"/>
          <w:color w:val="000000"/>
          <w:sz w:val="28"/>
        </w:rPr>
        <w:t xml:space="preserve">
1    | Абай ауданы                     |      2397 </w:t>
      </w:r>
      <w:r>
        <w:br/>
      </w:r>
      <w:r>
        <w:rPr>
          <w:rFonts w:ascii="Times New Roman"/>
          <w:b w:val="false"/>
          <w:i w:val="false"/>
          <w:color w:val="000000"/>
          <w:sz w:val="28"/>
        </w:rPr>
        <w:t xml:space="preserve">
2    | Ақтоғай ауданы                  |      4004 </w:t>
      </w:r>
      <w:r>
        <w:br/>
      </w:r>
      <w:r>
        <w:rPr>
          <w:rFonts w:ascii="Times New Roman"/>
          <w:b w:val="false"/>
          <w:i w:val="false"/>
          <w:color w:val="000000"/>
          <w:sz w:val="28"/>
        </w:rPr>
        <w:t xml:space="preserve">
3    | Балқаш қ.                       |      5247 </w:t>
      </w:r>
      <w:r>
        <w:br/>
      </w:r>
      <w:r>
        <w:rPr>
          <w:rFonts w:ascii="Times New Roman"/>
          <w:b w:val="false"/>
          <w:i w:val="false"/>
          <w:color w:val="000000"/>
          <w:sz w:val="28"/>
        </w:rPr>
        <w:t xml:space="preserve">
4    | Бұқар-жырау ауданы              |     12784 </w:t>
      </w:r>
      <w:r>
        <w:br/>
      </w:r>
      <w:r>
        <w:rPr>
          <w:rFonts w:ascii="Times New Roman"/>
          <w:b w:val="false"/>
          <w:i w:val="false"/>
          <w:color w:val="000000"/>
          <w:sz w:val="28"/>
        </w:rPr>
        <w:t xml:space="preserve">
5    | Жаңаарқа ауданы                 |      4793 </w:t>
      </w:r>
      <w:r>
        <w:br/>
      </w:r>
      <w:r>
        <w:rPr>
          <w:rFonts w:ascii="Times New Roman"/>
          <w:b w:val="false"/>
          <w:i w:val="false"/>
          <w:color w:val="000000"/>
          <w:sz w:val="28"/>
        </w:rPr>
        <w:t xml:space="preserve">
6    | Жезқазған қ.                    |      7330 </w:t>
      </w:r>
      <w:r>
        <w:br/>
      </w:r>
      <w:r>
        <w:rPr>
          <w:rFonts w:ascii="Times New Roman"/>
          <w:b w:val="false"/>
          <w:i w:val="false"/>
          <w:color w:val="000000"/>
          <w:sz w:val="28"/>
        </w:rPr>
        <w:t xml:space="preserve">
7    | Қарағанды қ.                    |     41376 </w:t>
      </w:r>
      <w:r>
        <w:br/>
      </w:r>
      <w:r>
        <w:rPr>
          <w:rFonts w:ascii="Times New Roman"/>
          <w:b w:val="false"/>
          <w:i w:val="false"/>
          <w:color w:val="000000"/>
          <w:sz w:val="28"/>
        </w:rPr>
        <w:t xml:space="preserve">
8    | Қаражал қ.                      |      3254 </w:t>
      </w:r>
      <w:r>
        <w:br/>
      </w:r>
      <w:r>
        <w:rPr>
          <w:rFonts w:ascii="Times New Roman"/>
          <w:b w:val="false"/>
          <w:i w:val="false"/>
          <w:color w:val="000000"/>
          <w:sz w:val="28"/>
        </w:rPr>
        <w:t xml:space="preserve">
9    | Қарқаралы ауданы                |     13196 </w:t>
      </w:r>
      <w:r>
        <w:br/>
      </w:r>
      <w:r>
        <w:rPr>
          <w:rFonts w:ascii="Times New Roman"/>
          <w:b w:val="false"/>
          <w:i w:val="false"/>
          <w:color w:val="000000"/>
          <w:sz w:val="28"/>
        </w:rPr>
        <w:t xml:space="preserve">
10   | Нұра ауданы                     |      8401 </w:t>
      </w:r>
      <w:r>
        <w:br/>
      </w:r>
      <w:r>
        <w:rPr>
          <w:rFonts w:ascii="Times New Roman"/>
          <w:b w:val="false"/>
          <w:i w:val="false"/>
          <w:color w:val="000000"/>
          <w:sz w:val="28"/>
        </w:rPr>
        <w:t xml:space="preserve">
11   | Осакаров ауданы                 |     12008 </w:t>
      </w:r>
      <w:r>
        <w:br/>
      </w:r>
      <w:r>
        <w:rPr>
          <w:rFonts w:ascii="Times New Roman"/>
          <w:b w:val="false"/>
          <w:i w:val="false"/>
          <w:color w:val="000000"/>
          <w:sz w:val="28"/>
        </w:rPr>
        <w:t xml:space="preserve">
12   | Приозерск қ.                    |       559 </w:t>
      </w:r>
      <w:r>
        <w:br/>
      </w:r>
      <w:r>
        <w:rPr>
          <w:rFonts w:ascii="Times New Roman"/>
          <w:b w:val="false"/>
          <w:i w:val="false"/>
          <w:color w:val="000000"/>
          <w:sz w:val="28"/>
        </w:rPr>
        <w:t xml:space="preserve">
13   | Саран қ.                        |      4036 </w:t>
      </w:r>
      <w:r>
        <w:br/>
      </w:r>
      <w:r>
        <w:rPr>
          <w:rFonts w:ascii="Times New Roman"/>
          <w:b w:val="false"/>
          <w:i w:val="false"/>
          <w:color w:val="000000"/>
          <w:sz w:val="28"/>
        </w:rPr>
        <w:t xml:space="preserve">
14   | Сәтпаев қ.                      |      5338 </w:t>
      </w:r>
      <w:r>
        <w:br/>
      </w:r>
      <w:r>
        <w:rPr>
          <w:rFonts w:ascii="Times New Roman"/>
          <w:b w:val="false"/>
          <w:i w:val="false"/>
          <w:color w:val="000000"/>
          <w:sz w:val="28"/>
        </w:rPr>
        <w:t xml:space="preserve">
15   | Теміртау қ.                     |      7002 </w:t>
      </w:r>
      <w:r>
        <w:br/>
      </w:r>
      <w:r>
        <w:rPr>
          <w:rFonts w:ascii="Times New Roman"/>
          <w:b w:val="false"/>
          <w:i w:val="false"/>
          <w:color w:val="000000"/>
          <w:sz w:val="28"/>
        </w:rPr>
        <w:t xml:space="preserve">
16   | Ұлытау ауданы                   |      3263 </w:t>
      </w:r>
      <w:r>
        <w:br/>
      </w:r>
      <w:r>
        <w:rPr>
          <w:rFonts w:ascii="Times New Roman"/>
          <w:b w:val="false"/>
          <w:i w:val="false"/>
          <w:color w:val="000000"/>
          <w:sz w:val="28"/>
        </w:rPr>
        <w:t xml:space="preserve">
17   | Шахтинск қ.                     |      3954 </w:t>
      </w:r>
      <w:r>
        <w:br/>
      </w:r>
      <w:r>
        <w:rPr>
          <w:rFonts w:ascii="Times New Roman"/>
          <w:b w:val="false"/>
          <w:i w:val="false"/>
          <w:color w:val="000000"/>
          <w:sz w:val="28"/>
        </w:rPr>
        <w:t xml:space="preserve">
18   | Шет ауданы                      |      9297 </w:t>
      </w:r>
      <w:r>
        <w:br/>
      </w:r>
      <w:r>
        <w:rPr>
          <w:rFonts w:ascii="Times New Roman"/>
          <w:b w:val="false"/>
          <w:i w:val="false"/>
          <w:color w:val="000000"/>
          <w:sz w:val="28"/>
        </w:rPr>
        <w:t xml:space="preserve">
-------------------------------------------------------------- </w:t>
      </w:r>
    </w:p>
    <w:bookmarkStart w:name="z14" w:id="13"/>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11 қосымша </w:t>
      </w:r>
    </w:p>
    <w:bookmarkEnd w:id="13"/>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29 қосымша </w:t>
      </w:r>
    </w:p>
    <w:p>
      <w:pPr>
        <w:spacing w:after="0"/>
        <w:ind w:left="0"/>
        <w:jc w:val="left"/>
      </w:pPr>
      <w:r>
        <w:rPr>
          <w:rFonts w:ascii="Times New Roman"/>
          <w:b/>
          <w:i w:val="false"/>
          <w:color w:val="000000"/>
        </w:rPr>
        <w:t xml:space="preserve"> Білім берудің жаңадан енгізілген объектілерін ұстауға арналған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259629 </w:t>
      </w:r>
      <w:r>
        <w:br/>
      </w:r>
      <w:r>
        <w:rPr>
          <w:rFonts w:ascii="Times New Roman"/>
          <w:b w:val="false"/>
          <w:i w:val="false"/>
          <w:color w:val="000000"/>
          <w:sz w:val="28"/>
        </w:rPr>
        <w:t xml:space="preserve">
1    | Абай ауданы                     |      9701 </w:t>
      </w:r>
      <w:r>
        <w:br/>
      </w:r>
      <w:r>
        <w:rPr>
          <w:rFonts w:ascii="Times New Roman"/>
          <w:b w:val="false"/>
          <w:i w:val="false"/>
          <w:color w:val="000000"/>
          <w:sz w:val="28"/>
        </w:rPr>
        <w:t xml:space="preserve">
2    | Балқаш қ.                       |     11188 </w:t>
      </w:r>
      <w:r>
        <w:br/>
      </w:r>
      <w:r>
        <w:rPr>
          <w:rFonts w:ascii="Times New Roman"/>
          <w:b w:val="false"/>
          <w:i w:val="false"/>
          <w:color w:val="000000"/>
          <w:sz w:val="28"/>
        </w:rPr>
        <w:t xml:space="preserve">
3    | Жаңаарқа ауданы                 |     11026 </w:t>
      </w:r>
      <w:r>
        <w:br/>
      </w:r>
      <w:r>
        <w:rPr>
          <w:rFonts w:ascii="Times New Roman"/>
          <w:b w:val="false"/>
          <w:i w:val="false"/>
          <w:color w:val="000000"/>
          <w:sz w:val="28"/>
        </w:rPr>
        <w:t xml:space="preserve">
4    | Қарағанды қ.                    |     45179 </w:t>
      </w:r>
      <w:r>
        <w:br/>
      </w:r>
      <w:r>
        <w:rPr>
          <w:rFonts w:ascii="Times New Roman"/>
          <w:b w:val="false"/>
          <w:i w:val="false"/>
          <w:color w:val="000000"/>
          <w:sz w:val="28"/>
        </w:rPr>
        <w:t xml:space="preserve">
5    | Қаражал қ.                      |      3896 </w:t>
      </w:r>
      <w:r>
        <w:br/>
      </w:r>
      <w:r>
        <w:rPr>
          <w:rFonts w:ascii="Times New Roman"/>
          <w:b w:val="false"/>
          <w:i w:val="false"/>
          <w:color w:val="000000"/>
          <w:sz w:val="28"/>
        </w:rPr>
        <w:t xml:space="preserve">
6    | Қарқаралы ауданы                |      2195 </w:t>
      </w:r>
      <w:r>
        <w:br/>
      </w:r>
      <w:r>
        <w:rPr>
          <w:rFonts w:ascii="Times New Roman"/>
          <w:b w:val="false"/>
          <w:i w:val="false"/>
          <w:color w:val="000000"/>
          <w:sz w:val="28"/>
        </w:rPr>
        <w:t xml:space="preserve">
7    | Осакаров ауданы                 |      2606 </w:t>
      </w:r>
      <w:r>
        <w:br/>
      </w:r>
      <w:r>
        <w:rPr>
          <w:rFonts w:ascii="Times New Roman"/>
          <w:b w:val="false"/>
          <w:i w:val="false"/>
          <w:color w:val="000000"/>
          <w:sz w:val="28"/>
        </w:rPr>
        <w:t xml:space="preserve">
8    | Приозерск қ.                    |     20716 </w:t>
      </w:r>
      <w:r>
        <w:br/>
      </w:r>
      <w:r>
        <w:rPr>
          <w:rFonts w:ascii="Times New Roman"/>
          <w:b w:val="false"/>
          <w:i w:val="false"/>
          <w:color w:val="000000"/>
          <w:sz w:val="28"/>
        </w:rPr>
        <w:t xml:space="preserve">
9    | Саран қ.                        |      9109 </w:t>
      </w:r>
      <w:r>
        <w:br/>
      </w:r>
      <w:r>
        <w:rPr>
          <w:rFonts w:ascii="Times New Roman"/>
          <w:b w:val="false"/>
          <w:i w:val="false"/>
          <w:color w:val="000000"/>
          <w:sz w:val="28"/>
        </w:rPr>
        <w:t xml:space="preserve">
10   | Сәтпаев қ.                      |    130800 </w:t>
      </w:r>
      <w:r>
        <w:br/>
      </w:r>
      <w:r>
        <w:rPr>
          <w:rFonts w:ascii="Times New Roman"/>
          <w:b w:val="false"/>
          <w:i w:val="false"/>
          <w:color w:val="000000"/>
          <w:sz w:val="28"/>
        </w:rPr>
        <w:t xml:space="preserve">
11   | Ұлытау ауданы                   |      5259 </w:t>
      </w:r>
      <w:r>
        <w:br/>
      </w:r>
      <w:r>
        <w:rPr>
          <w:rFonts w:ascii="Times New Roman"/>
          <w:b w:val="false"/>
          <w:i w:val="false"/>
          <w:color w:val="000000"/>
          <w:sz w:val="28"/>
        </w:rPr>
        <w:t xml:space="preserve">
12   | Шет ауданы                      |      7954 </w:t>
      </w:r>
      <w:r>
        <w:br/>
      </w:r>
      <w:r>
        <w:rPr>
          <w:rFonts w:ascii="Times New Roman"/>
          <w:b w:val="false"/>
          <w:i w:val="false"/>
          <w:color w:val="000000"/>
          <w:sz w:val="28"/>
        </w:rPr>
        <w:t xml:space="preserve">
-------------------------------------------------------------- </w:t>
      </w:r>
    </w:p>
    <w:bookmarkStart w:name="z15" w:id="14"/>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12 қосымша </w:t>
      </w:r>
    </w:p>
    <w:bookmarkEnd w:id="14"/>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30 қосымша </w:t>
      </w:r>
    </w:p>
    <w:p>
      <w:pPr>
        <w:spacing w:after="0"/>
        <w:ind w:left="0"/>
        <w:jc w:val="left"/>
      </w:pPr>
      <w:r>
        <w:rPr>
          <w:rFonts w:ascii="Times New Roman"/>
          <w:b/>
          <w:i w:val="false"/>
          <w:color w:val="000000"/>
        </w:rPr>
        <w:t xml:space="preserve"> Жалпы орта білім беретін мемлекеттік мекемелерді Интернетке қосуға және трафиктерін төлеуге арналған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32924 </w:t>
      </w:r>
      <w:r>
        <w:br/>
      </w:r>
      <w:r>
        <w:rPr>
          <w:rFonts w:ascii="Times New Roman"/>
          <w:b w:val="false"/>
          <w:i w:val="false"/>
          <w:color w:val="000000"/>
          <w:sz w:val="28"/>
        </w:rPr>
        <w:t xml:space="preserve">
1    | Абай ауданы                     |      1733 </w:t>
      </w:r>
      <w:r>
        <w:br/>
      </w:r>
      <w:r>
        <w:rPr>
          <w:rFonts w:ascii="Times New Roman"/>
          <w:b w:val="false"/>
          <w:i w:val="false"/>
          <w:color w:val="000000"/>
          <w:sz w:val="28"/>
        </w:rPr>
        <w:t xml:space="preserve">
2    | Ақтоғай ауданы                  |      1155 </w:t>
      </w:r>
      <w:r>
        <w:br/>
      </w:r>
      <w:r>
        <w:rPr>
          <w:rFonts w:ascii="Times New Roman"/>
          <w:b w:val="false"/>
          <w:i w:val="false"/>
          <w:color w:val="000000"/>
          <w:sz w:val="28"/>
        </w:rPr>
        <w:t xml:space="preserve">
3    | Бұқар-жырау ауданы              |      3466 </w:t>
      </w:r>
      <w:r>
        <w:br/>
      </w:r>
      <w:r>
        <w:rPr>
          <w:rFonts w:ascii="Times New Roman"/>
          <w:b w:val="false"/>
          <w:i w:val="false"/>
          <w:color w:val="000000"/>
          <w:sz w:val="28"/>
        </w:rPr>
        <w:t xml:space="preserve">
4    | Жаңаарқа ауданы                 |      3466 </w:t>
      </w:r>
      <w:r>
        <w:br/>
      </w:r>
      <w:r>
        <w:rPr>
          <w:rFonts w:ascii="Times New Roman"/>
          <w:b w:val="false"/>
          <w:i w:val="false"/>
          <w:color w:val="000000"/>
          <w:sz w:val="28"/>
        </w:rPr>
        <w:t xml:space="preserve">
5    | Жезқазған қ.                    |      1155 </w:t>
      </w:r>
      <w:r>
        <w:br/>
      </w:r>
      <w:r>
        <w:rPr>
          <w:rFonts w:ascii="Times New Roman"/>
          <w:b w:val="false"/>
          <w:i w:val="false"/>
          <w:color w:val="000000"/>
          <w:sz w:val="28"/>
        </w:rPr>
        <w:t xml:space="preserve">
6    | Қарағанды қ.                    |       578 </w:t>
      </w:r>
      <w:r>
        <w:br/>
      </w:r>
      <w:r>
        <w:rPr>
          <w:rFonts w:ascii="Times New Roman"/>
          <w:b w:val="false"/>
          <w:i w:val="false"/>
          <w:color w:val="000000"/>
          <w:sz w:val="28"/>
        </w:rPr>
        <w:t xml:space="preserve">
7    | Қаражал қ.                      |       578 </w:t>
      </w:r>
      <w:r>
        <w:br/>
      </w:r>
      <w:r>
        <w:rPr>
          <w:rFonts w:ascii="Times New Roman"/>
          <w:b w:val="false"/>
          <w:i w:val="false"/>
          <w:color w:val="000000"/>
          <w:sz w:val="28"/>
        </w:rPr>
        <w:t xml:space="preserve">
8    | Қарқаралы ауданы                |      4621 </w:t>
      </w:r>
      <w:r>
        <w:br/>
      </w:r>
      <w:r>
        <w:rPr>
          <w:rFonts w:ascii="Times New Roman"/>
          <w:b w:val="false"/>
          <w:i w:val="false"/>
          <w:color w:val="000000"/>
          <w:sz w:val="28"/>
        </w:rPr>
        <w:t xml:space="preserve">
9    | Нұра ауданы                     |      3466 </w:t>
      </w:r>
      <w:r>
        <w:br/>
      </w:r>
      <w:r>
        <w:rPr>
          <w:rFonts w:ascii="Times New Roman"/>
          <w:b w:val="false"/>
          <w:i w:val="false"/>
          <w:color w:val="000000"/>
          <w:sz w:val="28"/>
        </w:rPr>
        <w:t xml:space="preserve">
10   | Осакаров ауданы                 |      3466 </w:t>
      </w:r>
      <w:r>
        <w:br/>
      </w:r>
      <w:r>
        <w:rPr>
          <w:rFonts w:ascii="Times New Roman"/>
          <w:b w:val="false"/>
          <w:i w:val="false"/>
          <w:color w:val="000000"/>
          <w:sz w:val="28"/>
        </w:rPr>
        <w:t xml:space="preserve">
11   | Сәтпаев қ.                      |      1155 </w:t>
      </w:r>
      <w:r>
        <w:br/>
      </w:r>
      <w:r>
        <w:rPr>
          <w:rFonts w:ascii="Times New Roman"/>
          <w:b w:val="false"/>
          <w:i w:val="false"/>
          <w:color w:val="000000"/>
          <w:sz w:val="28"/>
        </w:rPr>
        <w:t xml:space="preserve">
12   | Ұлытау ауданы                   |      2310 </w:t>
      </w:r>
      <w:r>
        <w:br/>
      </w:r>
      <w:r>
        <w:rPr>
          <w:rFonts w:ascii="Times New Roman"/>
          <w:b w:val="false"/>
          <w:i w:val="false"/>
          <w:color w:val="000000"/>
          <w:sz w:val="28"/>
        </w:rPr>
        <w:t xml:space="preserve">
13   | Шет ауданы                      |      5775 </w:t>
      </w:r>
      <w:r>
        <w:br/>
      </w:r>
      <w:r>
        <w:rPr>
          <w:rFonts w:ascii="Times New Roman"/>
          <w:b w:val="false"/>
          <w:i w:val="false"/>
          <w:color w:val="000000"/>
          <w:sz w:val="28"/>
        </w:rPr>
        <w:t xml:space="preserve">
-------------------------------------------------------------- </w:t>
      </w:r>
    </w:p>
    <w:bookmarkStart w:name="z16" w:id="15"/>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13 қосымша </w:t>
      </w:r>
    </w:p>
    <w:bookmarkEnd w:id="15"/>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31 қосымша </w:t>
      </w:r>
    </w:p>
    <w:p>
      <w:pPr>
        <w:spacing w:after="0"/>
        <w:ind w:left="0"/>
        <w:jc w:val="left"/>
      </w:pPr>
      <w:r>
        <w:rPr>
          <w:rFonts w:ascii="Times New Roman"/>
          <w:b/>
          <w:i w:val="false"/>
          <w:color w:val="000000"/>
        </w:rPr>
        <w:t xml:space="preserve"> Жалпы орта білім беретін мемлекеттік мекемелердің кітапхана қорын жаңарту үшін оқулықтар сатып алу мен жеткізуге және оқу-әдістемелік комплектілерге арналған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68031 </w:t>
      </w:r>
      <w:r>
        <w:br/>
      </w:r>
      <w:r>
        <w:rPr>
          <w:rFonts w:ascii="Times New Roman"/>
          <w:b w:val="false"/>
          <w:i w:val="false"/>
          <w:color w:val="000000"/>
          <w:sz w:val="28"/>
        </w:rPr>
        <w:t xml:space="preserve">
1    | Абай ауданы                     |     1653 </w:t>
      </w:r>
      <w:r>
        <w:br/>
      </w:r>
      <w:r>
        <w:rPr>
          <w:rFonts w:ascii="Times New Roman"/>
          <w:b w:val="false"/>
          <w:i w:val="false"/>
          <w:color w:val="000000"/>
          <w:sz w:val="28"/>
        </w:rPr>
        <w:t xml:space="preserve">
2    | Ақтоғай ауданы                  |      952 </w:t>
      </w:r>
      <w:r>
        <w:br/>
      </w:r>
      <w:r>
        <w:rPr>
          <w:rFonts w:ascii="Times New Roman"/>
          <w:b w:val="false"/>
          <w:i w:val="false"/>
          <w:color w:val="000000"/>
          <w:sz w:val="28"/>
        </w:rPr>
        <w:t xml:space="preserve">
3    | Балқаш қ.                       |      778 </w:t>
      </w:r>
      <w:r>
        <w:br/>
      </w:r>
      <w:r>
        <w:rPr>
          <w:rFonts w:ascii="Times New Roman"/>
          <w:b w:val="false"/>
          <w:i w:val="false"/>
          <w:color w:val="000000"/>
          <w:sz w:val="28"/>
        </w:rPr>
        <w:t xml:space="preserve">
4    | Бұқар-жырау ауданы              |     3041 </w:t>
      </w:r>
      <w:r>
        <w:br/>
      </w:r>
      <w:r>
        <w:rPr>
          <w:rFonts w:ascii="Times New Roman"/>
          <w:b w:val="false"/>
          <w:i w:val="false"/>
          <w:color w:val="000000"/>
          <w:sz w:val="28"/>
        </w:rPr>
        <w:t xml:space="preserve">
5    | Жаңаарқа ауданы                 |     1253 </w:t>
      </w:r>
      <w:r>
        <w:br/>
      </w:r>
      <w:r>
        <w:rPr>
          <w:rFonts w:ascii="Times New Roman"/>
          <w:b w:val="false"/>
          <w:i w:val="false"/>
          <w:color w:val="000000"/>
          <w:sz w:val="28"/>
        </w:rPr>
        <w:t xml:space="preserve">
6    | Жезқазған қ.                    |     7130 </w:t>
      </w:r>
      <w:r>
        <w:br/>
      </w:r>
      <w:r>
        <w:rPr>
          <w:rFonts w:ascii="Times New Roman"/>
          <w:b w:val="false"/>
          <w:i w:val="false"/>
          <w:color w:val="000000"/>
          <w:sz w:val="28"/>
        </w:rPr>
        <w:t xml:space="preserve">
7    | Қарағанды қ.                    |    24877 </w:t>
      </w:r>
      <w:r>
        <w:br/>
      </w:r>
      <w:r>
        <w:rPr>
          <w:rFonts w:ascii="Times New Roman"/>
          <w:b w:val="false"/>
          <w:i w:val="false"/>
          <w:color w:val="000000"/>
          <w:sz w:val="28"/>
        </w:rPr>
        <w:t xml:space="preserve">
8    | Қаражал қ.                      |      209 </w:t>
      </w:r>
      <w:r>
        <w:br/>
      </w:r>
      <w:r>
        <w:rPr>
          <w:rFonts w:ascii="Times New Roman"/>
          <w:b w:val="false"/>
          <w:i w:val="false"/>
          <w:color w:val="000000"/>
          <w:sz w:val="28"/>
        </w:rPr>
        <w:t xml:space="preserve">
9    | Қарқаралы ауданы                |     3818 </w:t>
      </w:r>
      <w:r>
        <w:br/>
      </w:r>
      <w:r>
        <w:rPr>
          <w:rFonts w:ascii="Times New Roman"/>
          <w:b w:val="false"/>
          <w:i w:val="false"/>
          <w:color w:val="000000"/>
          <w:sz w:val="28"/>
        </w:rPr>
        <w:t xml:space="preserve">
10   | Нұра ауданы                     |     1544 </w:t>
      </w:r>
      <w:r>
        <w:br/>
      </w:r>
      <w:r>
        <w:rPr>
          <w:rFonts w:ascii="Times New Roman"/>
          <w:b w:val="false"/>
          <w:i w:val="false"/>
          <w:color w:val="000000"/>
          <w:sz w:val="28"/>
        </w:rPr>
        <w:t xml:space="preserve">
11   | Осакаров ауданы                 |     1040 </w:t>
      </w:r>
      <w:r>
        <w:br/>
      </w:r>
      <w:r>
        <w:rPr>
          <w:rFonts w:ascii="Times New Roman"/>
          <w:b w:val="false"/>
          <w:i w:val="false"/>
          <w:color w:val="000000"/>
          <w:sz w:val="28"/>
        </w:rPr>
        <w:t xml:space="preserve">
12   | Приозерск қ.                    |      266 </w:t>
      </w:r>
      <w:r>
        <w:br/>
      </w:r>
      <w:r>
        <w:rPr>
          <w:rFonts w:ascii="Times New Roman"/>
          <w:b w:val="false"/>
          <w:i w:val="false"/>
          <w:color w:val="000000"/>
          <w:sz w:val="28"/>
        </w:rPr>
        <w:t xml:space="preserve">
13   | Саран қ.                        |     1540 </w:t>
      </w:r>
      <w:r>
        <w:br/>
      </w:r>
      <w:r>
        <w:rPr>
          <w:rFonts w:ascii="Times New Roman"/>
          <w:b w:val="false"/>
          <w:i w:val="false"/>
          <w:color w:val="000000"/>
          <w:sz w:val="28"/>
        </w:rPr>
        <w:t xml:space="preserve">
14   | Сәтпаев қ.                      |     6836 </w:t>
      </w:r>
      <w:r>
        <w:br/>
      </w:r>
      <w:r>
        <w:rPr>
          <w:rFonts w:ascii="Times New Roman"/>
          <w:b w:val="false"/>
          <w:i w:val="false"/>
          <w:color w:val="000000"/>
          <w:sz w:val="28"/>
        </w:rPr>
        <w:t xml:space="preserve">
15   | Теміртау қ.                     |     3610 </w:t>
      </w:r>
      <w:r>
        <w:br/>
      </w:r>
      <w:r>
        <w:rPr>
          <w:rFonts w:ascii="Times New Roman"/>
          <w:b w:val="false"/>
          <w:i w:val="false"/>
          <w:color w:val="000000"/>
          <w:sz w:val="28"/>
        </w:rPr>
        <w:t xml:space="preserve">
16   | Ұлытау ауданы                   |      937 </w:t>
      </w:r>
      <w:r>
        <w:br/>
      </w:r>
      <w:r>
        <w:rPr>
          <w:rFonts w:ascii="Times New Roman"/>
          <w:b w:val="false"/>
          <w:i w:val="false"/>
          <w:color w:val="000000"/>
          <w:sz w:val="28"/>
        </w:rPr>
        <w:t xml:space="preserve">
17   | Шахтинск қ.                     |     2359 </w:t>
      </w:r>
      <w:r>
        <w:br/>
      </w:r>
      <w:r>
        <w:rPr>
          <w:rFonts w:ascii="Times New Roman"/>
          <w:b w:val="false"/>
          <w:i w:val="false"/>
          <w:color w:val="000000"/>
          <w:sz w:val="28"/>
        </w:rPr>
        <w:t xml:space="preserve">
18   | Шет ауданы                      |     6188 </w:t>
      </w:r>
      <w:r>
        <w:br/>
      </w:r>
      <w:r>
        <w:rPr>
          <w:rFonts w:ascii="Times New Roman"/>
          <w:b w:val="false"/>
          <w:i w:val="false"/>
          <w:color w:val="000000"/>
          <w:sz w:val="28"/>
        </w:rPr>
        <w:t xml:space="preserve">
-------------------------------------------------------------- </w:t>
      </w:r>
    </w:p>
    <w:bookmarkStart w:name="z17" w:id="16"/>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14 қосымша </w:t>
      </w:r>
    </w:p>
    <w:bookmarkEnd w:id="16"/>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32 қосымша </w:t>
      </w:r>
    </w:p>
    <w:p>
      <w:pPr>
        <w:spacing w:after="0"/>
        <w:ind w:left="0"/>
        <w:jc w:val="left"/>
      </w:pPr>
      <w:r>
        <w:rPr>
          <w:rFonts w:ascii="Times New Roman"/>
          <w:b/>
          <w:i w:val="false"/>
          <w:color w:val="000000"/>
        </w:rPr>
        <w:t xml:space="preserve"> Жалпы орта білім беретін мемлекеттік мекемелердің лингафондық және мультимедиялық кабинеттерін құруға арналған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30765 </w:t>
      </w:r>
      <w:r>
        <w:br/>
      </w:r>
      <w:r>
        <w:rPr>
          <w:rFonts w:ascii="Times New Roman"/>
          <w:b w:val="false"/>
          <w:i w:val="false"/>
          <w:color w:val="000000"/>
          <w:sz w:val="28"/>
        </w:rPr>
        <w:t xml:space="preserve">
1    | Балқаш қ.                       |      1246 </w:t>
      </w:r>
      <w:r>
        <w:br/>
      </w:r>
      <w:r>
        <w:rPr>
          <w:rFonts w:ascii="Times New Roman"/>
          <w:b w:val="false"/>
          <w:i w:val="false"/>
          <w:color w:val="000000"/>
          <w:sz w:val="28"/>
        </w:rPr>
        <w:t xml:space="preserve">
2    | Бұқар-жырау ауданы              |       411 </w:t>
      </w:r>
      <w:r>
        <w:br/>
      </w:r>
      <w:r>
        <w:rPr>
          <w:rFonts w:ascii="Times New Roman"/>
          <w:b w:val="false"/>
          <w:i w:val="false"/>
          <w:color w:val="000000"/>
          <w:sz w:val="28"/>
        </w:rPr>
        <w:t xml:space="preserve">
3    | Жаңаарқа ауданы                 |      1460 </w:t>
      </w:r>
      <w:r>
        <w:br/>
      </w:r>
      <w:r>
        <w:rPr>
          <w:rFonts w:ascii="Times New Roman"/>
          <w:b w:val="false"/>
          <w:i w:val="false"/>
          <w:color w:val="000000"/>
          <w:sz w:val="28"/>
        </w:rPr>
        <w:t xml:space="preserve">
4    | Жезқазған қ.                    |      5476 </w:t>
      </w:r>
      <w:r>
        <w:br/>
      </w:r>
      <w:r>
        <w:rPr>
          <w:rFonts w:ascii="Times New Roman"/>
          <w:b w:val="false"/>
          <w:i w:val="false"/>
          <w:color w:val="000000"/>
          <w:sz w:val="28"/>
        </w:rPr>
        <w:t xml:space="preserve">
5    | Қарағанды қ.                    |      9621 </w:t>
      </w:r>
      <w:r>
        <w:br/>
      </w:r>
      <w:r>
        <w:rPr>
          <w:rFonts w:ascii="Times New Roman"/>
          <w:b w:val="false"/>
          <w:i w:val="false"/>
          <w:color w:val="000000"/>
          <w:sz w:val="28"/>
        </w:rPr>
        <w:t xml:space="preserve">
6    | Қаражал қ.                      |      1780 </w:t>
      </w:r>
      <w:r>
        <w:br/>
      </w:r>
      <w:r>
        <w:rPr>
          <w:rFonts w:ascii="Times New Roman"/>
          <w:b w:val="false"/>
          <w:i w:val="false"/>
          <w:color w:val="000000"/>
          <w:sz w:val="28"/>
        </w:rPr>
        <w:t xml:space="preserve">
7    | Нұра ауданы                     |       828 </w:t>
      </w:r>
      <w:r>
        <w:br/>
      </w:r>
      <w:r>
        <w:rPr>
          <w:rFonts w:ascii="Times New Roman"/>
          <w:b w:val="false"/>
          <w:i w:val="false"/>
          <w:color w:val="000000"/>
          <w:sz w:val="28"/>
        </w:rPr>
        <w:t xml:space="preserve">
8    | Осакаров ауданы                 |      1149 </w:t>
      </w:r>
      <w:r>
        <w:br/>
      </w:r>
      <w:r>
        <w:rPr>
          <w:rFonts w:ascii="Times New Roman"/>
          <w:b w:val="false"/>
          <w:i w:val="false"/>
          <w:color w:val="000000"/>
          <w:sz w:val="28"/>
        </w:rPr>
        <w:t xml:space="preserve">
9    | Саран қ.                        |      1955 </w:t>
      </w:r>
      <w:r>
        <w:br/>
      </w:r>
      <w:r>
        <w:rPr>
          <w:rFonts w:ascii="Times New Roman"/>
          <w:b w:val="false"/>
          <w:i w:val="false"/>
          <w:color w:val="000000"/>
          <w:sz w:val="28"/>
        </w:rPr>
        <w:t xml:space="preserve">
10   | Теміртау қ.                     |       332 </w:t>
      </w:r>
      <w:r>
        <w:br/>
      </w:r>
      <w:r>
        <w:rPr>
          <w:rFonts w:ascii="Times New Roman"/>
          <w:b w:val="false"/>
          <w:i w:val="false"/>
          <w:color w:val="000000"/>
          <w:sz w:val="28"/>
        </w:rPr>
        <w:t xml:space="preserve">
11   | Ұлытау ауданы                   |      1849 </w:t>
      </w:r>
      <w:r>
        <w:br/>
      </w:r>
      <w:r>
        <w:rPr>
          <w:rFonts w:ascii="Times New Roman"/>
          <w:b w:val="false"/>
          <w:i w:val="false"/>
          <w:color w:val="000000"/>
          <w:sz w:val="28"/>
        </w:rPr>
        <w:t xml:space="preserve">
12   | Шахтинск қ.                     |      4658 </w:t>
      </w:r>
      <w:r>
        <w:br/>
      </w:r>
      <w:r>
        <w:rPr>
          <w:rFonts w:ascii="Times New Roman"/>
          <w:b w:val="false"/>
          <w:i w:val="false"/>
          <w:color w:val="000000"/>
          <w:sz w:val="28"/>
        </w:rPr>
        <w:t xml:space="preserve">
------------------------------------------------------------- </w:t>
      </w:r>
    </w:p>
    <w:bookmarkStart w:name="z18" w:id="17"/>
    <w:p>
      <w:pPr>
        <w:spacing w:after="0"/>
        <w:ind w:left="0"/>
        <w:jc w:val="both"/>
      </w:pPr>
      <w:r>
        <w:rPr>
          <w:rFonts w:ascii="Times New Roman"/>
          <w:b w:val="false"/>
          <w:i w:val="false"/>
          <w:color w:val="000000"/>
          <w:sz w:val="28"/>
        </w:rPr>
        <w:t xml:space="preserve">
Қарағанды облыстық Мәслихатының </w:t>
      </w:r>
      <w:r>
        <w:br/>
      </w:r>
      <w:r>
        <w:rPr>
          <w:rFonts w:ascii="Times New Roman"/>
          <w:b w:val="false"/>
          <w:i w:val="false"/>
          <w:color w:val="000000"/>
          <w:sz w:val="28"/>
        </w:rPr>
        <w:t xml:space="preserve">
2005 жылғы 30 мамырдағы XII сессиясының </w:t>
      </w:r>
      <w:r>
        <w:br/>
      </w:r>
      <w:r>
        <w:rPr>
          <w:rFonts w:ascii="Times New Roman"/>
          <w:b w:val="false"/>
          <w:i w:val="false"/>
          <w:color w:val="000000"/>
          <w:sz w:val="28"/>
        </w:rPr>
        <w:t xml:space="preserve">
N 183 шешіміне </w:t>
      </w:r>
      <w:r>
        <w:br/>
      </w:r>
      <w:r>
        <w:rPr>
          <w:rFonts w:ascii="Times New Roman"/>
          <w:b w:val="false"/>
          <w:i w:val="false"/>
          <w:color w:val="000000"/>
          <w:sz w:val="28"/>
        </w:rPr>
        <w:t xml:space="preserve">
15 қосымша </w:t>
      </w:r>
    </w:p>
    <w:bookmarkEnd w:id="17"/>
    <w:p>
      <w:pPr>
        <w:spacing w:after="0"/>
        <w:ind w:left="0"/>
        <w:jc w:val="both"/>
      </w:pPr>
      <w:r>
        <w:rPr>
          <w:rFonts w:ascii="Times New Roman"/>
          <w:b w:val="false"/>
          <w:i w:val="false"/>
          <w:color w:val="000000"/>
          <w:sz w:val="28"/>
        </w:rPr>
        <w:t xml:space="preserve">Қарағанды облыстық Мәслихатының </w:t>
      </w:r>
      <w:r>
        <w:br/>
      </w:r>
      <w:r>
        <w:rPr>
          <w:rFonts w:ascii="Times New Roman"/>
          <w:b w:val="false"/>
          <w:i w:val="false"/>
          <w:color w:val="000000"/>
          <w:sz w:val="28"/>
        </w:rPr>
        <w:t xml:space="preserve">
2004 жылғы 11 желтоқсандағы Х сессиясының </w:t>
      </w:r>
      <w:r>
        <w:br/>
      </w:r>
      <w:r>
        <w:rPr>
          <w:rFonts w:ascii="Times New Roman"/>
          <w:b w:val="false"/>
          <w:i w:val="false"/>
          <w:color w:val="000000"/>
          <w:sz w:val="28"/>
        </w:rPr>
        <w:t xml:space="preserve">
N 149 шешіміне </w:t>
      </w:r>
      <w:r>
        <w:br/>
      </w:r>
      <w:r>
        <w:rPr>
          <w:rFonts w:ascii="Times New Roman"/>
          <w:b w:val="false"/>
          <w:i w:val="false"/>
          <w:color w:val="000000"/>
          <w:sz w:val="28"/>
        </w:rPr>
        <w:t xml:space="preserve">
33 қосымша </w:t>
      </w:r>
    </w:p>
    <w:p>
      <w:pPr>
        <w:spacing w:after="0"/>
        <w:ind w:left="0"/>
        <w:jc w:val="left"/>
      </w:pPr>
      <w:r>
        <w:rPr>
          <w:rFonts w:ascii="Times New Roman"/>
          <w:b/>
          <w:i w:val="false"/>
          <w:color w:val="000000"/>
        </w:rPr>
        <w:t xml:space="preserve"> Мемлекеттік мекемелер мен қазыналық кәсіпорындардың бірінші және екінші разрядтағы жұмысшыларының лауазымдық айлықтарын (мөлшерлемесін) есептеу үшін коэффициенттердің мөлшерін ұлғайтуға арналған ағымдағы нысаналы трансферттер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Сома (мың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Барлығы                         |     28343 </w:t>
      </w:r>
      <w:r>
        <w:br/>
      </w:r>
      <w:r>
        <w:rPr>
          <w:rFonts w:ascii="Times New Roman"/>
          <w:b w:val="false"/>
          <w:i w:val="false"/>
          <w:color w:val="000000"/>
          <w:sz w:val="28"/>
        </w:rPr>
        <w:t xml:space="preserve">
1   | Абай ауданы                     |      1553 </w:t>
      </w:r>
      <w:r>
        <w:br/>
      </w:r>
      <w:r>
        <w:rPr>
          <w:rFonts w:ascii="Times New Roman"/>
          <w:b w:val="false"/>
          <w:i w:val="false"/>
          <w:color w:val="000000"/>
          <w:sz w:val="28"/>
        </w:rPr>
        <w:t xml:space="preserve">
2   | Ақтоғай ауданы                  |      1171 </w:t>
      </w:r>
      <w:r>
        <w:br/>
      </w:r>
      <w:r>
        <w:rPr>
          <w:rFonts w:ascii="Times New Roman"/>
          <w:b w:val="false"/>
          <w:i w:val="false"/>
          <w:color w:val="000000"/>
          <w:sz w:val="28"/>
        </w:rPr>
        <w:t xml:space="preserve">
3   | Балқаш қ.                       |      1041 </w:t>
      </w:r>
      <w:r>
        <w:br/>
      </w:r>
      <w:r>
        <w:rPr>
          <w:rFonts w:ascii="Times New Roman"/>
          <w:b w:val="false"/>
          <w:i w:val="false"/>
          <w:color w:val="000000"/>
          <w:sz w:val="28"/>
        </w:rPr>
        <w:t xml:space="preserve">
4   | Бұқар-жырау ауданы              |      1621 </w:t>
      </w:r>
      <w:r>
        <w:br/>
      </w:r>
      <w:r>
        <w:rPr>
          <w:rFonts w:ascii="Times New Roman"/>
          <w:b w:val="false"/>
          <w:i w:val="false"/>
          <w:color w:val="000000"/>
          <w:sz w:val="28"/>
        </w:rPr>
        <w:t xml:space="preserve">
5   | Жаңаарқа ауданы                 |       497 </w:t>
      </w:r>
      <w:r>
        <w:br/>
      </w:r>
      <w:r>
        <w:rPr>
          <w:rFonts w:ascii="Times New Roman"/>
          <w:b w:val="false"/>
          <w:i w:val="false"/>
          <w:color w:val="000000"/>
          <w:sz w:val="28"/>
        </w:rPr>
        <w:t xml:space="preserve">
6   | Жезқазған қ.                    |      1083 </w:t>
      </w:r>
      <w:r>
        <w:br/>
      </w:r>
      <w:r>
        <w:rPr>
          <w:rFonts w:ascii="Times New Roman"/>
          <w:b w:val="false"/>
          <w:i w:val="false"/>
          <w:color w:val="000000"/>
          <w:sz w:val="28"/>
        </w:rPr>
        <w:t xml:space="preserve">
7   | Қарағанды қ.                    |      6094 </w:t>
      </w:r>
      <w:r>
        <w:br/>
      </w:r>
      <w:r>
        <w:rPr>
          <w:rFonts w:ascii="Times New Roman"/>
          <w:b w:val="false"/>
          <w:i w:val="false"/>
          <w:color w:val="000000"/>
          <w:sz w:val="28"/>
        </w:rPr>
        <w:t xml:space="preserve">
8   | Қаражал қ.                      |       328 </w:t>
      </w:r>
      <w:r>
        <w:br/>
      </w:r>
      <w:r>
        <w:rPr>
          <w:rFonts w:ascii="Times New Roman"/>
          <w:b w:val="false"/>
          <w:i w:val="false"/>
          <w:color w:val="000000"/>
          <w:sz w:val="28"/>
        </w:rPr>
        <w:t xml:space="preserve">
9   | Қарқаралы ауданы                |      3558 </w:t>
      </w:r>
      <w:r>
        <w:br/>
      </w:r>
      <w:r>
        <w:rPr>
          <w:rFonts w:ascii="Times New Roman"/>
          <w:b w:val="false"/>
          <w:i w:val="false"/>
          <w:color w:val="000000"/>
          <w:sz w:val="28"/>
        </w:rPr>
        <w:t xml:space="preserve">
10  | Нұра ауданы                     |      1858 </w:t>
      </w:r>
      <w:r>
        <w:br/>
      </w:r>
      <w:r>
        <w:rPr>
          <w:rFonts w:ascii="Times New Roman"/>
          <w:b w:val="false"/>
          <w:i w:val="false"/>
          <w:color w:val="000000"/>
          <w:sz w:val="28"/>
        </w:rPr>
        <w:t xml:space="preserve">
11  | Осакаров ауданы                 |      1366 </w:t>
      </w:r>
      <w:r>
        <w:br/>
      </w:r>
      <w:r>
        <w:rPr>
          <w:rFonts w:ascii="Times New Roman"/>
          <w:b w:val="false"/>
          <w:i w:val="false"/>
          <w:color w:val="000000"/>
          <w:sz w:val="28"/>
        </w:rPr>
        <w:t xml:space="preserve">
12  | Приозерск қ.                    |       302 </w:t>
      </w:r>
      <w:r>
        <w:br/>
      </w:r>
      <w:r>
        <w:rPr>
          <w:rFonts w:ascii="Times New Roman"/>
          <w:b w:val="false"/>
          <w:i w:val="false"/>
          <w:color w:val="000000"/>
          <w:sz w:val="28"/>
        </w:rPr>
        <w:t xml:space="preserve">
13  | Саран қ.                        |      1228 </w:t>
      </w:r>
      <w:r>
        <w:br/>
      </w:r>
      <w:r>
        <w:rPr>
          <w:rFonts w:ascii="Times New Roman"/>
          <w:b w:val="false"/>
          <w:i w:val="false"/>
          <w:color w:val="000000"/>
          <w:sz w:val="28"/>
        </w:rPr>
        <w:t xml:space="preserve">
14  | Сәтпаев қ.                      |       701 </w:t>
      </w:r>
      <w:r>
        <w:br/>
      </w:r>
      <w:r>
        <w:rPr>
          <w:rFonts w:ascii="Times New Roman"/>
          <w:b w:val="false"/>
          <w:i w:val="false"/>
          <w:color w:val="000000"/>
          <w:sz w:val="28"/>
        </w:rPr>
        <w:t xml:space="preserve">
15  | Теміртау қ.                     |      1645 </w:t>
      </w:r>
      <w:r>
        <w:br/>
      </w:r>
      <w:r>
        <w:rPr>
          <w:rFonts w:ascii="Times New Roman"/>
          <w:b w:val="false"/>
          <w:i w:val="false"/>
          <w:color w:val="000000"/>
          <w:sz w:val="28"/>
        </w:rPr>
        <w:t xml:space="preserve">
16  | Ұлытау ауданы                   |       780 </w:t>
      </w:r>
      <w:r>
        <w:br/>
      </w:r>
      <w:r>
        <w:rPr>
          <w:rFonts w:ascii="Times New Roman"/>
          <w:b w:val="false"/>
          <w:i w:val="false"/>
          <w:color w:val="000000"/>
          <w:sz w:val="28"/>
        </w:rPr>
        <w:t xml:space="preserve">
17  | Шахтинск қ.                     |      1185 </w:t>
      </w:r>
      <w:r>
        <w:br/>
      </w:r>
      <w:r>
        <w:rPr>
          <w:rFonts w:ascii="Times New Roman"/>
          <w:b w:val="false"/>
          <w:i w:val="false"/>
          <w:color w:val="000000"/>
          <w:sz w:val="28"/>
        </w:rPr>
        <w:t xml:space="preserve">
18  | Шет ауданы                      |      2332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