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38c1" w14:textId="a933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облыстық Мәслихатының 2004 жылғы 11 желтоқсандағы "2005 жылға арналған облыстық бюджет туралы" Х сессиясының N 149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XVI сессиясының 2005 жылғы 11 қарашадағы N 224 шешімі. Қарағанды облысының әділет Департаментінде 2005 жылғы 22 қарашада N 1803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облыстық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Қарағанды облыстық Мәслихатының 2004 жылғы 11 желтоқсандағы "2005 жылға арналған облыстық бюджет туралы" (мемлекеттік тіркеу Тізіміндегі нормативтік-құқықтық актілердің тіркеу нөмірі - 1678) 2005 жылғы 8 қаңтардағы "Орталық Қазақстан" газетінің N 6-7 (19675) санында, "Индустриальная Караганда" газетінің 2005 жылғы 8 қаңтардағы N 4 (20087) санында жарияланған Х сессиясының N 149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Қарағанды облыстық Мәслихатының 2005 жылғы 17 наурыздағы "Қарағанды облыстық Мәслихатының 2004 жылғы 11 желтоқсандағы "2005 жылға арналған облыстық бюджет туралы" (мемлекеттік тіркеу Тізіміндегі нормативтік-құқықтық актілердің тіркеу нөмірі - 1761) Х сессиясының N 149 шешіміне өзгерістер мен толықтырулар енгізу туралы" ХІ сессиясының N 169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 енгізілді, "Орталық Қазақстан" газетінің 2005 жылғы 9 сәуірдегі N 71-72 (19740) санында, "Индустриальная Караганда" газетінің 2005 жылғы 9 сәуірдегі N 43 (20126) санында жарияланған, Қарағанды облыстық Мәслихатының 2005 жылғы 30 мамырдағы ХІІ сессиясының "Қарағанды облыстық Мәслихатының 2004 жылғы 11 желтоқсандағы "2005 жылға арналған облыстық бюджет туралы" (мемлекеттік тіркеу Тізіміндегі нормативтік-құқықтық актілердің тіркеу нөмірі - 1788) Х сессиясының N 149 шешіміне өзгерістер мен толықтырулар енгізу туралы" N 183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000000"/>
          <w:sz w:val="28"/>
        </w:rPr>
        <w:t>"Орталық Қазақстан" газетінің 2005 жылғы 9 маусымдағы N 113-114 (19782) санында, "Индустриальная Караганда" газетінің 2005 жылғы 9 маусымдағы N 69 (20152) санында жарияланған, Қарағанды облыстық Мәслихатының 2005 жылғы 19 тамыздағы "2005 жылға арналған облыстық бюджет туралы" (мемлекеттік тіркеу Тізіміндегі нормативтік-құқықтық актілердің тіркеу нөмірі - 1798) Х сессиясының N 149 шешіміне өзгерістер енгізу туралы" ХІV сессиясының N 207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"Орталық Қазақстан" газетінің 2005 жылғы 6 қыркүйектегі N 177 (19845) санында, "Индустриальная Караганда" газетінің 2005 жылғы 6 қыркүйектегі N 107 (20190) санында жарияланған, келесідей толықтырулар мен өзгерістер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1 тармақтағы: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тармақшада: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"35395028" деген сандар "34763871"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"13660224" деген сандар "13108149"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"55387" деген сандар "61773"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"21679417" деген сандар "21593949"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тармақшада: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"36154482" деген сандар "35523325"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3-2 тармақта: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бірінші абзацтағы "7664834" деген сандар "7664125"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он сегізінші абзацтағы "54473" деген сандар "43730"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он тоғызыншы абзацтағы "154307" деген сандар "151408"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жиырмасыншы абзацтағы "21684" деген сандар "36776"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жиырма бірінші абзацтағы "25605" деген сандар "22196"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отыз төртінші абзацтағы "544775" деген сандар "546025"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5 тармақта: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бірінші абзацтағы "8888430" деген сандар "8803671"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екінші абзацтағы "622460" деген сандар "518269"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үшінші абзацтағы "1964203" деген сандар "1789103"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төртінші абзацтағы "2785184" деген сандар "3029923"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бесінші абзацтағы "3516583" деген сандар "3466376"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6 тармақта: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бірінші абзацтағы "4070496" деген сандар "4104302"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бесінші абзацтағы "271821" деген сандар "281222"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алтыншы абзацтағы "88510" деген сандар "78510"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сегізінші абзацтағы "437782" деген сандар "448249"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тоғызыншы абзацтағы "364675" деген сандар "380980"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оныншы абзацтағы "192640" деген сандар "197689"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он үшінші абзацтағы "133542" деген сандар "117725"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он төртінші абзацтағы "326238" деген сандар "336639"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он бесінші абзацтағы "238149" деген сандар "246149"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12-2 тармақпен келесі мазмұнда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"12-2. 2005 жылға арналған облыстық бюджеттің шығындарында республикалық бюджеттен 2004 жылы бөлінген пайдаланылмаған нысаналы трансферттерді республикалық бюджетке қайтару үшін 6481 мың теңге сомасында қаражат қарастырылғаны белгіленсін.";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6) 15 тармақ жаңа редакцияда баяндалсын: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"2005 жылға арналған жалпы сипаттағы ресми трансферттердің көлемін анықтау кезінде облыстық маңызы бар аудандар мен қалалар бюджеттерінің шығындарында "Білім беру мекемелері мен объектілерін күрделі жөндеу және материалдық-техникалық жарақтандыру бойынша аймақтық бағдарламасын" іске асыруға жұмсаулар ескерілгені осы шешімнің 15 қосымшасына сәйкес белгіленсін.";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7) 17 тармақта: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бірінші абзацтағы "176000" деген сандар "169519"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екінші абзацтағы "56000" деген сандар "49519"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8) 7 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 бағандағы "9964" деген сандар "9449"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 бағандағы жолда, 10 реттік нөмірдегі "949" деген сандар "434"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9) 8 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 бағандағы "286453" деген сандар "285618"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 бағандағы жолда, 13 реттік нөмірдегі "11419" деген сандар "10584"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10) 9 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 бағандағы "652458" деген сандар "648258"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 бағандағы жолда, 7 реттік нөмірдегі "78500" деген сандар "70838"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11) 13 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 бағандағы "34500" деген сандар "26000"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 бағандағы жолда, 8 реттік нөмірдегі "2000" деген сандар "500"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 бағандағы жолда, 10 реттік нөмірдегі "10000" деген сандар "5800" деген сандарға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12) 15 қосымшаның басы жаңа редакцияда баяндалсын: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"Жалпы сипаттағы ресми трансферттердің көлемін анықтау кезінде облыстық маңызы бар аудандар мен қалалар бюджеттерінің шығындарында ескерілген "Білім беру мекемелері мен объектілерін күрделі жөндеу және материалдық-техникалық жарақтандыру бойынша аймақтық бағдарламасын" іске асыруға жұмсаулар";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13) Көрсетілген шешімге 1, 20, 24 қосымшалар осы шешімнің 1, 2, 3 қосымшаларына сәйкес редакцияда мазмұндалсын.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Осы шешім 2005 жылдың 1 қаңтарынан бастап қолданысқа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Сессия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облыстық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хатшысының міндетін атқарушы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Қарағанды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11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XVI сессиясының N 224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Қарағанды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 сессиясының N 149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2005 жылға арналған облыстық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Санаты                      Атауы                  | Сома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|Сыныбы                                           | (мың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|Ішкі сыныбы                                  | 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-|---|---|-----------------------------------------|---------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1| 2 | 3 |                   4                     |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-|---|---|-----------------------------------------|---------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|Кірістер                                 |34763871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1|   |   |Салықтық түсімдер                        |13108149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03|   |Әлеуметтiк салық                         |12268097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 1 |Әлеуметтік салық                         |12268097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05|   |Тауарларға, жұмыстарға және қызметтер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|көрсетуге салынатын iшкi салықтар        |  840052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 3 |Табиғи және басқа ресурстарды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|пайдаланғаны үшiн түсетiн түсiмдер       |  840052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2|   |   |Салықтық емес түсiмдер                   |   61773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01|   |Мемлекет меншігінен түсетін түсімдер     |   35541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 7 |Мемлекеттік бюджеттен берілген кредиттер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|бойынша сыйақылар (мүдделер)             |   21041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04|   |Мемлекеттік бюджеттен қаржыландырылатын,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|сондай-ақ Қазақстан Республикасы Ұлттық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|Банкінің бюджетінен (шығыстар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|сметасынан) ұсталатын және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|қаржыландырылатын мемлекеттік мекемелер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|салатын айыппұлдар, өсімпұлдар,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|санкциялар, өндіріп алулар               |   25789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 1 |Мемлекеттік бюджеттен қаржыландырылатын,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|сондай-ақ Қазақстан Республикасы Ұлттық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|Банкінің бюджетінен (шығыстар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|сметасынан) ұсталатын және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|қаржыландырылатын мемлекеттік мекемелер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|салатын айыппұлдар, өсімпұлдар,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|санкциялар, өндіріп алулар               |   25789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06|   |Басқа да салықтық емес түсiмдер          |     443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 1 |Басқа да салықтық емес түсiмдер          |     443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4|   |   |Ресми трансферттерден түсетін түсімдер   |21593949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01|   |Төмен тұрған мемлекеттiк басқару        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|органдарынан алынатын трансферттер       | 8803671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 2 |Аудандық (қалалық) бюджеттерден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|трансферттер                             | 8803671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02|   |Мемлекеттiк басқарудың жоғары тұрған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|органдарынан түсетiн трансферттер        |12790278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 1 |Республикалық бюджеттен түсетiн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|трансферттер                             |12790278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Функционалдық топ             Атауы                |  Сома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|Кіші функция                                     |  (мың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|Бюджеттік бағдарламалардың әкiмшiсi          |  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|Бағдарлама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-|---|---|---|----------------------------------------------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1| 2 | 3 | 4 |                5                    |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-|---|---|---|----------------------------------------------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|ІІ. Шығындар                         |35523325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01   |   |   |Жалпы сипаттағы мемлекеттiк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|қызметтер көрсету                    |  471554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1 |   |   |Мемлекеттiк басқарудың жалпы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|функцияларын орындайтын өкiлдi,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|атқарушы және басқа органдар         |  259237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|110|   |Облыс мәслихатының аппараты          |   32986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|001|Облыс мәслихатының қызметін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|қамтамасыз ету                       |   32986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|120|   |Облыс әкімінің аппараты              |  226251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|001|Облыс әкімнің қызметін қамтамасыз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|ету                                  |  226251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2 |   |   |Қаржылық қызмет                      |  139267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|257|   |Облыстың қаржы департаменті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|(басқармасы)                         |  139267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|001|Қаржы департаментінің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|(басқармасының) қызметін қамтамасыз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|ету                                  |   86315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|003|Біржолғы талондарды беруді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|ұйымдастыру және біржолға талондарды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|өткізуден түсетін сомаларды толық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|жиналуын қамтамасыз ету              |   37445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|009|Коммуналдық меншікті жекешелендіруді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|ұйымдастыру                          |    4500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|010|Коммуналдық меншікке түскен мүлікті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|есепке алу, сақтау, бағалау және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|сату                                 |   11007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5 |   |   |Жоспарлау және статистикалық қызмет  |   73050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|258|   |Облыстың экономика және бюджеттік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|жоспарлау департаменті (басқармасы)  |   73050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|001|Экономика және бюджеттік жоспарлау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|департаментінің (басқармасының)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|қызметін қамтамасыз ету              |   73050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   |   |   |Қорғаныс                             |  112393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1 |   |   |Әскери мұқтаждар                     |   12448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|250|   |Облыстың жұмылдыру дайындығы және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|төтенше жағдайлар департаменті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|(басқармасы)                         |   12448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|003|Жалпыға бірдей әскери міндетті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|атқару шеңберіндегі іс-шаралар       |   12448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2 |   |   |Төтенше жағдайлар жөнiндегi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|жұмыстарды ұйымдастыру               |   99945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|250|   |Облыстың жұмылдыру дайындығы және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|төтенше жағдайлар департаменті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|(басқармасы)                         |   99945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|001|Жұмылдыру дайындығы және төтенше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|жағдайлар департаментінің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|(басқармасының) қызметін қамтамасыз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|ету                                  |   27539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|005|Облыстық ауқымдағы жұмылдыру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|дайындығы және жұмылдыру             |   25160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|006|Облыстық ауқымдағы төтенше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|жағдайлардың алдын алу және оларды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|жою                                  |   47246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03   |   |   |Қоғамдық тәртіп, қауіпсіздік, құқық,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|сот, қылмыстық-атқару қызметі        | 2813621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1 |   |   |Құқық қорғау қызметi                 | 2813621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|252|   |Облыстық бюджеттен қаржыландырылатын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|атқарушы ішкі істер органы           | 2813621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|001|Облыстық бюджеттен қаржыландырылатын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|атқарушы ішкі істер органы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|қызметін қамтамасыз ету              | 2703666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|002|Облыс аумағында қоғамдық тәртiптi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|қорғау және қоғамдық қауiпсiздiктi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|қамтамасыз ету                       |  108556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|003|Қоғамдық тәртіпті қорғауға қатысатын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|азаматтарды көтермелеу               |     999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|005|Ақпараттық жүйелер құру              |     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04   |   |   |Бiлiм беру                           | 5292736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2 |   |   |Жалпы бастауыш, жалпы негізгі, жалпы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|орта бiлiм беру                      | 1826118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|260|   |Облыстың дене шынықтыру және спорт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|басқармасы (бөлімі)                  |  739005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|006|Балалар мен жеткіншектерге спорт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|бойынша қосымша білім беру           |  625941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|007|Мамандандырылған білім беру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|ұйымдарында спорттағы дарынды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|балаларға жалпы білім беру           |  113064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|261|   |Облыстың білім беру департаменті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|(басқармасы)                         | 1087113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|003|Арнайы оқыту бағдарламалары бойынша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|жалпы білім беру                     |  492313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|004|Орта білім жүйесін ақпараттандыру    |   17160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|005|Білім берудің мемлекеттік облыстық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|ұйымдары үшін оқулықтар сатып алу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|және жеткізу                         |    9350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|006|Мамандандырылған білім беру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|ұйымдарында дарынды балаларға жалпы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|білім беру                           |  280331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|007|Облыстық ауқымда мектеп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|олимпиадаларын және мектептен тыс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|іс-шараларды өткізу                  |    8000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|017|Жалпы орта білім берудің мемлекеттік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|мекемелерінің үлгі штаттарын ұстауды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|қамтамасыз етуге аудандар (облыстық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|маңызы бар қалалар) бюджеттеріне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|ағымдағы нысаналы трансферттер       |  148239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|019|Жалпы орта білім берудің мемлекеттік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|мекемелерін Интернет желісіне қосуға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|және олардың трафигін төлеуге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|аудандар (облыстық маңызы бар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|қалалар) бюджеттеріне ағымдағы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|нысаналы трансферттер                |   32924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|020|Жалпы орта білім берудің мемлекеттік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|мекемелеріне кітапханалық қорларын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|жаңарту үшін оқулық пен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|оқу-әдістемелік кешенін сатып алуға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|және жеткізуге аудандар (облыстық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|маңызы бар қалалар) бюджеттеріне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|ағымдағы нысаналы трансферттер       |   68031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|021|Жалпы орта білім берудің мемлекеттік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|мекемелері үшін лингафондық және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|мультимедиялық кабинеттер жасауға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|аудандар (облыстық маңызы бар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|қалалар) бюджеттеріне ағымдағы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|нысаналы трансферттер                |   30765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3 |   |   |Бастауыш кәсiптік бiлiм беру         |  985389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|261|   |Облыстың білім беру департаменті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|(басқармасы)                         |  985389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|008|Бастауыш кәсіптік білім беру         |  985389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4 |   |   |Орта кәсіби бiлiм беру               |  765247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|253|   |Облыстың денсаулық сақтау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|департаменті (басқармасы)            |   72077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|002|Орта кәсiптiк бiлiмдi мамандар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|даярлау                              |   72077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|261|   |Облыстың білім беру департаменті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|(басқармасы)                         |  693170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|009|Орта кәсіптік білімді мамандар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|даярлау                              |  693170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5 |   |   |Қосымша кәсіби білім беру            |  103597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|252|   |Облыстық бюджеттен қаржыландырылатын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|атқарушы ішкі істер органы           |   24453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|007|Кадрлардың біліктілігін арттыру және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|оларды қайта даярлау                 |   24453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|253|   |Облыстың денсаулық сақтау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|департаменті (басқармасы)            |    9216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|003|Кадрлардың біліктілігін арттыру және |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|оларды қайта даярлау                 |    9216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|261|   |Облыстың білім беру департаменті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|(басқармасы)                         |   69928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|010|Кадрлардың біліктілігін арттыру және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|оларды қайта даярлау                 |   69928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9 |   |   |Бiлiм беру саласындағы өзге де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|қызметтер                            | 1612385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|261|   |Облыстың білім беру департаменті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|(басқармасы)                         |  328811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|001|Білім беру департаментінің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|(басқармасының) қызметін қамтамасыз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|ету                                  |   32675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|011|Балалар мен жеткіншектердiң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|психикалық денсаулығын зерттеу және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|халыққа психологиялық - медициналық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|-педагогикалық консультациялық көмек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|көрсету                              |   13724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|012|Дамуында проблемалары бар балалар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|мен жеткіншектерді оңалту және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|әлеуметтік бейімдеу                  |   22783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|018|Жаңадан іске қосылатын білім беру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|объектілерін ұстауға аудандар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|(облыстық маңызы бар қалалар)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|бюджеттеріне ағымдағы нысаналы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|трансферттер                         |  259629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|266|   |Облыстың сәулет, қала құрылысы және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|құрылыс департаменті (басқармасы)    | 1283574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|016|Білім беру объектілерін дамыту       |  359414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|017|Білім беру объектілерін салуға және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|қайта жаңартуға аудандар (облыстық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|маңызы бар қалалар) бюджеттеріне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|берілетін нысаналы даму трансферттер |  924160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05   |   |   |Денсаулық сақтау                     |13306085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1 |   |   |Кең бейінді ауруханалар              | 4868880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|253|   |Облыстың денсаулық сақтау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|департаменті (басқармасы)            | 4868880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|004|Бастапқы медициналық-санитарлық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|көмек және денсаулық сақтау ұйымдары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|мамандарының жолдамасы бойынша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|стационарлық медициналық көмек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|көрсету                              | 4868880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2 |   |   |Халықтың денсаулығын қорғау          | 1626141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|253|   |Облыстың денсаулық сақтау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|департаменті (басқармасы)            | 1002176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|005|Жергiлiктi денсаулық сақтау ұйымдары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|үшiн қан, оның құрамдас бөліктері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|мен препараттарын өндiру             |   97288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|006|Ана мен баланы қорғау                |  158657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|007|Салауатты өмір салтын насихаттау     |   12978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|008|Аурулардың жеке түрлері бойынша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|халықты арнаулы тағам өнімдерімен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|және дәрілік заттармен қамтамасыз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|ету                                  |  733253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|269|   |Облыстың мемлекеттік санитарлық -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|эпидемиологиялық қадағалау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|департаменті (басқармасы)            |  623965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|001|Мемлекеттік санитарлық -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|эпидемиологиялық қадағалау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|департаментінің (басқармасының)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|қызметін қамтамасыз ету              |  310940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|002|Халықтың санитарлық-эпидемиологиялық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|салауаттылығы                        |  312373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|003|Індетке қарсы күрес                  |     652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3 |   |   |Мамандандырылған медициналық көмек   | 2660335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|253|   |Облыстың денсаулық сақтау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|департаменті (басқармасы)            | 2660335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|009|Әлеуметтік-елеулі және айналадағылар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|үшін қауіп төндіретін аурулармен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|ауыратын адамдарға медициналық көмек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|көрсету                              | 2660335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4 |   |   |Емханалар                            | 2601009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|253|   |Облыстың денсаулық сақтау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|департаменті (басқармасы)            | 2601009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|010|Халыққа бастапқы медициналық -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|санитарлық көмек көрсету             | 2601009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5 |   |   |Медициналық көмектiң басқа түрлерi   |  488480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|253|   |Облыстың денсаулық сақтау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|департаменті (басқармасы)            |  488480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|011|Жедел және шұғыл көмек көрсету       |  463420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|012|Төтенше жағдайларда халыққа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|медициналық көмек көрсету            |   25060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9 |   |   |Денсаулық сақтау саласындағы өзге де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|қызметтер                            | 1061240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|253|   |Облыстың денсаулық сақтау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|департаменті (басқармасы)            |   78582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|001|Денсаулық сақтау департаментінің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|(басқармасының) қызметін қамтамасыз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|ету                                  |   72262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|013|Патологоанатомиялық союды жүргізу    |    6320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|266|   |Облыстың сәулет, қала құрылысы және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|құрылыс департаменті (басқармасы)    |  982658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|019|Денсаулық сақтау объектілерін дамыту |  982658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06   |   |   |Әлеуметтiк көмек және әлеуметтiк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|қамсыздандыру                        | 1232853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|1  |   |   |Әлеуметтiк қамсыздандыру             |  959470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|256|   |Облыстың жұмыспен қамтылу мен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|әлеуметтік бағдарламаларды үйлестіру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|департаменті (басқармасы)            |  463594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|002|Жалпы үлгідегі мүгедектер мен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|қарттарды әлеуметтік қамтамсыз ету   |  463594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|261|   |Облыстың білім беру департаменті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|(басқармасы)                         |  475976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|015|Жетiм балаларды, ата-анасының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|қамқорлығынсыз қалған балаларды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|әлеуметтік қамсыздандыру             |  475976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|266|   |Облыстың сәулет, қала құрылысы және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|құрылыс департаменті (басқармасы)    |   19900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|020|Әлеуметтік қамсыздандыру ету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|объектілерін дамыту                  |   19900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2 |   |   |Әлеуметтiк көмек                     |  194366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|256|   |Облыстың жұмыспен қамтылу мен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|әлеуметтік бағдарламаларды үйлестіру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|департаменті (басқармасы)            |  194366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|003|Мүгедектерге жергілікті деңгейде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|әлеуметтік қолдау көрсету            |   95351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|006|Ұлы Отан соғысының мүгедектері мен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|қатысушыларына біржолғы материалдық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|көмек көрсету үшін аудандар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|(облыстық маңызы бар қалалар)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|бюджеттеріне ағымдағы нысаналы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|трансферттер                         |   88894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|009|Қалалық телекоммуникация желілерінің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|абоненттері болып табылатын,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|әлеуметтік жағынан қорғалатын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|азаматтардың телефон үшін абоненттік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|төлем тарифінің көтерілуін өтеуге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|аудандар (облыстық маңызы бар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|қалалар) бюджеттеріне берілетін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|ағымдағы нысаналы трансферттер       |     819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|010|Ұлы Отан соғысының мүгедектері мен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|қатысушыларының жол жүруін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|қамтамасыз ету                       |    9302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9 |   |   |Әлеуметтiк көмек және әлеуметтiк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|қамтамасыз ету салаларындағы өзге де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|қызметтер                            |   79017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|256|   |Облыстың жұмыспен қамтылу мен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|әлеуметтік бағдарламаларды үйлестіру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|департаменті (басқармасы)            |   79017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|001|Жұмыспен қамту мен әлеуметтік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|бағдарламаларды үйлестіру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|департаментінің (басқармасының)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|қызметін қамтамасыз ету              |   50537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|008|Мемлекеттік мекемелер мен қазыналық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|кәсіпорындардың бірінші және екінші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|разрядтағы жұмысшылардың лауазымдық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|жалақыларын (ставкаларын) есептеу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|үшін коэффициенттердің мөлшерін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|ұлғайтуға аудандар (облыстық маңызы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|бар қалалар) бюджеттеріне ағымдағы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|нысаналы трансферттер                |   28343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|011|Жәрдемақыларды және басқа да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|әлеуметтік төлемдерді есептеу, төлеу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|мен жеткізу бойынша қызметтерге ақы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|төлеу                                |     137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07   |   |   |Тұрғын үй-коммуналдық шаруашылық     | 1320410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1 |   |   |Тұрғын үй шаруашылығы                |  393750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|266|   |Облыстың сәулет, қала құрылысы және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|құрылыс департаменті (басқармасы)    |  393750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|006|Мемлекеттік коммуналдық тұрғын үй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|қорының тұрғын үйін салуға аудандар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|(облыстық маңызы бар қалалар)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|бюджеттеріне берілетін нысаналы даму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|трансферттер                         |  393750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2 |   |   |Коммуналдық шаруашылық               |  926660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|266|   |Облыстың сәулет, қала құрылысы және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|құрылыс департаменті (басқармасы)    |  926660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|007|Сумен жабдықтау жүйесін дамытуға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|аудандар (облыстық маңызы бар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|қалалар) бюджеттеріне берілетін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|нысаналы даму трансферттер           |  826660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|013|Приозерск қаласының инфрақұрылымын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|қолдауға аудан (облыстық маңызы бар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|қала) бюджетіне ресми ағымдағы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|нысаналы трансферттер                |  100000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08   |   |   |Мәдениет, спорт, туризм және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|ақпараттық кеңістiк                  | 1337433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1 |   |   |Мәдениет саласындағы қызмет          |  614497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|262|   |Облыстың мәдениет департаменті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|(басқармасы)                         |  614497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|001|Мәдениет департаментінің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|(басқармасының) қызметін қамтамасыз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|ету                                  |   17039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|003|Мәдени-демалыс жұмысын қолдау        |  108666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|005|Жергілікті маңызы бар тарихи-мәдени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|мұралардың сақталуын және оған қол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|жетімді болуын қамтамасыз ету        |  107257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|007|Жергілікті маңызы бар театр және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|музыка өнерін қолдау                 |  381535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2 |   |   |Спорт                                |  359522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|260|   |Облыстың дене шынықтыру және спорт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|басқармасы (бөлімі)                  |  303965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|001|Дене шынықтыру және спорт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|басқармасының (бөлімінің) қызметін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|қамтамасыз ету                       |   21193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|003|Облыстық деңгейінде спорт жарыстарын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|өткізу                               |   16622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|004|Әртүрлі спорт түрлері бойынша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|облыстық құрама командаларының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|мүшелерін дайындау және олардың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|республикалық және халықаралық спорт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|жарыстарына қатысуы                  |  266150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|266|   |Облыстың сәулет, қала құрылысы және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|құрылыс департаменті (басқармасы)    |   55557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|022|Дене шынықтыру және спорт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|объектілерін дамыту                  |   55557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3 |   |   |Ақпараттық кеңiстiк                  |  293890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|259|   |Облыстың мұрағат және құжаттама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|басқармасы (бөлімі)                  |  109066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|001|Мұрағат және құжаттама басқармасының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|(бөлімінің) қызметін қамтамасыз ету  |   11105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|002|Мұрағат қорының сақталуын қамтамасыз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|ету                                  |   97961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|262|   |Облыстың мәдениет департаменті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|(басқармасы)                         |   70403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|008|Облыстық кітапханалардың жұмыс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|істеуін қамтамасыз ету               |   70403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|263|   |Облыстың ішкі саясат департаменті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|(басқармасы)                         |   97795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|002|Бұқаралық ақпарат құралдары арқылы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|мемлекеттік ақпарат саясатын жүргізу |   97795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|264|   |Облыстың тілдерді дамыту жөніндегі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|басқармасы                           |   16626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|001|Тілдерді дамыту басқарманың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|қызметін қамтамасыз ету              |   12126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|002|Мемлекеттiк тiлдi және Қазақстан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|халықтарының басқа да тiлдерiн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|дамыту                               |    4500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4 |   |   |Туризм                               |    4599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|265|   |Облыстың кәсіпкерлік және өнеркәсіп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|департаменті (басқармасы)            |    4599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|005|Туристік қызметті реттеу             |    4599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9 |   |   |Мәдениет, спорт, туризм және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|ақпараттық кеңiстiктi ұйымдастыру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|жөнiндегi өзге де қызметтер          |   64925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|263|   |Облыстың ішкі саясат департаменті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|(басқармасы)                         |   64925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|001|Ішкі саясат департаментінің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|(басқармасының) қызметін қамтамасыз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|ету                                  |   47925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|003|Жастар саясаты саласында өңірлік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|бағдарламаларды іске асыру           |   17000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 |   |   |Ауыл, су, орман, балық шаруашылығы,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|ерекше қорғалатын табиғи аумақтар,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|қоршаған ортаны және жануарлар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|дүниесін қорғау, жер қатынастары     |  406512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1 |   |   |Ауыл шаруашылығы                     |   25710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|255|   |Облыстың ауыл шаруашылығы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|департаменті (басқармасы)            |   25710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|001|Ауыл шаруашылығы департаментінің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|(басқармасының) қызметін қамтамасыз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|ету                                  |   25630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|005|Республикалық меншікке жатпайтын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|ауыл шаруашылығы ұйымдарының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|банкроттық рәсімдерін жүргізу        |      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3 |   |   |Орман шаруашылығы                    |   84874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|254|   |Облыстың табиғи ресурстар және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|табиғатты пайдалануды реттеу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|департаменті (басқармасы)            |   84874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|005|Ормандарды сақтау, қорғау, молайту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|және орман өсiру                     |   84874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5 |   |   |Қоршаған ортаны қорғау               |  281386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|254|   |Облыстың табиғи ресурстар және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|табиғатты пайдалануды реттеу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|департаменті (басқармасы)            |  126302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|001|Табиғи ресурстар және табиғатты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|пайдалануды реттеу департаментінің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|(басқармасының) қызметін қамтамасыз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|ету                                  |   24621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|008|Қоршаған ортаны қорғау жөнінде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|іс-шаралар өткізу                    |   93300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|010|Ерекше қорғалатын табиғи аумақтарды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|күтіп-ұстау және қорғау              |    8381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|266|   |Облыстың сәулет, қала құрылысы және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|құрылыс департаменті (басқармасы)    |  155084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|026|Қоршаған ортаны қорғау объектілерін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|дамыту                               |  155084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6 |   |   |Жер қатынастары                      |   14542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|251|   |Облыстың жер қатынастары басқармасы  |   14542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|001|Жер қатынастарын басқармасының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|қызметін қамтамасыз ету              |   14542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 |   |   |Өнеркәсіп, сәулет, қала құрылысы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|және құрылыс қызметі                 |   49622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2 |   |   |Сәулет, қала құрылысы және құрылыс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|қызметі                              |   49622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|266|   |Облыстың сәулет, қала құрылысы және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|құрылыс департаменті (басқармасы)    |   36872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|001|Сәулет, қала құрылысы және құрылыс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|департаментінің (басқармасының)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|қызметін қамтамасыз ету              |   36872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|267|   |Облыстың мемлекеттік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|сәулет-құрылыс бақылау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|департаменті (басқармасы)            |   12750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|001|Мемлекеттік сәулет-құрылыс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|бақылау департаментінің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|(басқармасының) қызметін қамтамасыз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|ету                                  |   12750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 |   |   |Көлiк және коммуникациялар           | 1778150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1 |   |   |Автомобиль көлiгi                    |  475711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|268|   |Облыстың жолаушылар көлігі және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|автомобиль жолдары департаменті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|(басқармасы)                         |  475711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|003|Автомобиль жолдарының жұмыс істеуін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|қамтамасыз ету                       |  475711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9 |   |   |Көлiк және коммуникациялар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|саласындағы өзге де қызметтер        | 1302439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|268|   |Облыстың жолаушылар көлігі және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|автомобиль жолдары департаменті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|(басқармасы)                         | 1302439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|001|Жолаушылар көлігі және автомобиль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|жолдары департаментінің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|(басқармасының) қызметін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|қамтамасыз ету                       |   32280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|002|Көлік инфрақұрылымын дамыту          |  325649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|005|Әлеуметтiк маңызы бар ауданаралық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|(қалааралық) қатынастар бойынша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|жолаушылар тасымалын ұйымдастыру     |  944510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 |   |   |Басқалар                             | 1687168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1 |   |   |Экономикалық қызметтерді реттеу      |   44971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|265|   |Облыстың кәсіпкерлік және өнеркәсіп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|департаменті (басқармасы)            |   44971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|001|Кәсіпкерлік және өнеркәсіп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|департаментінің (басқармасының)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|қызметін қамтамасыз ету              |   44971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3 |   |   |Кәсiпкерлiк қызметтi қолдау және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|бәсекелестікті қорғау                |    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|265|   |Облыстың кәсіпкерлік және өнеркәсіп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|департаменті (басқармасы)            |    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|003|Кәсіпкерлік қызметті қолдау          |    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4 |   |   |Табиғи монополияларды реттеу         |   26953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|270|   |Облыстың табиғи монополиялар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|қызметін реттеу және бәсекелестікті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|қорғау департаменті (басқармасы)     |   26953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|001|Табиғи монополиялар қызметін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|реттеу және бәсекелестікті қорғау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|департаментінің (басқармасының)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|қызметін қамтамасыз ету              |   26953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9 |   |   |Басқалар                             | 1610244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|257|   |Облыстың қаржы департаменті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|(басқармасы)                         | 1503365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|013|Шұғыл шығындарға арналған облыстық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|жергілікті атқарушы органының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|резерві                              |   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|014|Табиғи және техногендік сипаттағы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|төтенше жағдайларды жою үшін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|облыстың жергілікті атқарушы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|органының төтенше резерві            |   49519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|015|Мемлекеттік қызметшілерге,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|мемлекеттік қызметшілер болып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|табылмайтын мемлекеттік мекемелердің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|қызметкерлеріне және қазыналық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|кәсіпорындардың қызметкерлеріне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|жалақыны ұлғайтуға аудандар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|(облыстық маңызы бар қалалар)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|бюджеттерінің ағымдағы нысаналы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|трансферттері                        | 1433846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|258|   |Облыстың экономика және бюджеттік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|жоспарлау департаменті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|(басқармасы)                         |   46879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|003|Жергілікті бюджеттік инвестициялық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|жобалардың (бағдарламалардың)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|техникалық-экономикалық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|негіздемелерін әзірлеу және оған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|сараптама жүргізу                    |   46879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|266|   |Облыстың сәулет, қала құрылысы және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|құрылыс департаменті (басқармасы)    |   60000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|012|Экономикасы күйзеліске ұшыраған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|шағын қалаларды дамытуға аудандық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|(облыстық маңызы бар қалалар)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|бюджеттеріне берілетін нысаналы даму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|трансферттері                        |   60000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 |   |   |Ресми трансферттер                   | 5714788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1 |   |   |Ресми трансферттер                   | 5714788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|257|   |Облыстың қаржы департаменті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|(басқармасы)                         | 5714788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|005|Жергілікті бюджеттерден алынатын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|трансферттер                         | 1604005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|007|Субвенциялар                         | 4104302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|011|Нысаналы трансферттерді қайтару      |    6481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|III. Операциялық сальдо              | -759454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|IV. Таза бюджеттік несиелеу          | 1320306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|Бюджеттік несиелеу                   | 1669620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07   |   |   |Тұрғын үй-коммуналдық шаруашылық     | 1263300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1 |   |   |Тұрғын үй шаруашылығы                | 1263300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|266|   |Облыстың сәулет, қала құрылысы және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|құрылыс департаменті (басқармасы)    | 1263300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|005|Тұрғын үй салуға аудандар (облыстық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|маңызы бар қалалар) бюджеттеріне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|кредит беру                          | 1263300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 |   |   |Ауыл, су, орман, балық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|шаруашылығы, ерекше қорғалатын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|табиғи аумақтар, қоршаған ортаны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|және жануарлар дүниесін қорғау,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|жер қатынастары                      |  286320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1 |   |   |Ауыл шаруашылығы                     |  286320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|255|   |Облыстың ауыл шаруашылығы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|департаменті (басқармасы)            |  286320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|003|Ауыл шаруашылығының тауар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|өндірушілеріне кредит беру           |  286320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 |   |   |Басқалар                             |  120000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1 |   |   |Экономикалық қызметтерді реттеу      |   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|265|   |Облыстың кәсіпкерлік және өнеркәсіп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|департаменті (басқармасы)            |   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|002|Экономика салаларын қолдау мен дамыту|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|үшін кредит беру                     |   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9 |   |   |Басқалар                             |  100000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|257|   |Облыстың қаржы департаменті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|(басқармасы)                         |  100000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|012|Аудандар (облыстық маңызы бар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|қалалар) бюджеттерінің кассалық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|алшақтықты жабуға арналған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|облыстың жергілікті атқарушы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|органының резерві                    |  100000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|Бюджеттік кредиттерді өтеу           |  349314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5 |   |   |Бюджеттік кредиттерді өтеу           |  349314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 01|   |Бюджеттік кредиттерді өтеу           |  349314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 1 |Мемлекеттік бюджеттен берілген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|бюджеттік кредиттерді өтеу           |  349314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|V. Қаржы активтерімен операциялар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|бойынша сальдо                       | -714000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|Қаржы активтерін сатып алу           |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6 |   |   |Мемлекеттің қаржы активтерін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|сатудан түсетін түсімдер             |  714000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 01|   |Мемлекеттің қаржы активтерін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|сатудан түсетін түсімдер             |  714000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 1 |Қаржы активтерін ел ішінде сатудан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|түсетін түсімдер                     |  714000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|VI. Бюджеттің дефициті (профициті)   |-1365760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|VII. Бюджеттің дефицитін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|(профицитін пайдалану) қаржыландыру  | 1365760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7 |   |   |Қарыздар түсімі                      | 1263300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 01|   |Мемлекеттік ішкі қарыздар            | 1263300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 2 |Қарыз алу келісім-шарттары           | 1263300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|Бюджеттік қаражаттар қалдығының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  |   |қозғалысы                            | -102460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Қарағанды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11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XVI сессиясының N 224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Қарағанды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 сессиясының N 149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қосымша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қызметшілерге, мемлекеттік қызметші болып табылмайтын ММ қызметкерлерінің және қазыналық кәсіпорындардың қызметкерлеріне жалақыны ұлғайтуға ағымдағы нысаналы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         Атауы                |  Барлығы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---|---------------------------------|------------------------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|              2                  |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---|---------------------------------|------------------------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Барлығы                         | 1433846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| Абай ауданы                     |   85413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| Ақтоғай ауданы                  |   44679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| Балқаш қ.                       |   67212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| Бұқар-жырау ауданы              |  126293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| Жаңаарқа ауданы                 |   44070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| Жезқазған қ.                    |   83722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| Қарағанды қ.                    |  334639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| Қаражал қ.                      |   17450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| Қарқаралы ауданы                |   93738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| Нұра ауданы                     |   79724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| Осакаров ауданы                 |   81586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| Приозерск қ.                    |   10766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| Саран қ.                        |   38172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| Сәтпаев қ.                      |   64701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| Теміртау қ.                     |   95415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| Ұлытау ауданы                   |   42407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 | Шахтинск қ.                     |   59284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 | Шет ауданы                      |   64575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Қарағанды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11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XVI сессиясының N 224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Қарағанды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 сессиясының N 149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 қосымша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Сумен қамтамасыз ету жүйесін дамытуға берілетін нысаналы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  |            Атауы                |  Сома (мың 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-----|---------------------------------|----------------------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|              2                  |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-----|---------------------------------|----------------------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 Барлығы                         |  546025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| Абай ауданы                     |  189071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 | Жаңаарқа ауданы                 |   32165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 | Қаражал                         |   46250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 | Қарқаралы ауданы                |   62998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 | Осакаров ауданы                 |   81841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 | Приозерск қ.                    |   83700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 | Шет ауданы                      |   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