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9258" w14:textId="bc19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XVII сессиясының 2005 жылғы 2 желтоқсандағы N 233 шешімі. Қарағанды облысының әділет Департаментінде 2005 жылғы 6 желтоқсанда N 1804 тіркелді</w:t>
      </w:r>
    </w:p>
    <w:p>
      <w:pPr>
        <w:spacing w:after="0"/>
        <w:ind w:left="0"/>
        <w:jc w:val="both"/>
      </w:pPr>
      <w:bookmarkStart w:name="z1" w:id="0"/>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ЕТТІ: </w:t>
      </w:r>
    </w:p>
    <w:bookmarkEnd w:id="0"/>
    <w:p>
      <w:pPr>
        <w:spacing w:after="0"/>
        <w:ind w:left="0"/>
        <w:jc w:val="both"/>
      </w:pPr>
      <w:r>
        <w:rPr>
          <w:rFonts w:ascii="Times New Roman"/>
          <w:b w:val="false"/>
          <w:i w:val="false"/>
          <w:color w:val="000000"/>
          <w:sz w:val="28"/>
        </w:rPr>
        <w:t xml:space="preserve">    1. 2006 жылға арналған облыстық бюджет осы шешімнің 1 қосымшасына сәйкес келесі көлемде бекітілсін: </w:t>
      </w:r>
      <w:r>
        <w:br/>
      </w:r>
      <w:r>
        <w:rPr>
          <w:rFonts w:ascii="Times New Roman"/>
          <w:b w:val="false"/>
          <w:i w:val="false"/>
          <w:color w:val="000000"/>
          <w:sz w:val="28"/>
        </w:rPr>
        <w:t xml:space="preserve">
    1) кірістер - 45934523 мың теңге, соның ішінде: </w:t>
      </w:r>
      <w:r>
        <w:br/>
      </w:r>
      <w:r>
        <w:rPr>
          <w:rFonts w:ascii="Times New Roman"/>
          <w:b w:val="false"/>
          <w:i w:val="false"/>
          <w:color w:val="000000"/>
          <w:sz w:val="28"/>
        </w:rPr>
        <w:t xml:space="preserve">
    салық түсімдері - 16300428; </w:t>
      </w:r>
      <w:r>
        <w:br/>
      </w:r>
      <w:r>
        <w:rPr>
          <w:rFonts w:ascii="Times New Roman"/>
          <w:b w:val="false"/>
          <w:i w:val="false"/>
          <w:color w:val="000000"/>
          <w:sz w:val="28"/>
        </w:rPr>
        <w:t xml:space="preserve">
    салықтық емес түсімдер - 96780 мың теңге; </w:t>
      </w:r>
      <w:r>
        <w:br/>
      </w:r>
      <w:r>
        <w:rPr>
          <w:rFonts w:ascii="Times New Roman"/>
          <w:b w:val="false"/>
          <w:i w:val="false"/>
          <w:color w:val="000000"/>
          <w:sz w:val="28"/>
        </w:rPr>
        <w:t xml:space="preserve">
    ресми трансферттердің түсімдері - 29537315 мың теңге; </w:t>
      </w:r>
      <w:r>
        <w:br/>
      </w:r>
      <w:r>
        <w:rPr>
          <w:rFonts w:ascii="Times New Roman"/>
          <w:b w:val="false"/>
          <w:i w:val="false"/>
          <w:color w:val="000000"/>
          <w:sz w:val="28"/>
        </w:rPr>
        <w:t xml:space="preserve">
    2) шығындар - 46015672 мың теңге; </w:t>
      </w:r>
      <w:r>
        <w:br/>
      </w:r>
      <w:r>
        <w:rPr>
          <w:rFonts w:ascii="Times New Roman"/>
          <w:b w:val="false"/>
          <w:i w:val="false"/>
          <w:color w:val="000000"/>
          <w:sz w:val="28"/>
        </w:rPr>
        <w:t xml:space="preserve">
    3) операциялық сальдо - - 81149 мың теңге; </w:t>
      </w:r>
      <w:r>
        <w:br/>
      </w:r>
      <w:r>
        <w:rPr>
          <w:rFonts w:ascii="Times New Roman"/>
          <w:b w:val="false"/>
          <w:i w:val="false"/>
          <w:color w:val="000000"/>
          <w:sz w:val="28"/>
        </w:rPr>
        <w:t xml:space="preserve">
    4) таза бюджеттік кредиттеу - -17678 мың теңге, оның ішінде: </w:t>
      </w:r>
      <w:r>
        <w:br/>
      </w:r>
      <w:r>
        <w:rPr>
          <w:rFonts w:ascii="Times New Roman"/>
          <w:b w:val="false"/>
          <w:i w:val="false"/>
          <w:color w:val="000000"/>
          <w:sz w:val="28"/>
        </w:rPr>
        <w:t xml:space="preserve">
    бюджеттік кредиттерді өтеу - 457678 мың теңге. </w:t>
      </w:r>
      <w:r>
        <w:br/>
      </w:r>
      <w:r>
        <w:rPr>
          <w:rFonts w:ascii="Times New Roman"/>
          <w:b w:val="false"/>
          <w:i w:val="false"/>
          <w:color w:val="000000"/>
          <w:sz w:val="28"/>
        </w:rPr>
        <w:t xml:space="preserve">
    5) бюджеттің дефициті (профициті) - - 86726 мың теңге; </w:t>
      </w:r>
      <w:r>
        <w:br/>
      </w:r>
      <w:r>
        <w:rPr>
          <w:rFonts w:ascii="Times New Roman"/>
          <w:b w:val="false"/>
          <w:i w:val="false"/>
          <w:color w:val="000000"/>
          <w:sz w:val="28"/>
        </w:rPr>
        <w:t xml:space="preserve">
    6) бюджеттің профицитін пайдалану - 86726 мың теңге; </w:t>
      </w:r>
      <w:r>
        <w:br/>
      </w:r>
      <w:r>
        <w:rPr>
          <w:rFonts w:ascii="Times New Roman"/>
          <w:b w:val="false"/>
          <w:i w:val="false"/>
          <w:color w:val="000000"/>
          <w:sz w:val="28"/>
        </w:rPr>
        <w:t xml:space="preserve">
    7) </w:t>
      </w:r>
      <w:r>
        <w:rPr>
          <w:rFonts w:ascii="Times New Roman"/>
          <w:b w:val="false"/>
          <w:i w:val="false"/>
          <w:color w:val="ff0000"/>
          <w:sz w:val="28"/>
        </w:rPr>
        <w:t xml:space="preserve">&lt;*&gt; (алынып тасталды - 2006 жылғы 2 наурыздағы </w:t>
      </w:r>
      <w:r>
        <w:rPr>
          <w:rFonts w:ascii="Times New Roman"/>
          <w:b w:val="false"/>
          <w:i w:val="false"/>
          <w:color w:val="000000"/>
          <w:sz w:val="28"/>
        </w:rPr>
        <w:t xml:space="preserve">N 291 </w:t>
      </w:r>
      <w:r>
        <w:rPr>
          <w:rFonts w:ascii="Times New Roman"/>
          <w:b w:val="false"/>
          <w:i w:val="false"/>
          <w:color w:val="ff0000"/>
          <w:sz w:val="28"/>
        </w:rPr>
        <w:t xml:space="preserve">шешімімен); </w:t>
      </w:r>
      <w:r>
        <w:br/>
      </w:r>
      <w:r>
        <w:rPr>
          <w:rFonts w:ascii="Times New Roman"/>
          <w:b w:val="false"/>
          <w:i w:val="false"/>
          <w:color w:val="000000"/>
          <w:sz w:val="28"/>
        </w:rPr>
        <w:t xml:space="preserve">
    8) қаржы активтерімен операциялар бойынша сальдо - 23255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 тармақ өзгерді және толықтырылды - Қарағанды облыстық Мәслихатының XVIII сессиясының 2005 жылғы 27 желтоқсандағы N 272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XIX сессиясының 2006 жылғы 2 наурыздағы N 291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XX сессиясының 2006 жылғы 16 наурыздағы N 298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XXII сессиясының 2006 жылғы 5 шілдедегі N 322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XXIII сессиясының 2006 жылғы 5 қазандағы N 344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XXIV сессиясының 2006 жылғы 13 желтоқсандағы N 366 </w:t>
      </w:r>
      <w:r>
        <w:rPr>
          <w:rFonts w:ascii="Times New Roman"/>
          <w:b w:val="false"/>
          <w:i w:val="false"/>
          <w:color w:val="000000"/>
          <w:sz w:val="28"/>
        </w:rPr>
        <w:t>шешімімен</w:t>
      </w:r>
      <w:r>
        <w:rPr>
          <w:rFonts w:ascii="Times New Roman"/>
          <w:b w:val="false"/>
          <w:i w:val="false"/>
          <w:color w:val="ff0000"/>
          <w:sz w:val="28"/>
        </w:rPr>
        <w:t xml:space="preserve">. </w:t>
      </w:r>
    </w:p>
    <w:bookmarkStart w:name="z2" w:id="1"/>
    <w:p>
      <w:pPr>
        <w:spacing w:after="0"/>
        <w:ind w:left="0"/>
        <w:jc w:val="both"/>
      </w:pPr>
      <w:r>
        <w:rPr>
          <w:rFonts w:ascii="Times New Roman"/>
          <w:b w:val="false"/>
          <w:i w:val="false"/>
          <w:color w:val="000000"/>
          <w:sz w:val="28"/>
        </w:rPr>
        <w:t xml:space="preserve">
    2. Облыстық бюджеттің кірістерінде республикалық бюджеттен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еңбекақы төлеуге 3 412 648 мың теңге сомасында ағымдағы нысаналы трансферттер қарастырылғаны ескерілсін. </w:t>
      </w:r>
    </w:p>
    <w:bookmarkEnd w:id="1"/>
    <w:bookmarkStart w:name="z3" w:id="2"/>
    <w:p>
      <w:pPr>
        <w:spacing w:after="0"/>
        <w:ind w:left="0"/>
        <w:jc w:val="both"/>
      </w:pPr>
      <w:r>
        <w:rPr>
          <w:rFonts w:ascii="Times New Roman"/>
          <w:b w:val="false"/>
          <w:i w:val="false"/>
          <w:color w:val="000000"/>
          <w:sz w:val="28"/>
        </w:rPr>
        <w:t>
    3. Қазақстан Республикасы мен Ресей Федерациясы арасындағы Сарышаған сынақ полигонын пайдалану мен жалға беру шарттары және Приозерск қаласының тiршiлiк әрекетiн қамтамасыз ету туралы 1995 жылғы 20 қаңтардағы </w:t>
      </w:r>
      <w:r>
        <w:rPr>
          <w:rFonts w:ascii="Times New Roman"/>
          <w:b w:val="false"/>
          <w:i w:val="false"/>
          <w:color w:val="000000"/>
          <w:sz w:val="28"/>
        </w:rPr>
        <w:t xml:space="preserve">Келісімге </w:t>
      </w:r>
      <w:r>
        <w:rPr>
          <w:rFonts w:ascii="Times New Roman"/>
          <w:b w:val="false"/>
          <w:i w:val="false"/>
          <w:color w:val="000000"/>
          <w:sz w:val="28"/>
        </w:rPr>
        <w:t xml:space="preserve">сәйкес Приозерск қаласының инфрақұрылымдарын қолдауға облыстық бюджеттің кірістері құрамында республикалық бюджеттен 100000 мың теңге сомасында нысаналы трансферттер қарастырылғаны ескерілсін. </w:t>
      </w:r>
    </w:p>
    <w:bookmarkEnd w:id="2"/>
    <w:bookmarkStart w:name="z4" w:id="3"/>
    <w:p>
      <w:pPr>
        <w:spacing w:after="0"/>
        <w:ind w:left="0"/>
        <w:jc w:val="both"/>
      </w:pPr>
      <w:r>
        <w:rPr>
          <w:rFonts w:ascii="Times New Roman"/>
          <w:b w:val="false"/>
          <w:i w:val="false"/>
          <w:color w:val="000000"/>
          <w:sz w:val="28"/>
        </w:rPr>
        <w:t xml:space="preserve">
    3-1. Облыстық бюджеттің кірістерінің құрамында ағымдағы нысаналы трансферттер және республикалық бюджеттен 8639678 мың теңге сомасында даму трансферттері қарастырылғаны ескерілсін, оның ішінде: </w:t>
      </w:r>
      <w:r>
        <w:br/>
      </w:r>
      <w:r>
        <w:rPr>
          <w:rFonts w:ascii="Times New Roman"/>
          <w:b w:val="false"/>
          <w:i w:val="false"/>
          <w:color w:val="000000"/>
          <w:sz w:val="28"/>
        </w:rPr>
        <w:t xml:space="preserve">
    аз қамтылған жанұялардан шыққан 18 жасқа дейінгі балаларға берілетін мемлекеттік жәрдемақыларды төлеуге 340600 мың теңге сомасында; </w:t>
      </w:r>
      <w:r>
        <w:br/>
      </w:r>
      <w:r>
        <w:rPr>
          <w:rFonts w:ascii="Times New Roman"/>
          <w:b w:val="false"/>
          <w:i w:val="false"/>
          <w:color w:val="000000"/>
          <w:sz w:val="28"/>
        </w:rPr>
        <w:t xml:space="preserve">
    көші-қон полициясының штат санын ұлғайтуға 14194 мың теңге сомасында, оның ішінде: </w:t>
      </w:r>
      <w:r>
        <w:br/>
      </w:r>
      <w:r>
        <w:rPr>
          <w:rFonts w:ascii="Times New Roman"/>
          <w:b w:val="false"/>
          <w:i w:val="false"/>
          <w:color w:val="000000"/>
          <w:sz w:val="28"/>
        </w:rPr>
        <w:t xml:space="preserve">
    көші-қон полициясының қосымша штат санын қаржыландыруға және басқа да ағымдағы жұмсауларға - 12046 мың теңге; </w:t>
      </w:r>
      <w:r>
        <w:br/>
      </w:r>
      <w:r>
        <w:rPr>
          <w:rFonts w:ascii="Times New Roman"/>
          <w:b w:val="false"/>
          <w:i w:val="false"/>
          <w:color w:val="000000"/>
          <w:sz w:val="28"/>
        </w:rPr>
        <w:t xml:space="preserve">
    зат, нәрсе мүліктерін және басқа да формалық әскери киімдерді жөндеу мен тіккізуді сатып алуға -2148 мың теңге; </w:t>
      </w:r>
      <w:r>
        <w:br/>
      </w:r>
      <w:r>
        <w:rPr>
          <w:rFonts w:ascii="Times New Roman"/>
          <w:b w:val="false"/>
          <w:i w:val="false"/>
          <w:color w:val="000000"/>
          <w:sz w:val="28"/>
        </w:rPr>
        <w:t xml:space="preserve">
    ауыл шаруашылығын дамытуға бағытталған субсидияларға 601143 мың теңге сомасында; оның ішінде: </w:t>
      </w:r>
      <w:r>
        <w:br/>
      </w:r>
      <w:r>
        <w:rPr>
          <w:rFonts w:ascii="Times New Roman"/>
          <w:b w:val="false"/>
          <w:i w:val="false"/>
          <w:color w:val="000000"/>
          <w:sz w:val="28"/>
        </w:rPr>
        <w:t xml:space="preserve">
    тұқым шаруашылығын дамытуды қолдауға - 42924 мың теңге; </w:t>
      </w:r>
      <w:r>
        <w:br/>
      </w:r>
      <w:r>
        <w:rPr>
          <w:rFonts w:ascii="Times New Roman"/>
          <w:b w:val="false"/>
          <w:i w:val="false"/>
          <w:color w:val="000000"/>
          <w:sz w:val="28"/>
        </w:rPr>
        <w:t xml:space="preserve">
    асыл тұқымды мал шаруашылығын дамытуға - 100064 мың теңге; </w:t>
      </w:r>
      <w:r>
        <w:br/>
      </w:r>
      <w:r>
        <w:rPr>
          <w:rFonts w:ascii="Times New Roman"/>
          <w:b w:val="false"/>
          <w:i w:val="false"/>
          <w:color w:val="000000"/>
          <w:sz w:val="28"/>
        </w:rPr>
        <w:t xml:space="preserve">
    өндірілетін ауыл шаруашылығы дақылдарының шығымдылығы мен сапасын арттыруды қолдауға - 34578 мың теңге; </w:t>
      </w:r>
      <w:r>
        <w:br/>
      </w:r>
      <w:r>
        <w:rPr>
          <w:rFonts w:ascii="Times New Roman"/>
          <w:b w:val="false"/>
          <w:i w:val="false"/>
          <w:color w:val="000000"/>
          <w:sz w:val="28"/>
        </w:rPr>
        <w:t xml:space="preserve">
    көктемгі егіс және жиын-терін жұмыстарын жүргізу үшін қажетті тауар-материалдық құндылықтарды субсидиялауға - 280000 мың теңге; </w:t>
      </w:r>
      <w:r>
        <w:br/>
      </w:r>
      <w:r>
        <w:rPr>
          <w:rFonts w:ascii="Times New Roman"/>
          <w:b w:val="false"/>
          <w:i w:val="false"/>
          <w:color w:val="000000"/>
          <w:sz w:val="28"/>
        </w:rPr>
        <w:t xml:space="preserve">
    ауыл шаруашылығы тауарларын өндірушілерге су жеткізу жөніндегі қызметтердің құнын субсидиялауға - 22977 мың теңге; </w:t>
      </w:r>
      <w:r>
        <w:br/>
      </w:r>
      <w:r>
        <w:rPr>
          <w:rFonts w:ascii="Times New Roman"/>
          <w:b w:val="false"/>
          <w:i w:val="false"/>
          <w:color w:val="000000"/>
          <w:sz w:val="28"/>
        </w:rPr>
        <w:t xml:space="preserve">
    мал шаруашылығы өнімдерінің өнімділігі мен сапасын арттыруды субсидиялауға - 142900 мың теңге; </w:t>
      </w:r>
      <w:r>
        <w:br/>
      </w:r>
      <w:r>
        <w:rPr>
          <w:rFonts w:ascii="Times New Roman"/>
          <w:b w:val="false"/>
          <w:i w:val="false"/>
          <w:color w:val="000000"/>
          <w:sz w:val="28"/>
        </w:rPr>
        <w:t xml:space="preserve">
    әлеуметтік маңызы бар ауданаралық (қалааралық) және ішкі бағыттардағы темір жол жолаушылар тасымалдарын субсидиялауға 288792 мың теңге сомасында; </w:t>
      </w:r>
      <w:r>
        <w:br/>
      </w:r>
      <w:r>
        <w:rPr>
          <w:rFonts w:ascii="Times New Roman"/>
          <w:b w:val="false"/>
          <w:i w:val="false"/>
          <w:color w:val="000000"/>
          <w:sz w:val="28"/>
        </w:rPr>
        <w:t xml:space="preserve">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49454 мың теңге сомасында; </w:t>
      </w:r>
      <w:r>
        <w:br/>
      </w:r>
      <w:r>
        <w:rPr>
          <w:rFonts w:ascii="Times New Roman"/>
          <w:b w:val="false"/>
          <w:i w:val="false"/>
          <w:color w:val="000000"/>
          <w:sz w:val="28"/>
        </w:rPr>
        <w:t xml:space="preserve">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берілетін 950 мың теңге сомасында; </w:t>
      </w:r>
      <w:r>
        <w:br/>
      </w:r>
      <w:r>
        <w:rPr>
          <w:rFonts w:ascii="Times New Roman"/>
          <w:b w:val="false"/>
          <w:i w:val="false"/>
          <w:color w:val="000000"/>
          <w:sz w:val="28"/>
        </w:rPr>
        <w:t xml:space="preserve">
    Қазақстан Республикасында білім беруді дамытудың 2005-2010 жылдарға арналған мемлекеттік бағдарламасын іске асыруға 769854 мың теңге, оның ішінде: </w:t>
      </w:r>
      <w:r>
        <w:br/>
      </w:r>
      <w:r>
        <w:rPr>
          <w:rFonts w:ascii="Times New Roman"/>
          <w:b w:val="false"/>
          <w:i w:val="false"/>
          <w:color w:val="000000"/>
          <w:sz w:val="28"/>
        </w:rPr>
        <w:t xml:space="preserve">
    жалпы орта білім беретін мемлекеттік мекемелердің бірүлгі штатын ұстауды қамтамасыз етуге - 277127 мың теңге; </w:t>
      </w:r>
      <w:r>
        <w:br/>
      </w:r>
      <w:r>
        <w:rPr>
          <w:rFonts w:ascii="Times New Roman"/>
          <w:b w:val="false"/>
          <w:i w:val="false"/>
          <w:color w:val="000000"/>
          <w:sz w:val="28"/>
        </w:rPr>
        <w:t xml:space="preserve">
    жаңадан іске қосылған білім беру объектілерін ұстауға - 277104 мың теңге; </w:t>
      </w:r>
      <w:r>
        <w:br/>
      </w:r>
      <w:r>
        <w:rPr>
          <w:rFonts w:ascii="Times New Roman"/>
          <w:b w:val="false"/>
          <w:i w:val="false"/>
          <w:color w:val="000000"/>
          <w:sz w:val="28"/>
        </w:rPr>
        <w:t xml:space="preserve">
    балалардың тамақтануын, тұруын және тестілеу пункттеріне жеткізілуін ұйымдастыруға - 6362 мың теңге; </w:t>
      </w:r>
      <w:r>
        <w:br/>
      </w:r>
      <w:r>
        <w:rPr>
          <w:rFonts w:ascii="Times New Roman"/>
          <w:b w:val="false"/>
          <w:i w:val="false"/>
          <w:color w:val="000000"/>
          <w:sz w:val="28"/>
        </w:rPr>
        <w:t xml:space="preserve">
    жалпы білім беретін мемлекеттік мекемелерді Интернетке қосуға және олардың трафигін төлеуге - 33281 мың теңге; </w:t>
      </w:r>
      <w:r>
        <w:br/>
      </w:r>
      <w:r>
        <w:rPr>
          <w:rFonts w:ascii="Times New Roman"/>
          <w:b w:val="false"/>
          <w:i w:val="false"/>
          <w:color w:val="000000"/>
          <w:sz w:val="28"/>
        </w:rPr>
        <w:t xml:space="preserve">
    жалпы орта білім беретін мемлекеттік мекемелердің кітапхана қорларын жақсарту үшін оқулықтар мен оқу-әдістемелік кешендер сатып алуға және жеткізуге -70875 мың теңге; </w:t>
      </w:r>
      <w:r>
        <w:br/>
      </w:r>
      <w:r>
        <w:rPr>
          <w:rFonts w:ascii="Times New Roman"/>
          <w:b w:val="false"/>
          <w:i w:val="false"/>
          <w:color w:val="000000"/>
          <w:sz w:val="28"/>
        </w:rPr>
        <w:t xml:space="preserve">
    жалпы орта білім беретін мемлекеттік мекемелерде лингафондық және мультимедиялық кабинеттер жасауға - 84362 мың теңге; </w:t>
      </w:r>
      <w:r>
        <w:br/>
      </w:r>
      <w:r>
        <w:rPr>
          <w:rFonts w:ascii="Times New Roman"/>
          <w:b w:val="false"/>
          <w:i w:val="false"/>
          <w:color w:val="000000"/>
          <w:sz w:val="28"/>
        </w:rPr>
        <w:t xml:space="preserve">
    бастауыш кәсіптік білім беретін мемлекеттік мекемелердің материалдық-техникалық базасын нығайтуға - 17882 мың теңге; </w:t>
      </w:r>
      <w:r>
        <w:br/>
      </w:r>
      <w:r>
        <w:rPr>
          <w:rFonts w:ascii="Times New Roman"/>
          <w:b w:val="false"/>
          <w:i w:val="false"/>
          <w:color w:val="000000"/>
          <w:sz w:val="28"/>
        </w:rPr>
        <w:t xml:space="preserve">
    облыстық (қалалық) педагог кадрлардың біліктілігін арттыру институттарында педагог қызметкерлерді қайта даярлауға және олардың біліктілігін арттыруға - 36375 мың теңге; </w:t>
      </w:r>
      <w:r>
        <w:br/>
      </w:r>
      <w:r>
        <w:rPr>
          <w:rFonts w:ascii="Times New Roman"/>
          <w:b w:val="false"/>
          <w:i w:val="false"/>
          <w:color w:val="000000"/>
          <w:sz w:val="28"/>
        </w:rPr>
        <w:t xml:space="preserve">
    облыстық (қалалық) педагог кадрлардың біліктілігін арттыру институтының материалдық-техникалық базасын нығайтуға - 4600 мың теңге; </w:t>
      </w:r>
      <w:r>
        <w:br/>
      </w:r>
      <w:r>
        <w:rPr>
          <w:rFonts w:ascii="Times New Roman"/>
          <w:b w:val="false"/>
          <w:i w:val="false"/>
          <w:color w:val="000000"/>
          <w:sz w:val="28"/>
        </w:rPr>
        <w:t xml:space="preserve">
    арнаулы (түзету) білім беру ұйымдарын арнайы техникалық және орнын толтырушы құралдармен қамтамасыз етуге - 17700 мың теңге; </w:t>
      </w:r>
      <w:r>
        <w:br/>
      </w:r>
      <w:r>
        <w:rPr>
          <w:rFonts w:ascii="Times New Roman"/>
          <w:b w:val="false"/>
          <w:i w:val="false"/>
          <w:color w:val="000000"/>
          <w:sz w:val="28"/>
        </w:rPr>
        <w:t xml:space="preserve">
    жергілікті атқару органдарының мемлекеттік тапсырысы негізінде орта кәсіптік оқу орнында оқитын студенттердің стипендияларын төлеуге берілетін 202100 мың теңге сомасында; </w:t>
      </w:r>
      <w:r>
        <w:br/>
      </w:r>
      <w:r>
        <w:rPr>
          <w:rFonts w:ascii="Times New Roman"/>
          <w:b w:val="false"/>
          <w:i w:val="false"/>
          <w:color w:val="000000"/>
          <w:sz w:val="28"/>
        </w:rPr>
        <w:t xml:space="preserve">
    жергілікті атқарушы органдардың мемлекеттік тапсырысы негізінде орта кәсіптік оқу орындарында оқып жатқандар үшін жол жүруге өтемақы төлеуге берілетін 29127 мың теңге сомасында; </w:t>
      </w:r>
      <w:r>
        <w:br/>
      </w:r>
      <w:r>
        <w:rPr>
          <w:rFonts w:ascii="Times New Roman"/>
          <w:b w:val="false"/>
          <w:i w:val="false"/>
          <w:color w:val="000000"/>
          <w:sz w:val="28"/>
        </w:rPr>
        <w:t xml:space="preserve">
    созылмалы ауруларды амбулаториялық емдеу кезінде диспансерлік есепте тұрған балалар мен жасөспірімдерді дәрілік заттармен қамтамасыз етуге 88514 мың теңге сомасында; </w:t>
      </w:r>
      <w:r>
        <w:br/>
      </w:r>
      <w:r>
        <w:rPr>
          <w:rFonts w:ascii="Times New Roman"/>
          <w:b w:val="false"/>
          <w:i w:val="false"/>
          <w:color w:val="000000"/>
          <w:sz w:val="28"/>
        </w:rPr>
        <w:t xml:space="preserve">
    амбулаториялық емдеу деңгейінде азаматтардың жекелеген санаттарын жеңілдікті жағдайларда дәрілік заттармен қамтамасыз етуге 218976 мың теңге сомасында; </w:t>
      </w:r>
      <w:r>
        <w:br/>
      </w:r>
      <w:r>
        <w:rPr>
          <w:rFonts w:ascii="Times New Roman"/>
          <w:b w:val="false"/>
          <w:i w:val="false"/>
          <w:color w:val="000000"/>
          <w:sz w:val="28"/>
        </w:rPr>
        <w:t xml:space="preserve">
    жаңадан іске қосылатын денсаулық сақтау объектілерін ұстауға 37820 мың теңге сомасында; </w:t>
      </w:r>
      <w:r>
        <w:br/>
      </w:r>
      <w:r>
        <w:rPr>
          <w:rFonts w:ascii="Times New Roman"/>
          <w:b w:val="false"/>
          <w:i w:val="false"/>
          <w:color w:val="000000"/>
          <w:sz w:val="28"/>
        </w:rPr>
        <w:t xml:space="preserve">
    дәрілік заттарды, вакциналар мен басқа да иммундық-биологиялық препараттарды сатып алуға 74175 мың теңге сомасында; </w:t>
      </w:r>
      <w:r>
        <w:br/>
      </w:r>
      <w:r>
        <w:rPr>
          <w:rFonts w:ascii="Times New Roman"/>
          <w:b w:val="false"/>
          <w:i w:val="false"/>
          <w:color w:val="000000"/>
          <w:sz w:val="28"/>
        </w:rPr>
        <w:t xml:space="preserve">
    облыстық санитарлық-эпидемиологиялық сараптама орталықтарының материалдық-техникалық базасын нығайтуға берілетін 121679 мың теңге сомасында; </w:t>
      </w:r>
      <w:r>
        <w:br/>
      </w:r>
      <w:r>
        <w:rPr>
          <w:rFonts w:ascii="Times New Roman"/>
          <w:b w:val="false"/>
          <w:i w:val="false"/>
          <w:color w:val="000000"/>
          <w:sz w:val="28"/>
        </w:rPr>
        <w:t xml:space="preserve">
    туберкулезге қарсы препараттарды сатып алуға 56508 мың теңге сомасында; </w:t>
      </w:r>
      <w:r>
        <w:br/>
      </w:r>
      <w:r>
        <w:rPr>
          <w:rFonts w:ascii="Times New Roman"/>
          <w:b w:val="false"/>
          <w:i w:val="false"/>
          <w:color w:val="000000"/>
          <w:sz w:val="28"/>
        </w:rPr>
        <w:t xml:space="preserve">
    диабетке қарсы препараттарды сатып алуға 161815 мың теңге сомасында; </w:t>
      </w:r>
      <w:r>
        <w:br/>
      </w:r>
      <w:r>
        <w:rPr>
          <w:rFonts w:ascii="Times New Roman"/>
          <w:b w:val="false"/>
          <w:i w:val="false"/>
          <w:color w:val="000000"/>
          <w:sz w:val="28"/>
        </w:rPr>
        <w:t xml:space="preserve">
    онкологиялық науқастарға химиялық препараттарды сатып алуға 210787 мың теңге сомасында; </w:t>
      </w:r>
      <w:r>
        <w:br/>
      </w:r>
      <w:r>
        <w:rPr>
          <w:rFonts w:ascii="Times New Roman"/>
          <w:b w:val="false"/>
          <w:i w:val="false"/>
          <w:color w:val="000000"/>
          <w:sz w:val="28"/>
        </w:rPr>
        <w:t xml:space="preserve">
    бүйрек кемістігі бар науқастарға дәрілік заттарды, диализаторларды, шығыс материалдарын және бүйрегін ауыстырып қондырған науқастарға арналған дәрілік заттарды сатып алуға 33637 мың теңге сомасында; </w:t>
      </w:r>
      <w:r>
        <w:br/>
      </w:r>
      <w:r>
        <w:rPr>
          <w:rFonts w:ascii="Times New Roman"/>
          <w:b w:val="false"/>
          <w:i w:val="false"/>
          <w:color w:val="000000"/>
          <w:sz w:val="28"/>
        </w:rPr>
        <w:t xml:space="preserve">
    бастапқы медициналық-санитарлық көмектің медициналық ұйымдарын штаттық нормативтерге сәйкес медицина кадрларымен жасақтауға және жалпы практикалық дәрігерлік жүйені дамытуға 235651 мың теңге сомасында; </w:t>
      </w:r>
      <w:r>
        <w:br/>
      </w:r>
      <w:r>
        <w:rPr>
          <w:rFonts w:ascii="Times New Roman"/>
          <w:b w:val="false"/>
          <w:i w:val="false"/>
          <w:color w:val="000000"/>
          <w:sz w:val="28"/>
        </w:rPr>
        <w:t xml:space="preserve">
    шолғыншы эпидемиологиялық қадағалау жүргізу үшін тест жүйелерді сатып алуға 681 мың теңге сомасында; </w:t>
      </w:r>
      <w:r>
        <w:br/>
      </w:r>
      <w:r>
        <w:rPr>
          <w:rFonts w:ascii="Times New Roman"/>
          <w:b w:val="false"/>
          <w:i w:val="false"/>
          <w:color w:val="000000"/>
          <w:sz w:val="28"/>
        </w:rPr>
        <w:t xml:space="preserve">
    амбулаториялық емдеу деңгейінде 5 жасқа дейінгі балаларды дәрі-дәрмекпен қамтамасыз етуге 47634 мың теңге сомасында; </w:t>
      </w:r>
      <w:r>
        <w:br/>
      </w:r>
      <w:r>
        <w:rPr>
          <w:rFonts w:ascii="Times New Roman"/>
          <w:b w:val="false"/>
          <w:i w:val="false"/>
          <w:color w:val="000000"/>
          <w:sz w:val="28"/>
        </w:rPr>
        <w:t xml:space="preserve">
    жүкті әйелдерді құрамында темір мен йоды бар препараттармен қамтамасыз етуге 69135 мың теңге сомасында; </w:t>
      </w:r>
      <w:r>
        <w:br/>
      </w:r>
      <w:r>
        <w:rPr>
          <w:rFonts w:ascii="Times New Roman"/>
          <w:b w:val="false"/>
          <w:i w:val="false"/>
          <w:color w:val="000000"/>
          <w:sz w:val="28"/>
        </w:rPr>
        <w:t xml:space="preserve">
    азаматтардың жекелеген санаттарын профилактикалық медициналық тексеруді жүзеге асыруға 374601 мың теңге сомасында; </w:t>
      </w:r>
      <w:r>
        <w:br/>
      </w:r>
      <w:r>
        <w:rPr>
          <w:rFonts w:ascii="Times New Roman"/>
          <w:b w:val="false"/>
          <w:i w:val="false"/>
          <w:color w:val="000000"/>
          <w:sz w:val="28"/>
        </w:rPr>
        <w:t xml:space="preserve">
    онкологиялық ұйымдарды сәулелі терапияның қазіргі заманғы аппараттарымен және рентгендиагностикалық жабдықтармен жарақтандыруды қоса алғанда, жергілікті деңгейде медициналық денсаулық сақтау ұйымдарын материалдық-техникалық жарақтандыруға 1051866 мың теңге сомасында; </w:t>
      </w:r>
      <w:r>
        <w:br/>
      </w:r>
      <w:r>
        <w:rPr>
          <w:rFonts w:ascii="Times New Roman"/>
          <w:b w:val="false"/>
          <w:i w:val="false"/>
          <w:color w:val="000000"/>
          <w:sz w:val="28"/>
        </w:rPr>
        <w:t xml:space="preserve">
    мемлекеттік тапсырыс шеңберінде кәсіптік орта білім беру ұйымдарында оқыту және қосымша қабылдау құнының өсуі бойынша шығыстарды өтеуге берілетін 625 мың теңге сомасында; </w:t>
      </w:r>
      <w:r>
        <w:br/>
      </w:r>
      <w:r>
        <w:rPr>
          <w:rFonts w:ascii="Times New Roman"/>
          <w:b w:val="false"/>
          <w:i w:val="false"/>
          <w:color w:val="000000"/>
          <w:sz w:val="28"/>
        </w:rPr>
        <w:t xml:space="preserve">
    медицина кадрларының, сондай-ақ денсаулық сақтау саласындағы менеджерлердің біліктілігін арттыру мен қайта даярлауға 15040 мың теңге сомасында; </w:t>
      </w:r>
      <w:r>
        <w:br/>
      </w:r>
      <w:r>
        <w:rPr>
          <w:rFonts w:ascii="Times New Roman"/>
          <w:b w:val="false"/>
          <w:i w:val="false"/>
          <w:color w:val="000000"/>
          <w:sz w:val="28"/>
        </w:rPr>
        <w:t xml:space="preserve">
    жергілікті деңгейдегі қан орталықтарын материалдық-техникалық жарақтандыруға 13327 мың теңге сомасында; </w:t>
      </w:r>
      <w:r>
        <w:br/>
      </w:r>
      <w:r>
        <w:rPr>
          <w:rFonts w:ascii="Times New Roman"/>
          <w:b w:val="false"/>
          <w:i w:val="false"/>
          <w:color w:val="000000"/>
          <w:sz w:val="28"/>
        </w:rPr>
        <w:t xml:space="preserve">
    мемлекеттік басқару деңгейлері арасындағы өкілеттіктердің аражігін ажырату шеңберінде әкімшілік функцияларға берілетін 42555 мың теңге сомасында; </w:t>
      </w:r>
      <w:r>
        <w:br/>
      </w:r>
      <w:r>
        <w:rPr>
          <w:rFonts w:ascii="Times New Roman"/>
          <w:b w:val="false"/>
          <w:i w:val="false"/>
          <w:color w:val="000000"/>
          <w:sz w:val="28"/>
        </w:rPr>
        <w:t xml:space="preserve">
    білім беру объектілерін дамытуға 359100 мың теңге сомасында; </w:t>
      </w:r>
      <w:r>
        <w:br/>
      </w:r>
      <w:r>
        <w:rPr>
          <w:rFonts w:ascii="Times New Roman"/>
          <w:b w:val="false"/>
          <w:i w:val="false"/>
          <w:color w:val="000000"/>
          <w:sz w:val="28"/>
        </w:rPr>
        <w:t xml:space="preserve">
    денсаулық сақтау объектілерін дамытуға 803580 мың теңге сомасында; </w:t>
      </w:r>
      <w:r>
        <w:br/>
      </w:r>
      <w:r>
        <w:rPr>
          <w:rFonts w:ascii="Times New Roman"/>
          <w:b w:val="false"/>
          <w:i w:val="false"/>
          <w:color w:val="000000"/>
          <w:sz w:val="28"/>
        </w:rPr>
        <w:t xml:space="preserve">
    мәдениет объектілерін дамытуға арналған 200000 мың теңге сомасында; </w:t>
      </w:r>
      <w:r>
        <w:br/>
      </w:r>
      <w:r>
        <w:rPr>
          <w:rFonts w:ascii="Times New Roman"/>
          <w:b w:val="false"/>
          <w:i w:val="false"/>
          <w:color w:val="000000"/>
          <w:sz w:val="28"/>
        </w:rPr>
        <w:t xml:space="preserve">
    экономикасы күйзеліске ұшыраған облыстық маңызы бар аудандар мен қалалар бюджеттерін дамытуға берілетін 60000 мың теңге сомасында; </w:t>
      </w:r>
      <w:r>
        <w:br/>
      </w:r>
      <w:r>
        <w:rPr>
          <w:rFonts w:ascii="Times New Roman"/>
          <w:b w:val="false"/>
          <w:i w:val="false"/>
          <w:color w:val="000000"/>
          <w:sz w:val="28"/>
        </w:rPr>
        <w:t xml:space="preserve">
    мемлекеттік коммуналдық тұрғын үй қорының тұрғын үйін салуға берілетін 387500 мың теңге сомасында; </w:t>
      </w:r>
      <w:r>
        <w:br/>
      </w:r>
      <w:r>
        <w:rPr>
          <w:rFonts w:ascii="Times New Roman"/>
          <w:b w:val="false"/>
          <w:i w:val="false"/>
          <w:color w:val="000000"/>
          <w:sz w:val="28"/>
        </w:rPr>
        <w:t xml:space="preserve">
    инженерлік-коммуникациялық инфрақұрылымды дамытуға және жайластыруға 930000 мың теңге сомасында; </w:t>
      </w:r>
      <w:r>
        <w:br/>
      </w:r>
      <w:r>
        <w:rPr>
          <w:rFonts w:ascii="Times New Roman"/>
          <w:b w:val="false"/>
          <w:i w:val="false"/>
          <w:color w:val="000000"/>
          <w:sz w:val="28"/>
        </w:rPr>
        <w:t xml:space="preserve">
    сумен жабдықтау жүйесін дамытуға 697124 мың теңге сомасында.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3-1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шешімімен</w:t>
      </w:r>
      <w:r>
        <w:rPr>
          <w:rFonts w:ascii="Times New Roman"/>
          <w:b w:val="false"/>
          <w:i w:val="false"/>
          <w:color w:val="ff0000"/>
          <w:sz w:val="28"/>
        </w:rPr>
        <w:t xml:space="preserve">, жаңа редакцияда - Қарағанды облыстық Мәслихатының XIX сессиясының 2006 жылғы 2 наурыздағы N 291 </w:t>
      </w:r>
      <w:r>
        <w:rPr>
          <w:rFonts w:ascii="Times New Roman"/>
          <w:b w:val="false"/>
          <w:i w:val="false"/>
          <w:color w:val="000000"/>
          <w:sz w:val="28"/>
        </w:rPr>
        <w:t>шешімімен</w:t>
      </w:r>
      <w:r>
        <w:rPr>
          <w:rFonts w:ascii="Times New Roman"/>
          <w:b w:val="false"/>
          <w:i w:val="false"/>
          <w:color w:val="ff0000"/>
          <w:sz w:val="28"/>
        </w:rPr>
        <w:t xml:space="preserve">, өзгеріс енгізілді - Қарағанды облыстық Мәслихатының XXIII сессиясының 2006 жылғы 5 қазандағы N 344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XXIV сессиясының 2006 жылғы 13 желтоқсандағы N 366 </w:t>
      </w:r>
      <w:r>
        <w:rPr>
          <w:rFonts w:ascii="Times New Roman"/>
          <w:b w:val="false"/>
          <w:i w:val="false"/>
          <w:color w:val="000000"/>
          <w:sz w:val="28"/>
        </w:rPr>
        <w:t>шешімімен</w:t>
      </w:r>
      <w:r>
        <w:rPr>
          <w:rFonts w:ascii="Times New Roman"/>
          <w:b w:val="false"/>
          <w:i w:val="false"/>
          <w:color w:val="ff0000"/>
          <w:sz w:val="28"/>
        </w:rPr>
        <w:t xml:space="preserve">. </w:t>
      </w:r>
    </w:p>
    <w:bookmarkEnd w:id="3"/>
    <w:bookmarkStart w:name="z5" w:id="4"/>
    <w:p>
      <w:pPr>
        <w:spacing w:after="0"/>
        <w:ind w:left="0"/>
        <w:jc w:val="both"/>
      </w:pPr>
      <w:r>
        <w:rPr>
          <w:rFonts w:ascii="Times New Roman"/>
          <w:b w:val="false"/>
          <w:i w:val="false"/>
          <w:color w:val="000000"/>
          <w:sz w:val="28"/>
        </w:rPr>
        <w:t xml:space="preserve">
    3-2. 2006 жылға арналған облыс бюджеті кірістерінің құрамында облыстық маңызы бар аудандар мен қалалар бюджеттерінің пайдаланылмаған (пайдаланып бітпеген) 22591 мың теңге сомасындағы нысаналы трансферттерін қайтару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3-2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шешімімен</w:t>
      </w:r>
      <w:r>
        <w:rPr>
          <w:rFonts w:ascii="Times New Roman"/>
          <w:b w:val="false"/>
          <w:i w:val="false"/>
          <w:color w:val="ff0000"/>
          <w:sz w:val="28"/>
        </w:rPr>
        <w:t xml:space="preserve">. </w:t>
      </w:r>
    </w:p>
    <w:bookmarkEnd w:id="4"/>
    <w:bookmarkStart w:name="z6" w:id="5"/>
    <w:p>
      <w:pPr>
        <w:spacing w:after="0"/>
        <w:ind w:left="0"/>
        <w:jc w:val="both"/>
      </w:pPr>
      <w:r>
        <w:rPr>
          <w:rFonts w:ascii="Times New Roman"/>
          <w:b w:val="false"/>
          <w:i w:val="false"/>
          <w:color w:val="000000"/>
          <w:sz w:val="28"/>
        </w:rPr>
        <w:t xml:space="preserve">
    3-3. Облыстық бюджет кірістерінің құрамында республикалық бюджеттен 440000 мың теңге сомасында Қазақстан Республикасында 2005-2007 жылдарға арналған тұрғын үй құрылысын дамытудың Мемлекеттік бағдарламасының шеңберінде тұрғын үй құрылысына нөлдік сыйақы мөлшерлемесі (мүддесі) бойынша бюджеттік кредиттер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3-3 тармақпен толықтырылды - Қарағанды облыстық Мәслихатының XX сессиясының 2006 жылғы 16 наурыздағы N 298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5"/>
    <w:bookmarkStart w:name="z7" w:id="6"/>
    <w:p>
      <w:pPr>
        <w:spacing w:after="0"/>
        <w:ind w:left="0"/>
        <w:jc w:val="both"/>
      </w:pPr>
      <w:r>
        <w:rPr>
          <w:rFonts w:ascii="Times New Roman"/>
          <w:b w:val="false"/>
          <w:i w:val="false"/>
          <w:color w:val="000000"/>
          <w:sz w:val="28"/>
        </w:rPr>
        <w:t xml:space="preserve">
   3-4. 2006 жылға арналған облыстық бюджет кірістерінің құрамында Теміртау қаласындағы индустриалдық саябақтың инфрақұрылымын салуға республикалық бюджеттен 335000 мың теңге сомасында нысаналы даму трансферттері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3-4 тармақпен толықтырылды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6"/>
    <w:bookmarkStart w:name="z8" w:id="7"/>
    <w:p>
      <w:pPr>
        <w:spacing w:after="0"/>
        <w:ind w:left="0"/>
        <w:jc w:val="both"/>
      </w:pPr>
      <w:r>
        <w:rPr>
          <w:rFonts w:ascii="Times New Roman"/>
          <w:b w:val="false"/>
          <w:i w:val="false"/>
          <w:color w:val="000000"/>
          <w:sz w:val="28"/>
        </w:rPr>
        <w:t xml:space="preserve">
    3-5. Облыстық бюджет кірістерінің құрамында жалпы білім беретін мемлекеттік мекемелердің физика, химия, биология кабинеттерін оқу құралдарымен жарақтандыруға 190352 мың теңге сомасында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3-5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7"/>
    <w:bookmarkStart w:name="z9" w:id="8"/>
    <w:p>
      <w:pPr>
        <w:spacing w:after="0"/>
        <w:ind w:left="0"/>
        <w:jc w:val="both"/>
      </w:pPr>
      <w:r>
        <w:rPr>
          <w:rFonts w:ascii="Times New Roman"/>
          <w:b w:val="false"/>
          <w:i w:val="false"/>
          <w:color w:val="000000"/>
          <w:sz w:val="28"/>
        </w:rPr>
        <w:t xml:space="preserve">
    4. 2006 жылдың бірінші жартыжылдығына арналған облыстық бюджетке, облыстық маңызы бар аудандар мен қалалар бюджеттеріне кірістерді бөлу нормативтері келесі мөлшерде белгіленсін: </w:t>
      </w:r>
      <w:r>
        <w:br/>
      </w:r>
      <w:r>
        <w:rPr>
          <w:rFonts w:ascii="Times New Roman"/>
          <w:b w:val="false"/>
          <w:i w:val="false"/>
          <w:color w:val="000000"/>
          <w:sz w:val="28"/>
        </w:rPr>
        <w:t xml:space="preserve">
    1) жеке табыс салығы бойынша: </w:t>
      </w:r>
      <w:r>
        <w:br/>
      </w:r>
      <w:r>
        <w:rPr>
          <w:rFonts w:ascii="Times New Roman"/>
          <w:b w:val="false"/>
          <w:i w:val="false"/>
          <w:color w:val="000000"/>
          <w:sz w:val="28"/>
        </w:rPr>
        <w:t xml:space="preserve">
    Абай, Ақтоғай, Бұқар жырау, Жаңаарқа, Қарқаралы, Нұра, Осакаров, Ұлытау, Шет аудандары, Балқаш, Жезқазған, Қарағанды, Қаражал, Приозерск, Саран, Сәтпаев, Теміртау, Шахтинск қалалары - 100 процент. </w:t>
      </w:r>
      <w:r>
        <w:br/>
      </w:r>
      <w:r>
        <w:rPr>
          <w:rFonts w:ascii="Times New Roman"/>
          <w:b w:val="false"/>
          <w:i w:val="false"/>
          <w:color w:val="000000"/>
          <w:sz w:val="28"/>
        </w:rPr>
        <w:t xml:space="preserve">
    2) әлеуметтік салық бойынша: </w:t>
      </w:r>
      <w:r>
        <w:br/>
      </w:r>
      <w:r>
        <w:rPr>
          <w:rFonts w:ascii="Times New Roman"/>
          <w:b w:val="false"/>
          <w:i w:val="false"/>
          <w:color w:val="000000"/>
          <w:sz w:val="28"/>
        </w:rPr>
        <w:t xml:space="preserve">
    Абай, Ақтоғай, Бұқар жырау, Жаңаарқа, Қарқаралы, Нұра, Осакаров, Ұлытау, Шет аудандары бойынша - 50 процент; </w:t>
      </w:r>
      <w:r>
        <w:br/>
      </w:r>
      <w:r>
        <w:rPr>
          <w:rFonts w:ascii="Times New Roman"/>
          <w:b w:val="false"/>
          <w:i w:val="false"/>
          <w:color w:val="000000"/>
          <w:sz w:val="28"/>
        </w:rPr>
        <w:t xml:space="preserve">
    Балқаш, Жезқазған, Қарағанды, Қаражал, Приозерск, Саран, Сәтпаев, Теміртау, Шахтинск қалалары бойынша - 30 процент.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8"/>
    <w:bookmarkStart w:name="z10" w:id="9"/>
    <w:p>
      <w:pPr>
        <w:spacing w:after="0"/>
        <w:ind w:left="0"/>
        <w:jc w:val="both"/>
      </w:pPr>
      <w:r>
        <w:rPr>
          <w:rFonts w:ascii="Times New Roman"/>
          <w:b w:val="false"/>
          <w:i w:val="false"/>
          <w:color w:val="000000"/>
          <w:sz w:val="28"/>
        </w:rPr>
        <w:t xml:space="preserve">
    4-1. 2006 жылдың екінші жартыжылдығына облыстық бюджетке, облыстық маңызы бар аудандар мен қалалар бюджеттеріне кірістерді бөлу нормативтері келесі мөлшерде белгіленсін: </w:t>
      </w:r>
      <w:r>
        <w:br/>
      </w:r>
      <w:r>
        <w:rPr>
          <w:rFonts w:ascii="Times New Roman"/>
          <w:b w:val="false"/>
          <w:i w:val="false"/>
          <w:color w:val="000000"/>
          <w:sz w:val="28"/>
        </w:rPr>
        <w:t xml:space="preserve">
    1) жеке табыс салығы бойынша: </w:t>
      </w:r>
      <w:r>
        <w:br/>
      </w:r>
      <w:r>
        <w:rPr>
          <w:rFonts w:ascii="Times New Roman"/>
          <w:b w:val="false"/>
          <w:i w:val="false"/>
          <w:color w:val="000000"/>
          <w:sz w:val="28"/>
        </w:rPr>
        <w:t xml:space="preserve">
    Ақтоғай, Бұқар жырау, Жаңаарқа, Қарқаралы, Нұра, Осакаров аудандарына, Балқаш, Қарағанды, Приозерск, Шахтинск қалаларына - 100 пайыз, Абай ауданына - 85 пайыз, Ұлытау ауданына - 0 пайыз, Шет ауданына - 67 пайыз, Жезқазған қаласына - 85 пайыз, Қаражал қаласына - 75 пайыз, Саран қаласына - 90 пайыз, Сәтпаев қаласына - 0 пайыз, Теміртау қаласына - 57 пайыз. </w:t>
      </w:r>
      <w:r>
        <w:br/>
      </w:r>
      <w:r>
        <w:rPr>
          <w:rFonts w:ascii="Times New Roman"/>
          <w:b w:val="false"/>
          <w:i w:val="false"/>
          <w:color w:val="000000"/>
          <w:sz w:val="28"/>
        </w:rPr>
        <w:t xml:space="preserve">
    2) әлеуметтік салық бойынша: </w:t>
      </w:r>
      <w:r>
        <w:br/>
      </w:r>
      <w:r>
        <w:rPr>
          <w:rFonts w:ascii="Times New Roman"/>
          <w:b w:val="false"/>
          <w:i w:val="false"/>
          <w:color w:val="000000"/>
          <w:sz w:val="28"/>
        </w:rPr>
        <w:t xml:space="preserve">
    Ақтоғай, Жаңаарқа, Қарқаралы, Шет аудандарына 50 пайыздан, Абай ауданына - 30 пайыз, Бұқар жырау, Нұра, Осакаров аудандарына - 55 пайыздан, Ұлытау ауданына - 0 пайыз. </w:t>
      </w:r>
      <w:r>
        <w:br/>
      </w:r>
      <w:r>
        <w:rPr>
          <w:rFonts w:ascii="Times New Roman"/>
          <w:b w:val="false"/>
          <w:i w:val="false"/>
          <w:color w:val="000000"/>
          <w:sz w:val="28"/>
        </w:rPr>
        <w:t xml:space="preserve">
    Балқаш, Жезқазған, Қарағанды, Приозерск, Саран, Теміртау қалаларына 30 пайыздан, Қаражал қаласына - 25 пайыз, Сәтпаев қаласына - 0 пайыз, Шахтинск қаласына - 42 пайыз.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4-1 тармақпен толықтырылды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xml:space="preserve">
    5. Облыстық маңызы бар қалалардың бюджеттерінен облыстық бюджетке 2006 жылға арналған бюджеттік алулардың көлемі 10823346 мың теңге сомасында белгіленсін, оның ішінде: </w:t>
      </w:r>
      <w:r>
        <w:br/>
      </w:r>
      <w:r>
        <w:rPr>
          <w:rFonts w:ascii="Times New Roman"/>
          <w:b w:val="false"/>
          <w:i w:val="false"/>
          <w:color w:val="000000"/>
          <w:sz w:val="28"/>
        </w:rPr>
        <w:t xml:space="preserve">
    Балқаш - 597187 мың теңге; </w:t>
      </w:r>
      <w:r>
        <w:br/>
      </w:r>
      <w:r>
        <w:rPr>
          <w:rFonts w:ascii="Times New Roman"/>
          <w:b w:val="false"/>
          <w:i w:val="false"/>
          <w:color w:val="000000"/>
          <w:sz w:val="28"/>
        </w:rPr>
        <w:t xml:space="preserve">
    Жезқазған - 1876770 мың теңге; </w:t>
      </w:r>
      <w:r>
        <w:br/>
      </w:r>
      <w:r>
        <w:rPr>
          <w:rFonts w:ascii="Times New Roman"/>
          <w:b w:val="false"/>
          <w:i w:val="false"/>
          <w:color w:val="000000"/>
          <w:sz w:val="28"/>
        </w:rPr>
        <w:t xml:space="preserve">
    Қарағанды - 4532302 мың теңге; </w:t>
      </w:r>
      <w:r>
        <w:br/>
      </w:r>
      <w:r>
        <w:rPr>
          <w:rFonts w:ascii="Times New Roman"/>
          <w:b w:val="false"/>
          <w:i w:val="false"/>
          <w:color w:val="000000"/>
          <w:sz w:val="28"/>
        </w:rPr>
        <w:t xml:space="preserve">
    Теміртау - 3817087 мың теңге. </w:t>
      </w:r>
    </w:p>
    <w:bookmarkEnd w:id="10"/>
    <w:bookmarkStart w:name="z12" w:id="11"/>
    <w:p>
      <w:pPr>
        <w:spacing w:after="0"/>
        <w:ind w:left="0"/>
        <w:jc w:val="both"/>
      </w:pPr>
      <w:r>
        <w:rPr>
          <w:rFonts w:ascii="Times New Roman"/>
          <w:b w:val="false"/>
          <w:i w:val="false"/>
          <w:color w:val="000000"/>
          <w:sz w:val="28"/>
        </w:rPr>
        <w:t xml:space="preserve">
    6. Облыстық маңызы бар аудандар мен қалалардың бюджеттеріне облыстық бюджеттен берілетін 2006 жылға арналған субвенциялардың мөлшері 4430748 мың теңге сомасында белгіленсін, соның ішінде: </w:t>
      </w:r>
      <w:r>
        <w:br/>
      </w:r>
      <w:r>
        <w:rPr>
          <w:rFonts w:ascii="Times New Roman"/>
          <w:b w:val="false"/>
          <w:i w:val="false"/>
          <w:color w:val="000000"/>
          <w:sz w:val="28"/>
        </w:rPr>
        <w:t xml:space="preserve">
    Абай ауданы - 432617 мың теңге; </w:t>
      </w:r>
      <w:r>
        <w:br/>
      </w:r>
      <w:r>
        <w:rPr>
          <w:rFonts w:ascii="Times New Roman"/>
          <w:b w:val="false"/>
          <w:i w:val="false"/>
          <w:color w:val="000000"/>
          <w:sz w:val="28"/>
        </w:rPr>
        <w:t xml:space="preserve">
    Ақтоғай ауданы - 271049 мың теңге; </w:t>
      </w:r>
      <w:r>
        <w:br/>
      </w:r>
      <w:r>
        <w:rPr>
          <w:rFonts w:ascii="Times New Roman"/>
          <w:b w:val="false"/>
          <w:i w:val="false"/>
          <w:color w:val="000000"/>
          <w:sz w:val="28"/>
        </w:rPr>
        <w:t xml:space="preserve">
    Бұқар жырау ауданы - 477884 мың теңге; </w:t>
      </w:r>
      <w:r>
        <w:br/>
      </w:r>
      <w:r>
        <w:rPr>
          <w:rFonts w:ascii="Times New Roman"/>
          <w:b w:val="false"/>
          <w:i w:val="false"/>
          <w:color w:val="000000"/>
          <w:sz w:val="28"/>
        </w:rPr>
        <w:t xml:space="preserve">
    Жаңаарқа ауданы - 289421 мың теңге; </w:t>
      </w:r>
      <w:r>
        <w:br/>
      </w:r>
      <w:r>
        <w:rPr>
          <w:rFonts w:ascii="Times New Roman"/>
          <w:b w:val="false"/>
          <w:i w:val="false"/>
          <w:color w:val="000000"/>
          <w:sz w:val="28"/>
        </w:rPr>
        <w:t xml:space="preserve">
    Қаражал қаласы - 82418 мың теңге; </w:t>
      </w:r>
      <w:r>
        <w:br/>
      </w:r>
      <w:r>
        <w:rPr>
          <w:rFonts w:ascii="Times New Roman"/>
          <w:b w:val="false"/>
          <w:i w:val="false"/>
          <w:color w:val="000000"/>
          <w:sz w:val="28"/>
        </w:rPr>
        <w:t xml:space="preserve">
    Қарқаралы ауданы - 777474 мың теңге; </w:t>
      </w:r>
      <w:r>
        <w:br/>
      </w:r>
      <w:r>
        <w:rPr>
          <w:rFonts w:ascii="Times New Roman"/>
          <w:b w:val="false"/>
          <w:i w:val="false"/>
          <w:color w:val="000000"/>
          <w:sz w:val="28"/>
        </w:rPr>
        <w:t xml:space="preserve">
    Нұра ауданы - 513516 мың теңге; </w:t>
      </w:r>
      <w:r>
        <w:br/>
      </w:r>
      <w:r>
        <w:rPr>
          <w:rFonts w:ascii="Times New Roman"/>
          <w:b w:val="false"/>
          <w:i w:val="false"/>
          <w:color w:val="000000"/>
          <w:sz w:val="28"/>
        </w:rPr>
        <w:t xml:space="preserve">
    Осакаров ауданы - 438111 мың теңге; </w:t>
      </w:r>
      <w:r>
        <w:br/>
      </w:r>
      <w:r>
        <w:rPr>
          <w:rFonts w:ascii="Times New Roman"/>
          <w:b w:val="false"/>
          <w:i w:val="false"/>
          <w:color w:val="000000"/>
          <w:sz w:val="28"/>
        </w:rPr>
        <w:t xml:space="preserve">
    Приозерск қаласы - 190467 мың теңге; </w:t>
      </w:r>
      <w:r>
        <w:br/>
      </w:r>
      <w:r>
        <w:rPr>
          <w:rFonts w:ascii="Times New Roman"/>
          <w:b w:val="false"/>
          <w:i w:val="false"/>
          <w:color w:val="000000"/>
          <w:sz w:val="28"/>
        </w:rPr>
        <w:t xml:space="preserve">
    Саран қаласы - 166324 мың теңге; </w:t>
      </w:r>
      <w:r>
        <w:br/>
      </w:r>
      <w:r>
        <w:rPr>
          <w:rFonts w:ascii="Times New Roman"/>
          <w:b w:val="false"/>
          <w:i w:val="false"/>
          <w:color w:val="000000"/>
          <w:sz w:val="28"/>
        </w:rPr>
        <w:t xml:space="preserve">
    Сәтпаев қаласы - 120454 мың теңге; </w:t>
      </w:r>
      <w:r>
        <w:br/>
      </w:r>
      <w:r>
        <w:rPr>
          <w:rFonts w:ascii="Times New Roman"/>
          <w:b w:val="false"/>
          <w:i w:val="false"/>
          <w:color w:val="000000"/>
          <w:sz w:val="28"/>
        </w:rPr>
        <w:t xml:space="preserve">
    Ұлытау ауданы - 73569 мың теңге; </w:t>
      </w:r>
      <w:r>
        <w:br/>
      </w:r>
      <w:r>
        <w:rPr>
          <w:rFonts w:ascii="Times New Roman"/>
          <w:b w:val="false"/>
          <w:i w:val="false"/>
          <w:color w:val="000000"/>
          <w:sz w:val="28"/>
        </w:rPr>
        <w:t xml:space="preserve">
    Шахтинск қаласы - 331309 мың теңге; </w:t>
      </w:r>
      <w:r>
        <w:br/>
      </w:r>
      <w:r>
        <w:rPr>
          <w:rFonts w:ascii="Times New Roman"/>
          <w:b w:val="false"/>
          <w:i w:val="false"/>
          <w:color w:val="000000"/>
          <w:sz w:val="28"/>
        </w:rPr>
        <w:t xml:space="preserve">
    Шет ауданы - 266135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11"/>
    <w:bookmarkStart w:name="z13" w:id="12"/>
    <w:p>
      <w:pPr>
        <w:spacing w:after="0"/>
        <w:ind w:left="0"/>
        <w:jc w:val="both"/>
      </w:pPr>
      <w:r>
        <w:rPr>
          <w:rFonts w:ascii="Times New Roman"/>
          <w:b w:val="false"/>
          <w:i w:val="false"/>
          <w:color w:val="000000"/>
          <w:sz w:val="28"/>
        </w:rPr>
        <w:t xml:space="preserve">
    7. 2006 жылға арналған облыстық бюджеттен қаржыландырылатын денсаулық сақтау, білім беру, мәдениет және спорт ұйымдарының ауылдық жерлерде жұмыс істейтін мамандарының айлығын (тарифтік мөлшерлемелер) қалалық жағдайда осы қызмет түрлерімен айналысатын мамандардың мөлшерлемесімен салыстырғанда 25 процентке көтеру белгіленсін. </w:t>
      </w:r>
    </w:p>
    <w:bookmarkEnd w:id="12"/>
    <w:bookmarkStart w:name="z14" w:id="13"/>
    <w:p>
      <w:pPr>
        <w:spacing w:after="0"/>
        <w:ind w:left="0"/>
        <w:jc w:val="both"/>
      </w:pPr>
      <w:r>
        <w:rPr>
          <w:rFonts w:ascii="Times New Roman"/>
          <w:b w:val="false"/>
          <w:i w:val="false"/>
          <w:color w:val="000000"/>
          <w:sz w:val="28"/>
        </w:rPr>
        <w:t xml:space="preserve">
    8. Облыстық бюджеттің шығыстарының құрамында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еңбекақы төлеуге қосымша қаражат 1172685 мың теңге сомасында қарастырылғаны ескерілсін. </w:t>
      </w:r>
    </w:p>
    <w:bookmarkEnd w:id="13"/>
    <w:bookmarkStart w:name="z15" w:id="14"/>
    <w:p>
      <w:pPr>
        <w:spacing w:after="0"/>
        <w:ind w:left="0"/>
        <w:jc w:val="both"/>
      </w:pPr>
      <w:r>
        <w:rPr>
          <w:rFonts w:ascii="Times New Roman"/>
          <w:b w:val="false"/>
          <w:i w:val="false"/>
          <w:color w:val="000000"/>
          <w:sz w:val="28"/>
        </w:rPr>
        <w:t xml:space="preserve">
    8-1. Облыстық бюджеттің 2006 жылға арналған шығыстарының құрамында облыс әкімдігіне республикалық бюджеттен ипотекалық тұрғын үй құрылысына 2004 жылы бөлінген кредиттерін өтеу үшін 377300 мың теңге сомасында қаражат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8-1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14"/>
    <w:bookmarkStart w:name="z16" w:id="15"/>
    <w:p>
      <w:pPr>
        <w:spacing w:after="0"/>
        <w:ind w:left="0"/>
        <w:jc w:val="both"/>
      </w:pPr>
      <w:r>
        <w:rPr>
          <w:rFonts w:ascii="Times New Roman"/>
          <w:b w:val="false"/>
          <w:i w:val="false"/>
          <w:color w:val="000000"/>
          <w:sz w:val="28"/>
        </w:rPr>
        <w:t xml:space="preserve">
    8-2. 2006 жылға арналған облыстық бюджет шығыстарының құрамында пайдаланылмаған (пайдаланып бітпеген) 2005 жылы республикалық бюджеттен бөлінген 33411 мың теңге нысаналы трансферттерді қайтару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8-2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15"/>
    <w:bookmarkStart w:name="z17" w:id="16"/>
    <w:p>
      <w:pPr>
        <w:spacing w:after="0"/>
        <w:ind w:left="0"/>
        <w:jc w:val="both"/>
      </w:pPr>
      <w:r>
        <w:rPr>
          <w:rFonts w:ascii="Times New Roman"/>
          <w:b w:val="false"/>
          <w:i w:val="false"/>
          <w:color w:val="000000"/>
          <w:sz w:val="28"/>
        </w:rPr>
        <w:t xml:space="preserve">
    9. Осы шешімнің 2 қосымшасына сәйкес 2006 жылға арналған облыстық бюджетті дамытудың бюджеттік бағдарламаларының тізбесі бюджеттік инвестициялық жобаларды (бағдарламаларды) іске асыруға бағытталған бюджеттік бағдарламаларға бөліне отырып, бекітілсін. </w:t>
      </w:r>
    </w:p>
    <w:bookmarkEnd w:id="16"/>
    <w:bookmarkStart w:name="z18" w:id="17"/>
    <w:p>
      <w:pPr>
        <w:spacing w:after="0"/>
        <w:ind w:left="0"/>
        <w:jc w:val="both"/>
      </w:pPr>
      <w:r>
        <w:rPr>
          <w:rFonts w:ascii="Times New Roman"/>
          <w:b w:val="false"/>
          <w:i w:val="false"/>
          <w:color w:val="000000"/>
          <w:sz w:val="28"/>
        </w:rPr>
        <w:t xml:space="preserve">
    10. 2006 жылға арналған облыстық бюджеттің шығыстарында облыстық маңызы бар аудандар мен қалаларға инвестициялық жобаларды іске асыру үшін сумен қамту жүйелерін дамытуға нысаналы трансферттер 544811 мың теңге сомасында қарастырылғаны ескерілсін. </w:t>
      </w:r>
      <w:r>
        <w:br/>
      </w:r>
      <w:r>
        <w:rPr>
          <w:rFonts w:ascii="Times New Roman"/>
          <w:b w:val="false"/>
          <w:i w:val="false"/>
          <w:color w:val="000000"/>
          <w:sz w:val="28"/>
        </w:rPr>
        <w:t xml:space="preserve">
    Облыстық маңызы бар аудандар мен қалалардың бюджеттеріне трансферттерді бөлу облыс әкімдігінің қаулысымен анықталады.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XXIII сессиясының 2006 жылғы 5 қазандағы N 344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17"/>
    <w:bookmarkStart w:name="z19" w:id="18"/>
    <w:p>
      <w:pPr>
        <w:spacing w:after="0"/>
        <w:ind w:left="0"/>
        <w:jc w:val="both"/>
      </w:pPr>
      <w:r>
        <w:rPr>
          <w:rFonts w:ascii="Times New Roman"/>
          <w:b w:val="false"/>
          <w:i w:val="false"/>
          <w:color w:val="000000"/>
          <w:sz w:val="28"/>
        </w:rPr>
        <w:t>
    11. Облыстық бюджеттің шығыстарының құрамында "Қазақстан Республикасында 2005-2007 жылдарға арналған тұрғын үй құрылысын дамытудың мемлекеттік бағдарламасы туралы" Қазақстан Республикасы Президентінің 2004 жылғы 11 маусымдағы N 1388 </w:t>
      </w:r>
      <w:r>
        <w:rPr>
          <w:rFonts w:ascii="Times New Roman"/>
          <w:b w:val="false"/>
          <w:i w:val="false"/>
          <w:color w:val="000000"/>
          <w:sz w:val="28"/>
        </w:rPr>
        <w:t xml:space="preserve">Жарлығын </w:t>
      </w:r>
      <w:r>
        <w:rPr>
          <w:rFonts w:ascii="Times New Roman"/>
          <w:b w:val="false"/>
          <w:i w:val="false"/>
          <w:color w:val="000000"/>
          <w:sz w:val="28"/>
        </w:rPr>
        <w:t xml:space="preserve">іске асыру үшін 539395 мың теңге сомасында облыстық маңызы бар аудандар мен қалалардың тұрғын үй құрылысы объектілеріне инженерлік-коммуникациялық жүйелерді орнатуға арналған нысаналы трансферттер қарастырылғаны ескерілсін. </w:t>
      </w:r>
      <w:r>
        <w:br/>
      </w:r>
      <w:r>
        <w:rPr>
          <w:rFonts w:ascii="Times New Roman"/>
          <w:b w:val="false"/>
          <w:i w:val="false"/>
          <w:color w:val="000000"/>
          <w:sz w:val="28"/>
        </w:rPr>
        <w:t xml:space="preserve">
    Облыстық маңызы бар аудандар мен қалалардың бюджеттеріне трансферттерді бөлу облыс әкімдігінің қаулысымен анықталады.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XХI сессиясының 2006 жылғы 03 маусымдағы N 314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18"/>
    <w:bookmarkStart w:name="z20" w:id="19"/>
    <w:p>
      <w:pPr>
        <w:spacing w:after="0"/>
        <w:ind w:left="0"/>
        <w:jc w:val="both"/>
      </w:pPr>
      <w:r>
        <w:rPr>
          <w:rFonts w:ascii="Times New Roman"/>
          <w:b w:val="false"/>
          <w:i w:val="false"/>
          <w:color w:val="000000"/>
          <w:sz w:val="28"/>
        </w:rPr>
        <w:t xml:space="preserve">
    12. Облыстық бюджеттің шығыстарының құрамында Сарышаған сынақ полигонын пайдалану және жалға беру шарты мен Приозерск қаласының өмір сүру тіршілігін қамтамасыз ету туралы Қазақстан Республикасы мен Ресей Федерациясының арасындағы 1995 жылғы 20 қаңтардағы Келісімге сәйкес Приозерск қаласының инфрақұрылымдарын қолдауға 100000 мың теңге сомасында нысаналы трансферттер қарастырылғаны ескерілсін. </w:t>
      </w:r>
    </w:p>
    <w:bookmarkEnd w:id="19"/>
    <w:bookmarkStart w:name="z21" w:id="20"/>
    <w:p>
      <w:pPr>
        <w:spacing w:after="0"/>
        <w:ind w:left="0"/>
        <w:jc w:val="both"/>
      </w:pPr>
      <w:r>
        <w:rPr>
          <w:rFonts w:ascii="Times New Roman"/>
          <w:b w:val="false"/>
          <w:i w:val="false"/>
          <w:color w:val="000000"/>
          <w:sz w:val="28"/>
        </w:rPr>
        <w:t xml:space="preserve">
    13. Осы шешімнің 5 қосымшасына сәйкес мемлекеттік атаулы әлеуметтік көмек төлеуге қарастырылған аудандар мен қалалардың қаражаты есебінен, аз қамтылған отбасылардың 18 жасқа дейінгі балаларына мемлекеттік жәрдемақы төлеуге 215600 мың теңге сомасында шығыстар қарастырылған болу керектігі ескерілсін. </w:t>
      </w:r>
    </w:p>
    <w:bookmarkEnd w:id="20"/>
    <w:bookmarkStart w:name="z22" w:id="21"/>
    <w:p>
      <w:pPr>
        <w:spacing w:after="0"/>
        <w:ind w:left="0"/>
        <w:jc w:val="both"/>
      </w:pPr>
      <w:r>
        <w:rPr>
          <w:rFonts w:ascii="Times New Roman"/>
          <w:b w:val="false"/>
          <w:i w:val="false"/>
          <w:color w:val="000000"/>
          <w:sz w:val="28"/>
        </w:rPr>
        <w:t xml:space="preserve">
    14. Осы шешімнің 6 қосымшасына сәйкес облыстық бюджеттің 2006 жылға арналған шығыстарының құрамында облыстық маңызы бар аудандар мен қалалардың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еңбекақы төлеуге 2239963 мың теңге сомасында ағымдағы нысаналы трансферттер қарастырылғаны ескерілсін. </w:t>
      </w:r>
    </w:p>
    <w:bookmarkEnd w:id="21"/>
    <w:bookmarkStart w:name="z23" w:id="22"/>
    <w:p>
      <w:pPr>
        <w:spacing w:after="0"/>
        <w:ind w:left="0"/>
        <w:jc w:val="both"/>
      </w:pPr>
      <w:r>
        <w:rPr>
          <w:rFonts w:ascii="Times New Roman"/>
          <w:b w:val="false"/>
          <w:i w:val="false"/>
          <w:color w:val="000000"/>
          <w:sz w:val="28"/>
        </w:rPr>
        <w:t xml:space="preserve">
    15. Осы шешімнің 7 қосымшасына сәйкес облыстық бюджеттің 2006 жылға арналған шығыстарының құрамында облыстық маңызы бар аудандар мен қалалардың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еңбек ақыларын төлегенде мемлекеттік ұйымдардың шығындарынан әлеуметтік салық төлеуге 52446 мың теңге сомасында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Қарағанды облыстық Мәслихатының XХI сессиясының 2006 жылғы 03 маусымдағы N 314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22"/>
    <w:bookmarkStart w:name="z24" w:id="23"/>
    <w:p>
      <w:pPr>
        <w:spacing w:after="0"/>
        <w:ind w:left="0"/>
        <w:jc w:val="both"/>
      </w:pPr>
      <w:r>
        <w:rPr>
          <w:rFonts w:ascii="Times New Roman"/>
          <w:b w:val="false"/>
          <w:i w:val="false"/>
          <w:color w:val="000000"/>
          <w:sz w:val="28"/>
        </w:rPr>
        <w:t xml:space="preserve">
    15-1. 2006 жылға арналған облыстық бюджеттің шығыстарының құрамында ағымдағы нысаналы трансферттер мен облыстық маңызы бар аудандар мен қалалар бюджеттеріне дамытуға трансферттер қарастырылғаны ескерілсін: </w:t>
      </w:r>
      <w:r>
        <w:br/>
      </w:r>
      <w:r>
        <w:rPr>
          <w:rFonts w:ascii="Times New Roman"/>
          <w:b w:val="false"/>
          <w:i w:val="false"/>
          <w:color w:val="000000"/>
          <w:sz w:val="28"/>
        </w:rPr>
        <w:t xml:space="preserve">
    осы шешімнің 7-1 қосымшасына сәйкес аз қамтылған жанұялардан шыққан 18 жасқа дейінгі балаларға мемлекеттік жәрдемақы төлеуге; </w:t>
      </w:r>
      <w:r>
        <w:br/>
      </w:r>
      <w:r>
        <w:rPr>
          <w:rFonts w:ascii="Times New Roman"/>
          <w:b w:val="false"/>
          <w:i w:val="false"/>
          <w:color w:val="000000"/>
          <w:sz w:val="28"/>
        </w:rPr>
        <w:t xml:space="preserve">
    осы шешімнің 7-2 қосымшасына сәйкес экономикасы күйзеліске ұшыраған шағын қалаларды дамытуға; </w:t>
      </w:r>
      <w:r>
        <w:br/>
      </w:r>
      <w:r>
        <w:rPr>
          <w:rFonts w:ascii="Times New Roman"/>
          <w:b w:val="false"/>
          <w:i w:val="false"/>
          <w:color w:val="000000"/>
          <w:sz w:val="28"/>
        </w:rPr>
        <w:t xml:space="preserve">
    осы шешімнің 7-3 қосымшасына сәйкес мемлекеттік коммуналдық тұрғын үй қорының тұрғын үйін салуға; </w:t>
      </w:r>
      <w:r>
        <w:br/>
      </w:r>
      <w:r>
        <w:rPr>
          <w:rFonts w:ascii="Times New Roman"/>
          <w:b w:val="false"/>
          <w:i w:val="false"/>
          <w:color w:val="000000"/>
          <w:sz w:val="28"/>
        </w:rPr>
        <w:t xml:space="preserve">
    осы шешімнің 7-4 қосымшасына сәйкес үйде оқитын және тәрбиеленетін мүгедек-балаларды материалдық қамтамасыз етуге; </w:t>
      </w:r>
      <w:r>
        <w:br/>
      </w:r>
      <w:r>
        <w:rPr>
          <w:rFonts w:ascii="Times New Roman"/>
          <w:b w:val="false"/>
          <w:i w:val="false"/>
          <w:color w:val="000000"/>
          <w:sz w:val="28"/>
        </w:rPr>
        <w:t xml:space="preserve">
    осы шешімнің 7-5 қосымшасына сәйкес қалалық телекоммуникациялық желілердің абоненттері болып табылатын, әлеуметтік қорғалатын азаматтарға телефон үшін абоненттік төлем тарифінің көтерілуін өтеуге; </w:t>
      </w:r>
      <w:r>
        <w:br/>
      </w:r>
      <w:r>
        <w:rPr>
          <w:rFonts w:ascii="Times New Roman"/>
          <w:b w:val="false"/>
          <w:i w:val="false"/>
          <w:color w:val="000000"/>
          <w:sz w:val="28"/>
        </w:rPr>
        <w:t xml:space="preserve">
    осы шешімнің 7-6 қосымшасына сәйкес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көрсетулеріне; </w:t>
      </w:r>
      <w:r>
        <w:br/>
      </w:r>
      <w:r>
        <w:rPr>
          <w:rFonts w:ascii="Times New Roman"/>
          <w:b w:val="false"/>
          <w:i w:val="false"/>
          <w:color w:val="000000"/>
          <w:sz w:val="28"/>
        </w:rPr>
        <w:t xml:space="preserve">
    осы шешімнің 7-7 қосымшасына сәйкес жалпы орта білім беретін мемлекеттік мекемелердің бірүлгі штатын ұстауды қамтамасыз етуге; </w:t>
      </w:r>
      <w:r>
        <w:br/>
      </w:r>
      <w:r>
        <w:rPr>
          <w:rFonts w:ascii="Times New Roman"/>
          <w:b w:val="false"/>
          <w:i w:val="false"/>
          <w:color w:val="000000"/>
          <w:sz w:val="28"/>
        </w:rPr>
        <w:t xml:space="preserve">
    осы шешімнің 7-8 қосымшасына сәйкес жаңадан іске қосылған білім беру объектілерін ұстауға; </w:t>
      </w:r>
      <w:r>
        <w:br/>
      </w:r>
      <w:r>
        <w:rPr>
          <w:rFonts w:ascii="Times New Roman"/>
          <w:b w:val="false"/>
          <w:i w:val="false"/>
          <w:color w:val="000000"/>
          <w:sz w:val="28"/>
        </w:rPr>
        <w:t xml:space="preserve">
    осы шешімнің 7-9 қосымшасына сәйкес балалардың тамақтануын, тұруын және тестілеу пункттеріне жеткізілуін ұйымдастыруға; </w:t>
      </w:r>
      <w:r>
        <w:br/>
      </w:r>
      <w:r>
        <w:rPr>
          <w:rFonts w:ascii="Times New Roman"/>
          <w:b w:val="false"/>
          <w:i w:val="false"/>
          <w:color w:val="000000"/>
          <w:sz w:val="28"/>
        </w:rPr>
        <w:t xml:space="preserve">
    осы шешімнің 7-10 қосымшасына сәйкес жалпы білім беретін мемлекеттік мекемелерді Интернетке қосуға және олардың трафигін төлеуге; </w:t>
      </w:r>
      <w:r>
        <w:br/>
      </w:r>
      <w:r>
        <w:rPr>
          <w:rFonts w:ascii="Times New Roman"/>
          <w:b w:val="false"/>
          <w:i w:val="false"/>
          <w:color w:val="000000"/>
          <w:sz w:val="28"/>
        </w:rPr>
        <w:t xml:space="preserve">
    осы шешімнің 7-11 қосымшасына сәйкес жалпы орта білім беретін мемлекеттік мекемелердің кітапхана қорларын жақсарту үшін оқулықтар мен оқу-әдістемелік кешендер сатып алуға және жеткізуге; </w:t>
      </w:r>
      <w:r>
        <w:br/>
      </w:r>
      <w:r>
        <w:rPr>
          <w:rFonts w:ascii="Times New Roman"/>
          <w:b w:val="false"/>
          <w:i w:val="false"/>
          <w:color w:val="000000"/>
          <w:sz w:val="28"/>
        </w:rPr>
        <w:t xml:space="preserve">
    осы шешімнің 7-12 қосымшасына сәйкес кәсіпкерлік қызметтерді қолдауға; </w:t>
      </w:r>
      <w:r>
        <w:br/>
      </w:r>
      <w:r>
        <w:rPr>
          <w:rFonts w:ascii="Times New Roman"/>
          <w:b w:val="false"/>
          <w:i w:val="false"/>
          <w:color w:val="000000"/>
          <w:sz w:val="28"/>
        </w:rPr>
        <w:t xml:space="preserve">
    осы шешімнің 7-13 қосымшасына сәйкес сумен жабдықтау жүйесін дамытуға; </w:t>
      </w:r>
      <w:r>
        <w:br/>
      </w:r>
      <w:r>
        <w:rPr>
          <w:rFonts w:ascii="Times New Roman"/>
          <w:b w:val="false"/>
          <w:i w:val="false"/>
          <w:color w:val="000000"/>
          <w:sz w:val="28"/>
        </w:rPr>
        <w:t xml:space="preserve">
    осы шешімнің 7-14 қосымшасына сәйкес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 </w:t>
      </w:r>
      <w:r>
        <w:br/>
      </w:r>
      <w:r>
        <w:rPr>
          <w:rFonts w:ascii="Times New Roman"/>
          <w:b w:val="false"/>
          <w:i w:val="false"/>
          <w:color w:val="000000"/>
          <w:sz w:val="28"/>
        </w:rPr>
        <w:t xml:space="preserve">
    осы шешімнің 7-15 қосымшасына сәйкес инженерлік-коммуникациялық инфрақұрылымды дамытуға және жайластыруға.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15-1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жаңа редакцияда -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3"/>
    <w:bookmarkStart w:name="z25" w:id="24"/>
    <w:p>
      <w:pPr>
        <w:spacing w:after="0"/>
        <w:ind w:left="0"/>
        <w:jc w:val="both"/>
      </w:pPr>
      <w:r>
        <w:rPr>
          <w:rFonts w:ascii="Times New Roman"/>
          <w:b w:val="false"/>
          <w:i w:val="false"/>
          <w:color w:val="000000"/>
          <w:sz w:val="28"/>
        </w:rPr>
        <w:t xml:space="preserve">
    15-2. </w:t>
      </w:r>
      <w:r>
        <w:rPr>
          <w:rFonts w:ascii="Times New Roman"/>
          <w:b w:val="false"/>
          <w:i w:val="false"/>
          <w:color w:val="ff0000"/>
          <w:sz w:val="28"/>
        </w:rPr>
        <w:t xml:space="preserve">&lt;*&gt; (алынып тасталды - 2006 жылғы 2 наурыздағы </w:t>
      </w:r>
      <w:r>
        <w:rPr>
          <w:rFonts w:ascii="Times New Roman"/>
          <w:b w:val="false"/>
          <w:i w:val="false"/>
          <w:color w:val="000000"/>
          <w:sz w:val="28"/>
        </w:rPr>
        <w:t xml:space="preserve">N 291 </w:t>
      </w:r>
      <w:r>
        <w:rPr>
          <w:rFonts w:ascii="Times New Roman"/>
          <w:b w:val="false"/>
          <w:i w:val="false"/>
          <w:color w:val="ff0000"/>
          <w:sz w:val="28"/>
        </w:rPr>
        <w:t xml:space="preserve">шешімімен). </w:t>
      </w:r>
      <w:r>
        <w:br/>
      </w:r>
      <w:r>
        <w:rPr>
          <w:rFonts w:ascii="Times New Roman"/>
          <w:b w:val="false"/>
          <w:i w:val="false"/>
          <w:color w:val="000000"/>
          <w:sz w:val="28"/>
        </w:rPr>
        <w:t>
</w:t>
      </w:r>
      <w:r>
        <w:rPr>
          <w:rFonts w:ascii="Times New Roman"/>
          <w:b w:val="false"/>
          <w:i w:val="false"/>
          <w:color w:val="ff0000"/>
          <w:sz w:val="28"/>
        </w:rPr>
        <w:t xml:space="preserve">    Ескерту. 15-2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өзгеріс енгізілді -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4"/>
    <w:bookmarkStart w:name="z26" w:id="25"/>
    <w:p>
      <w:pPr>
        <w:spacing w:after="0"/>
        <w:ind w:left="0"/>
        <w:jc w:val="both"/>
      </w:pPr>
      <w:r>
        <w:rPr>
          <w:rFonts w:ascii="Times New Roman"/>
          <w:b w:val="false"/>
          <w:i w:val="false"/>
          <w:color w:val="000000"/>
          <w:sz w:val="28"/>
        </w:rPr>
        <w:t xml:space="preserve">
    15-3. </w:t>
      </w:r>
      <w:r>
        <w:rPr>
          <w:rFonts w:ascii="Times New Roman"/>
          <w:b w:val="false"/>
          <w:i w:val="false"/>
          <w:color w:val="ff0000"/>
          <w:sz w:val="28"/>
        </w:rPr>
        <w:t xml:space="preserve">&lt;*&gt; (алынып тасталды - 2006 жылғы 2 наурыздағы </w:t>
      </w:r>
      <w:r>
        <w:rPr>
          <w:rFonts w:ascii="Times New Roman"/>
          <w:b w:val="false"/>
          <w:i w:val="false"/>
          <w:color w:val="000000"/>
          <w:sz w:val="28"/>
        </w:rPr>
        <w:t xml:space="preserve">N 291 </w:t>
      </w:r>
      <w:r>
        <w:rPr>
          <w:rFonts w:ascii="Times New Roman"/>
          <w:b w:val="false"/>
          <w:i w:val="false"/>
          <w:color w:val="ff0000"/>
          <w:sz w:val="28"/>
        </w:rPr>
        <w:t xml:space="preserve">шешімімен). </w:t>
      </w:r>
      <w:r>
        <w:br/>
      </w:r>
      <w:r>
        <w:rPr>
          <w:rFonts w:ascii="Times New Roman"/>
          <w:b w:val="false"/>
          <w:i w:val="false"/>
          <w:color w:val="000000"/>
          <w:sz w:val="28"/>
        </w:rPr>
        <w:t>
</w:t>
      </w:r>
      <w:r>
        <w:rPr>
          <w:rFonts w:ascii="Times New Roman"/>
          <w:b w:val="false"/>
          <w:i w:val="false"/>
          <w:color w:val="ff0000"/>
          <w:sz w:val="28"/>
        </w:rPr>
        <w:t xml:space="preserve">    Ескерту. 15-3 тармақпен толықтырылды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өзгеріс енгізілді -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5"/>
    <w:bookmarkStart w:name="z27" w:id="26"/>
    <w:p>
      <w:pPr>
        <w:spacing w:after="0"/>
        <w:ind w:left="0"/>
        <w:jc w:val="both"/>
      </w:pPr>
      <w:r>
        <w:rPr>
          <w:rFonts w:ascii="Times New Roman"/>
          <w:b w:val="false"/>
          <w:i w:val="false"/>
          <w:color w:val="000000"/>
          <w:sz w:val="28"/>
        </w:rPr>
        <w:t xml:space="preserve">
    15-4. 2006 жылға арналған облыстық бюджет шығыстарының құрамында Қарағанды қаласының бюджетіне автомобиль жолдарын жөндеуге 733977 мың теңге сомасында ағымдағы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15-4 тармақпен толықтырылды -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жаңа редакцияда - Қарағанды облыстық Мәслихатының XX сессиясының 2006 жылғы 16 наурыздағы N 298 </w:t>
      </w:r>
      <w:r>
        <w:rPr>
          <w:rFonts w:ascii="Times New Roman"/>
          <w:b w:val="false"/>
          <w:i w:val="false"/>
          <w:color w:val="000000"/>
          <w:sz w:val="28"/>
        </w:rPr>
        <w:t xml:space="preserve">шешімімен </w:t>
      </w:r>
      <w:r>
        <w:rPr>
          <w:rFonts w:ascii="Times New Roman"/>
          <w:b w:val="false"/>
          <w:i w:val="false"/>
          <w:color w:val="ff0000"/>
          <w:sz w:val="28"/>
        </w:rPr>
        <w:t xml:space="preserve">, өзгеріс енгізілді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6"/>
    <w:bookmarkStart w:name="z28" w:id="27"/>
    <w:p>
      <w:pPr>
        <w:spacing w:after="0"/>
        <w:ind w:left="0"/>
        <w:jc w:val="both"/>
      </w:pPr>
      <w:r>
        <w:rPr>
          <w:rFonts w:ascii="Times New Roman"/>
          <w:b w:val="false"/>
          <w:i w:val="false"/>
          <w:color w:val="000000"/>
          <w:sz w:val="28"/>
        </w:rPr>
        <w:t xml:space="preserve">
    15-5. </w:t>
      </w:r>
      <w:r>
        <w:rPr>
          <w:rFonts w:ascii="Times New Roman"/>
          <w:b w:val="false"/>
          <w:i w:val="false"/>
          <w:color w:val="ff0000"/>
          <w:sz w:val="28"/>
        </w:rPr>
        <w:t xml:space="preserve">&lt;*&gt; (алынып тасталды - 2006 жылғы 5 шілдедегі </w:t>
      </w:r>
      <w:r>
        <w:rPr>
          <w:rFonts w:ascii="Times New Roman"/>
          <w:b w:val="false"/>
          <w:i w:val="false"/>
          <w:color w:val="000000"/>
          <w:sz w:val="28"/>
        </w:rPr>
        <w:t xml:space="preserve">N 322 </w:t>
      </w:r>
      <w:r>
        <w:rPr>
          <w:rFonts w:ascii="Times New Roman"/>
          <w:b w:val="false"/>
          <w:i w:val="false"/>
          <w:color w:val="ff0000"/>
          <w:sz w:val="28"/>
        </w:rPr>
        <w:t xml:space="preserve">шешімімен); </w:t>
      </w:r>
      <w:r>
        <w:br/>
      </w:r>
      <w:r>
        <w:rPr>
          <w:rFonts w:ascii="Times New Roman"/>
          <w:b w:val="false"/>
          <w:i w:val="false"/>
          <w:color w:val="000000"/>
          <w:sz w:val="28"/>
        </w:rPr>
        <w:t>
</w:t>
      </w:r>
      <w:r>
        <w:rPr>
          <w:rFonts w:ascii="Times New Roman"/>
          <w:b w:val="false"/>
          <w:i w:val="false"/>
          <w:color w:val="ff0000"/>
          <w:sz w:val="28"/>
        </w:rPr>
        <w:t xml:space="preserve">    Ескерту. 15-5 тармақпен толықтырылды -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өзгеріс енгізілді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7"/>
    <w:bookmarkStart w:name="z29" w:id="28"/>
    <w:p>
      <w:pPr>
        <w:spacing w:after="0"/>
        <w:ind w:left="0"/>
        <w:jc w:val="both"/>
      </w:pPr>
      <w:r>
        <w:rPr>
          <w:rFonts w:ascii="Times New Roman"/>
          <w:b w:val="false"/>
          <w:i w:val="false"/>
          <w:color w:val="000000"/>
          <w:sz w:val="28"/>
        </w:rPr>
        <w:t xml:space="preserve">
    15-6. 2006 жылға арналған облыстық бюджеттің шығыстарының құрамында облыстық маңызы бар аудандар мен қалалар бюджеттеріне Қазақстан Республикасында 2005-2007 жылдарға арналған тұрғын үй құрылысын дамытудың Мемлекеттік бағдарламасының шеңберінде тұрғын үй құрылысына бюджеттік кредиттер осы шешімнің 7-16 қосымшасына сәйкес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15-6 тармақпен толықтырылды - Қарағанды облыстық Мәслихатының XX сессиясының 2006 жылғы 16 наурыздағы N 298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8"/>
    <w:bookmarkStart w:name="z30" w:id="29"/>
    <w:p>
      <w:pPr>
        <w:spacing w:after="0"/>
        <w:ind w:left="0"/>
        <w:jc w:val="both"/>
      </w:pPr>
      <w:r>
        <w:rPr>
          <w:rFonts w:ascii="Times New Roman"/>
          <w:b w:val="false"/>
          <w:i w:val="false"/>
          <w:color w:val="000000"/>
          <w:sz w:val="28"/>
        </w:rPr>
        <w:t xml:space="preserve">
    15-7. 2006 жылға арналған облыстық бюджет шығыстарының құрамында Шахтинск қаласының бюджетіне даму трансферттері мен ағымдағы нысаналы трансферттер қарастырылғаны ескерілсін: </w:t>
      </w:r>
      <w:r>
        <w:br/>
      </w:r>
      <w:r>
        <w:rPr>
          <w:rFonts w:ascii="Times New Roman"/>
          <w:b w:val="false"/>
          <w:i w:val="false"/>
          <w:color w:val="000000"/>
          <w:sz w:val="28"/>
        </w:rPr>
        <w:t xml:space="preserve">
    жылумен жабдықтауды дамытуға 390000 мың теңге сомасында; </w:t>
      </w:r>
      <w:r>
        <w:br/>
      </w:r>
      <w:r>
        <w:rPr>
          <w:rFonts w:ascii="Times New Roman"/>
          <w:b w:val="false"/>
          <w:i w:val="false"/>
          <w:color w:val="000000"/>
          <w:sz w:val="28"/>
        </w:rPr>
        <w:t xml:space="preserve">
    білім беру объектілерін материалдық техникалық жарақтандыру мен күрделі жөндеуге 118428 мың теңге сомасында; </w:t>
      </w:r>
      <w:r>
        <w:br/>
      </w:r>
      <w:r>
        <w:rPr>
          <w:rFonts w:ascii="Times New Roman"/>
          <w:b w:val="false"/>
          <w:i w:val="false"/>
          <w:color w:val="000000"/>
          <w:sz w:val="28"/>
        </w:rPr>
        <w:t xml:space="preserve">
    мәдениет объектілеріне күрделі жөндеу жүргізуге және материалдық-техникалық қамтамасыз етуге 38696 мың теңге сомасында; </w:t>
      </w:r>
      <w:r>
        <w:br/>
      </w:r>
      <w:r>
        <w:rPr>
          <w:rFonts w:ascii="Times New Roman"/>
          <w:b w:val="false"/>
          <w:i w:val="false"/>
          <w:color w:val="000000"/>
          <w:sz w:val="28"/>
        </w:rPr>
        <w:t xml:space="preserve">
    спорт объектісіне күрделі жөндеу жүргізу үшін жобалық-сметалық құжаттама әзірлеуге 500 мың теңге сомасында; </w:t>
      </w:r>
      <w:r>
        <w:br/>
      </w:r>
      <w:r>
        <w:rPr>
          <w:rFonts w:ascii="Times New Roman"/>
          <w:b w:val="false"/>
          <w:i w:val="false"/>
          <w:color w:val="000000"/>
          <w:sz w:val="28"/>
        </w:rPr>
        <w:t xml:space="preserve">
    жолдарды жөндеуге 67560 мың теңге сомасында; </w:t>
      </w:r>
      <w:r>
        <w:br/>
      </w:r>
      <w:r>
        <w:rPr>
          <w:rFonts w:ascii="Times New Roman"/>
          <w:b w:val="false"/>
          <w:i w:val="false"/>
          <w:color w:val="000000"/>
          <w:sz w:val="28"/>
        </w:rPr>
        <w:t xml:space="preserve">
    көшелерге жарық беруді қалпына келтіруге 29396 мың теңге сомасында; </w:t>
      </w:r>
      <w:r>
        <w:br/>
      </w:r>
      <w:r>
        <w:rPr>
          <w:rFonts w:ascii="Times New Roman"/>
          <w:b w:val="false"/>
          <w:i w:val="false"/>
          <w:color w:val="000000"/>
          <w:sz w:val="28"/>
        </w:rPr>
        <w:t xml:space="preserve">
    тұрғын үй-коммуналдық шаруашылығын дамытуға 10000 мың теңге сомасында; </w:t>
      </w:r>
      <w:r>
        <w:br/>
      </w:r>
      <w:r>
        <w:rPr>
          <w:rFonts w:ascii="Times New Roman"/>
          <w:b w:val="false"/>
          <w:i w:val="false"/>
          <w:color w:val="000000"/>
          <w:sz w:val="28"/>
        </w:rPr>
        <w:t xml:space="preserve">
    бұзылған тұрғын үйлерді құрылысқа құрастыру үшін жинауға 14000 мың теңге сомасында.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15-7 тармақпен толықтырылды - Қарағанды облыстық Мәслихатының XХI сессиясының 2006 жылғы 03 маусымдағы N 314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өзгеріс енгізілді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жаңа редакцияда - Қарағанды облыстық Мәслихатының XXIII сессиясының 2006 жылғы 5 қазандағы N 344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29"/>
    <w:bookmarkStart w:name="z31" w:id="30"/>
    <w:p>
      <w:pPr>
        <w:spacing w:after="0"/>
        <w:ind w:left="0"/>
        <w:jc w:val="both"/>
      </w:pPr>
      <w:r>
        <w:rPr>
          <w:rFonts w:ascii="Times New Roman"/>
          <w:b w:val="false"/>
          <w:i w:val="false"/>
          <w:color w:val="000000"/>
          <w:sz w:val="28"/>
        </w:rPr>
        <w:t xml:space="preserve">
    15-8. 2006 жылға арналған облыстық бюджет шығыстарының құрамында Теміртау қаласының бюджетіне индустриалдық саябақтың инфрақұрылымын салуға 335000 мың теңге сомасында нысаналы даму трансферттері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15-8 тармақпен толықтырылды -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30"/>
    <w:bookmarkStart w:name="z32" w:id="31"/>
    <w:p>
      <w:pPr>
        <w:spacing w:after="0"/>
        <w:ind w:left="0"/>
        <w:jc w:val="both"/>
      </w:pPr>
      <w:r>
        <w:rPr>
          <w:rFonts w:ascii="Times New Roman"/>
          <w:b w:val="false"/>
          <w:i w:val="false"/>
          <w:color w:val="000000"/>
          <w:sz w:val="28"/>
        </w:rPr>
        <w:t xml:space="preserve">
    15-9. 2006 жылға арналған облыстық бюджет шығыстарының құрамында Жезқазған қаласы бюджетінің кіріс бөлігінің шығындарына өтемақыға 541775 мың теңге сомасында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15-9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31"/>
    <w:bookmarkStart w:name="z33" w:id="32"/>
    <w:p>
      <w:pPr>
        <w:spacing w:after="0"/>
        <w:ind w:left="0"/>
        <w:jc w:val="both"/>
      </w:pPr>
      <w:r>
        <w:rPr>
          <w:rFonts w:ascii="Times New Roman"/>
          <w:b w:val="false"/>
          <w:i w:val="false"/>
          <w:color w:val="000000"/>
          <w:sz w:val="28"/>
        </w:rPr>
        <w:t xml:space="preserve">
    15-10. 2006 жылға арналған облыстық бюджет шығыстарының құрамында Жаңаарқа ауданының бюджетіне мектепке дейінгі балалар мекемелерін материалдық-техникалық жарақтандыруға 7500 мың теңге сомасында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15-10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32"/>
    <w:bookmarkStart w:name="z34" w:id="33"/>
    <w:p>
      <w:pPr>
        <w:spacing w:after="0"/>
        <w:ind w:left="0"/>
        <w:jc w:val="both"/>
      </w:pPr>
      <w:r>
        <w:rPr>
          <w:rFonts w:ascii="Times New Roman"/>
          <w:b w:val="false"/>
          <w:i w:val="false"/>
          <w:color w:val="000000"/>
          <w:sz w:val="28"/>
        </w:rPr>
        <w:t xml:space="preserve">
    15-11. 2006 жылға арналған облыстық бюджет шығыстарының құрамында Қарқаралы ауданының бюджетіне Қарағайлы кентіндегі мәдениет объектісіне күрделі жөндеу жүргізу үшін жобалық-сметалық құжаттама әзірлеуге 2000 мың теңге сомасында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15-11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33"/>
    <w:bookmarkStart w:name="z35" w:id="34"/>
    <w:p>
      <w:pPr>
        <w:spacing w:after="0"/>
        <w:ind w:left="0"/>
        <w:jc w:val="both"/>
      </w:pPr>
      <w:r>
        <w:rPr>
          <w:rFonts w:ascii="Times New Roman"/>
          <w:b w:val="false"/>
          <w:i w:val="false"/>
          <w:color w:val="000000"/>
          <w:sz w:val="28"/>
        </w:rPr>
        <w:t xml:space="preserve">
    15-12. 2006 жылға арналған облыстық бюджет шығыстарының құрамында Приозерск қаласының бюджетіне білім беру объектілерінің техникалық жағдайын бағалауға 3629 мың теңге сомасында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15-12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34"/>
    <w:bookmarkStart w:name="z36" w:id="35"/>
    <w:p>
      <w:pPr>
        <w:spacing w:after="0"/>
        <w:ind w:left="0"/>
        <w:jc w:val="both"/>
      </w:pPr>
      <w:r>
        <w:rPr>
          <w:rFonts w:ascii="Times New Roman"/>
          <w:b w:val="false"/>
          <w:i w:val="false"/>
          <w:color w:val="000000"/>
          <w:sz w:val="28"/>
        </w:rPr>
        <w:t xml:space="preserve">
    15-13. 2006 жылға арналған облыстық бюджет шығыстарының құрамында облыстық маңызы бар аудандар мен қалалар бюджеттеріне ағымдағы нысаналы трансферттер қарастырылғаны ескерілсін: </w:t>
      </w:r>
      <w:r>
        <w:br/>
      </w:r>
      <w:r>
        <w:rPr>
          <w:rFonts w:ascii="Times New Roman"/>
          <w:b w:val="false"/>
          <w:i w:val="false"/>
          <w:color w:val="000000"/>
          <w:sz w:val="28"/>
        </w:rPr>
        <w:t xml:space="preserve">
    жалпы орта білім беретін мемлекеттік мекемелердің физика, биология, химия кабинеттерін оқу құралдарымен жарақтандыруға осы шешімнің 7-17 қосымшасына сәйкес; </w:t>
      </w:r>
      <w:r>
        <w:br/>
      </w:r>
      <w:r>
        <w:rPr>
          <w:rFonts w:ascii="Times New Roman"/>
          <w:b w:val="false"/>
          <w:i w:val="false"/>
          <w:color w:val="000000"/>
          <w:sz w:val="28"/>
        </w:rPr>
        <w:t xml:space="preserve">
    жалпы орта білім беретін мемлекеттік мекемелер үшін лингафондық және мультимедиялық кабинеттер жасауға осы шешімнің 7-18 қосымшасына сәйкес.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15-13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35"/>
    <w:bookmarkStart w:name="z37" w:id="36"/>
    <w:p>
      <w:pPr>
        <w:spacing w:after="0"/>
        <w:ind w:left="0"/>
        <w:jc w:val="both"/>
      </w:pPr>
      <w:r>
        <w:rPr>
          <w:rFonts w:ascii="Times New Roman"/>
          <w:b w:val="false"/>
          <w:i w:val="false"/>
          <w:color w:val="000000"/>
          <w:sz w:val="28"/>
        </w:rPr>
        <w:t xml:space="preserve">
    15-14. 2006 жылға арналған облыстық бюджет шығыстарының құрамында облыстық маңызы бар аудандар мен қалалар бюджеттеріне электрондық құжат айналдыру жүйесін ендіруге осы шешімнің 7-19 қосымшасына сәйкес ағымдағы нысаналы трансферттер қарастырылғаны ескерілсін.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15-14 тармақпен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36"/>
    <w:bookmarkStart w:name="z38" w:id="37"/>
    <w:p>
      <w:pPr>
        <w:spacing w:after="0"/>
        <w:ind w:left="0"/>
        <w:jc w:val="both"/>
      </w:pPr>
      <w:r>
        <w:rPr>
          <w:rFonts w:ascii="Times New Roman"/>
          <w:b w:val="false"/>
          <w:i w:val="false"/>
          <w:color w:val="000000"/>
          <w:sz w:val="28"/>
        </w:rPr>
        <w:t xml:space="preserve">
     16. 2006 жылға арналған облыс әкімдігінің резерві 118975 мың теңге сомасында бекітілсін, оның ішінде: </w:t>
      </w:r>
      <w:r>
        <w:br/>
      </w:r>
      <w:r>
        <w:rPr>
          <w:rFonts w:ascii="Times New Roman"/>
          <w:b w:val="false"/>
          <w:i w:val="false"/>
          <w:color w:val="000000"/>
          <w:sz w:val="28"/>
        </w:rPr>
        <w:t xml:space="preserve">
     төтенше резерв - 58045 мың теңге; </w:t>
      </w:r>
      <w:r>
        <w:br/>
      </w:r>
      <w:r>
        <w:rPr>
          <w:rFonts w:ascii="Times New Roman"/>
          <w:b w:val="false"/>
          <w:i w:val="false"/>
          <w:color w:val="000000"/>
          <w:sz w:val="28"/>
        </w:rPr>
        <w:t xml:space="preserve">
     шұғыл шығындарға арналған резерв - 40930 мың теңге; </w:t>
      </w:r>
      <w:r>
        <w:br/>
      </w:r>
      <w:r>
        <w:rPr>
          <w:rFonts w:ascii="Times New Roman"/>
          <w:b w:val="false"/>
          <w:i w:val="false"/>
          <w:color w:val="000000"/>
          <w:sz w:val="28"/>
        </w:rPr>
        <w:t xml:space="preserve">
     сот шешімдері бойынша міндеттемелерді орындауға облыстың жергілікті атқарушы органының резерві - 20000 мың теңге.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Қарағанды облыстық Мәслихатының XVIII сессиясының 2005 жылғы 27 желтоқсандағы N 272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XХI сессиясының 2006 жылғы 03 маусымдағы N 314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XXII сессиясының 2006 жылғы 5 шілдедегі N 322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XXIII сессиясының 2006 жылғы 5 қазандағы N 344 </w:t>
      </w:r>
      <w:r>
        <w:rPr>
          <w:rFonts w:ascii="Times New Roman"/>
          <w:b w:val="false"/>
          <w:i w:val="false"/>
          <w:color w:val="000000"/>
          <w:sz w:val="28"/>
        </w:rPr>
        <w:t xml:space="preserve">шешімімен </w:t>
      </w:r>
      <w:r>
        <w:rPr>
          <w:rFonts w:ascii="Times New Roman"/>
          <w:b w:val="false"/>
          <w:i w:val="false"/>
          <w:color w:val="ff0000"/>
          <w:sz w:val="28"/>
        </w:rPr>
        <w:t xml:space="preserve">, Қарағанды облыстық Мәслихатының XXIV сессиясының 2006 жылғы 13 желтоқсандағы N 366 </w:t>
      </w:r>
      <w:r>
        <w:rPr>
          <w:rFonts w:ascii="Times New Roman"/>
          <w:b w:val="false"/>
          <w:i w:val="false"/>
          <w:color w:val="000000"/>
          <w:sz w:val="28"/>
        </w:rPr>
        <w:t xml:space="preserve">шешімімен </w:t>
      </w:r>
      <w:r>
        <w:rPr>
          <w:rFonts w:ascii="Times New Roman"/>
          <w:b w:val="false"/>
          <w:i w:val="false"/>
          <w:color w:val="ff0000"/>
          <w:sz w:val="28"/>
        </w:rPr>
        <w:t xml:space="preserve">. </w:t>
      </w:r>
    </w:p>
    <w:bookmarkEnd w:id="37"/>
    <w:bookmarkStart w:name="z39" w:id="38"/>
    <w:p>
      <w:pPr>
        <w:spacing w:after="0"/>
        <w:ind w:left="0"/>
        <w:jc w:val="both"/>
      </w:pPr>
      <w:r>
        <w:rPr>
          <w:rFonts w:ascii="Times New Roman"/>
          <w:b w:val="false"/>
          <w:i w:val="false"/>
          <w:color w:val="000000"/>
          <w:sz w:val="28"/>
        </w:rPr>
        <w:t xml:space="preserve">
    17. 2006 жылға арналған облыстық бюджетті орындау барысында секвестерлеуге жатпайтын бюджеттік бағдарламалардың тізімі осы шешімнің 8 қосымшасына сәйкес бекітілсін. </w:t>
      </w:r>
    </w:p>
    <w:bookmarkEnd w:id="38"/>
    <w:bookmarkStart w:name="z40" w:id="39"/>
    <w:p>
      <w:pPr>
        <w:spacing w:after="0"/>
        <w:ind w:left="0"/>
        <w:jc w:val="both"/>
      </w:pPr>
      <w:r>
        <w:rPr>
          <w:rFonts w:ascii="Times New Roman"/>
          <w:b w:val="false"/>
          <w:i w:val="false"/>
          <w:color w:val="000000"/>
          <w:sz w:val="28"/>
        </w:rPr>
        <w:t xml:space="preserve">
    18. 2006 жылға арналған облыстық маңызы бар аудандар мен қалалардың бюджеттерін орындау барысында осы шешімнің 9 қосымшасына сәйкес секвестерлеуге жатпайтын облыстық маңызы бар аудандар мен қалалардың бюджеттік бағдарламалары бекітілсін. </w:t>
      </w:r>
    </w:p>
    <w:bookmarkEnd w:id="39"/>
    <w:bookmarkStart w:name="z41" w:id="40"/>
    <w:p>
      <w:pPr>
        <w:spacing w:after="0"/>
        <w:ind w:left="0"/>
        <w:jc w:val="both"/>
      </w:pPr>
      <w:r>
        <w:rPr>
          <w:rFonts w:ascii="Times New Roman"/>
          <w:b w:val="false"/>
          <w:i w:val="false"/>
          <w:color w:val="000000"/>
          <w:sz w:val="28"/>
        </w:rPr>
        <w:t xml:space="preserve">
    19. </w:t>
      </w:r>
      <w:r>
        <w:rPr>
          <w:rFonts w:ascii="Times New Roman"/>
          <w:b w:val="false"/>
          <w:i w:val="false"/>
          <w:color w:val="ff0000"/>
          <w:sz w:val="28"/>
        </w:rPr>
        <w:t xml:space="preserve">&lt;*&gt; (алынып тасталды - 2006 жылғы 5 қазандағы </w:t>
      </w:r>
      <w:r>
        <w:rPr>
          <w:rFonts w:ascii="Times New Roman"/>
          <w:b w:val="false"/>
          <w:i w:val="false"/>
          <w:color w:val="000000"/>
          <w:sz w:val="28"/>
        </w:rPr>
        <w:t xml:space="preserve">N 344 </w:t>
      </w:r>
      <w:r>
        <w:rPr>
          <w:rFonts w:ascii="Times New Roman"/>
          <w:b w:val="false"/>
          <w:i w:val="false"/>
          <w:color w:val="ff0000"/>
          <w:sz w:val="28"/>
        </w:rPr>
        <w:t xml:space="preserve">шешімімен). &lt;*&gt;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bookmarkEnd w:id="40"/>
    <w:bookmarkStart w:name="z42" w:id="41"/>
    <w:p>
      <w:pPr>
        <w:spacing w:after="0"/>
        <w:ind w:left="0"/>
        <w:jc w:val="both"/>
      </w:pPr>
      <w:r>
        <w:rPr>
          <w:rFonts w:ascii="Times New Roman"/>
          <w:b w:val="false"/>
          <w:i w:val="false"/>
          <w:color w:val="000000"/>
          <w:sz w:val="28"/>
        </w:rPr>
        <w:t xml:space="preserve">
    20. Осы шешім 2006 жылдың 1 қаңтарынан бастап қолданысқа енеді. </w:t>
      </w:r>
    </w:p>
    <w:bookmarkEnd w:id="41"/>
    <w:p>
      <w:pPr>
        <w:spacing w:after="0"/>
        <w:ind w:left="0"/>
        <w:jc w:val="both"/>
      </w:pPr>
      <w:r>
        <w:rPr>
          <w:rFonts w:ascii="Times New Roman"/>
          <w:b w:val="false"/>
          <w:i/>
          <w:color w:val="000000"/>
          <w:sz w:val="28"/>
        </w:rPr>
        <w:t xml:space="preserve">    Сессия төрағасы, облыстық </w:t>
      </w:r>
      <w:r>
        <w:br/>
      </w:r>
      <w:r>
        <w:rPr>
          <w:rFonts w:ascii="Times New Roman"/>
          <w:b w:val="false"/>
          <w:i w:val="false"/>
          <w:color w:val="000000"/>
          <w:sz w:val="28"/>
        </w:rPr>
        <w:t>
</w:t>
      </w:r>
      <w:r>
        <w:rPr>
          <w:rFonts w:ascii="Times New Roman"/>
          <w:b w:val="false"/>
          <w:i/>
          <w:color w:val="000000"/>
          <w:sz w:val="28"/>
        </w:rPr>
        <w:t xml:space="preserve">    Мәслихат хатшысының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43" w:id="42"/>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1 қосымша  </w:t>
      </w:r>
      <w:r>
        <w:rPr>
          <w:rFonts w:ascii="Times New Roman"/>
          <w:b w:val="false"/>
          <w:i w:val="false"/>
          <w:color w:val="ff0000"/>
          <w:sz w:val="28"/>
        </w:rPr>
        <w:t xml:space="preserve">&lt;*&gt; </w:t>
      </w:r>
    </w:p>
    <w:bookmarkEnd w:id="42"/>
    <w:p>
      <w:pPr>
        <w:spacing w:after="0"/>
        <w:ind w:left="0"/>
        <w:jc w:val="both"/>
      </w:pPr>
      <w:r>
        <w:rPr>
          <w:rFonts w:ascii="Times New Roman"/>
          <w:b w:val="false"/>
          <w:i w:val="false"/>
          <w:color w:val="ff0000"/>
          <w:sz w:val="28"/>
        </w:rPr>
        <w:t xml:space="preserve">      Ескерту. 1 қосымша жаңа редакцияда - Қарағанды облыстық Мәслихатының XVIII сессиясының 2005 жылғы 27 желтоқсандағы N 272 </w:t>
      </w:r>
      <w:r>
        <w:rPr>
          <w:rFonts w:ascii="Times New Roman"/>
          <w:b w:val="false"/>
          <w:i w:val="false"/>
          <w:color w:val="ff0000"/>
          <w:sz w:val="28"/>
        </w:rPr>
        <w:t>шешімімен</w:t>
      </w:r>
      <w:r>
        <w:rPr>
          <w:rFonts w:ascii="Times New Roman"/>
          <w:b w:val="false"/>
          <w:i w:val="false"/>
          <w:color w:val="ff0000"/>
          <w:sz w:val="28"/>
        </w:rPr>
        <w:t xml:space="preserve">, Қарағанды облыстық Мәслихатының XIX сессиясының 2006 жылғы 2 наурыздағы N 291 </w:t>
      </w:r>
      <w:r>
        <w:rPr>
          <w:rFonts w:ascii="Times New Roman"/>
          <w:b w:val="false"/>
          <w:i w:val="false"/>
          <w:color w:val="ff0000"/>
          <w:sz w:val="28"/>
        </w:rPr>
        <w:t>шешімімен</w:t>
      </w:r>
      <w:r>
        <w:rPr>
          <w:rFonts w:ascii="Times New Roman"/>
          <w:b w:val="false"/>
          <w:i w:val="false"/>
          <w:color w:val="ff0000"/>
          <w:sz w:val="28"/>
        </w:rPr>
        <w:t xml:space="preserve">, Қарағанды облыстық Мәслихатының XX сессиясының 2006 жылғы 16 наурыздағы N 298 </w:t>
      </w:r>
      <w:r>
        <w:rPr>
          <w:rFonts w:ascii="Times New Roman"/>
          <w:b w:val="false"/>
          <w:i w:val="false"/>
          <w:color w:val="ff0000"/>
          <w:sz w:val="28"/>
        </w:rPr>
        <w:t>шешімімен</w:t>
      </w:r>
      <w:r>
        <w:rPr>
          <w:rFonts w:ascii="Times New Roman"/>
          <w:b w:val="false"/>
          <w:i w:val="false"/>
          <w:color w:val="ff0000"/>
          <w:sz w:val="28"/>
        </w:rPr>
        <w:t xml:space="preserve">, Қарағанды облыстық Мәслихатының XХI сессиясының 2006 жылғы 03 маусымдағы N 314 </w:t>
      </w:r>
      <w:r>
        <w:rPr>
          <w:rFonts w:ascii="Times New Roman"/>
          <w:b w:val="false"/>
          <w:i w:val="false"/>
          <w:color w:val="ff0000"/>
          <w:sz w:val="28"/>
        </w:rPr>
        <w:t>шешімімен</w:t>
      </w:r>
      <w:r>
        <w:rPr>
          <w:rFonts w:ascii="Times New Roman"/>
          <w:b w:val="false"/>
          <w:i w:val="false"/>
          <w:color w:val="ff0000"/>
          <w:sz w:val="28"/>
        </w:rPr>
        <w:t xml:space="preserve">, Қарағанды облыстық Мәслихатының XXII сессиясының 2006 жылғы 5 шілдедегі N 322 </w:t>
      </w:r>
      <w:r>
        <w:rPr>
          <w:rFonts w:ascii="Times New Roman"/>
          <w:b w:val="false"/>
          <w:i w:val="false"/>
          <w:color w:val="ff0000"/>
          <w:sz w:val="28"/>
        </w:rPr>
        <w:t>шешімімен</w:t>
      </w:r>
      <w:r>
        <w:rPr>
          <w:rFonts w:ascii="Times New Roman"/>
          <w:b w:val="false"/>
          <w:i w:val="false"/>
          <w:color w:val="ff0000"/>
          <w:sz w:val="28"/>
        </w:rPr>
        <w:t xml:space="preserve">, Қарағанды облыстық Мәслихатының XXIII сессиясының 2006 жылғы 5 қазандағы N 344 </w:t>
      </w:r>
      <w:r>
        <w:rPr>
          <w:rFonts w:ascii="Times New Roman"/>
          <w:b w:val="false"/>
          <w:i w:val="false"/>
          <w:color w:val="ff0000"/>
          <w:sz w:val="28"/>
        </w:rPr>
        <w:t>шешімімен</w:t>
      </w:r>
      <w:r>
        <w:rPr>
          <w:rFonts w:ascii="Times New Roman"/>
          <w:b w:val="false"/>
          <w:i w:val="false"/>
          <w:color w:val="ff0000"/>
          <w:sz w:val="28"/>
        </w:rPr>
        <w:t xml:space="preserve">, Қарағанды облыстық Мәслихатының XXIV сессиясының 2006 жылғы 13 желтоқсандағы N 366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2006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853"/>
        <w:gridCol w:w="8013"/>
        <w:gridCol w:w="23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45934523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16300428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1081663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1081663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13988735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13988735 </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1230030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1230030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96780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36918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21758 </w:t>
            </w:r>
          </w:p>
        </w:tc>
      </w:tr>
      <w:tr>
        <w:trPr>
          <w:trHeight w:val="15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57841 </w:t>
            </w:r>
          </w:p>
        </w:tc>
      </w:tr>
      <w:tr>
        <w:trPr>
          <w:trHeight w:val="15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57841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29537315 </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10928505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10928505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18608810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18608810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93"/>
        <w:gridCol w:w="893"/>
        <w:gridCol w:w="6813"/>
        <w:gridCol w:w="24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46015672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1223694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370320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331740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281740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744711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744711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93549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594221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108663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108663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108663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131846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12848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118998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118998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авариялармен табиғи апаттардың алдын алуды және жоюды ұйымдастыру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34351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54639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3312602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3312602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3312602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3186106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125377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5897131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2295656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803719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680316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123403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1491937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534597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оқу-әдістемелік кешендерді сатып алу және жеткізу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325151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13254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физика,химия, биология кабинеттерін оқу  жабдығымен жарақтандыру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181890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261827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32817 </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66227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55814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пункттеріне жеткізуді ұйымдастыруға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кәсiптік бiлiм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1006997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1006997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1006997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1005092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бiлiмдi мамандар даярлау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929357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білімді мамандар даярлау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929357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115608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1473778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420039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42043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әлеуметтік бейімдеу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21113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213403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129557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1053739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178430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875309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16992424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5605224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5605224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5605224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1078865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272043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бөлiктерi мен препараттарын өндiру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106080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802372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331867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374198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95655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3614713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3614713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Әлеуметтік-елеулi және айналадағылар үшiн қауiп төндiретiн аурулармен ауыратын адамдарға медициналық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3151966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161815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210787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4618247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4618247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3791187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827060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757780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757780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723726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34054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1317595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89457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69609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1228138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1228138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1649997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1077403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495050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495050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510525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510525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71828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507397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507397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105265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11128 </w:t>
            </w:r>
          </w:p>
        </w:tc>
      </w:tr>
      <w:tr>
        <w:trPr>
          <w:trHeight w:val="18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340600 </w:t>
            </w:r>
          </w:p>
        </w:tc>
      </w:tr>
      <w:tr>
        <w:trPr>
          <w:trHeight w:val="18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65197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65197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қамтылу мен әлеуметтік бағдарламаларды үйлестіру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65132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1317500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387500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бюджеттерге инженерлік  коммуникациялық инфрақұрылымды дамытуға және жайластыруға берілетін даму трансферттері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қаласының инфрақұрылымын қолдауға аудан (облыстық маңызы бар қала) бюджетіне ресми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2122846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1023520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774222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116419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129481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459636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40696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249298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249298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602723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525730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16258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483732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76993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76993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395667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135983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121495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78537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78537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96336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96336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64345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31991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1811180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678736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678736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41155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42924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тауар-материалдық құндылықтарды субсидиялау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77764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шығымдылығы мен сапасын арттыруды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34578 </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 деңгейлері арасындағы өкілеттіктердің аражігін ажырату шеңберіндегі әкімшілік функцияларға берілетін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704455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697124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697124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309671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142778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106977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166893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166893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40827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1163193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1163193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22752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1119622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35416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1084206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20819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20819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2768685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624841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624841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624841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2143844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2143844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39168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859743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1244933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2966714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53232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53232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53232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монополияларды реттеу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тарифтер басқармасы (бөлімі)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 басқармасының қызметін қамтамасыз 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20711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2880963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2358938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40930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58045 </w:t>
            </w:r>
          </w:p>
        </w:tc>
      </w:tr>
      <w:tr>
        <w:trPr>
          <w:trHeight w:val="18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2239963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облыстық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127025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127025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395000 </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Теміртау қаласының бюджетіне индустриалдық саябақтың инфрақұрылымын салуға нысаналы даму трансферттері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4557860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4557860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4557860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4430748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127112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-81149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457678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операциялар бойынша сальдо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23255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 Банкі" АҚ жарғылық капиталын ұлғайту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 (профициті)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-86726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Бюджеттің дефицитін (профицитін пайдалану) қаржыландыру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86726 </w:t>
            </w:r>
          </w:p>
        </w:tc>
      </w:tr>
    </w:tbl>
    <w:bookmarkStart w:name="z44" w:id="4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2 қосымша </w:t>
      </w:r>
      <w:r>
        <w:rPr>
          <w:rFonts w:ascii="Times New Roman"/>
          <w:b w:val="false"/>
          <w:i w:val="false"/>
          <w:color w:val="ff0000"/>
          <w:sz w:val="28"/>
        </w:rPr>
        <w:t xml:space="preserve">&lt;*&gt;         </w:t>
      </w:r>
    </w:p>
    <w:bookmarkEnd w:id="43"/>
    <w:p>
      <w:pPr>
        <w:spacing w:after="0"/>
        <w:ind w:left="0"/>
        <w:jc w:val="both"/>
      </w:pPr>
      <w:r>
        <w:rPr>
          <w:rFonts w:ascii="Times New Roman"/>
          <w:b w:val="false"/>
          <w:i w:val="false"/>
          <w:color w:val="ff0000"/>
          <w:sz w:val="28"/>
        </w:rPr>
        <w:t xml:space="preserve">    Ескерту. 2 қосымша жаңа редакцияда - Қарағанды облыстық Мәслихатының XVIII сессиясының 2005 жылғы 27 желтоқсандағы N 272 </w:t>
      </w:r>
      <w:r>
        <w:rPr>
          <w:rFonts w:ascii="Times New Roman"/>
          <w:b w:val="false"/>
          <w:i w:val="false"/>
          <w:color w:val="ff0000"/>
          <w:sz w:val="28"/>
        </w:rPr>
        <w:t xml:space="preserve">шешімімен </w:t>
      </w:r>
      <w:r>
        <w:rPr>
          <w:rFonts w:ascii="Times New Roman"/>
          <w:b w:val="false"/>
          <w:i w:val="false"/>
          <w:color w:val="ff0000"/>
          <w:sz w:val="28"/>
        </w:rPr>
        <w:t xml:space="preserve">,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Қарағанды облыстық Мәслихатының XX сессиясының 2006 жылғы 16 наурыздағы N 298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2006 жылға арналған облыстық бюджеттің </w:t>
      </w:r>
      <w:r>
        <w:br/>
      </w:r>
      <w:r>
        <w:rPr>
          <w:rFonts w:ascii="Times New Roman"/>
          <w:b/>
          <w:i w:val="false"/>
          <w:color w:val="000000"/>
        </w:rPr>
        <w:t xml:space="preserve">
бюджеттік даму бағдарламаларының тізімдемелері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73"/>
        <w:gridCol w:w="1073"/>
        <w:gridCol w:w="98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6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6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6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трансферттері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қамсыздандыру объектілерін дамыту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6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құрылысына арналған кредиттер </w:t>
            </w:r>
          </w:p>
        </w:tc>
      </w:tr>
      <w:tr>
        <w:trPr>
          <w:trHeight w:val="9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r>
      <w:tr>
        <w:trPr>
          <w:trHeight w:val="9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инженерлік-коммуникациялық инфрақұрылымды дамытуға және жайластыруға берілетін даму трансферттері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6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6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6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9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трансферттері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бiлiмдi мамандар даярлау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даярлау </w:t>
            </w:r>
          </w:p>
        </w:tc>
      </w:tr>
    </w:tbl>
    <w:bookmarkStart w:name="z45" w:id="4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3 қосымша </w:t>
      </w:r>
      <w:r>
        <w:rPr>
          <w:rFonts w:ascii="Times New Roman"/>
          <w:b w:val="false"/>
          <w:i w:val="false"/>
          <w:color w:val="ff0000"/>
          <w:sz w:val="28"/>
        </w:rPr>
        <w:t xml:space="preserve">&lt;*&gt;         </w:t>
      </w:r>
    </w:p>
    <w:bookmarkEnd w:id="44"/>
    <w:p>
      <w:pPr>
        <w:spacing w:after="0"/>
        <w:ind w:left="0"/>
        <w:jc w:val="both"/>
      </w:pPr>
      <w:r>
        <w:rPr>
          <w:rFonts w:ascii="Times New Roman"/>
          <w:b w:val="false"/>
          <w:i w:val="false"/>
          <w:color w:val="ff0000"/>
          <w:sz w:val="28"/>
        </w:rPr>
        <w:t xml:space="preserve">    Ескерту. 3 қосымша алынып тасталды - Қарағанды облыстық Мәслихатының XVIII сессиясының 2005 жылғы 27 желтоқсандағы N 272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Start w:name="z46" w:id="45"/>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4 қосымша </w:t>
      </w:r>
      <w:r>
        <w:rPr>
          <w:rFonts w:ascii="Times New Roman"/>
          <w:b w:val="false"/>
          <w:i w:val="false"/>
          <w:color w:val="ff0000"/>
          <w:sz w:val="28"/>
        </w:rPr>
        <w:t xml:space="preserve">&lt;*&gt;        </w:t>
      </w:r>
    </w:p>
    <w:bookmarkEnd w:id="45"/>
    <w:p>
      <w:pPr>
        <w:spacing w:after="0"/>
        <w:ind w:left="0"/>
        <w:jc w:val="both"/>
      </w:pPr>
      <w:r>
        <w:rPr>
          <w:rFonts w:ascii="Times New Roman"/>
          <w:b w:val="false"/>
          <w:i w:val="false"/>
          <w:color w:val="ff0000"/>
          <w:sz w:val="28"/>
        </w:rPr>
        <w:t xml:space="preserve">    Ескерту. 4 қосымша алынып тасталды - Қарағанды облыстық Мәслихатының XVIII сессиясының 2005 жылғы 27 желтоқсандағы N 272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Start w:name="z47" w:id="46"/>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5 қосымша             </w:t>
      </w:r>
    </w:p>
    <w:bookmarkEnd w:id="46"/>
    <w:p>
      <w:pPr>
        <w:spacing w:after="0"/>
        <w:ind w:left="0"/>
        <w:jc w:val="left"/>
      </w:pPr>
      <w:r>
        <w:rPr>
          <w:rFonts w:ascii="Times New Roman"/>
          <w:b/>
          <w:i w:val="false"/>
          <w:color w:val="000000"/>
        </w:rPr>
        <w:t xml:space="preserve"> Облыстық маңызы бар аудандар мен қалалардың бюджеттеріне </w:t>
      </w:r>
      <w:r>
        <w:br/>
      </w:r>
      <w:r>
        <w:rPr>
          <w:rFonts w:ascii="Times New Roman"/>
          <w:b/>
          <w:i w:val="false"/>
          <w:color w:val="000000"/>
        </w:rPr>
        <w:t xml:space="preserve">
аз қамтылған отбасылардың 18 жасқа дейінгі балаларына </w:t>
      </w:r>
      <w:r>
        <w:br/>
      </w:r>
      <w:r>
        <w:rPr>
          <w:rFonts w:ascii="Times New Roman"/>
          <w:b/>
          <w:i w:val="false"/>
          <w:color w:val="000000"/>
        </w:rPr>
        <w:t xml:space="preserve">
берілетін мемлекеттік жәрдемақыны енгізу үшін </w:t>
      </w:r>
      <w:r>
        <w:br/>
      </w:r>
      <w:r>
        <w:rPr>
          <w:rFonts w:ascii="Times New Roman"/>
          <w:b/>
          <w:i w:val="false"/>
          <w:color w:val="000000"/>
        </w:rPr>
        <w:t xml:space="preserve">
қажетті сомаларды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73"/>
        <w:gridCol w:w="2913"/>
      </w:tblGrid>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215600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9093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12125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15535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70481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7578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6062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8336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11367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27281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7578 </w:t>
            </w:r>
          </w:p>
        </w:tc>
      </w:tr>
    </w:tbl>
    <w:bookmarkStart w:name="z48" w:id="47"/>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6 қосымша              </w:t>
      </w:r>
    </w:p>
    <w:bookmarkEnd w:id="47"/>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мемлекеттік қызметшілерге, мемлекеттік қызметшілер болып </w:t>
      </w:r>
      <w:r>
        <w:br/>
      </w:r>
      <w:r>
        <w:rPr>
          <w:rFonts w:ascii="Times New Roman"/>
          <w:b/>
          <w:i w:val="false"/>
          <w:color w:val="000000"/>
        </w:rPr>
        <w:t xml:space="preserve">
табылмайтын мемлекеттік мекемелердің қызметкерлеріне және </w:t>
      </w:r>
      <w:r>
        <w:br/>
      </w:r>
      <w:r>
        <w:rPr>
          <w:rFonts w:ascii="Times New Roman"/>
          <w:b/>
          <w:i w:val="false"/>
          <w:color w:val="000000"/>
        </w:rPr>
        <w:t xml:space="preserve">
қазыналық кәсіпорындардың қызметкерлеріне еңбекақыларын </w:t>
      </w:r>
      <w:r>
        <w:br/>
      </w:r>
      <w:r>
        <w:rPr>
          <w:rFonts w:ascii="Times New Roman"/>
          <w:b/>
          <w:i w:val="false"/>
          <w:color w:val="000000"/>
        </w:rPr>
        <w:t xml:space="preserve">
төлеуге арналған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73"/>
        <w:gridCol w:w="287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2239963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113866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70126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94501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130874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71476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137767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580452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41282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142998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107945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114753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14212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64417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105482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180855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67850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81108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119999 </w:t>
            </w:r>
          </w:p>
        </w:tc>
      </w:tr>
    </w:tbl>
    <w:bookmarkStart w:name="z49" w:id="48"/>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 қосымша </w:t>
      </w:r>
      <w:r>
        <w:rPr>
          <w:rFonts w:ascii="Times New Roman"/>
          <w:b w:val="false"/>
          <w:i w:val="false"/>
          <w:color w:val="ff0000"/>
          <w:sz w:val="28"/>
        </w:rPr>
        <w:t xml:space="preserve">&lt;*&gt; </w:t>
      </w:r>
    </w:p>
    <w:bookmarkEnd w:id="48"/>
    <w:p>
      <w:pPr>
        <w:spacing w:after="0"/>
        <w:ind w:left="0"/>
        <w:jc w:val="both"/>
      </w:pPr>
      <w:r>
        <w:rPr>
          <w:rFonts w:ascii="Times New Roman"/>
          <w:b w:val="false"/>
          <w:i w:val="false"/>
          <w:color w:val="ff0000"/>
          <w:sz w:val="28"/>
        </w:rPr>
        <w:t xml:space="preserve">               Ескерту. 7 қосымша жаңа редакцияда - Қарағанды облыстық Мәслихатының XХI сессиясының 2006 жылғы 03 маусымдағы N 314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қалалардың мемлекеттік </w:t>
      </w:r>
      <w:r>
        <w:br/>
      </w:r>
      <w:r>
        <w:rPr>
          <w:rFonts w:ascii="Times New Roman"/>
          <w:b/>
          <w:i w:val="false"/>
          <w:color w:val="000000"/>
        </w:rPr>
        <w:t xml:space="preserve">
қызметшілерге, мемлекеттік қызметшілер болып табылмайтын </w:t>
      </w:r>
      <w:r>
        <w:br/>
      </w:r>
      <w:r>
        <w:rPr>
          <w:rFonts w:ascii="Times New Roman"/>
          <w:b/>
          <w:i w:val="false"/>
          <w:color w:val="000000"/>
        </w:rPr>
        <w:t xml:space="preserve">
мемлекеттік мекемелердің қызметкерлеріне және қазыналық </w:t>
      </w:r>
      <w:r>
        <w:br/>
      </w:r>
      <w:r>
        <w:rPr>
          <w:rFonts w:ascii="Times New Roman"/>
          <w:b/>
          <w:i w:val="false"/>
          <w:color w:val="000000"/>
        </w:rPr>
        <w:t xml:space="preserve">
кәсіпорындардың қызметкерлеріне еңбек ақыларын төлегенде </w:t>
      </w:r>
      <w:r>
        <w:br/>
      </w:r>
      <w:r>
        <w:rPr>
          <w:rFonts w:ascii="Times New Roman"/>
          <w:b/>
          <w:i w:val="false"/>
          <w:color w:val="000000"/>
        </w:rPr>
        <w:t xml:space="preserve">
мемлекеттік ұйымдардың шығындарынан әлеуметтік салық </w:t>
      </w:r>
      <w:r>
        <w:br/>
      </w:r>
      <w:r>
        <w:rPr>
          <w:rFonts w:ascii="Times New Roman"/>
          <w:b/>
          <w:i w:val="false"/>
          <w:color w:val="000000"/>
        </w:rPr>
        <w:t xml:space="preserve">
төлеуге арналған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353"/>
        <w:gridCol w:w="2513"/>
      </w:tblGrid>
      <w:tr>
        <w:trPr>
          <w:trHeight w:val="7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52446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17139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2091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3544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3091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r>
      <w:tr>
        <w:trPr>
          <w:trHeight w:val="31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 </w:t>
            </w:r>
          </w:p>
        </w:tc>
      </w:tr>
    </w:tbl>
    <w:bookmarkStart w:name="z50" w:id="49"/>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 қосымша </w:t>
      </w:r>
      <w:r>
        <w:rPr>
          <w:rFonts w:ascii="Times New Roman"/>
          <w:b w:val="false"/>
          <w:i w:val="false"/>
          <w:color w:val="ff0000"/>
          <w:sz w:val="28"/>
        </w:rPr>
        <w:t xml:space="preserve">&lt;*&gt;         </w:t>
      </w:r>
    </w:p>
    <w:bookmarkEnd w:id="49"/>
    <w:p>
      <w:pPr>
        <w:spacing w:after="0"/>
        <w:ind w:left="0"/>
        <w:jc w:val="both"/>
      </w:pPr>
      <w:r>
        <w:rPr>
          <w:rFonts w:ascii="Times New Roman"/>
          <w:b w:val="false"/>
          <w:i w:val="false"/>
          <w:color w:val="ff0000"/>
          <w:sz w:val="28"/>
        </w:rPr>
        <w:t xml:space="preserve">   Ескерту. 7-1 қосымшамен толықтырылды - Қарағанды облыстық Мәслихатының XVIII сессиясының 2005 жылғы 27 желтоқсандағы N 272 </w:t>
      </w:r>
      <w:r>
        <w:rPr>
          <w:rFonts w:ascii="Times New Roman"/>
          <w:b w:val="false"/>
          <w:i w:val="false"/>
          <w:color w:val="ff0000"/>
          <w:sz w:val="28"/>
        </w:rPr>
        <w:t xml:space="preserve">шешімімен </w:t>
      </w:r>
      <w:r>
        <w:rPr>
          <w:rFonts w:ascii="Times New Roman"/>
          <w:b w:val="false"/>
          <w:i w:val="false"/>
          <w:color w:val="ff0000"/>
          <w:sz w:val="28"/>
        </w:rPr>
        <w:t xml:space="preserve">, жаңа редакцияда - Қарағанды облыстық Мәслихатының XXII сессиясының 2006 жылғы 5 шілдедегі N 322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қалалардың бюджеттеріне </w:t>
      </w:r>
      <w:r>
        <w:br/>
      </w:r>
      <w:r>
        <w:rPr>
          <w:rFonts w:ascii="Times New Roman"/>
          <w:b/>
          <w:i w:val="false"/>
          <w:color w:val="000000"/>
        </w:rPr>
        <w:t xml:space="preserve">
аз қамтылған жанұялардың 18 жасқа дейінгі балаларына </w:t>
      </w:r>
      <w:r>
        <w:br/>
      </w:r>
      <w:r>
        <w:rPr>
          <w:rFonts w:ascii="Times New Roman"/>
          <w:b/>
          <w:i w:val="false"/>
          <w:color w:val="000000"/>
        </w:rPr>
        <w:t xml:space="preserve">
берілетін мемлекеттік жәрдемақыны төлеуге арналған </w:t>
      </w:r>
      <w:r>
        <w:br/>
      </w:r>
      <w:r>
        <w:rPr>
          <w:rFonts w:ascii="Times New Roman"/>
          <w:b/>
          <w:i w:val="false"/>
          <w:color w:val="000000"/>
        </w:rPr>
        <w:t xml:space="preserve">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253"/>
        <w:gridCol w:w="2573"/>
      </w:tblGrid>
      <w:tr>
        <w:trPr>
          <w:trHeight w:val="7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340600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14965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23944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32923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36514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7782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36512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12570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41902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17958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19155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5986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5387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5986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9578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10775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49085 </w:t>
            </w:r>
          </w:p>
        </w:tc>
      </w:tr>
    </w:tbl>
    <w:bookmarkStart w:name="z51" w:id="50"/>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7-2 қосымша </w:t>
      </w:r>
      <w:r>
        <w:rPr>
          <w:rFonts w:ascii="Times New Roman"/>
          <w:b w:val="false"/>
          <w:i w:val="false"/>
          <w:color w:val="ff0000"/>
          <w:sz w:val="28"/>
        </w:rPr>
        <w:t xml:space="preserve">&lt;*&gt;         </w:t>
      </w:r>
    </w:p>
    <w:bookmarkEnd w:id="50"/>
    <w:p>
      <w:pPr>
        <w:spacing w:after="0"/>
        <w:ind w:left="0"/>
        <w:jc w:val="both"/>
      </w:pPr>
      <w:r>
        <w:rPr>
          <w:rFonts w:ascii="Times New Roman"/>
          <w:b w:val="false"/>
          <w:i w:val="false"/>
          <w:color w:val="ff0000"/>
          <w:sz w:val="28"/>
        </w:rPr>
        <w:t xml:space="preserve">    Ескерту. 7-2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экономикасы күйзеліске ұшыраған шағын қалаларды дамытуға </w:t>
      </w:r>
      <w:r>
        <w:br/>
      </w:r>
      <w:r>
        <w:rPr>
          <w:rFonts w:ascii="Times New Roman"/>
          <w:b/>
          <w:i w:val="false"/>
          <w:color w:val="000000"/>
        </w:rPr>
        <w:t xml:space="preserve">
берілетін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93"/>
        <w:gridCol w:w="6573"/>
        <w:gridCol w:w="26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 пайдалану бағыты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Абай қаласының су құбырлары жүйесін оңтайландыру және қайта жөндеу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Қарқаралы қаласының жылумен қамту жүйесін қайта жөндеу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bl>
    <w:bookmarkStart w:name="z52" w:id="51"/>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7-3 қосымша </w:t>
      </w:r>
      <w:r>
        <w:rPr>
          <w:rFonts w:ascii="Times New Roman"/>
          <w:b w:val="false"/>
          <w:i w:val="false"/>
          <w:color w:val="ff0000"/>
          <w:sz w:val="28"/>
        </w:rPr>
        <w:t xml:space="preserve">&lt;*&gt;       </w:t>
      </w:r>
    </w:p>
    <w:bookmarkEnd w:id="51"/>
    <w:p>
      <w:pPr>
        <w:spacing w:after="0"/>
        <w:ind w:left="0"/>
        <w:jc w:val="both"/>
      </w:pPr>
      <w:r>
        <w:rPr>
          <w:rFonts w:ascii="Times New Roman"/>
          <w:b w:val="false"/>
          <w:i w:val="false"/>
          <w:color w:val="ff0000"/>
          <w:sz w:val="28"/>
        </w:rPr>
        <w:t xml:space="preserve">   Ескерту. 7-3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жаңа редакцияда - Қарағанды облыстық Мәслихатының XXII сессиясының 2006 жылғы 5 шілдедегі N 322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қалалардың бюджеттеріне </w:t>
      </w:r>
      <w:r>
        <w:br/>
      </w:r>
      <w:r>
        <w:rPr>
          <w:rFonts w:ascii="Times New Roman"/>
          <w:b/>
          <w:i w:val="false"/>
          <w:color w:val="000000"/>
        </w:rPr>
        <w:t xml:space="preserve">
мемлекеттік коммуналдық тұрғын үй қорының тұрғын үй </w:t>
      </w:r>
      <w:r>
        <w:br/>
      </w:r>
      <w:r>
        <w:rPr>
          <w:rFonts w:ascii="Times New Roman"/>
          <w:b/>
          <w:i w:val="false"/>
          <w:color w:val="000000"/>
        </w:rPr>
        <w:t xml:space="preserve">
құрылысына берілетін нысаналы даму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253"/>
        <w:gridCol w:w="2513"/>
      </w:tblGrid>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387500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143150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27459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35493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85898 </w:t>
            </w:r>
          </w:p>
        </w:tc>
      </w:tr>
    </w:tbl>
    <w:bookmarkStart w:name="z53" w:id="52"/>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7-4 қосымша </w:t>
      </w:r>
      <w:r>
        <w:rPr>
          <w:rFonts w:ascii="Times New Roman"/>
          <w:b w:val="false"/>
          <w:i w:val="false"/>
          <w:color w:val="ff0000"/>
          <w:sz w:val="28"/>
        </w:rPr>
        <w:t xml:space="preserve">&lt;*&gt;       </w:t>
      </w:r>
    </w:p>
    <w:bookmarkEnd w:id="52"/>
    <w:p>
      <w:pPr>
        <w:spacing w:after="0"/>
        <w:ind w:left="0"/>
        <w:jc w:val="both"/>
      </w:pPr>
      <w:r>
        <w:rPr>
          <w:rFonts w:ascii="Times New Roman"/>
          <w:b w:val="false"/>
          <w:i w:val="false"/>
          <w:color w:val="ff0000"/>
          <w:sz w:val="28"/>
        </w:rPr>
        <w:t xml:space="preserve">    Ескерту. 7-4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жаңа редакцияда - Қарағанды облыстық Мәслихатының XXIV сессиясының 2006 жылғы 13 желтоқсандағы N 366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Үйден тәрбиеленіп оқытылатын мүгедек балаларды материалдық </w:t>
      </w:r>
      <w:r>
        <w:br/>
      </w:r>
      <w:r>
        <w:rPr>
          <w:rFonts w:ascii="Times New Roman"/>
          <w:b/>
          <w:i w:val="false"/>
          <w:color w:val="000000"/>
        </w:rPr>
        <w:t xml:space="preserve">
қамтамасыз етуге аудандар (облыстық маңызы бар қалалар) </w:t>
      </w:r>
      <w:r>
        <w:br/>
      </w:r>
      <w:r>
        <w:rPr>
          <w:rFonts w:ascii="Times New Roman"/>
          <w:b/>
          <w:i w:val="false"/>
          <w:color w:val="000000"/>
        </w:rPr>
        <w:t xml:space="preserve">
бюджеттеріне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713"/>
        <w:gridCol w:w="1953"/>
      </w:tblGrid>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11128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bl>
    <w:bookmarkStart w:name="z54" w:id="5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7-5 қосымша </w:t>
      </w:r>
      <w:r>
        <w:rPr>
          <w:rFonts w:ascii="Times New Roman"/>
          <w:b w:val="false"/>
          <w:i w:val="false"/>
          <w:color w:val="ff0000"/>
          <w:sz w:val="28"/>
        </w:rPr>
        <w:t xml:space="preserve">&lt;*&gt;         </w:t>
      </w:r>
    </w:p>
    <w:bookmarkEnd w:id="53"/>
    <w:p>
      <w:pPr>
        <w:spacing w:after="0"/>
        <w:ind w:left="0"/>
        <w:jc w:val="both"/>
      </w:pPr>
      <w:r>
        <w:rPr>
          <w:rFonts w:ascii="Times New Roman"/>
          <w:b w:val="false"/>
          <w:i w:val="false"/>
          <w:color w:val="ff0000"/>
          <w:sz w:val="28"/>
        </w:rPr>
        <w:t xml:space="preserve">    Ескерту. 7-5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жаңа редакцияда - Қарағанды облыстық Мәслихатының XXII сессиясының 2006 жылғы 5 шілдедегі N 322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қалалық телекоммуникациялық желілердің абоненттері болып </w:t>
      </w:r>
      <w:r>
        <w:br/>
      </w:r>
      <w:r>
        <w:rPr>
          <w:rFonts w:ascii="Times New Roman"/>
          <w:b/>
          <w:i w:val="false"/>
          <w:color w:val="000000"/>
        </w:rPr>
        <w:t xml:space="preserve">
табылатын, әлеуметтік қорғалатын азаматтарға телефон үшін </w:t>
      </w:r>
      <w:r>
        <w:br/>
      </w:r>
      <w:r>
        <w:rPr>
          <w:rFonts w:ascii="Times New Roman"/>
          <w:b/>
          <w:i w:val="false"/>
          <w:color w:val="000000"/>
        </w:rPr>
        <w:t xml:space="preserve">
абоненттік төлем тарифінің көтерілуін өтеуге берілетін </w:t>
      </w:r>
      <w:r>
        <w:br/>
      </w:r>
      <w:r>
        <w:rPr>
          <w:rFonts w:ascii="Times New Roman"/>
          <w:b/>
          <w:i w:val="false"/>
          <w:color w:val="000000"/>
        </w:rPr>
        <w:t xml:space="preserve">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053"/>
        <w:gridCol w:w="2513"/>
      </w:tblGrid>
      <w:tr>
        <w:trPr>
          <w:trHeight w:val="7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bookmarkStart w:name="z55" w:id="5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7-6 қосымша </w:t>
      </w:r>
      <w:r>
        <w:rPr>
          <w:rFonts w:ascii="Times New Roman"/>
          <w:b w:val="false"/>
          <w:i w:val="false"/>
          <w:color w:val="ff0000"/>
          <w:sz w:val="28"/>
        </w:rPr>
        <w:t xml:space="preserve">&lt;*&gt;       </w:t>
      </w:r>
    </w:p>
    <w:bookmarkEnd w:id="54"/>
    <w:p>
      <w:pPr>
        <w:spacing w:after="0"/>
        <w:ind w:left="0"/>
        <w:jc w:val="both"/>
      </w:pPr>
      <w:r>
        <w:rPr>
          <w:rFonts w:ascii="Times New Roman"/>
          <w:b w:val="false"/>
          <w:i w:val="false"/>
          <w:color w:val="ff0000"/>
          <w:sz w:val="28"/>
        </w:rPr>
        <w:t xml:space="preserve">    Ескерту. 7-6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жаңа редакцияда - Қарағанды облыстық Мәслихатының XXIV сессиясының 2006 жылғы 13 желтоқсандағы N 366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Аудандық (облыстық маңызы бар қалалардың) бюджеттерге </w:t>
      </w:r>
      <w:r>
        <w:br/>
      </w:r>
      <w:r>
        <w:rPr>
          <w:rFonts w:ascii="Times New Roman"/>
          <w:b/>
          <w:i w:val="false"/>
          <w:color w:val="000000"/>
        </w:rPr>
        <w:t xml:space="preserve">
мүгедектерді оңалту жеке бағдарламасына сәйкес, мұқтаж </w:t>
      </w:r>
      <w:r>
        <w:br/>
      </w:r>
      <w:r>
        <w:rPr>
          <w:rFonts w:ascii="Times New Roman"/>
          <w:b/>
          <w:i w:val="false"/>
          <w:color w:val="000000"/>
        </w:rPr>
        <w:t xml:space="preserve">
мүгедектерді арнайы гигиеналық құралдармен қамтамасыз </w:t>
      </w:r>
      <w:r>
        <w:br/>
      </w:r>
      <w:r>
        <w:rPr>
          <w:rFonts w:ascii="Times New Roman"/>
          <w:b/>
          <w:i w:val="false"/>
          <w:color w:val="000000"/>
        </w:rPr>
        <w:t xml:space="preserve">
етуге, және ымдау тілі мамандарының, жеке көмекшілердің </w:t>
      </w:r>
      <w:r>
        <w:br/>
      </w:r>
      <w:r>
        <w:rPr>
          <w:rFonts w:ascii="Times New Roman"/>
          <w:b/>
          <w:i w:val="false"/>
          <w:color w:val="000000"/>
        </w:rPr>
        <w:t xml:space="preserve">
қызмет көрсетуіне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013"/>
        <w:gridCol w:w="1613"/>
        <w:gridCol w:w="2053"/>
        <w:gridCol w:w="2473"/>
        <w:gridCol w:w="2913"/>
      </w:tblGrid>
      <w:tr>
        <w:trPr>
          <w:trHeight w:val="11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гигиеналық құралдар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Ымдау тілі мамандарының қызмет көрсетулері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көмекшілердің қызмет  көрсетулері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11379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4235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55"/>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7-7 қосымша </w:t>
      </w:r>
      <w:r>
        <w:rPr>
          <w:rFonts w:ascii="Times New Roman"/>
          <w:b w:val="false"/>
          <w:i w:val="false"/>
          <w:color w:val="ff0000"/>
          <w:sz w:val="28"/>
        </w:rPr>
        <w:t xml:space="preserve">&lt;*&gt;       </w:t>
      </w:r>
    </w:p>
    <w:bookmarkEnd w:id="55"/>
    <w:p>
      <w:pPr>
        <w:spacing w:after="0"/>
        <w:ind w:left="0"/>
        <w:jc w:val="both"/>
      </w:pPr>
      <w:r>
        <w:rPr>
          <w:rFonts w:ascii="Times New Roman"/>
          <w:b w:val="false"/>
          <w:i w:val="false"/>
          <w:color w:val="ff0000"/>
          <w:sz w:val="28"/>
        </w:rPr>
        <w:t xml:space="preserve">    Ескерту. 7-7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жалпы орта білім беретін мемлекеттік мекемелердің </w:t>
      </w:r>
      <w:r>
        <w:br/>
      </w:r>
      <w:r>
        <w:rPr>
          <w:rFonts w:ascii="Times New Roman"/>
          <w:b/>
          <w:i w:val="false"/>
          <w:color w:val="000000"/>
        </w:rPr>
        <w:t xml:space="preserve">
бірүлгі штатын ұстауды қамтамасыз етуге ағымдағы </w:t>
      </w:r>
      <w:r>
        <w:br/>
      </w:r>
      <w:r>
        <w:rPr>
          <w:rFonts w:ascii="Times New Roman"/>
          <w:b/>
          <w:i w:val="false"/>
          <w:color w:val="000000"/>
        </w:rPr>
        <w:t xml:space="preserve">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261827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7323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29946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16127 </w:t>
            </w:r>
          </w:p>
        </w:tc>
      </w:tr>
    </w:tbl>
    <w:bookmarkStart w:name="z57" w:id="56"/>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7-8 қосымша </w:t>
      </w:r>
      <w:r>
        <w:rPr>
          <w:rFonts w:ascii="Times New Roman"/>
          <w:b w:val="false"/>
          <w:i w:val="false"/>
          <w:color w:val="ff0000"/>
          <w:sz w:val="28"/>
        </w:rPr>
        <w:t xml:space="preserve">&lt;*&gt;         </w:t>
      </w:r>
    </w:p>
    <w:bookmarkEnd w:id="56"/>
    <w:p>
      <w:pPr>
        <w:spacing w:after="0"/>
        <w:ind w:left="0"/>
        <w:jc w:val="both"/>
      </w:pPr>
      <w:r>
        <w:rPr>
          <w:rFonts w:ascii="Times New Roman"/>
          <w:b w:val="false"/>
          <w:i w:val="false"/>
          <w:color w:val="ff0000"/>
          <w:sz w:val="28"/>
        </w:rPr>
        <w:t xml:space="preserve">    Ескерту. 7-8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жаңадан іске қосылған білім беру объектілерін ұстауға </w:t>
      </w:r>
      <w:r>
        <w:br/>
      </w:r>
      <w:r>
        <w:rPr>
          <w:rFonts w:ascii="Times New Roman"/>
          <w:b/>
          <w:i w:val="false"/>
          <w:color w:val="000000"/>
        </w:rPr>
        <w:t xml:space="preserve">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213403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26878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49093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 </w:t>
            </w:r>
          </w:p>
        </w:tc>
      </w:tr>
    </w:tbl>
    <w:bookmarkStart w:name="z58" w:id="57"/>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7-9 қосымша </w:t>
      </w:r>
      <w:r>
        <w:rPr>
          <w:rFonts w:ascii="Times New Roman"/>
          <w:b w:val="false"/>
          <w:i w:val="false"/>
          <w:color w:val="ff0000"/>
          <w:sz w:val="28"/>
        </w:rPr>
        <w:t xml:space="preserve">&lt;*&gt;        </w:t>
      </w:r>
    </w:p>
    <w:bookmarkEnd w:id="57"/>
    <w:p>
      <w:pPr>
        <w:spacing w:after="0"/>
        <w:ind w:left="0"/>
        <w:jc w:val="both"/>
      </w:pPr>
      <w:r>
        <w:rPr>
          <w:rFonts w:ascii="Times New Roman"/>
          <w:b w:val="false"/>
          <w:i w:val="false"/>
          <w:color w:val="ff0000"/>
          <w:sz w:val="28"/>
        </w:rPr>
        <w:t xml:space="preserve">    Ескерту. 7-9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балалардың тамақтануын, тұруын және тестілеу пункттеріне </w:t>
      </w:r>
      <w:r>
        <w:br/>
      </w:r>
      <w:r>
        <w:rPr>
          <w:rFonts w:ascii="Times New Roman"/>
          <w:b/>
          <w:i w:val="false"/>
          <w:color w:val="000000"/>
        </w:rPr>
        <w:t xml:space="preserve">
жеткізілуін ұйымдастыруға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bl>
    <w:bookmarkStart w:name="z59" w:id="58"/>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7-10 қосымша </w:t>
      </w:r>
      <w:r>
        <w:rPr>
          <w:rFonts w:ascii="Times New Roman"/>
          <w:b w:val="false"/>
          <w:i w:val="false"/>
          <w:color w:val="ff0000"/>
          <w:sz w:val="28"/>
        </w:rPr>
        <w:t xml:space="preserve">&lt;*&gt;        </w:t>
      </w:r>
    </w:p>
    <w:bookmarkEnd w:id="58"/>
    <w:p>
      <w:pPr>
        <w:spacing w:after="0"/>
        <w:ind w:left="0"/>
        <w:jc w:val="both"/>
      </w:pPr>
      <w:r>
        <w:rPr>
          <w:rFonts w:ascii="Times New Roman"/>
          <w:b w:val="false"/>
          <w:i w:val="false"/>
          <w:color w:val="ff0000"/>
          <w:sz w:val="28"/>
        </w:rPr>
        <w:t xml:space="preserve">    Ескерту. 7-10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жалпы білім беретін мемлекеттік мекемелерді Интернетке </w:t>
      </w:r>
      <w:r>
        <w:br/>
      </w:r>
      <w:r>
        <w:rPr>
          <w:rFonts w:ascii="Times New Roman"/>
          <w:b/>
          <w:i w:val="false"/>
          <w:color w:val="000000"/>
        </w:rPr>
        <w:t xml:space="preserve">
қосуға және олардың трафигін төлеуге ағымдағы </w:t>
      </w:r>
      <w:r>
        <w:br/>
      </w:r>
      <w:r>
        <w:rPr>
          <w:rFonts w:ascii="Times New Roman"/>
          <w:b/>
          <w:i w:val="false"/>
          <w:color w:val="000000"/>
        </w:rPr>
        <w:t xml:space="preserve">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8713"/>
        <w:gridCol w:w="3113"/>
      </w:tblGrid>
      <w:tr>
        <w:trPr>
          <w:trHeight w:val="10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32817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2325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r>
      <w:tr>
        <w:trPr>
          <w:trHeight w:val="3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 </w:t>
            </w:r>
          </w:p>
        </w:tc>
      </w:tr>
    </w:tbl>
    <w:bookmarkStart w:name="z60" w:id="59"/>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7-11 қосымша </w:t>
      </w:r>
      <w:r>
        <w:rPr>
          <w:rFonts w:ascii="Times New Roman"/>
          <w:b w:val="false"/>
          <w:i w:val="false"/>
          <w:color w:val="ff0000"/>
          <w:sz w:val="28"/>
        </w:rPr>
        <w:t xml:space="preserve">&lt;*&gt;       </w:t>
      </w:r>
    </w:p>
    <w:bookmarkEnd w:id="59"/>
    <w:p>
      <w:pPr>
        <w:spacing w:after="0"/>
        <w:ind w:left="0"/>
        <w:jc w:val="both"/>
      </w:pPr>
      <w:r>
        <w:rPr>
          <w:rFonts w:ascii="Times New Roman"/>
          <w:b w:val="false"/>
          <w:i w:val="false"/>
          <w:color w:val="ff0000"/>
          <w:sz w:val="28"/>
        </w:rPr>
        <w:t xml:space="preserve">    Ескерту. 7-11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жалпы орта білім беретін мемлекеттік мекемелердің кітапхана </w:t>
      </w:r>
      <w:r>
        <w:br/>
      </w:r>
      <w:r>
        <w:rPr>
          <w:rFonts w:ascii="Times New Roman"/>
          <w:b/>
          <w:i w:val="false"/>
          <w:color w:val="000000"/>
        </w:rPr>
        <w:t xml:space="preserve">
қорларын жаңарту үшін оқулықтар мен оқу-әдістемелік кешендер </w:t>
      </w:r>
      <w:r>
        <w:br/>
      </w:r>
      <w:r>
        <w:rPr>
          <w:rFonts w:ascii="Times New Roman"/>
          <w:b/>
          <w:i w:val="false"/>
          <w:color w:val="000000"/>
        </w:rPr>
        <w:t xml:space="preserve">
сатып алуға және жеткізуге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66227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18996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4319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6552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2357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 </w:t>
            </w:r>
          </w:p>
        </w:tc>
      </w:tr>
    </w:tbl>
    <w:bookmarkStart w:name="z61" w:id="60"/>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7-12 қосымша </w:t>
      </w:r>
      <w:r>
        <w:rPr>
          <w:rFonts w:ascii="Times New Roman"/>
          <w:b w:val="false"/>
          <w:i w:val="false"/>
          <w:color w:val="ff0000"/>
          <w:sz w:val="28"/>
        </w:rPr>
        <w:t xml:space="preserve">&lt;*&gt;        </w:t>
      </w:r>
    </w:p>
    <w:bookmarkEnd w:id="60"/>
    <w:p>
      <w:pPr>
        <w:spacing w:after="0"/>
        <w:ind w:left="0"/>
        <w:jc w:val="both"/>
      </w:pPr>
      <w:r>
        <w:rPr>
          <w:rFonts w:ascii="Times New Roman"/>
          <w:b w:val="false"/>
          <w:i w:val="false"/>
          <w:color w:val="ff0000"/>
          <w:sz w:val="28"/>
        </w:rPr>
        <w:t xml:space="preserve">    Ескерту. 7-12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кәсіпкерлік қызметтерді қолдауға ағымдағы нысаналы </w:t>
      </w:r>
      <w:r>
        <w:br/>
      </w:r>
      <w:r>
        <w:rPr>
          <w:rFonts w:ascii="Times New Roman"/>
          <w:b/>
          <w:i w:val="false"/>
          <w:color w:val="000000"/>
        </w:rPr>
        <w:t xml:space="preserve">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773"/>
        <w:gridCol w:w="3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 </w:t>
            </w:r>
          </w:p>
        </w:tc>
      </w:tr>
      <w:tr>
        <w:trPr>
          <w:trHeight w:val="37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r>
    </w:tbl>
    <w:bookmarkStart w:name="z62" w:id="61"/>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7-13 қосымша </w:t>
      </w:r>
      <w:r>
        <w:rPr>
          <w:rFonts w:ascii="Times New Roman"/>
          <w:b w:val="false"/>
          <w:i w:val="false"/>
          <w:color w:val="ff0000"/>
          <w:sz w:val="28"/>
        </w:rPr>
        <w:t xml:space="preserve">&lt;*&gt;        </w:t>
      </w:r>
    </w:p>
    <w:bookmarkEnd w:id="61"/>
    <w:p>
      <w:pPr>
        <w:spacing w:after="0"/>
        <w:ind w:left="0"/>
        <w:jc w:val="both"/>
      </w:pPr>
      <w:r>
        <w:rPr>
          <w:rFonts w:ascii="Times New Roman"/>
          <w:b w:val="false"/>
          <w:i w:val="false"/>
          <w:color w:val="ff0000"/>
          <w:sz w:val="28"/>
        </w:rPr>
        <w:t xml:space="preserve">    Ескерту. 7-13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жаңа редакцияда - Қарағанды облыстық Мәслихатының XXIII сессиясының 2006 жылғы 5 қазандағы N 344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Аудандар (облыстық маңызы бар қалалар) бюджеттеріне сумен </w:t>
      </w:r>
      <w:r>
        <w:br/>
      </w:r>
      <w:r>
        <w:rPr>
          <w:rFonts w:ascii="Times New Roman"/>
          <w:b/>
          <w:i w:val="false"/>
          <w:color w:val="000000"/>
        </w:rPr>
        <w:t xml:space="preserve">
жабдықтау жүйесін дамытуға нысаналы даму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033"/>
        <w:gridCol w:w="3553"/>
      </w:tblGrid>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697124 </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40979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62387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64845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25337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88264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119812 </w:t>
            </w:r>
          </w:p>
        </w:tc>
      </w:tr>
    </w:tbl>
    <w:bookmarkStart w:name="z63" w:id="62"/>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7-14 қосымша </w:t>
      </w:r>
      <w:r>
        <w:rPr>
          <w:rFonts w:ascii="Times New Roman"/>
          <w:b w:val="false"/>
          <w:i w:val="false"/>
          <w:color w:val="ff0000"/>
          <w:sz w:val="28"/>
        </w:rPr>
        <w:t xml:space="preserve">&lt;*&gt;        </w:t>
      </w:r>
    </w:p>
    <w:bookmarkEnd w:id="62"/>
    <w:p>
      <w:pPr>
        <w:spacing w:after="0"/>
        <w:ind w:left="0"/>
        <w:jc w:val="both"/>
      </w:pPr>
      <w:r>
        <w:rPr>
          <w:rFonts w:ascii="Times New Roman"/>
          <w:b w:val="false"/>
          <w:i w:val="false"/>
          <w:color w:val="ff0000"/>
          <w:sz w:val="28"/>
        </w:rPr>
        <w:t xml:space="preserve">    Ескерту. 7-14 қосымшамен толықтырылды - Қарағанды облыстық Мәслихатының XIX сессиясының 2006 жылғы 2 наурыздағы N 291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Мемлекеттік басқару деңгейлері арасындағы өкілеттіктердің </w:t>
      </w:r>
      <w:r>
        <w:br/>
      </w:r>
      <w:r>
        <w:rPr>
          <w:rFonts w:ascii="Times New Roman"/>
          <w:b/>
          <w:i w:val="false"/>
          <w:color w:val="000000"/>
        </w:rPr>
        <w:t xml:space="preserve">
аражігін ажырату шеңберінде әкімшілік функцияларға берілетін </w:t>
      </w:r>
      <w:r>
        <w:br/>
      </w: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ағымдағы нысаналы трансферттер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213"/>
        <w:gridCol w:w="2533"/>
        <w:gridCol w:w="2693"/>
        <w:gridCol w:w="2693"/>
      </w:tblGrid>
      <w:tr>
        <w:trPr>
          <w:trHeight w:val="78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бөлімі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Приозeрск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bl>
    <w:bookmarkStart w:name="z64" w:id="6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7-15 қосымша </w:t>
      </w:r>
      <w:r>
        <w:rPr>
          <w:rFonts w:ascii="Times New Roman"/>
          <w:b w:val="false"/>
          <w:i w:val="false"/>
          <w:color w:val="ff0000"/>
          <w:sz w:val="28"/>
        </w:rPr>
        <w:t xml:space="preserve">&lt;*&gt;         </w:t>
      </w:r>
    </w:p>
    <w:bookmarkEnd w:id="63"/>
    <w:p>
      <w:pPr>
        <w:spacing w:after="0"/>
        <w:ind w:left="0"/>
        <w:jc w:val="both"/>
      </w:pPr>
      <w:r>
        <w:rPr>
          <w:rFonts w:ascii="Times New Roman"/>
          <w:b w:val="false"/>
          <w:i w:val="false"/>
          <w:color w:val="ff0000"/>
          <w:sz w:val="28"/>
        </w:rPr>
        <w:t xml:space="preserve">   Ескерту. 7-15 қосымшамен толықтырылды - Қарағанды облыстық Мәслихатының XIX сессиясының 2006 жылғы 2 наурыздағы N 291 </w:t>
      </w:r>
      <w:r>
        <w:rPr>
          <w:rFonts w:ascii="Times New Roman"/>
          <w:b w:val="false"/>
          <w:i w:val="false"/>
          <w:color w:val="000000"/>
          <w:sz w:val="28"/>
        </w:rPr>
        <w:t xml:space="preserve">шешімімен </w:t>
      </w:r>
      <w:r>
        <w:rPr>
          <w:rFonts w:ascii="Times New Roman"/>
          <w:b w:val="false"/>
          <w:i w:val="false"/>
          <w:color w:val="ff0000"/>
          <w:sz w:val="28"/>
        </w:rPr>
        <w:t xml:space="preserve">, жаңа редакцияда - Қарағанды облыстық Мәслихатының XXII сессиясының 2006 жылғы 5 шілдедегі N 322 </w:t>
      </w:r>
      <w:r>
        <w:rPr>
          <w:rFonts w:ascii="Times New Roman"/>
          <w:b w:val="false"/>
          <w:i w:val="false"/>
          <w:color w:val="000000"/>
          <w:sz w:val="28"/>
        </w:rPr>
        <w:t>шешімімен</w:t>
      </w:r>
      <w:r>
        <w:rPr>
          <w:rFonts w:ascii="Times New Roman"/>
          <w:b w:val="false"/>
          <w:i w:val="false"/>
          <w:color w:val="ff0000"/>
          <w:sz w:val="28"/>
        </w:rPr>
        <w:t xml:space="preserve">,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Облыстық маңызы бар аудандар мен қалалар бюджеттеріне </w:t>
      </w:r>
      <w:r>
        <w:br/>
      </w:r>
      <w:r>
        <w:rPr>
          <w:rFonts w:ascii="Times New Roman"/>
          <w:b/>
          <w:i w:val="false"/>
          <w:color w:val="000000"/>
        </w:rPr>
        <w:t xml:space="preserve">
инженерлік-коммуникациялық инфрақұрылымдарын дамыту мен </w:t>
      </w:r>
      <w:r>
        <w:br/>
      </w:r>
      <w:r>
        <w:rPr>
          <w:rFonts w:ascii="Times New Roman"/>
          <w:b/>
          <w:i w:val="false"/>
          <w:color w:val="000000"/>
        </w:rPr>
        <w:t xml:space="preserve">
жайластыруға арналған нысаналы даму трансферттері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833"/>
        <w:gridCol w:w="2653"/>
        <w:gridCol w:w="2653"/>
        <w:gridCol w:w="2513"/>
      </w:tblGrid>
      <w:tr>
        <w:trPr>
          <w:trHeight w:val="10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үйлерді салу кезінде инженерлік - коммуникациялық инфрақұрылымдарын дамыту мен жайластыруға қаражаттарды бөлу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36993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627895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369893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258002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156196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128198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27998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7-16 қосымша </w:t>
      </w:r>
      <w:r>
        <w:rPr>
          <w:rFonts w:ascii="Times New Roman"/>
          <w:b w:val="false"/>
          <w:i w:val="false"/>
          <w:color w:val="ff0000"/>
          <w:sz w:val="28"/>
        </w:rPr>
        <w:t xml:space="preserve">&lt;*&gt;       </w:t>
      </w:r>
    </w:p>
    <w:bookmarkEnd w:id="64"/>
    <w:p>
      <w:pPr>
        <w:spacing w:after="0"/>
        <w:ind w:left="0"/>
        <w:jc w:val="both"/>
      </w:pPr>
      <w:r>
        <w:rPr>
          <w:rFonts w:ascii="Times New Roman"/>
          <w:b w:val="false"/>
          <w:i w:val="false"/>
          <w:color w:val="ff0000"/>
          <w:sz w:val="28"/>
        </w:rPr>
        <w:t xml:space="preserve">  Ескерту. 7-16 қосымшамен толықтырылды - Қарағанды облыстық Мәслихатының XX сессиясының 2006 жылғы 16 наурыздағы N 298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Аудандардың (облыстық маңызы бар қалалардың) </w:t>
      </w:r>
      <w:r>
        <w:br/>
      </w:r>
      <w:r>
        <w:rPr>
          <w:rFonts w:ascii="Times New Roman"/>
          <w:b/>
          <w:i w:val="false"/>
          <w:color w:val="000000"/>
        </w:rPr>
        <w:t xml:space="preserve">
бюджеттеріне тұрғын үй құрылысына арналған кредиттер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613"/>
        <w:gridCol w:w="2233"/>
      </w:tblGrid>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21310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179750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33970 </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93770 </w:t>
            </w:r>
          </w:p>
        </w:tc>
      </w:tr>
    </w:tbl>
    <w:bookmarkStart w:name="z66" w:id="65"/>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7-17 қосымша </w:t>
      </w:r>
      <w:r>
        <w:rPr>
          <w:rFonts w:ascii="Times New Roman"/>
          <w:b w:val="false"/>
          <w:i w:val="false"/>
          <w:color w:val="ff0000"/>
          <w:sz w:val="28"/>
        </w:rPr>
        <w:t xml:space="preserve">&lt;*&gt;       </w:t>
      </w:r>
    </w:p>
    <w:bookmarkEnd w:id="65"/>
    <w:p>
      <w:pPr>
        <w:spacing w:after="0"/>
        <w:ind w:left="0"/>
        <w:jc w:val="both"/>
      </w:pPr>
      <w:r>
        <w:rPr>
          <w:rFonts w:ascii="Times New Roman"/>
          <w:b w:val="false"/>
          <w:i w:val="false"/>
          <w:color w:val="ff0000"/>
          <w:sz w:val="28"/>
        </w:rPr>
        <w:t xml:space="preserve">    Ескерту. 7-17 қосымшамен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Аудандардың (облыстық маңызы бар қалалардың) бюджеттеріне </w:t>
      </w:r>
      <w:r>
        <w:br/>
      </w:r>
      <w:r>
        <w:rPr>
          <w:rFonts w:ascii="Times New Roman"/>
          <w:b/>
          <w:i w:val="false"/>
          <w:color w:val="000000"/>
        </w:rPr>
        <w:t xml:space="preserve">
жалпы орта білім беретін мемлекеттік мекемелердегі физика, </w:t>
      </w:r>
      <w:r>
        <w:br/>
      </w:r>
      <w:r>
        <w:rPr>
          <w:rFonts w:ascii="Times New Roman"/>
          <w:b/>
          <w:i w:val="false"/>
          <w:color w:val="000000"/>
        </w:rPr>
        <w:t xml:space="preserve">
химия, биология кабинеттерін оқу құралдарымен </w:t>
      </w:r>
      <w:r>
        <w:br/>
      </w:r>
      <w:r>
        <w:rPr>
          <w:rFonts w:ascii="Times New Roman"/>
          <w:b/>
          <w:i w:val="false"/>
          <w:color w:val="000000"/>
        </w:rPr>
        <w:t xml:space="preserve">
жарақтандыруға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8193"/>
        <w:gridCol w:w="2833"/>
      </w:tblGrid>
      <w:tr>
        <w:trPr>
          <w:trHeight w:val="6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181890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29610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bl>
    <w:bookmarkStart w:name="z67" w:id="66"/>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7-18 қосымша </w:t>
      </w:r>
      <w:r>
        <w:rPr>
          <w:rFonts w:ascii="Times New Roman"/>
          <w:b w:val="false"/>
          <w:i w:val="false"/>
          <w:color w:val="ff0000"/>
          <w:sz w:val="28"/>
        </w:rPr>
        <w:t xml:space="preserve">&lt;*&gt;       </w:t>
      </w:r>
    </w:p>
    <w:bookmarkEnd w:id="66"/>
    <w:p>
      <w:pPr>
        <w:spacing w:after="0"/>
        <w:ind w:left="0"/>
        <w:jc w:val="both"/>
      </w:pPr>
      <w:r>
        <w:rPr>
          <w:rFonts w:ascii="Times New Roman"/>
          <w:b w:val="false"/>
          <w:i w:val="false"/>
          <w:color w:val="ff0000"/>
          <w:sz w:val="28"/>
        </w:rPr>
        <w:t xml:space="preserve">    Ескерту. 7-18 қосымшамен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Жалпы орта білім берудің мемлекеттік мекемелері </w:t>
      </w:r>
      <w:r>
        <w:br/>
      </w:r>
      <w:r>
        <w:rPr>
          <w:rFonts w:ascii="Times New Roman"/>
          <w:b/>
          <w:i w:val="false"/>
          <w:color w:val="000000"/>
        </w:rPr>
        <w:t xml:space="preserve">
үшін лингафондық және мультимедиялық кабинеттер </w:t>
      </w:r>
      <w:r>
        <w:br/>
      </w:r>
      <w:r>
        <w:rPr>
          <w:rFonts w:ascii="Times New Roman"/>
          <w:b/>
          <w:i w:val="false"/>
          <w:color w:val="000000"/>
        </w:rPr>
        <w:t xml:space="preserve">
жасауға аудандар (облыстық маңызы бар қалалар) </w:t>
      </w:r>
      <w:r>
        <w:br/>
      </w:r>
      <w:r>
        <w:rPr>
          <w:rFonts w:ascii="Times New Roman"/>
          <w:b/>
          <w:i w:val="false"/>
          <w:color w:val="000000"/>
        </w:rPr>
        <w:t xml:space="preserve">
бюджеттеріне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293"/>
        <w:gridCol w:w="2913"/>
      </w:tblGrid>
      <w:tr>
        <w:trPr>
          <w:trHeight w:val="9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55814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5581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5581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5582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22324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5582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5582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5582 </w:t>
            </w:r>
          </w:p>
        </w:tc>
      </w:tr>
    </w:tbl>
    <w:bookmarkStart w:name="z68" w:id="67"/>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7-19 қосымша </w:t>
      </w:r>
      <w:r>
        <w:rPr>
          <w:rFonts w:ascii="Times New Roman"/>
          <w:b w:val="false"/>
          <w:i w:val="false"/>
          <w:color w:val="ff0000"/>
          <w:sz w:val="28"/>
        </w:rPr>
        <w:t xml:space="preserve">&lt;*&gt;       </w:t>
      </w:r>
    </w:p>
    <w:bookmarkEnd w:id="67"/>
    <w:p>
      <w:pPr>
        <w:spacing w:after="0"/>
        <w:ind w:left="0"/>
        <w:jc w:val="both"/>
      </w:pPr>
      <w:r>
        <w:rPr>
          <w:rFonts w:ascii="Times New Roman"/>
          <w:b w:val="false"/>
          <w:i w:val="false"/>
          <w:color w:val="ff0000"/>
          <w:sz w:val="28"/>
        </w:rPr>
        <w:t xml:space="preserve">    Ескерту. 7-19 қосымшамен толықтырылды - Қарағанды облыстық Мәслихатының XXIII сессиясының 2006 жылғы 5 қазандағы N 344 </w:t>
      </w:r>
      <w:r>
        <w:rPr>
          <w:rFonts w:ascii="Times New Roman"/>
          <w:b w:val="false"/>
          <w:i w:val="false"/>
          <w:color w:val="000000"/>
          <w:sz w:val="28"/>
          <w:u w:val="single"/>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Электрондық құжат айналдыру жүйесін ендіруге аудандар </w:t>
      </w:r>
      <w:r>
        <w:br/>
      </w:r>
      <w:r>
        <w:rPr>
          <w:rFonts w:ascii="Times New Roman"/>
          <w:b/>
          <w:i w:val="false"/>
          <w:color w:val="000000"/>
        </w:rPr>
        <w:t xml:space="preserve">
(облыстық маңызы бар қалалардың) бюджеттеріне ағымдағы </w:t>
      </w:r>
      <w:r>
        <w:br/>
      </w:r>
      <w:r>
        <w:rPr>
          <w:rFonts w:ascii="Times New Roman"/>
          <w:b/>
          <w:i w:val="false"/>
          <w:color w:val="000000"/>
        </w:rPr>
        <w:t xml:space="preserve">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433"/>
        <w:gridCol w:w="3473"/>
      </w:tblGrid>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bl>
    <w:bookmarkStart w:name="z69" w:id="68"/>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8 қосымша </w:t>
      </w:r>
      <w:r>
        <w:rPr>
          <w:rFonts w:ascii="Times New Roman"/>
          <w:b w:val="false"/>
          <w:i w:val="false"/>
          <w:color w:val="ff0000"/>
          <w:sz w:val="28"/>
        </w:rPr>
        <w:t xml:space="preserve">&lt;*&gt;         </w:t>
      </w:r>
    </w:p>
    <w:bookmarkEnd w:id="68"/>
    <w:p>
      <w:pPr>
        <w:spacing w:after="0"/>
        <w:ind w:left="0"/>
        <w:jc w:val="both"/>
      </w:pPr>
      <w:r>
        <w:rPr>
          <w:rFonts w:ascii="Times New Roman"/>
          <w:b w:val="false"/>
          <w:i w:val="false"/>
          <w:color w:val="ff0000"/>
          <w:sz w:val="28"/>
        </w:rPr>
        <w:t xml:space="preserve">    Ескерту. 8 қосымша жаңа редакцияда - Қарағанды облыстық Мәслихатының XVIII сессиясының 2005 жылғы 27 желтоқсандағы N 272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2006 жылға арналған облыстық бюджетті орындау барысында </w:t>
      </w:r>
      <w:r>
        <w:br/>
      </w:r>
      <w:r>
        <w:rPr>
          <w:rFonts w:ascii="Times New Roman"/>
          <w:b/>
          <w:i w:val="false"/>
          <w:color w:val="000000"/>
        </w:rPr>
        <w:t xml:space="preserve">
секвестрлеуге жатпайтын облыстық бюджеттік бағдарламалардың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533"/>
        <w:gridCol w:w="1473"/>
        <w:gridCol w:w="85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8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r>
      <w:tr>
        <w:trPr>
          <w:trHeight w:val="5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r>
      <w:tr>
        <w:trPr>
          <w:trHeight w:val="2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8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санаттарының амбулаторлы деңгейде дәрі-дәрмектермен және балалардың мамандандырылған өнімдерімен және емдеу тағамдарымен қамтамасыз ету </w:t>
            </w:r>
          </w:p>
        </w:tc>
      </w:tr>
    </w:tbl>
    <w:bookmarkStart w:name="z70" w:id="69"/>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02 желтоқсандағы    </w:t>
      </w:r>
      <w:r>
        <w:br/>
      </w:r>
      <w:r>
        <w:rPr>
          <w:rFonts w:ascii="Times New Roman"/>
          <w:b w:val="false"/>
          <w:i w:val="false"/>
          <w:color w:val="000000"/>
          <w:sz w:val="28"/>
        </w:rPr>
        <w:t xml:space="preserve">
XVII сессиясының N 233 шешіміне  </w:t>
      </w:r>
      <w:r>
        <w:br/>
      </w:r>
      <w:r>
        <w:rPr>
          <w:rFonts w:ascii="Times New Roman"/>
          <w:b w:val="false"/>
          <w:i w:val="false"/>
          <w:color w:val="000000"/>
          <w:sz w:val="28"/>
        </w:rPr>
        <w:t xml:space="preserve">
9 қосымша </w:t>
      </w:r>
      <w:r>
        <w:rPr>
          <w:rFonts w:ascii="Times New Roman"/>
          <w:b w:val="false"/>
          <w:i w:val="false"/>
          <w:color w:val="ff0000"/>
          <w:sz w:val="28"/>
        </w:rPr>
        <w:t xml:space="preserve">&lt;*&gt;          </w:t>
      </w:r>
    </w:p>
    <w:bookmarkEnd w:id="69"/>
    <w:p>
      <w:pPr>
        <w:spacing w:after="0"/>
        <w:ind w:left="0"/>
        <w:jc w:val="both"/>
      </w:pPr>
      <w:r>
        <w:rPr>
          <w:rFonts w:ascii="Times New Roman"/>
          <w:b w:val="false"/>
          <w:i w:val="false"/>
          <w:color w:val="ff0000"/>
          <w:sz w:val="28"/>
        </w:rPr>
        <w:t xml:space="preserve">    Ескерту. 9 қосымша жаңа редакцияда - Қарағанды облыстық Мәслихатының XVIII сессиясының 2005 жылғы 27 желтоқсандағы N 272 </w:t>
      </w:r>
      <w:r>
        <w:rPr>
          <w:rFonts w:ascii="Times New Roman"/>
          <w:b w:val="false"/>
          <w:i w:val="false"/>
          <w:color w:val="ff0000"/>
          <w:sz w:val="28"/>
        </w:rPr>
        <w:t xml:space="preserve">шешімімен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2006 жылға арналған облыстық маңызы бар аудандық және </w:t>
      </w:r>
      <w:r>
        <w:br/>
      </w:r>
      <w:r>
        <w:rPr>
          <w:rFonts w:ascii="Times New Roman"/>
          <w:b/>
          <w:i w:val="false"/>
          <w:color w:val="000000"/>
        </w:rPr>
        <w:t xml:space="preserve">
қалалық бюджеттерді орындау барысында секвестрлеуге </w:t>
      </w:r>
      <w:r>
        <w:br/>
      </w:r>
      <w:r>
        <w:rPr>
          <w:rFonts w:ascii="Times New Roman"/>
          <w:b/>
          <w:i w:val="false"/>
          <w:color w:val="000000"/>
        </w:rPr>
        <w:t xml:space="preserve">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93"/>
        <w:gridCol w:w="1473"/>
        <w:gridCol w:w="84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8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білім беру бөлімі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