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70d5" w14:textId="6457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XVIII сессиясының 2005 жылғы 27 желтоқсандағы N 272 шешімі. Қарағанды облысының әділет Департаментінде 2006 жылғы 12 қаңтарда N 1809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Қазақстан Республикасының Бюджет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Қарағанды облыстық Мәслихатының 2005 жылғы 2 желтоқсандағы ХVІІ сессиясының "2006 жылға арналған облыстық бюджет туралы" N 233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- құқықтық актілердің мемлекеттік тіркеу Тізіміне - N 1804 болып тіркелген), 2005 жылғы 10 желтоқсандағы "Орталық Қазақстан" газетінің N 245-246 (19914) санында, "Индустриальная Караганда" газетінің 2005 жылғы 13 желтоқсандағы N 149 (20232) санында жарияланған, келесідей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1) 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"34507675" деген сандар "34870866"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"20244826" деген сандар "20608017"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"34601743" деген сандар "34975754"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"94068" деген сандар "104888"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бірінші абзацтағы "94068" деген сандар "471368"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екінші абзацтағы "94068" деген сандар "471368"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5), 6), 7) тармақшалармен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"5) бюджеттің дефициті (профициті) - 366480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6) бюджеттің профицитін пайдалану - - 377300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қарыздарды өтеу - 377300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7) бюджет дефицитін қаржыландыру - 10820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бюджет қаражаты қалдығының қозғалысы - 10820.";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2) 3-1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"3-1. 2006 жылға арналған облыстық бюджет кірістерінің құрамында аз қамтылған отбасылардан шыққан 18 жасқа дейінгі балаларға мемлекеттік жәрдемақы төлеуге республикалық бюджеттен 340600 мың теңге сомасында ағымдағы нысаналы трансферттер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3) 3-2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"3-2. 2006 жылға арналған облыс бюджеті кірістерінің құрамында облыстық маңызы бар аудандар мен қалалар бюджеттерінің пайдаланылмаған (пайдаланып бітпеген) 22591 мың теңге сомасындағы нысаналы трансферттерін қайтару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4) 6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"4410748" деген сандар "4430748"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"412617" деген сандар "432617" деген сандарға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5) 8-1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"8-1. Облыстық бюджеттің 2006 жылға арналған шығыстарының құрамында облыс әкімдігіне республикалық бюджеттен ипотекалық тұрғын үй құрылысына 2004 жылы бөлінген кредиттерін өтеу үшін 377300 мың теңге сомасында қаражат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6) 8-2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"8-2. 2006 жылға арналған облыстық бюджет шығыстарының құрамында пайдаланылмаған (пайдаланып бітпеген) 2005 жылы республикалық бюджеттен бөлінген 33411 мың теңге нысаналы трансферттерді қайтару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7) 10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"осы шешімнің 3 қосымшасына сәйкес"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келесі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"Облыстық маңызы бар аудандар мен қалалардың бюджеттеріне трансферттерді бөлу облыс әкімдігінің қаулысымен анықталады.";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8) 11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"осы шешімнің 4 қосымшасына сәйкес"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келесі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"Облыстық маңызы бар аудандар мен қалалардың бюджеттеріне трансферттерді бөлу облыс әкімдігінің қаулысымен анықталады.";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9) 15-1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"15-1. 2006 жылға арналған облыстық бюджет шығыстарының құрамында облыстық маңызы бар аудандар мен қалалардың бюджеттеріне аз қамтылған жанұялардан шыққан 18 жасқа дейінгі балаларға мемлекеттік жәрдемақы төлеуге, осы шешімнің 7-1 қосымшасына сәйкес ағымдағы нысаналы трансферттер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10) 15-2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"15-2. 2006 жылға арналған облыстық бюджет шығыстарының құрамында облыстық маңызы бар аудандар мен қалалар бюджеттеріне кәсіпкерлік қызметтерді қолдауға 11808 мың теңге сомасында ағымдағы нысаналы трансферттер қарастырылғаны ескерілсін.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Облыстық маңызы бар аудандар мен қалалардың бюджеттеріне трансферттерді бөлу облыс әкімдігінің қаулысымен анықталады.";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11) 15-3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"15-3. 2006 жылға арналған облыстық бюджет шығыстарының құрамында облыстық маңызы бар аудандар мен қалалардың бюджеттеріне үйде оқитын және тәрбиеленетін мүгедек-балаларды материалдық қамтамасыз етуге 10542 мың теңге сомасында ағымдағы нысаналы трансферттер қарастырылғаны ескерілсін.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Облыстық маңызы бар аудандар мен қалалардың бюджеттеріне трансферттерді бөлу облыс әкімдігінің қаулысымен анықталады.";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12) көрсетілген шешімнің 1,2,8,9 қосымшалары осы шешімнің 1,2,3,4 қосымшаларына сәйкес жаңа редакцияда баяндалсын;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13) көрсетілген шешімнің 3 және 4 қосымшалары алынып тасталсын.;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14) осы шешімнің 5 қосымшасына сәйкес 7-1 қосымшасымен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15) 16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бірінші абзацтағы "260000" деген сандар "230000"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екінші абзацтағы "140000" деген сандар "120000"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үшінші абзацтағы "120000" деген сандар "110000" деген сандарға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Осы шешім 2006 жылдың 1 қаңтарынан бастап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Облыстық Мәслихаты хатшысының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XVIII сессиясының N 272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02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 сессиясының N 233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2006 жылға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53"/>
        <w:gridCol w:w="1453"/>
        <w:gridCol w:w="7213"/>
        <w:gridCol w:w="24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34870866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14210596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13598285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13598285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
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
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
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трансферттерден түсетін түсімдер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20608017
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10845937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10845937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9762080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9762080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73"/>
        <w:gridCol w:w="993"/>
        <w:gridCol w:w="1133"/>
        <w:gridCol w:w="6793"/>
        <w:gridCol w:w="25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34975754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657128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80249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110420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110420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3216534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3216534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3216534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3090158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4176275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1616325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803219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679816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813106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508587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оқу-әдістемелік кешендерді сатып алу және жеткізу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және мектептен тыс іс-шараларды өткізу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748240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бiлiмдi мамандар даярлау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кәсібі білім мамандар даярлау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829610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жеткiншектердi оңалту және әлеуметтік бейімдеу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760081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760081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13296541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5099135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5099135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5099135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854070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құрамдас бөлiктерi мен препараттарын өндiру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589735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 объектілерін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3057036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3057036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Әлеуметтік-елеулi және айналадағылар үшiн қауiп төндiретiн аурулармен ауыратын адамдарға медициналық көмек 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3057036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3072182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3072182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2671191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674369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514138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87207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1580577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1060187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493304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493304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456967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456967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105825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63423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63423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63332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төлеу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қолдауға аудан (облыстық маңызы бар қала) бюджетіне ресми ағымдағы нысаналы трансферттер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1548586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750694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701294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101047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322067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(бөлімі)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109183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басқарманың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138216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1273263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1273263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1238769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трансфертер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1218153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1476889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554284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922605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922605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417934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470951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2608183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47127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кәсіпкерлікті қолдауға берілетін ағымдағы нысаналы трансферттері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 (бөлімі)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2525438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2469963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15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2239963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4464159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4464159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4464159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4430748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Операциалық сальдо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-104888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бюджеттік несиелеу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-471368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операциялар бойынша сальдо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дефициті (профициті)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366480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Бюджеттің дефицитін (профицитін пайдалану) қаржыландыру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-366480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қаржы департаменті (басқармасы)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377300
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 қалдығының қозғалысы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XVIII сессиясының N 272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2005 жылғы 02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 сессиясының N 233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2006 жылға арналған облыстық бюджеттің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даму бағдарламаларының тізімдемелері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53"/>
        <w:gridCol w:w="1213"/>
        <w:gridCol w:w="95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</w:tr>
      <w:tr>
        <w:trPr>
          <w:trHeight w:val="285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 объектілерін дамыту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объектілерін дамыту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9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6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бағдарламалар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бiлiмдi мамандар даярлау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 даярлау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XVIII сессиясының N 272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02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 сессиясының N 233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8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2006 жылға арналған облыстық бюджетті орындау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барысында секвестрлеуге жатпайтын облыстық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бағдарламалардың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73"/>
        <w:gridCol w:w="1193"/>
        <w:gridCol w:w="93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</w:tr>
      <w:tr>
        <w:trPr>
          <w:trHeight w:val="285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білім беру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</w:tr>
      <w:tr>
        <w:trPr>
          <w:trHeight w:val="5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санаттарының амбулаторлы деңгейде дәрі-дәрмектермен және балалардың мамандандырылған өнімдерімен және емдеу тағамдарымен қамтамасыз ету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XVIII сессиясының N 272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4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02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 сессиясының N 233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9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2006 жылға арналған облыстық маңызы бар аудандық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қалалық бюджеттерді орындау барысында секвестрлеуге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жатпайтын жергілікті бюджеттік бағдарламалардың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253"/>
        <w:gridCol w:w="1213"/>
        <w:gridCol w:w="93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</w:tr>
      <w:tr>
        <w:trPr>
          <w:trHeight w:val="285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білім беру бөлімі
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27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XVIII сессиясының N 272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5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2005 жылғы 02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XVII сессиясының N 233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7-1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Аз қамтылған отбасылардан шыққан 18 жасқа дейінгі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балаларға берілетін мемлекеттік жәрдемақыны төлеуге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облыстық маңызы бар аудандар мен қалалардың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бюджеттеріне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293"/>
        <w:gridCol w:w="2973"/>
      </w:tblGrid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Приозeрск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