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a49e" w14:textId="e5aa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қаласының аумағын көркейту Қағидасын бекіту туралы" ІІІ шақырылған қалалық мәслихаттың 2004 жылғы 7 шілдедегі Х сессиясының N 5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III шақырылған XXIV сессиясының 2005 жылғы 16 қарашадағы N 19 шешімі. Қарағанды қаласы Әділет басқармасында 2005 жылғы 27 желтоқсанда N 8-1-16 тіркелді. Күші жойылды - Қарағанды қалалық мәслихатының IV шақырылған XXXIV сессиясының 2010 жылғы 16 маусымдағы N 366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қалалық мәслихатының IV шақырылған XXXIV сессиясының 2010.06.16 N 366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"Әкімшілік құқық бұзушылық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Кодекстің </w:t>
      </w:r>
      <w:r>
        <w:rPr>
          <w:rFonts w:ascii="Times New Roman"/>
          <w:b w:val="false"/>
          <w:i w:val="false"/>
          <w:color w:val="000000"/>
          <w:sz w:val="28"/>
        </w:rPr>
        <w:t>3 бабы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 бабы 1 тармағы 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сәулет, қала құрылысы және құрылыс қызметі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22 бабы 2 тармағы 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ІІІ шақырылған қалалық мәслихаттың 2005 жылғы 7 шілдедегі Х сессиясының "Қарағанды қаласының аумағын көркейту Қағидасын бекіту туралы" N 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тіркелген нөмірі - 1594, "Орталық Қазақстан" газетінің 2004 жылғы 28 тамыздағы N 168-169 жарияланған)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тармақтағы "тәртібін"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тараудың атауы мынадай редакцияда жазылсын "Қызметтің негізгі ұғымдары және анықтамалары";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 тармақ мынадай редакцияда жазылсын "Өкілетті орган - Қарағанды қаласын көркейту қызметін жүзеге асыруға байланысты қатынастарды реттеу саласындағы Қазақстан Республикасы заңдарының негізінде өкілеттілікті жүзеге асыратын мемлекеттік атқарушы органдар.";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8 тармағы мынадай редакцияда жазылсын "Бекітілген аумақ - бекітілген шекаралардағы жер бөлігі,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 </w:t>
      </w:r>
      <w:r>
        <w:rPr>
          <w:rFonts w:ascii="Times New Roman"/>
          <w:b w:val="false"/>
          <w:i w:val="false"/>
          <w:color w:val="000000"/>
          <w:sz w:val="28"/>
        </w:rPr>
        <w:t>кодексімен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жер қатынастары субъектілеріне бекітілетін жер учаскесі.";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25 тармағы мынадай редакцияда жазылсын: "Жер жұмыстары өндірісіне келісу тәртібі: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 асты құрылғыларын, жолдарды жөндеуге және қайта жаңартуға байланысты жер жұмыстарын көлікжолдарының баланста ұстаушы өкілетті органынан, жол полициясы органынан, инженерлік желілердің иелерімен жұмыс өндіру келісу барысында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өкілетті органдарынан, көлікжолдарының баланста ұстаушыдан, жол полициясы органынан, инженерлік желілердің иелерінен осы жер жұмыстарын өндірушілер келісу барысында төмендегі құжаттарды ұсынуға міндетті: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белгілі тәртіпте өңделген және бекітілген бас жоспар көшірмесін немесе жоба құжаттарын;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өндірудің күнтізбекті кестесі;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жолдың бүлінген элементтерін қалпына келтіру туралы міндетте.";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27 тармақ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40 тармақ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42 тармақ мынадай редакцияда жазылсын "Ерекшеленген аумақтардағы нысандарда (базарлар, жағадайлар, бақтар, емдеу-сауықтыру мекемелері) санитарлық-эпидемиялық станциялардың келісімінсіз санитарлық қондырғыларды орнатуға және құрылыстарды жүргізуге рұқсат етілмейді, күл қоқыстарды жинауға, автокөліктерін жууға, шашылған шөлмектерді және ағаштарды сақтауға арнайы орын дайындау жүзеге асырылсын.";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45 тармақтағы "жапырақтар саулап түскен шақтарда" сөздері алынып тасталсын, "болмайды" сөзі "рұқсат етілмейді"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47 тармақтағы "көктайғақтармен күресу үшін" сөздерін "көктайғақтарды тазалау үшін мынаны пайдалану қажет"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49 тармақ мынадай редакцияда жазылсын "Көшелердің өту жолдарын, алаңдарын, көпірлер, қиылыстарын, жоғары және ылдиларды механизмділік себу осы өндірістік жұмыстарды өткізуге конкурста жеңіп шыққан ұйымдар мен мекемелер құқылы.";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34, 48, 52 тармақтарындағы "тыйым салынады" сөздері "рұқсат етілмейді" сөздерімен ауыстырылсын және 29 тармақта "жеке тұлғаларға" сөздерінен кейін "рұқсат етілмейді"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құрылыс, экология, көлік, байланыс, халыққа коммуналдық-тұрмыстық қызмет көрсету мәселелері жөніндегі тұрақты комиссияға (төрағасы Әбдіров Қ.С.)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ІІІ шақырылған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кезекті ХХІV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Ілиясов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Қ. Бексұлтанов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Қазыбек би атындағы аудан әкімі            А. Сәлімбаева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Октябрь ауданының әкімі                    А. Ессе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департаменті филиалының бастығы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Қазыбек би атындағы 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басқармасының бастығы           М. Қашкеев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Октябрь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басқармасының бастығы           Т.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қаласы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мемлекеттік-құқықтық бөлім бастығы         Е.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