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9116b" w14:textId="c3911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меншік объектілерін (мүліктерін) кейіннен сатып алу құқығымен жалдауға (жалға) беру Нұсқаулықтарын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әкімиятының 2005 жылғы 2 қыркүйектегі N 242 қаулысы. Маңғыстау облыстық Әділет департаментінде 2005 жылғы 30 қыркүйекте N 1922 тіркелді. Күші жойылды - Манғыстау облысы әкімдігінің 2011 жылғы 23 қарашадағы № 333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Ескерту. Күші жойылды - Манғыстау облысы әкімдігінің 2011.11.23  </w:t>
      </w:r>
      <w:r>
        <w:rPr>
          <w:rFonts w:ascii="Times New Roman"/>
          <w:b w:val="false"/>
          <w:i w:val="false"/>
          <w:color w:val="000000"/>
          <w:sz w:val="28"/>
        </w:rPr>
        <w:t>№ 333</w:t>
      </w:r>
      <w:r>
        <w:rPr>
          <w:rFonts w:ascii="Times New Roman"/>
          <w:b w:val="false"/>
          <w:i w:val="false"/>
          <w:color w:val="000000"/>
          <w:sz w:val="28"/>
        </w:rPr>
        <w:t> </w:t>
      </w:r>
      <w:r>
        <w:rPr>
          <w:rFonts w:ascii="Times New Roman"/>
          <w:b w:val="false"/>
          <w:i w:val="false"/>
          <w:color w:val="ff0000"/>
          <w:sz w:val="28"/>
        </w:rPr>
        <w:t>қаулысымен.</w:t>
      </w:r>
      <w:r>
        <w:br/>
      </w:r>
      <w:r>
        <w:rPr>
          <w:rFonts w:ascii="Times New Roman"/>
          <w:b w:val="false"/>
          <w:i w:val="false"/>
          <w:color w:val="000000"/>
          <w:sz w:val="28"/>
        </w:rPr>
        <w:t>
      Қазақстан Республикасының Азаматтық  </w:t>
      </w:r>
      <w:r>
        <w:rPr>
          <w:rFonts w:ascii="Times New Roman"/>
          <w:b w:val="false"/>
          <w:i w:val="false"/>
          <w:color w:val="000000"/>
          <w:sz w:val="28"/>
        </w:rPr>
        <w:t xml:space="preserve">кодексіне </w:t>
      </w:r>
      <w:r>
        <w:rPr>
          <w:rFonts w:ascii="Times New Roman"/>
          <w:b w:val="false"/>
          <w:i w:val="false"/>
          <w:color w:val="000000"/>
          <w:sz w:val="28"/>
        </w:rPr>
        <w:t>, "Жекешелендіру туралы" 1995 жылғы 23 желтоқсандағы  </w:t>
      </w:r>
      <w:r>
        <w:rPr>
          <w:rFonts w:ascii="Times New Roman"/>
          <w:b w:val="false"/>
          <w:i w:val="false"/>
          <w:color w:val="000000"/>
          <w:sz w:val="28"/>
        </w:rPr>
        <w:t xml:space="preserve">N 2721 </w:t>
      </w:r>
      <w:r>
        <w:rPr>
          <w:rFonts w:ascii="Times New Roman"/>
          <w:b w:val="false"/>
          <w:i w:val="false"/>
          <w:color w:val="000000"/>
          <w:sz w:val="28"/>
        </w:rPr>
        <w:t>, "Қазақстан Республикасындағы жергілікті мемлекеттік басқару туралы" 2001 жылғы 23 қаңтардағы  </w:t>
      </w:r>
      <w:r>
        <w:rPr>
          <w:rFonts w:ascii="Times New Roman"/>
          <w:b w:val="false"/>
          <w:i w:val="false"/>
          <w:color w:val="000000"/>
          <w:sz w:val="28"/>
        </w:rPr>
        <w:t xml:space="preserve">N 148 </w:t>
      </w:r>
      <w:r>
        <w:rPr>
          <w:rFonts w:ascii="Times New Roman"/>
          <w:b w:val="false"/>
          <w:i w:val="false"/>
          <w:color w:val="000000"/>
          <w:sz w:val="28"/>
        </w:rPr>
        <w:t xml:space="preserve">Қазақстан Республикасының Заңдарына сәйкес, облыс әкімияты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"Коммуналдық меншік объектілерін (мүліктерін) кейіннен сатып алу құқығымен жалдауға (жалға) беру Нұсқаулығы" бекітілсін. </w:t>
      </w:r>
      <w:r>
        <w:br/>
      </w:r>
      <w:r>
        <w:rPr>
          <w:rFonts w:ascii="Times New Roman"/>
          <w:b w:val="false"/>
          <w:i w:val="false"/>
          <w:color w:val="000000"/>
          <w:sz w:val="28"/>
        </w:rPr>
        <w:t>
</w:t>
      </w:r>
      <w:r>
        <w:rPr>
          <w:rFonts w:ascii="Times New Roman"/>
          <w:b w:val="false"/>
          <w:i w:val="false"/>
          <w:color w:val="ff0000"/>
          <w:sz w:val="28"/>
        </w:rPr>
        <w:t xml:space="preserve">      Ескерту: көрсетілген тараудың 1 тармағына өзгерістер енгізілді - Маңғыстау облысы әкімдігінің 2008 жылғы 14 шілдедегі  </w:t>
      </w:r>
      <w:r>
        <w:rPr>
          <w:rFonts w:ascii="Times New Roman"/>
          <w:b w:val="false"/>
          <w:i w:val="false"/>
          <w:color w:val="000000"/>
          <w:sz w:val="28"/>
        </w:rPr>
        <w:t xml:space="preserve">N 517 </w:t>
      </w:r>
      <w:r>
        <w:rPr>
          <w:rFonts w:ascii="Times New Roman"/>
          <w:b w:val="false"/>
          <w:i w:val="false"/>
          <w:color w:val="ff0000"/>
          <w:sz w:val="28"/>
        </w:rPr>
        <w:t xml:space="preserve">қаулысымен; </w:t>
      </w:r>
    </w:p>
    <w:bookmarkEnd w:id="1"/>
    <w:bookmarkStart w:name="z3" w:id="2"/>
    <w:p>
      <w:pPr>
        <w:spacing w:after="0"/>
        <w:ind w:left="0"/>
        <w:jc w:val="both"/>
      </w:pPr>
      <w:r>
        <w:rPr>
          <w:rFonts w:ascii="Times New Roman"/>
          <w:b w:val="false"/>
          <w:i w:val="false"/>
          <w:color w:val="000000"/>
          <w:sz w:val="28"/>
        </w:rPr>
        <w:t xml:space="preserve">
      2. Осы қаулының орындалуына бақылау жасау облыс әкімінің орынбасары М.Қ. Тұрысбековке жүктелсін. </w:t>
      </w:r>
    </w:p>
    <w:bookmarkEnd w:id="2"/>
    <w:p>
      <w:pPr>
        <w:spacing w:after="0"/>
        <w:ind w:left="0"/>
        <w:jc w:val="both"/>
      </w:pPr>
      <w:r>
        <w:rPr>
          <w:rFonts w:ascii="Times New Roman"/>
          <w:b w:val="false"/>
          <w:i/>
          <w:color w:val="000000"/>
          <w:sz w:val="28"/>
        </w:rPr>
        <w:t xml:space="preserve">      Облыс әкімі                                 Б. Палымбетов </w:t>
      </w:r>
    </w:p>
    <w:bookmarkStart w:name="z4" w:id="3"/>
    <w:p>
      <w:pPr>
        <w:spacing w:after="0"/>
        <w:ind w:left="0"/>
        <w:jc w:val="both"/>
      </w:pPr>
      <w:r>
        <w:rPr>
          <w:rFonts w:ascii="Times New Roman"/>
          <w:b w:val="false"/>
          <w:i w:val="false"/>
          <w:color w:val="000000"/>
          <w:sz w:val="28"/>
        </w:rPr>
        <w:t xml:space="preserve">
Маңғыстау облысы әкімиятының </w:t>
      </w:r>
      <w:r>
        <w:br/>
      </w:r>
      <w:r>
        <w:rPr>
          <w:rFonts w:ascii="Times New Roman"/>
          <w:b w:val="false"/>
          <w:i w:val="false"/>
          <w:color w:val="000000"/>
          <w:sz w:val="28"/>
        </w:rPr>
        <w:t xml:space="preserve">
2005 жылғы 2 қыркүйектегі </w:t>
      </w:r>
      <w:r>
        <w:br/>
      </w:r>
      <w:r>
        <w:rPr>
          <w:rFonts w:ascii="Times New Roman"/>
          <w:b w:val="false"/>
          <w:i w:val="false"/>
          <w:color w:val="000000"/>
          <w:sz w:val="28"/>
        </w:rPr>
        <w:t xml:space="preserve">
N 242 қаулысымен бекітілген </w:t>
      </w:r>
    </w:p>
    <w:bookmarkEnd w:id="3"/>
    <w:p>
      <w:pPr>
        <w:spacing w:after="0"/>
        <w:ind w:left="0"/>
        <w:jc w:val="left"/>
      </w:pPr>
      <w:r>
        <w:rPr>
          <w:rFonts w:ascii="Times New Roman"/>
          <w:b/>
          <w:i w:val="false"/>
          <w:color w:val="000000"/>
        </w:rPr>
        <w:t xml:space="preserve"> Коммуналдық меншiк объектiлерiн (мүлiктерiн) кейіннен сатып алу құқығымен жалдауға (жалға) беру </w:t>
      </w:r>
      <w:r>
        <w:br/>
      </w:r>
      <w:r>
        <w:rPr>
          <w:rFonts w:ascii="Times New Roman"/>
          <w:b/>
          <w:i w:val="false"/>
          <w:color w:val="000000"/>
        </w:rPr>
        <w:t xml:space="preserve">
НҰСҚАУЛЫҒЫ </w:t>
      </w:r>
    </w:p>
    <w:bookmarkStart w:name="z5" w:id="4"/>
    <w:p>
      <w:pPr>
        <w:spacing w:after="0"/>
        <w:ind w:left="0"/>
        <w:jc w:val="left"/>
      </w:pPr>
      <w:r>
        <w:rPr>
          <w:rFonts w:ascii="Times New Roman"/>
          <w:b/>
          <w:i w:val="false"/>
          <w:color w:val="000000"/>
        </w:rPr>
        <w:t xml:space="preserve"> 
1. Жалпы ережелер </w:t>
      </w:r>
    </w:p>
    <w:bookmarkEnd w:id="4"/>
    <w:p>
      <w:pPr>
        <w:spacing w:after="0"/>
        <w:ind w:left="0"/>
        <w:jc w:val="both"/>
      </w:pPr>
      <w:r>
        <w:rPr>
          <w:rFonts w:ascii="Times New Roman"/>
          <w:b w:val="false"/>
          <w:i w:val="false"/>
          <w:color w:val="000000"/>
          <w:sz w:val="28"/>
        </w:rPr>
        <w:t>      1. Осы Нұсқаулық Қазақстан Республикасының Азаматтық  </w:t>
      </w:r>
      <w:r>
        <w:rPr>
          <w:rFonts w:ascii="Times New Roman"/>
          <w:b w:val="false"/>
          <w:i w:val="false"/>
          <w:color w:val="000000"/>
          <w:sz w:val="28"/>
        </w:rPr>
        <w:t xml:space="preserve">кодексiне </w:t>
      </w:r>
      <w:r>
        <w:rPr>
          <w:rFonts w:ascii="Times New Roman"/>
          <w:b w:val="false"/>
          <w:i w:val="false"/>
          <w:color w:val="000000"/>
          <w:sz w:val="28"/>
        </w:rPr>
        <w:t>, "Жекешелендiру туралы" Қазақстан Республикасының 1995 жылғы 23 желтоқсандағы  </w:t>
      </w:r>
      <w:r>
        <w:rPr>
          <w:rFonts w:ascii="Times New Roman"/>
          <w:b w:val="false"/>
          <w:i w:val="false"/>
          <w:color w:val="000000"/>
          <w:sz w:val="28"/>
        </w:rPr>
        <w:t xml:space="preserve">N 2721 </w:t>
      </w:r>
      <w:r>
        <w:rPr>
          <w:rFonts w:ascii="Times New Roman"/>
          <w:b w:val="false"/>
          <w:i w:val="false"/>
          <w:color w:val="000000"/>
          <w:sz w:val="28"/>
        </w:rPr>
        <w:t xml:space="preserve">Заңына және басқа да нормативтiк құқықтық актiлерге сәйкес әзiрленген. </w:t>
      </w:r>
      <w:r>
        <w:br/>
      </w:r>
      <w:r>
        <w:rPr>
          <w:rFonts w:ascii="Times New Roman"/>
          <w:b w:val="false"/>
          <w:i w:val="false"/>
          <w:color w:val="000000"/>
          <w:sz w:val="28"/>
        </w:rPr>
        <w:t xml:space="preserve">
      Нұсқаулық коммуналдық меншiк объектiлерiн (мүлiктерiн) кейіннен сатып алу құқығымен мүлiктiк жалдауға (жалға) беру тәртiбiн анықтайды және объектiлердi (мүлiктi) беру ерекшелiктерiн, сонымен қатар шарт талаптарының орындалуын бақылау механизмiн реттейдi. </w:t>
      </w:r>
      <w:r>
        <w:br/>
      </w:r>
      <w:r>
        <w:rPr>
          <w:rFonts w:ascii="Times New Roman"/>
          <w:b w:val="false"/>
          <w:i w:val="false"/>
          <w:color w:val="000000"/>
          <w:sz w:val="28"/>
        </w:rPr>
        <w:t xml:space="preserve">
      2. Осы Нұсқаулықта келесi ұғымдар қолданылады: </w:t>
      </w:r>
      <w:r>
        <w:br/>
      </w:r>
      <w:r>
        <w:rPr>
          <w:rFonts w:ascii="Times New Roman"/>
          <w:b w:val="false"/>
          <w:i w:val="false"/>
          <w:color w:val="000000"/>
          <w:sz w:val="28"/>
        </w:rPr>
        <w:t xml:space="preserve">
      1) Уәкiлеттi орган - "Маңғыстау облысының қаржы басқармасы" мемлекеттiк мекемесi (бұдан әрi - Уәкілетті орган); </w:t>
      </w:r>
      <w:r>
        <w:br/>
      </w:r>
      <w:r>
        <w:rPr>
          <w:rFonts w:ascii="Times New Roman"/>
          <w:b w:val="false"/>
          <w:i w:val="false"/>
          <w:color w:val="000000"/>
          <w:sz w:val="28"/>
        </w:rPr>
        <w:t xml:space="preserve">
      2) мүлiктiк жалдауға (жалға) беру - уәкiлеттi орган ретiнде мемлекеттiң коммуналдық меншiк объектiлерiн шарт негiзiнде кейіннен сатып алу құқығымен иелiк етуге, пайдалануға (билiк жүргiзу құқығынсыз) беруi; </w:t>
      </w:r>
      <w:r>
        <w:br/>
      </w:r>
      <w:r>
        <w:rPr>
          <w:rFonts w:ascii="Times New Roman"/>
          <w:b w:val="false"/>
          <w:i w:val="false"/>
          <w:color w:val="000000"/>
          <w:sz w:val="28"/>
        </w:rPr>
        <w:t xml:space="preserve">
      3) жалға беру - мүлiктiк жалдау; </w:t>
      </w:r>
      <w:r>
        <w:br/>
      </w:r>
      <w:r>
        <w:rPr>
          <w:rFonts w:ascii="Times New Roman"/>
          <w:b w:val="false"/>
          <w:i w:val="false"/>
          <w:color w:val="000000"/>
          <w:sz w:val="28"/>
        </w:rPr>
        <w:t xml:space="preserve">
      4) мүлiктiк жалдау (жалға алу) шарты - жалға берушi жалдаушыға мемлекеттiк коммуналдық меншiктiң объектiсiн (мүлiгiн) ақысына уақытша иелiк етуiн немесе пайдалануын ұсыну мiндетiн алатын шарт; </w:t>
      </w:r>
      <w:r>
        <w:br/>
      </w:r>
      <w:r>
        <w:rPr>
          <w:rFonts w:ascii="Times New Roman"/>
          <w:b w:val="false"/>
          <w:i w:val="false"/>
          <w:color w:val="000000"/>
          <w:sz w:val="28"/>
        </w:rPr>
        <w:t xml:space="preserve">
      5) жалға берушi (жалдауға берушi) - Шартта "Маңғыстау облысының қаржы басқармасы" мемлекеттiк мекемесi тұлғасында мүлiктiк жалдау (жалға беру) тарабы; </w:t>
      </w:r>
      <w:r>
        <w:br/>
      </w:r>
      <w:r>
        <w:rPr>
          <w:rFonts w:ascii="Times New Roman"/>
          <w:b w:val="false"/>
          <w:i w:val="false"/>
          <w:color w:val="000000"/>
          <w:sz w:val="28"/>
        </w:rPr>
        <w:t xml:space="preserve">
      6) жалгер (жалдаушы) - мүлiктiк жалдау шартындағы белгiлi ақыға объектiнi (мүлiктi) уақытша иелiк етуге және пайдалануға алушы тарап; </w:t>
      </w:r>
      <w:r>
        <w:br/>
      </w:r>
      <w:r>
        <w:rPr>
          <w:rFonts w:ascii="Times New Roman"/>
          <w:b w:val="false"/>
          <w:i w:val="false"/>
          <w:color w:val="000000"/>
          <w:sz w:val="28"/>
        </w:rPr>
        <w:t xml:space="preserve">
      7) мүлiктiк жалдың (жалға алудың) объектiсi - коммуналдық меншiкке жататын тұрғын-жай, ғимарат, имарат, жабдық және басқа мүлiк түрi; </w:t>
      </w:r>
      <w:r>
        <w:br/>
      </w:r>
      <w:r>
        <w:rPr>
          <w:rFonts w:ascii="Times New Roman"/>
          <w:b w:val="false"/>
          <w:i w:val="false"/>
          <w:color w:val="000000"/>
          <w:sz w:val="28"/>
        </w:rPr>
        <w:t xml:space="preserve">
      8) тендер - әлеуеттi қатысушылар арасындағы бәсекелестiктi көздейтін және шарттың талаптарын аса тиiмдi айқындауға бағытталған конкурс өткiзудiң түрi; </w:t>
      </w:r>
      <w:r>
        <w:br/>
      </w:r>
      <w:r>
        <w:rPr>
          <w:rFonts w:ascii="Times New Roman"/>
          <w:b w:val="false"/>
          <w:i w:val="false"/>
          <w:color w:val="000000"/>
          <w:sz w:val="28"/>
        </w:rPr>
        <w:t xml:space="preserve">
      9) әлеуеттi қатысушы - шарт жасасу мақсатымен тендер процесiне қатысушы мемлекеттiк емес заңды тұлға, жеке тұлға немесе жеке кәсiпкер; </w:t>
      </w:r>
      <w:r>
        <w:br/>
      </w:r>
      <w:r>
        <w:rPr>
          <w:rFonts w:ascii="Times New Roman"/>
          <w:b w:val="false"/>
          <w:i w:val="false"/>
          <w:color w:val="000000"/>
          <w:sz w:val="28"/>
        </w:rPr>
        <w:t xml:space="preserve">
      10) тендерлiк құжаттама - тендер өткiзудiң ретi және шарты мазмұндалған тендерлiк өтінімді дайындау үшiн әлеуеттi қатысушыға уәкiлеттi орган беретiн құжат; </w:t>
      </w:r>
      <w:r>
        <w:br/>
      </w:r>
      <w:r>
        <w:rPr>
          <w:rFonts w:ascii="Times New Roman"/>
          <w:b w:val="false"/>
          <w:i w:val="false"/>
          <w:color w:val="000000"/>
          <w:sz w:val="28"/>
        </w:rPr>
        <w:t xml:space="preserve">
      11) тендерлiк өтінім - тендерлiк құжаттамамен бiрге ұсынылатын әлеуеттi қатысушының тендерлiк ұсынысы; </w:t>
      </w:r>
      <w:r>
        <w:br/>
      </w:r>
      <w:r>
        <w:rPr>
          <w:rFonts w:ascii="Times New Roman"/>
          <w:b w:val="false"/>
          <w:i w:val="false"/>
          <w:color w:val="000000"/>
          <w:sz w:val="28"/>
        </w:rPr>
        <w:t xml:space="preserve">
      12) тендерлiк өтінімді кепiлдiктi қамтамасыз ету - тендерге қатысуға тiлек бiлдiрген әлеуеттi қатысушы төлейтiн ақшаның кепiлдiк жарнасы; </w:t>
      </w:r>
      <w:r>
        <w:br/>
      </w:r>
      <w:r>
        <w:rPr>
          <w:rFonts w:ascii="Times New Roman"/>
          <w:b w:val="false"/>
          <w:i w:val="false"/>
          <w:color w:val="000000"/>
          <w:sz w:val="28"/>
        </w:rPr>
        <w:t xml:space="preserve">
      13) тендерлiк комиссия - осы Нұсқаулықта белгiленген жағдайлар және әдiстермен объектіні мүліктік жалдауға (жалға) беру шартын жасасу жөнінде тендер ұйымдастыру үшін Уәкілетті органның және де басқа да мүдделі ұйымдардың қызметкерлері қалыптастырылатын комиссия. </w:t>
      </w:r>
      <w:r>
        <w:br/>
      </w:r>
      <w:r>
        <w:rPr>
          <w:rFonts w:ascii="Times New Roman"/>
          <w:b w:val="false"/>
          <w:i w:val="false"/>
          <w:color w:val="000000"/>
          <w:sz w:val="28"/>
        </w:rPr>
        <w:t xml:space="preserve">
      3. Мемлекеттік коммуналдық меншiк объектiлерiн мүлiктiк жалдауға (жалға) өткiзудi облыс әкімиятының қаулысымен бойынша "Маңғыстау облысы ның қаржы басқармасы" мемлекеттiк мекемесi (бұдан әрi - Жалға берушi) жүзеге асырады. </w:t>
      </w:r>
      <w:r>
        <w:br/>
      </w:r>
      <w:r>
        <w:rPr>
          <w:rFonts w:ascii="Times New Roman"/>
          <w:b w:val="false"/>
          <w:i w:val="false"/>
          <w:color w:val="000000"/>
          <w:sz w:val="28"/>
        </w:rPr>
        <w:t xml:space="preserve">
      4. Объектiлердi (мүлiктердi) әрі қарай сатып алу құқығымен мүлiктiк жалдауға (жалға алуға) беру туралы шешімді Маңғыстау облысы қаржы басқармасы мен қала және аудан әкімияттарының ұсынысымен Маңғыстау облысының әкімияты қабылдайды. </w:t>
      </w:r>
      <w:r>
        <w:br/>
      </w:r>
      <w:r>
        <w:rPr>
          <w:rFonts w:ascii="Times New Roman"/>
          <w:b w:val="false"/>
          <w:i w:val="false"/>
          <w:color w:val="000000"/>
          <w:sz w:val="28"/>
        </w:rPr>
        <w:t xml:space="preserve">
      5. Объектiнi кейіннен сатып алу құқығымен мүлiктiк жалдауға (жалға) беру тек тендер қорытындысынан кейiн ғана мүмкiн бола алады. </w:t>
      </w:r>
      <w:r>
        <w:br/>
      </w:r>
      <w:r>
        <w:rPr>
          <w:rFonts w:ascii="Times New Roman"/>
          <w:b w:val="false"/>
          <w:i w:val="false"/>
          <w:color w:val="000000"/>
          <w:sz w:val="28"/>
        </w:rPr>
        <w:t xml:space="preserve">
      6. Жалдық ақының базалық ставкасы Уәкілетті органымен анықталады және облыс әкiмиятының қаулысымен бекiтiледi. Мүлiктiк жалдау (жалға алуға) шартын жасасқан күннен бастап жалға алушы жалдық ақыны және коммуналдық қызметтi төлейдi. Жалға берілген мүлікті пайдаланғаны үшін төлем ақшамен жүргізіледі. </w:t>
      </w:r>
      <w:r>
        <w:br/>
      </w:r>
      <w:r>
        <w:rPr>
          <w:rFonts w:ascii="Times New Roman"/>
          <w:b w:val="false"/>
          <w:i w:val="false"/>
          <w:color w:val="000000"/>
          <w:sz w:val="28"/>
        </w:rPr>
        <w:t xml:space="preserve">
      7. Мүлiктiк жалдауға (жалға) төленетiн ақыға коммуналдық қызмет төлемi, ағымдағы және күрделi жөндеуге аударылымдар, объектiге қызмет ету төлемдерi кiрмейдi. Бұл төлемдердi балансұстаушының келiсуiмен жалға алушы тiкелей пайдалану, коммуналдық, санитарлық және басқа қызметтерiне немесе балансұстаушыға төлейдi. </w:t>
      </w:r>
      <w:r>
        <w:br/>
      </w:r>
      <w:r>
        <w:rPr>
          <w:rFonts w:ascii="Times New Roman"/>
          <w:b w:val="false"/>
          <w:i w:val="false"/>
          <w:color w:val="000000"/>
          <w:sz w:val="28"/>
        </w:rPr>
        <w:t xml:space="preserve">
      8. Коммуналдық меншiк объектiлерiнен мүлiктiк жалдан (жалға алудан) түскен қаражатты (жалдық төлем) жалға алушы шартта белгiленген тәртiппен тиiстi жергiлiктi бюджетке аударады. </w:t>
      </w:r>
      <w:r>
        <w:br/>
      </w:r>
      <w:r>
        <w:rPr>
          <w:rFonts w:ascii="Times New Roman"/>
          <w:b w:val="false"/>
          <w:i w:val="false"/>
          <w:color w:val="000000"/>
          <w:sz w:val="28"/>
        </w:rPr>
        <w:t>
</w:t>
      </w:r>
      <w:r>
        <w:rPr>
          <w:rFonts w:ascii="Times New Roman"/>
          <w:b w:val="false"/>
          <w:i w:val="false"/>
          <w:color w:val="ff0000"/>
          <w:sz w:val="28"/>
        </w:rPr>
        <w:t xml:space="preserve">      Ескерту: 1 тарауға өзгерістер енгізілді - Маңғыстау облысы әкімдігінің 2008 жылғы 14 шілдедегі  </w:t>
      </w:r>
      <w:r>
        <w:rPr>
          <w:rFonts w:ascii="Times New Roman"/>
          <w:b w:val="false"/>
          <w:i w:val="false"/>
          <w:color w:val="000000"/>
          <w:sz w:val="28"/>
        </w:rPr>
        <w:t xml:space="preserve">N 517 </w:t>
      </w:r>
      <w:r>
        <w:rPr>
          <w:rFonts w:ascii="Times New Roman"/>
          <w:b w:val="false"/>
          <w:i w:val="false"/>
          <w:color w:val="ff0000"/>
          <w:sz w:val="28"/>
        </w:rPr>
        <w:t xml:space="preserve">қаулысымен; </w:t>
      </w:r>
    </w:p>
    <w:bookmarkStart w:name="z6" w:id="5"/>
    <w:p>
      <w:pPr>
        <w:spacing w:after="0"/>
        <w:ind w:left="0"/>
        <w:jc w:val="left"/>
      </w:pPr>
      <w:r>
        <w:rPr>
          <w:rFonts w:ascii="Times New Roman"/>
          <w:b/>
          <w:i w:val="false"/>
          <w:color w:val="000000"/>
        </w:rPr>
        <w:t xml:space="preserve"> 
  2. Коммуналдық меншiк объектiсiн кейіннен сатып алу құқығымен </w:t>
      </w:r>
      <w:r>
        <w:br/>
      </w:r>
      <w:r>
        <w:rPr>
          <w:rFonts w:ascii="Times New Roman"/>
          <w:b/>
          <w:i w:val="false"/>
          <w:color w:val="000000"/>
        </w:rPr>
        <w:t xml:space="preserve">
мүлiктiк жалдауға (жалға) беру бойынша тендер өткiзу ретi </w:t>
      </w:r>
    </w:p>
    <w:bookmarkEnd w:id="5"/>
    <w:p>
      <w:pPr>
        <w:spacing w:after="0"/>
        <w:ind w:left="0"/>
        <w:jc w:val="both"/>
      </w:pPr>
      <w:r>
        <w:rPr>
          <w:rFonts w:ascii="Times New Roman"/>
          <w:b w:val="false"/>
          <w:i w:val="false"/>
          <w:color w:val="000000"/>
          <w:sz w:val="28"/>
        </w:rPr>
        <w:t xml:space="preserve">      9. Тендер шарты, нақты тәртiбi, тендерлiк құжаттаманы дайындаудың құрамы мен шарты жалға берушiмен анықталады. </w:t>
      </w:r>
      <w:r>
        <w:br/>
      </w:r>
      <w:r>
        <w:rPr>
          <w:rFonts w:ascii="Times New Roman"/>
          <w:b w:val="false"/>
          <w:i w:val="false"/>
          <w:color w:val="000000"/>
          <w:sz w:val="28"/>
        </w:rPr>
        <w:t xml:space="preserve">
      Жалға берушi келесi функцияларды жүзеге асырады: </w:t>
      </w:r>
      <w:r>
        <w:br/>
      </w:r>
      <w:r>
        <w:rPr>
          <w:rFonts w:ascii="Times New Roman"/>
          <w:b w:val="false"/>
          <w:i w:val="false"/>
          <w:color w:val="000000"/>
          <w:sz w:val="28"/>
        </w:rPr>
        <w:t xml:space="preserve">
      1) мүлiктi мүлiктiк жалдау (жалға) туралы және тендер өткiзу туралы шешiм қабылдайды; </w:t>
      </w:r>
      <w:r>
        <w:br/>
      </w:r>
      <w:r>
        <w:rPr>
          <w:rFonts w:ascii="Times New Roman"/>
          <w:b w:val="false"/>
          <w:i w:val="false"/>
          <w:color w:val="000000"/>
          <w:sz w:val="28"/>
        </w:rPr>
        <w:t xml:space="preserve">
      2) тендер өткiзудiң орнын және күнiн, оның шарттарын, сонымен қатар тендердi жеңiп алушыны таңдау өлшемдерін анықтайды; </w:t>
      </w:r>
      <w:r>
        <w:br/>
      </w:r>
      <w:r>
        <w:rPr>
          <w:rFonts w:ascii="Times New Roman"/>
          <w:b w:val="false"/>
          <w:i w:val="false"/>
          <w:color w:val="000000"/>
          <w:sz w:val="28"/>
        </w:rPr>
        <w:t xml:space="preserve">
      3) тендерлiк құжаттаманы бекiтедi; </w:t>
      </w:r>
      <w:r>
        <w:br/>
      </w:r>
      <w:r>
        <w:rPr>
          <w:rFonts w:ascii="Times New Roman"/>
          <w:b w:val="false"/>
          <w:i w:val="false"/>
          <w:color w:val="000000"/>
          <w:sz w:val="28"/>
        </w:rPr>
        <w:t xml:space="preserve">
      4) тендерлiк комиссияны қалыптастырады; </w:t>
      </w:r>
      <w:r>
        <w:br/>
      </w:r>
      <w:r>
        <w:rPr>
          <w:rFonts w:ascii="Times New Roman"/>
          <w:b w:val="false"/>
          <w:i w:val="false"/>
          <w:color w:val="000000"/>
          <w:sz w:val="28"/>
        </w:rPr>
        <w:t xml:space="preserve">
      5) кепiлдiк жарғыны қабылдайды; </w:t>
      </w:r>
      <w:r>
        <w:br/>
      </w:r>
      <w:r>
        <w:rPr>
          <w:rFonts w:ascii="Times New Roman"/>
          <w:b w:val="false"/>
          <w:i w:val="false"/>
          <w:color w:val="000000"/>
          <w:sz w:val="28"/>
        </w:rPr>
        <w:t xml:space="preserve">
      6)  </w:t>
      </w:r>
      <w:r>
        <w:rPr>
          <w:rFonts w:ascii="Times New Roman"/>
          <w:b w:val="false"/>
          <w:i w:val="false"/>
          <w:color w:val="ff0000"/>
          <w:sz w:val="28"/>
        </w:rPr>
        <w:t xml:space="preserve">алынып тасталды </w:t>
      </w:r>
      <w:r>
        <w:br/>
      </w:r>
      <w:r>
        <w:rPr>
          <w:rFonts w:ascii="Times New Roman"/>
          <w:b w:val="false"/>
          <w:i w:val="false"/>
          <w:color w:val="000000"/>
          <w:sz w:val="28"/>
        </w:rPr>
        <w:t xml:space="preserve">
      7) тендердi жеңiп алушымен мүлiктiкдау (жалға алу) шартын жасасуды қамтамасыз етедi; </w:t>
      </w:r>
      <w:r>
        <w:br/>
      </w:r>
      <w:r>
        <w:rPr>
          <w:rFonts w:ascii="Times New Roman"/>
          <w:b w:val="false"/>
          <w:i w:val="false"/>
          <w:color w:val="000000"/>
          <w:sz w:val="28"/>
        </w:rPr>
        <w:t xml:space="preserve">
      8) тендер аяқталғаннан кейiн тендерге қатысушыларына заңнамалық актiлерде белгiленген жағдайларды қоспағанда, кепiлдiк жарнаны қайтарады; </w:t>
      </w:r>
      <w:r>
        <w:br/>
      </w:r>
      <w:r>
        <w:rPr>
          <w:rFonts w:ascii="Times New Roman"/>
          <w:b w:val="false"/>
          <w:i w:val="false"/>
          <w:color w:val="000000"/>
          <w:sz w:val="28"/>
        </w:rPr>
        <w:t xml:space="preserve">
      9) тендер өткiзу үшiн қажеттi басқа да функциялар. </w:t>
      </w:r>
      <w:r>
        <w:br/>
      </w:r>
      <w:r>
        <w:rPr>
          <w:rFonts w:ascii="Times New Roman"/>
          <w:b w:val="false"/>
          <w:i w:val="false"/>
          <w:color w:val="000000"/>
          <w:sz w:val="28"/>
        </w:rPr>
        <w:t>
</w:t>
      </w:r>
      <w:r>
        <w:rPr>
          <w:rFonts w:ascii="Times New Roman"/>
          <w:b w:val="false"/>
          <w:i w:val="false"/>
          <w:color w:val="ff0000"/>
          <w:sz w:val="28"/>
        </w:rPr>
        <w:t xml:space="preserve">      Ескерту. 9 тармақтың 1 абзацқа, 2 тармақшасына өзгеріс енгізілді, 6 тармақшасы алып тасталды - Маңғыстау облысы әкімиятының 2005 жылғы 26 шілдедегі  </w:t>
      </w:r>
      <w:r>
        <w:rPr>
          <w:rFonts w:ascii="Times New Roman"/>
          <w:b w:val="false"/>
          <w:i w:val="false"/>
          <w:color w:val="000000"/>
          <w:sz w:val="28"/>
        </w:rPr>
        <w:t xml:space="preserve">N 205 </w:t>
      </w:r>
      <w:r>
        <w:rPr>
          <w:rFonts w:ascii="Times New Roman"/>
          <w:b w:val="false"/>
          <w:i w:val="false"/>
          <w:color w:val="ff0000"/>
          <w:sz w:val="28"/>
        </w:rPr>
        <w:t xml:space="preserve">қаулысымен.  </w:t>
      </w:r>
      <w:r>
        <w:br/>
      </w:r>
      <w:r>
        <w:rPr>
          <w:rFonts w:ascii="Times New Roman"/>
          <w:b w:val="false"/>
          <w:i w:val="false"/>
          <w:color w:val="000000"/>
          <w:sz w:val="28"/>
        </w:rPr>
        <w:t xml:space="preserve">
      10. Тендерді ұйымдастырушы ретінде тендерлік комиссия кіріседі. </w:t>
      </w:r>
      <w:r>
        <w:br/>
      </w:r>
      <w:r>
        <w:rPr>
          <w:rFonts w:ascii="Times New Roman"/>
          <w:b w:val="false"/>
          <w:i w:val="false"/>
          <w:color w:val="000000"/>
          <w:sz w:val="28"/>
        </w:rPr>
        <w:t xml:space="preserve">
      Тендерлік комиссия: </w:t>
      </w:r>
      <w:r>
        <w:br/>
      </w:r>
      <w:r>
        <w:rPr>
          <w:rFonts w:ascii="Times New Roman"/>
          <w:b w:val="false"/>
          <w:i w:val="false"/>
          <w:color w:val="000000"/>
          <w:sz w:val="28"/>
        </w:rPr>
        <w:t xml:space="preserve">
      1) Маңғыстау облысының қаржы басқармасы; </w:t>
      </w:r>
      <w:r>
        <w:br/>
      </w:r>
      <w:r>
        <w:rPr>
          <w:rFonts w:ascii="Times New Roman"/>
          <w:b w:val="false"/>
          <w:i w:val="false"/>
          <w:color w:val="000000"/>
          <w:sz w:val="28"/>
        </w:rPr>
        <w:t xml:space="preserve">
      2) Облыс әкімі аппаратының; </w:t>
      </w:r>
      <w:r>
        <w:br/>
      </w:r>
      <w:r>
        <w:rPr>
          <w:rFonts w:ascii="Times New Roman"/>
          <w:b w:val="false"/>
          <w:i w:val="false"/>
          <w:color w:val="000000"/>
          <w:sz w:val="28"/>
        </w:rPr>
        <w:t xml:space="preserve">
      3) Маңғыстау облысының кәсіпкерлік және өнеркәсіп басқармасы; </w:t>
      </w:r>
      <w:r>
        <w:br/>
      </w:r>
      <w:r>
        <w:rPr>
          <w:rFonts w:ascii="Times New Roman"/>
          <w:b w:val="false"/>
          <w:i w:val="false"/>
          <w:color w:val="000000"/>
          <w:sz w:val="28"/>
        </w:rPr>
        <w:t xml:space="preserve">
      4)  </w:t>
      </w:r>
      <w:r>
        <w:rPr>
          <w:rFonts w:ascii="Times New Roman"/>
          <w:b w:val="false"/>
          <w:i w:val="false"/>
          <w:color w:val="ff0000"/>
          <w:sz w:val="28"/>
        </w:rPr>
        <w:t xml:space="preserve">алынып тасталды; </w:t>
      </w:r>
      <w:r>
        <w:br/>
      </w:r>
      <w:r>
        <w:rPr>
          <w:rFonts w:ascii="Times New Roman"/>
          <w:b w:val="false"/>
          <w:i w:val="false"/>
          <w:color w:val="000000"/>
          <w:sz w:val="28"/>
        </w:rPr>
        <w:t xml:space="preserve">
      5) Маңғыстау облысының әділет департаментінің өкілдерінен құралады. </w:t>
      </w:r>
      <w:r>
        <w:br/>
      </w:r>
      <w:r>
        <w:rPr>
          <w:rFonts w:ascii="Times New Roman"/>
          <w:b w:val="false"/>
          <w:i w:val="false"/>
          <w:color w:val="000000"/>
          <w:sz w:val="28"/>
        </w:rPr>
        <w:t xml:space="preserve">
      Қажет болған жағдайда құрамға мемлекеттік басқару органдарының өкілдері енгізілуі мүмкін. </w:t>
      </w:r>
      <w:r>
        <w:br/>
      </w:r>
      <w:r>
        <w:rPr>
          <w:rFonts w:ascii="Times New Roman"/>
          <w:b w:val="false"/>
          <w:i w:val="false"/>
          <w:color w:val="000000"/>
          <w:sz w:val="28"/>
        </w:rPr>
        <w:t xml:space="preserve">
      Комиссия құрамы жалға берушінің бұйрығымен бекітіледі. </w:t>
      </w:r>
      <w:r>
        <w:br/>
      </w:r>
      <w:r>
        <w:rPr>
          <w:rFonts w:ascii="Times New Roman"/>
          <w:b w:val="false"/>
          <w:i w:val="false"/>
          <w:color w:val="000000"/>
          <w:sz w:val="28"/>
        </w:rPr>
        <w:t>
</w:t>
      </w:r>
      <w:r>
        <w:rPr>
          <w:rFonts w:ascii="Times New Roman"/>
          <w:b w:val="false"/>
          <w:i w:val="false"/>
          <w:color w:val="ff0000"/>
          <w:sz w:val="28"/>
        </w:rPr>
        <w:t xml:space="preserve">      Ескерту. 10 тармақ жаңа редакцияда - Маңғыстау облысы әкімиятының 2005 жылғы 26 шілдедегі  </w:t>
      </w:r>
      <w:r>
        <w:rPr>
          <w:rFonts w:ascii="Times New Roman"/>
          <w:b w:val="false"/>
          <w:i w:val="false"/>
          <w:color w:val="000000"/>
          <w:sz w:val="28"/>
        </w:rPr>
        <w:t xml:space="preserve">N 205 </w:t>
      </w:r>
      <w:r>
        <w:rPr>
          <w:rFonts w:ascii="Times New Roman"/>
          <w:b w:val="false"/>
          <w:i w:val="false"/>
          <w:color w:val="ff0000"/>
          <w:sz w:val="28"/>
        </w:rPr>
        <w:t xml:space="preserve">қаулысымен; 10 тармаққа өзгерістер енгізілді, 4 тармақша алынып тасталды - Маңғыстау облысы әкімдігінің 2008 жылғы 14 шілдедегі  </w:t>
      </w:r>
      <w:r>
        <w:rPr>
          <w:rFonts w:ascii="Times New Roman"/>
          <w:b w:val="false"/>
          <w:i w:val="false"/>
          <w:color w:val="000000"/>
          <w:sz w:val="28"/>
        </w:rPr>
        <w:t xml:space="preserve">N 517 </w:t>
      </w:r>
      <w:r>
        <w:rPr>
          <w:rFonts w:ascii="Times New Roman"/>
          <w:b w:val="false"/>
          <w:i w:val="false"/>
          <w:color w:val="ff0000"/>
          <w:sz w:val="28"/>
        </w:rPr>
        <w:t xml:space="preserve">қаулысымен; </w:t>
      </w:r>
      <w:r>
        <w:br/>
      </w:r>
      <w:r>
        <w:rPr>
          <w:rFonts w:ascii="Times New Roman"/>
          <w:b w:val="false"/>
          <w:i w:val="false"/>
          <w:color w:val="000000"/>
          <w:sz w:val="28"/>
        </w:rPr>
        <w:t xml:space="preserve">
      11. Тендерлiк комиссия төмендегi функцияларды жүзеге асырады: </w:t>
      </w:r>
      <w:r>
        <w:br/>
      </w:r>
      <w:r>
        <w:rPr>
          <w:rFonts w:ascii="Times New Roman"/>
          <w:b w:val="false"/>
          <w:i w:val="false"/>
          <w:color w:val="000000"/>
          <w:sz w:val="28"/>
        </w:rPr>
        <w:t xml:space="preserve">
      1) жалға берушінің белгіленген мерзімінде және оған берілген мүліктік жалға беру объектісі туралы мәліметтері негізінде тендер шарттарын әзірлейді, онда жалгерлік ақының мөлшерлемесі мақсатына сай мүліктік жалға беру кезіндегі ұқсас объектілер үшін облыс әкімдігінің қаулысымен белгіленген жалгерлік ақының мөлшерлемесінен төмен болмауы тиіс. </w:t>
      </w:r>
      <w:r>
        <w:br/>
      </w:r>
      <w:r>
        <w:rPr>
          <w:rFonts w:ascii="Times New Roman"/>
          <w:b w:val="false"/>
          <w:i w:val="false"/>
          <w:color w:val="000000"/>
          <w:sz w:val="28"/>
        </w:rPr>
        <w:t xml:space="preserve">
      2) тендердi жариялау үшiн тендерлiк құжаттаманы және өзге де қажеттi құжаттарды дайындайды; </w:t>
      </w:r>
      <w:r>
        <w:br/>
      </w:r>
      <w:r>
        <w:rPr>
          <w:rFonts w:ascii="Times New Roman"/>
          <w:b w:val="false"/>
          <w:i w:val="false"/>
          <w:color w:val="000000"/>
          <w:sz w:val="28"/>
        </w:rPr>
        <w:t xml:space="preserve">
      3) тендер қатысушыларын тендерлiк құжаттамамен және тендер объектiсiмен таныстыруды жүргiзедi; </w:t>
      </w:r>
      <w:r>
        <w:br/>
      </w:r>
      <w:r>
        <w:rPr>
          <w:rFonts w:ascii="Times New Roman"/>
          <w:b w:val="false"/>
          <w:i w:val="false"/>
          <w:color w:val="000000"/>
          <w:sz w:val="28"/>
        </w:rPr>
        <w:t xml:space="preserve">
      4) тендер өткiзу туралы хабарламаны жергілікті ресми басылымдарда жариялауды жүзеге асырады; </w:t>
      </w:r>
      <w:r>
        <w:br/>
      </w:r>
      <w:r>
        <w:rPr>
          <w:rFonts w:ascii="Times New Roman"/>
          <w:b w:val="false"/>
          <w:i w:val="false"/>
          <w:color w:val="000000"/>
          <w:sz w:val="28"/>
        </w:rPr>
        <w:t xml:space="preserve">
      5) ұсынылған өтiнiмдердi қабылдау, тiркеу және сақтауды жүргізеді; </w:t>
      </w:r>
      <w:r>
        <w:br/>
      </w:r>
      <w:r>
        <w:rPr>
          <w:rFonts w:ascii="Times New Roman"/>
          <w:b w:val="false"/>
          <w:i w:val="false"/>
          <w:color w:val="000000"/>
          <w:sz w:val="28"/>
        </w:rPr>
        <w:t xml:space="preserve">
      6) өтiнiмдердi қабылдауды және тiркеудi аяқтау туралы хаттаманы дайындайды; </w:t>
      </w:r>
      <w:r>
        <w:br/>
      </w:r>
      <w:r>
        <w:rPr>
          <w:rFonts w:ascii="Times New Roman"/>
          <w:b w:val="false"/>
          <w:i w:val="false"/>
          <w:color w:val="000000"/>
          <w:sz w:val="28"/>
        </w:rPr>
        <w:t xml:space="preserve">
      7) қажет болған жағдайда, өтiнiмдердi жинау және талдау жұмысын жүргiзуде, тендерлiк және өзге де қажеттi құжаттаманы дайындауда мамандарды және сарапшыларды тартады; </w:t>
      </w:r>
      <w:r>
        <w:br/>
      </w:r>
      <w:r>
        <w:rPr>
          <w:rFonts w:ascii="Times New Roman"/>
          <w:b w:val="false"/>
          <w:i w:val="false"/>
          <w:color w:val="000000"/>
          <w:sz w:val="28"/>
        </w:rPr>
        <w:t xml:space="preserve">
      8) тендерлiк комиссия мәжiлiсiнiң қорытындысын мазмұндайтын, тендер жеңiмпазын немесе тендер қорытындысы бойынша өзге де шешiмiн анықтауды мазмұндайтын хаттамасын ресiмдейдi. </w:t>
      </w:r>
      <w:r>
        <w:br/>
      </w:r>
      <w:r>
        <w:rPr>
          <w:rFonts w:ascii="Times New Roman"/>
          <w:b w:val="false"/>
          <w:i w:val="false"/>
          <w:color w:val="000000"/>
          <w:sz w:val="28"/>
        </w:rPr>
        <w:t>
</w:t>
      </w:r>
      <w:r>
        <w:rPr>
          <w:rFonts w:ascii="Times New Roman"/>
          <w:b w:val="false"/>
          <w:i w:val="false"/>
          <w:color w:val="ff0000"/>
          <w:sz w:val="28"/>
        </w:rPr>
        <w:t xml:space="preserve">      Ескерту. 1 тармақшасы жаңа редакцияда - Маңғыстау облысы әкімиятының 2005 жылғы 26 шілдедегі  </w:t>
      </w:r>
      <w:r>
        <w:rPr>
          <w:rFonts w:ascii="Times New Roman"/>
          <w:b w:val="false"/>
          <w:i w:val="false"/>
          <w:color w:val="000000"/>
          <w:sz w:val="28"/>
        </w:rPr>
        <w:t xml:space="preserve">N 205 </w:t>
      </w:r>
      <w:r>
        <w:rPr>
          <w:rFonts w:ascii="Times New Roman"/>
          <w:b w:val="false"/>
          <w:i w:val="false"/>
          <w:color w:val="ff0000"/>
          <w:sz w:val="28"/>
        </w:rPr>
        <w:t xml:space="preserve">қаулысымен. </w:t>
      </w:r>
      <w:r>
        <w:br/>
      </w:r>
      <w:r>
        <w:rPr>
          <w:rFonts w:ascii="Times New Roman"/>
          <w:b w:val="false"/>
          <w:i w:val="false"/>
          <w:color w:val="000000"/>
          <w:sz w:val="28"/>
        </w:rPr>
        <w:t xml:space="preserve">
      12. Тендерлiк комиссияның шешiмi комиссия мүшелерiнiң жай көпшiлiк даусымен қабылданады, дауыстар тең болғанда - тендерлiк комиссия төрағасының дауысы шешушi болып табылады. </w:t>
      </w:r>
      <w:r>
        <w:br/>
      </w:r>
      <w:r>
        <w:rPr>
          <w:rFonts w:ascii="Times New Roman"/>
          <w:b w:val="false"/>
          <w:i w:val="false"/>
          <w:color w:val="000000"/>
          <w:sz w:val="28"/>
        </w:rPr>
        <w:t xml:space="preserve">
      Тендерлiк комиссия мәжiлiсi кем дегенде 2/3 тендерлiк комиссияның мүшелерi қатысқан жағдайда құқықты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мәтінге өзгертулер енгізілді - Маңғыстау облысы әкімлігінің 2008 жылғы 14 шілдедегі </w:t>
      </w:r>
      <w:r>
        <w:rPr>
          <w:rFonts w:ascii="Times New Roman"/>
          <w:b w:val="false"/>
          <w:i w:val="false"/>
          <w:color w:val="000000"/>
          <w:sz w:val="28"/>
        </w:rPr>
        <w:t xml:space="preserve">  N 517 </w:t>
      </w:r>
      <w:r>
        <w:rPr>
          <w:rFonts w:ascii="Times New Roman"/>
          <w:b w:val="false"/>
          <w:i w:val="false"/>
          <w:color w:val="ff0000"/>
          <w:sz w:val="28"/>
        </w:rPr>
        <w:t xml:space="preserve">  қаулысымен; </w:t>
      </w:r>
    </w:p>
    <w:bookmarkStart w:name="z7" w:id="6"/>
    <w:p>
      <w:pPr>
        <w:spacing w:after="0"/>
        <w:ind w:left="0"/>
        <w:jc w:val="left"/>
      </w:pPr>
      <w:r>
        <w:rPr>
          <w:rFonts w:ascii="Times New Roman"/>
          <w:b/>
          <w:i w:val="false"/>
          <w:color w:val="000000"/>
        </w:rPr>
        <w:t xml:space="preserve"> 
  3. Тендерлiк құжаттама </w:t>
      </w:r>
    </w:p>
    <w:bookmarkEnd w:id="6"/>
    <w:p>
      <w:pPr>
        <w:spacing w:after="0"/>
        <w:ind w:left="0"/>
        <w:jc w:val="both"/>
      </w:pPr>
      <w:r>
        <w:rPr>
          <w:rFonts w:ascii="Times New Roman"/>
          <w:b w:val="false"/>
          <w:i w:val="false"/>
          <w:color w:val="000000"/>
          <w:sz w:val="28"/>
        </w:rPr>
        <w:t xml:space="preserve">      13. Тендерлiк құжаттаманы дайындаудың нақты тәртiбiн, құрамы мен шартын жалға берушi анықтайды. </w:t>
      </w:r>
      <w:r>
        <w:br/>
      </w:r>
      <w:r>
        <w:rPr>
          <w:rFonts w:ascii="Times New Roman"/>
          <w:b w:val="false"/>
          <w:i w:val="false"/>
          <w:color w:val="000000"/>
          <w:sz w:val="28"/>
        </w:rPr>
        <w:t xml:space="preserve">
      14. Тендердi өткiзу туралы хабарламаны ұйымдастырушы тендер өткiзiлуге 15 күн қалған мерзiмде мемлекеттiк және орыс тiлдерiнде жергілікті ресми басылымдарында жариялауы тиiс. </w:t>
      </w:r>
      <w:r>
        <w:br/>
      </w:r>
      <w:r>
        <w:rPr>
          <w:rFonts w:ascii="Times New Roman"/>
          <w:b w:val="false"/>
          <w:i w:val="false"/>
          <w:color w:val="000000"/>
          <w:sz w:val="28"/>
        </w:rPr>
        <w:t xml:space="preserve">
      Тендер өткiзу туралы хабарлама мынадай мазмұнда болуы тиiс: </w:t>
      </w:r>
      <w:r>
        <w:br/>
      </w:r>
      <w:r>
        <w:rPr>
          <w:rFonts w:ascii="Times New Roman"/>
          <w:b w:val="false"/>
          <w:i w:val="false"/>
          <w:color w:val="000000"/>
          <w:sz w:val="28"/>
        </w:rPr>
        <w:t xml:space="preserve">
      1) жалға берушiнiң атауы; </w:t>
      </w:r>
      <w:r>
        <w:br/>
      </w:r>
      <w:r>
        <w:rPr>
          <w:rFonts w:ascii="Times New Roman"/>
          <w:b w:val="false"/>
          <w:i w:val="false"/>
          <w:color w:val="000000"/>
          <w:sz w:val="28"/>
        </w:rPr>
        <w:t xml:space="preserve">
      2) мүлiктiк жалдың (жалға алудың) мерзiмi; </w:t>
      </w:r>
      <w:r>
        <w:br/>
      </w:r>
      <w:r>
        <w:rPr>
          <w:rFonts w:ascii="Times New Roman"/>
          <w:b w:val="false"/>
          <w:i w:val="false"/>
          <w:color w:val="000000"/>
          <w:sz w:val="28"/>
        </w:rPr>
        <w:t xml:space="preserve">
      3) жалдық төлемнiң бастапқы ставкасы; </w:t>
      </w:r>
      <w:r>
        <w:br/>
      </w:r>
      <w:r>
        <w:rPr>
          <w:rFonts w:ascii="Times New Roman"/>
          <w:b w:val="false"/>
          <w:i w:val="false"/>
          <w:color w:val="000000"/>
          <w:sz w:val="28"/>
        </w:rPr>
        <w:t xml:space="preserve">
      4) жеңiмпазды таңдаудың өлшемдерi және тендердiң өзге шарттары; </w:t>
      </w:r>
      <w:r>
        <w:br/>
      </w:r>
      <w:r>
        <w:rPr>
          <w:rFonts w:ascii="Times New Roman"/>
          <w:b w:val="false"/>
          <w:i w:val="false"/>
          <w:color w:val="000000"/>
          <w:sz w:val="28"/>
        </w:rPr>
        <w:t xml:space="preserve">
      5) тендер объектiсiне қысқаша сипаттамасы; </w:t>
      </w:r>
      <w:r>
        <w:br/>
      </w:r>
      <w:r>
        <w:rPr>
          <w:rFonts w:ascii="Times New Roman"/>
          <w:b w:val="false"/>
          <w:i w:val="false"/>
          <w:color w:val="000000"/>
          <w:sz w:val="28"/>
        </w:rPr>
        <w:t xml:space="preserve">
      6) тендерге қатысуды ресiмдеу ретi туралы мәлiмет; </w:t>
      </w:r>
      <w:r>
        <w:br/>
      </w:r>
      <w:r>
        <w:rPr>
          <w:rFonts w:ascii="Times New Roman"/>
          <w:b w:val="false"/>
          <w:i w:val="false"/>
          <w:color w:val="000000"/>
          <w:sz w:val="28"/>
        </w:rPr>
        <w:t xml:space="preserve">
      7) тендерге қатысу үшiн қажеттi құжаттардың тiзбесi; </w:t>
      </w:r>
      <w:r>
        <w:br/>
      </w:r>
      <w:r>
        <w:rPr>
          <w:rFonts w:ascii="Times New Roman"/>
          <w:b w:val="false"/>
          <w:i w:val="false"/>
          <w:color w:val="000000"/>
          <w:sz w:val="28"/>
        </w:rPr>
        <w:t xml:space="preserve">
      8) мүлiктiк жал (жалға алудың) шартын жасасу мерзiмi; </w:t>
      </w:r>
      <w:r>
        <w:br/>
      </w:r>
      <w:r>
        <w:rPr>
          <w:rFonts w:ascii="Times New Roman"/>
          <w:b w:val="false"/>
          <w:i w:val="false"/>
          <w:color w:val="000000"/>
          <w:sz w:val="28"/>
        </w:rPr>
        <w:t xml:space="preserve">
      9) тендерлiк құжаттамалардың және тендер объектiсiмен танысудың мекен жайы, мерзiмi мен шарты; </w:t>
      </w:r>
      <w:r>
        <w:br/>
      </w:r>
      <w:r>
        <w:rPr>
          <w:rFonts w:ascii="Times New Roman"/>
          <w:b w:val="false"/>
          <w:i w:val="false"/>
          <w:color w:val="000000"/>
          <w:sz w:val="28"/>
        </w:rPr>
        <w:t xml:space="preserve">
      10) тендер өткiзудiң күнi, уақыты және орны туралы мәлiметтер; </w:t>
      </w:r>
      <w:r>
        <w:br/>
      </w:r>
      <w:r>
        <w:rPr>
          <w:rFonts w:ascii="Times New Roman"/>
          <w:b w:val="false"/>
          <w:i w:val="false"/>
          <w:color w:val="000000"/>
          <w:sz w:val="28"/>
        </w:rPr>
        <w:t xml:space="preserve">
      11) өтiнiмдi қабылдаудың /басталу және аяқталу/ күнi және орны туралы мәлiметтер; </w:t>
      </w:r>
      <w:r>
        <w:br/>
      </w:r>
      <w:r>
        <w:rPr>
          <w:rFonts w:ascii="Times New Roman"/>
          <w:b w:val="false"/>
          <w:i w:val="false"/>
          <w:color w:val="000000"/>
          <w:sz w:val="28"/>
        </w:rPr>
        <w:t xml:space="preserve">
      12) жалға берушiнiң қарауына қарай өзге де ақпараттар. </w:t>
      </w:r>
      <w:r>
        <w:br/>
      </w:r>
      <w:r>
        <w:rPr>
          <w:rFonts w:ascii="Times New Roman"/>
          <w:b w:val="false"/>
          <w:i w:val="false"/>
          <w:color w:val="000000"/>
          <w:sz w:val="28"/>
        </w:rPr>
        <w:t xml:space="preserve">
      15. Тендерге қатысушыларды тіркеу, тендер өткізу туралы, хабарлама жарияланған күннен басталады және тендер өткізілетін күні бұрын сағ. 18.00-де аяқталады. </w:t>
      </w:r>
      <w:r>
        <w:br/>
      </w:r>
      <w:r>
        <w:rPr>
          <w:rFonts w:ascii="Times New Roman"/>
          <w:b w:val="false"/>
          <w:i w:val="false"/>
          <w:color w:val="000000"/>
          <w:sz w:val="28"/>
        </w:rPr>
        <w:t xml:space="preserve">
      16. Тендерлiк құжаттама толық жинақта тендер қатысушысының жазбаша түрдегі сұранысы бойынша тендерлiк комиссия анықтаған ретпен ұсынылады. </w:t>
      </w:r>
      <w:r>
        <w:br/>
      </w:r>
      <w:r>
        <w:rPr>
          <w:rFonts w:ascii="Times New Roman"/>
          <w:b w:val="false"/>
          <w:i w:val="false"/>
          <w:color w:val="000000"/>
          <w:sz w:val="28"/>
        </w:rPr>
        <w:t xml:space="preserve">
      Тендерлiк құжаттамада мынадай негiзгi бөлiмдер мазмұндалуы тиiс: </w:t>
      </w:r>
      <w:r>
        <w:br/>
      </w:r>
      <w:r>
        <w:rPr>
          <w:rFonts w:ascii="Times New Roman"/>
          <w:b w:val="false"/>
          <w:i w:val="false"/>
          <w:color w:val="000000"/>
          <w:sz w:val="28"/>
        </w:rPr>
        <w:t xml:space="preserve">
      1) тендер объектiсi туралы мәлiметтер; </w:t>
      </w:r>
      <w:r>
        <w:br/>
      </w:r>
      <w:r>
        <w:rPr>
          <w:rFonts w:ascii="Times New Roman"/>
          <w:b w:val="false"/>
          <w:i w:val="false"/>
          <w:color w:val="000000"/>
          <w:sz w:val="28"/>
        </w:rPr>
        <w:t xml:space="preserve">
      2) өтінім мазмұны және онымен бiрге ұсынылған құжаттар бойынша талаптар; </w:t>
      </w:r>
      <w:r>
        <w:br/>
      </w:r>
      <w:r>
        <w:rPr>
          <w:rFonts w:ascii="Times New Roman"/>
          <w:b w:val="false"/>
          <w:i w:val="false"/>
          <w:color w:val="000000"/>
          <w:sz w:val="28"/>
        </w:rPr>
        <w:t xml:space="preserve">
      3) тендер өткiзудiң ретi мен шарты; </w:t>
      </w:r>
      <w:r>
        <w:br/>
      </w:r>
      <w:r>
        <w:rPr>
          <w:rFonts w:ascii="Times New Roman"/>
          <w:b w:val="false"/>
          <w:i w:val="false"/>
          <w:color w:val="000000"/>
          <w:sz w:val="28"/>
        </w:rPr>
        <w:t xml:space="preserve">
      4) тендер жеңiмпазын таңдау өлшемдерi; </w:t>
      </w:r>
      <w:r>
        <w:br/>
      </w:r>
      <w:r>
        <w:rPr>
          <w:rFonts w:ascii="Times New Roman"/>
          <w:b w:val="false"/>
          <w:i w:val="false"/>
          <w:color w:val="000000"/>
          <w:sz w:val="28"/>
        </w:rPr>
        <w:t xml:space="preserve">
      5) тендерге қатысу үшiн өтінімнің нысаны. </w:t>
      </w:r>
    </w:p>
    <w:bookmarkStart w:name="z8" w:id="7"/>
    <w:p>
      <w:pPr>
        <w:spacing w:after="0"/>
        <w:ind w:left="0"/>
        <w:jc w:val="left"/>
      </w:pPr>
      <w:r>
        <w:rPr>
          <w:rFonts w:ascii="Times New Roman"/>
          <w:b/>
          <w:i w:val="false"/>
          <w:color w:val="000000"/>
        </w:rPr>
        <w:t xml:space="preserve"> 
  4. Тендерге қатысуға өтiнiм </w:t>
      </w:r>
    </w:p>
    <w:bookmarkEnd w:id="7"/>
    <w:p>
      <w:pPr>
        <w:spacing w:after="0"/>
        <w:ind w:left="0"/>
        <w:jc w:val="both"/>
      </w:pPr>
      <w:r>
        <w:rPr>
          <w:rFonts w:ascii="Times New Roman"/>
          <w:b w:val="false"/>
          <w:i w:val="false"/>
          <w:color w:val="000000"/>
          <w:sz w:val="28"/>
        </w:rPr>
        <w:t xml:space="preserve">      17. Тендерге қатысушы тендерге өзi немесе тиісті дәрежеде ресiмделген сенiмхат негiзiнде өзiнiң өкiлдерi арқылы тендерге қатысуға құқылы; </w:t>
      </w:r>
      <w:r>
        <w:br/>
      </w:r>
      <w:r>
        <w:rPr>
          <w:rFonts w:ascii="Times New Roman"/>
          <w:b w:val="false"/>
          <w:i w:val="false"/>
          <w:color w:val="000000"/>
          <w:sz w:val="28"/>
        </w:rPr>
        <w:t xml:space="preserve">
      Тендерге қатысуға тiлек бiлдiрген тұлға, тендер объектiсiн алдын-ала қараудан өткiзуге, сонымен қатар тендер өткiзудiң ретi және шарттары туралы ақпаратты алуға құқылы. </w:t>
      </w:r>
      <w:r>
        <w:br/>
      </w:r>
      <w:r>
        <w:rPr>
          <w:rFonts w:ascii="Times New Roman"/>
          <w:b w:val="false"/>
          <w:i w:val="false"/>
          <w:color w:val="000000"/>
          <w:sz w:val="28"/>
        </w:rPr>
        <w:t xml:space="preserve">
      18. Тендерге қатысуға тiлек бiлдiрген тұлға, тендерлiк комиссияға келесi құжаттарды ұсынуы тиіс: </w:t>
      </w:r>
      <w:r>
        <w:br/>
      </w:r>
      <w:r>
        <w:rPr>
          <w:rFonts w:ascii="Times New Roman"/>
          <w:b w:val="false"/>
          <w:i w:val="false"/>
          <w:color w:val="000000"/>
          <w:sz w:val="28"/>
        </w:rPr>
        <w:t xml:space="preserve">
      1) заңды тұлғаларға - құрылтай құжаттарының көшiрмелерi, олардың өкiлдерiнiң уәкiлеттiлiгiн куәландыратын сенiмхат; </w:t>
      </w:r>
      <w:r>
        <w:br/>
      </w:r>
      <w:r>
        <w:rPr>
          <w:rFonts w:ascii="Times New Roman"/>
          <w:b w:val="false"/>
          <w:i w:val="false"/>
          <w:color w:val="000000"/>
          <w:sz w:val="28"/>
        </w:rPr>
        <w:t xml:space="preserve">
      2) жеке тұлғаларға - төлқұжат немесе жеке куәлiгiнiң көшiрмесi, жеке кәсіпкерлікті тіркеу туралы куәлігінің көшірмесі СТН, тұрғылықты жерiнен анықтама; </w:t>
      </w:r>
      <w:r>
        <w:br/>
      </w:r>
      <w:r>
        <w:rPr>
          <w:rFonts w:ascii="Times New Roman"/>
          <w:b w:val="false"/>
          <w:i w:val="false"/>
          <w:color w:val="000000"/>
          <w:sz w:val="28"/>
        </w:rPr>
        <w:t xml:space="preserve">
      3) үмiткердiң тендерге қатысуға келiсiмi және оның тендер шартын және мүлiктiк жалдың шартын орындау жөніндегі бойынша міндеттемелері мазмұндалған тендерге қатысуға өтінімі; </w:t>
      </w:r>
      <w:r>
        <w:br/>
      </w:r>
      <w:r>
        <w:rPr>
          <w:rFonts w:ascii="Times New Roman"/>
          <w:b w:val="false"/>
          <w:i w:val="false"/>
          <w:color w:val="000000"/>
          <w:sz w:val="28"/>
        </w:rPr>
        <w:t xml:space="preserve">
      4) нотариалды куәландырылған жарғының, мемлекеттiк тiркелуi туралы куәлiктiң және статкарточканың (заңды тұлғалар үшiн) көшiрмелерi; </w:t>
      </w:r>
      <w:r>
        <w:br/>
      </w:r>
      <w:r>
        <w:rPr>
          <w:rFonts w:ascii="Times New Roman"/>
          <w:b w:val="false"/>
          <w:i w:val="false"/>
          <w:color w:val="000000"/>
          <w:sz w:val="28"/>
        </w:rPr>
        <w:t xml:space="preserve">
      5) кепiлдiк жарнаның аударылғанын куәландыратын төлемдiк тапсырыстың көшiрмесi; </w:t>
      </w:r>
      <w:r>
        <w:br/>
      </w:r>
      <w:r>
        <w:rPr>
          <w:rFonts w:ascii="Times New Roman"/>
          <w:b w:val="false"/>
          <w:i w:val="false"/>
          <w:color w:val="000000"/>
          <w:sz w:val="28"/>
        </w:rPr>
        <w:t xml:space="preserve">
      6) жабық конвертте объектiнi пайдалануы бойынша өзiнiң ұсыныстары, жалға алу ставкасы бойынша ұсыныстары; </w:t>
      </w:r>
      <w:r>
        <w:br/>
      </w:r>
      <w:r>
        <w:rPr>
          <w:rFonts w:ascii="Times New Roman"/>
          <w:b w:val="false"/>
          <w:i w:val="false"/>
          <w:color w:val="000000"/>
          <w:sz w:val="28"/>
        </w:rPr>
        <w:t xml:space="preserve">
      7) ақпараттық хабарда көрсетiлген өзге де құжаттар. </w:t>
      </w:r>
      <w:r>
        <w:br/>
      </w:r>
      <w:r>
        <w:rPr>
          <w:rFonts w:ascii="Times New Roman"/>
          <w:b w:val="false"/>
          <w:i w:val="false"/>
          <w:color w:val="000000"/>
          <w:sz w:val="28"/>
        </w:rPr>
        <w:t xml:space="preserve">
      19. Тендерлiк комиссия өтiнiмдi қабылдау кезінде қажеттi құжаттардың болуын тексередi. Егер құжаттар осы Ереженiң 18 тармағында көрсетiлген талаптарға сай келмеген жағдайда, тендерлiк комиссия сол күнi жазбаша түрде өтiнiмдi қабылдаудан және тiркеуден бас тартатын себебiн көрсете отырып үмiткердi хабардар етедi. </w:t>
      </w:r>
      <w:r>
        <w:br/>
      </w:r>
      <w:r>
        <w:rPr>
          <w:rFonts w:ascii="Times New Roman"/>
          <w:b w:val="false"/>
          <w:i w:val="false"/>
          <w:color w:val="000000"/>
          <w:sz w:val="28"/>
        </w:rPr>
        <w:t xml:space="preserve">
      20. Тендерге қатысуға тiлек бiлдiрген тарап, өтiнiм тiркелгеннен кейiн тендердiң қатысушысы болып табылады. </w:t>
      </w:r>
      <w:r>
        <w:br/>
      </w:r>
      <w:r>
        <w:rPr>
          <w:rFonts w:ascii="Times New Roman"/>
          <w:b w:val="false"/>
          <w:i w:val="false"/>
          <w:color w:val="000000"/>
          <w:sz w:val="28"/>
        </w:rPr>
        <w:t xml:space="preserve">
      Тендерге қатысушы өзiнiң өтiнiмiн тендер басталуынан 1 күн бұрын жалға берушiге жазбаша түрде себебiн хабарлай отырып қайтарып алуға құқылы. </w:t>
      </w:r>
    </w:p>
    <w:bookmarkStart w:name="z9" w:id="8"/>
    <w:p>
      <w:pPr>
        <w:spacing w:after="0"/>
        <w:ind w:left="0"/>
        <w:jc w:val="left"/>
      </w:pPr>
      <w:r>
        <w:rPr>
          <w:rFonts w:ascii="Times New Roman"/>
          <w:b/>
          <w:i w:val="false"/>
          <w:color w:val="000000"/>
        </w:rPr>
        <w:t xml:space="preserve"> 
  5. Тендер рәсiмi </w:t>
      </w:r>
    </w:p>
    <w:bookmarkEnd w:id="8"/>
    <w:p>
      <w:pPr>
        <w:spacing w:after="0"/>
        <w:ind w:left="0"/>
        <w:jc w:val="both"/>
      </w:pPr>
      <w:r>
        <w:rPr>
          <w:rFonts w:ascii="Times New Roman"/>
          <w:b w:val="false"/>
          <w:i w:val="false"/>
          <w:color w:val="000000"/>
          <w:sz w:val="28"/>
        </w:rPr>
        <w:t xml:space="preserve">      21.   Егер өтiнiмдердi қабылдау мерзiмi аяқталған сәтте (үшiншi және келесi тендерлердi қоспағанда) бiреуден артық өтiнiм тiркелмесе, тендер өткiзiлмейтiн болып танылады. </w:t>
      </w:r>
      <w:r>
        <w:br/>
      </w:r>
      <w:r>
        <w:rPr>
          <w:rFonts w:ascii="Times New Roman"/>
          <w:b w:val="false"/>
          <w:i w:val="false"/>
          <w:color w:val="000000"/>
          <w:sz w:val="28"/>
        </w:rPr>
        <w:t xml:space="preserve">
      22. Тендер өткiзiлетiн күнi тендерлiк комиссия мәжiлiсте тендер қатысушыларының ұсынысы берiлген конверттi ашады және олардың ұсынысын жариялайды. Комиссия конверттi ашар алдында оның тұтастығын тексередi, ол тендер комиссиясының мәжiлiс хаттамасында белгіленеді. </w:t>
      </w:r>
      <w:r>
        <w:br/>
      </w:r>
      <w:r>
        <w:rPr>
          <w:rFonts w:ascii="Times New Roman"/>
          <w:b w:val="false"/>
          <w:i w:val="false"/>
          <w:color w:val="000000"/>
          <w:sz w:val="28"/>
        </w:rPr>
        <w:t xml:space="preserve">
      Конверттi ашар алдында және ұсыныстарды жариялауда тендер қатысушылары және олардың уәкiлеттi өкiлдерi қатысуға құқылы. </w:t>
      </w:r>
      <w:r>
        <w:br/>
      </w:r>
      <w:r>
        <w:rPr>
          <w:rFonts w:ascii="Times New Roman"/>
          <w:b w:val="false"/>
          <w:i w:val="false"/>
          <w:color w:val="000000"/>
          <w:sz w:val="28"/>
        </w:rPr>
        <w:t xml:space="preserve">
      23. Тендерлiк комиссия ұсынылған ұсыныстардың тендерлiк құжаттамада мазмұндалған талаптарға сәйкестiгiн тексередi. Егер ұсынылған ұсыныстар тендерлiк құжаттамада мазмұндалған талаптарға сәйкес болмаған жағдайда, көрсетiлген ұсыныстар әрi қарай қарауға жатпайды және осындай өтiнiм берген тұлға тендерге қатысушы мәртебесiн жоғалтады және ол тендерлiк комиссия мәжiлiсiнiң хаттамасында белгіленеді. </w:t>
      </w:r>
      <w:r>
        <w:br/>
      </w:r>
      <w:r>
        <w:rPr>
          <w:rFonts w:ascii="Times New Roman"/>
          <w:b w:val="false"/>
          <w:i w:val="false"/>
          <w:color w:val="000000"/>
          <w:sz w:val="28"/>
        </w:rPr>
        <w:t xml:space="preserve">
      24. Конверт ашылып, ұсыныс жарияланғаннан кейiн тендерлiк комиссия ұсыныстарды бағалауға және талқылауға кеңеске кетеді. Тендер қатысушыларының (олардың өкiлдерiнiң) ұсыныстарды талқылау мен бағалау кезінде қатысып отыруға құқығы жоқ. </w:t>
      </w:r>
      <w:r>
        <w:br/>
      </w:r>
      <w:r>
        <w:rPr>
          <w:rFonts w:ascii="Times New Roman"/>
          <w:b w:val="false"/>
          <w:i w:val="false"/>
          <w:color w:val="000000"/>
          <w:sz w:val="28"/>
        </w:rPr>
        <w:t xml:space="preserve">
      25. Тендер объектiсiн пайдалануда жалға алу төлемiнiң ең жоғарғы ставкасын сондай-ақ объектіні пайдаланудың ең жақсы шарттарын ұсынған қатысушы тендер жеңiмпазы болып табылады. </w:t>
      </w:r>
    </w:p>
    <w:bookmarkStart w:name="z10" w:id="9"/>
    <w:p>
      <w:pPr>
        <w:spacing w:after="0"/>
        <w:ind w:left="0"/>
        <w:jc w:val="left"/>
      </w:pPr>
      <w:r>
        <w:rPr>
          <w:rFonts w:ascii="Times New Roman"/>
          <w:b/>
          <w:i w:val="false"/>
          <w:color w:val="000000"/>
        </w:rPr>
        <w:t xml:space="preserve"> 
  6. Тендер нәтижесiн ресiмдеу </w:t>
      </w:r>
    </w:p>
    <w:bookmarkEnd w:id="9"/>
    <w:p>
      <w:pPr>
        <w:spacing w:after="0"/>
        <w:ind w:left="0"/>
        <w:jc w:val="both"/>
      </w:pPr>
      <w:r>
        <w:rPr>
          <w:rFonts w:ascii="Times New Roman"/>
          <w:b w:val="false"/>
          <w:i w:val="false"/>
          <w:color w:val="000000"/>
          <w:sz w:val="28"/>
        </w:rPr>
        <w:t xml:space="preserve">      26. Тендер жеңiмпазын немесе тендер нәтижесi бойынша өзге шешiмдердi анықтайтын тендер комиссиясының қорытындысы және тендерлiк комиссияның мүшелерi қол қойған хаттамамен ресiмделедi. </w:t>
      </w:r>
      <w:r>
        <w:br/>
      </w:r>
      <w:r>
        <w:rPr>
          <w:rFonts w:ascii="Times New Roman"/>
          <w:b w:val="false"/>
          <w:i w:val="false"/>
          <w:color w:val="000000"/>
          <w:sz w:val="28"/>
        </w:rPr>
        <w:t xml:space="preserve">
      Тендер жеңiмпазын анықтаушы хаттамаға, тендердi жеңiп алған тұлға да қол қояды. </w:t>
      </w:r>
      <w:r>
        <w:br/>
      </w:r>
      <w:r>
        <w:rPr>
          <w:rFonts w:ascii="Times New Roman"/>
          <w:b w:val="false"/>
          <w:i w:val="false"/>
          <w:color w:val="000000"/>
          <w:sz w:val="28"/>
        </w:rPr>
        <w:t xml:space="preserve">
      Тендер нәтижесi туралы хаттаманың көшiрмесi тендер жеңiмпазына берiледi және оның мүлiктiк жалдау (жалға) шартын жасасуға құқығын куәландыратын құжат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26 тармаққа өзгеріс енгізілді - Маңғыстау облысы әкімиятының 2005 жылғы 26 шілдедегі  </w:t>
      </w:r>
      <w:r>
        <w:rPr>
          <w:rFonts w:ascii="Times New Roman"/>
          <w:b w:val="false"/>
          <w:i w:val="false"/>
          <w:color w:val="000000"/>
          <w:sz w:val="28"/>
        </w:rPr>
        <w:t xml:space="preserve">N 205 </w:t>
      </w:r>
      <w:r>
        <w:rPr>
          <w:rFonts w:ascii="Times New Roman"/>
          <w:b w:val="false"/>
          <w:i w:val="false"/>
          <w:color w:val="ff0000"/>
          <w:sz w:val="28"/>
        </w:rPr>
        <w:t xml:space="preserve">қаулысымен. </w:t>
      </w:r>
      <w:r>
        <w:br/>
      </w:r>
      <w:r>
        <w:rPr>
          <w:rFonts w:ascii="Times New Roman"/>
          <w:b w:val="false"/>
          <w:i w:val="false"/>
          <w:color w:val="000000"/>
          <w:sz w:val="28"/>
        </w:rPr>
        <w:t xml:space="preserve">
      27. Хаттамада мыналар мазмұндалуы тиiс: </w:t>
      </w:r>
      <w:r>
        <w:br/>
      </w:r>
      <w:r>
        <w:rPr>
          <w:rFonts w:ascii="Times New Roman"/>
          <w:b w:val="false"/>
          <w:i w:val="false"/>
          <w:color w:val="000000"/>
          <w:sz w:val="28"/>
        </w:rPr>
        <w:t xml:space="preserve">
      1) комиссия құрамы; </w:t>
      </w:r>
      <w:r>
        <w:br/>
      </w:r>
      <w:r>
        <w:rPr>
          <w:rFonts w:ascii="Times New Roman"/>
          <w:b w:val="false"/>
          <w:i w:val="false"/>
          <w:color w:val="000000"/>
          <w:sz w:val="28"/>
        </w:rPr>
        <w:t xml:space="preserve">
      2) тендер объектiсi туралы мәлiмет; </w:t>
      </w:r>
      <w:r>
        <w:br/>
      </w:r>
      <w:r>
        <w:rPr>
          <w:rFonts w:ascii="Times New Roman"/>
          <w:b w:val="false"/>
          <w:i w:val="false"/>
          <w:color w:val="000000"/>
          <w:sz w:val="28"/>
        </w:rPr>
        <w:t xml:space="preserve">
      3) тендер шарттары; </w:t>
      </w:r>
      <w:r>
        <w:br/>
      </w:r>
      <w:r>
        <w:rPr>
          <w:rFonts w:ascii="Times New Roman"/>
          <w:b w:val="false"/>
          <w:i w:val="false"/>
          <w:color w:val="000000"/>
          <w:sz w:val="28"/>
        </w:rPr>
        <w:t xml:space="preserve">
      4) тендер қатысушылары және ұсыныстары туралы мәлiметтер; </w:t>
      </w:r>
      <w:r>
        <w:br/>
      </w:r>
      <w:r>
        <w:rPr>
          <w:rFonts w:ascii="Times New Roman"/>
          <w:b w:val="false"/>
          <w:i w:val="false"/>
          <w:color w:val="000000"/>
          <w:sz w:val="28"/>
        </w:rPr>
        <w:t xml:space="preserve">
      5) жеңiмпаз туралы және жеңiмпаздың тендердi жеңiп алу шарттары немесе жеңiмпаздың болмауы себебi көрсетiлген тендер қорытындысы бойынша өзге де шешiмдер туралы мәлiметтер; </w:t>
      </w:r>
      <w:r>
        <w:br/>
      </w:r>
      <w:r>
        <w:rPr>
          <w:rFonts w:ascii="Times New Roman"/>
          <w:b w:val="false"/>
          <w:i w:val="false"/>
          <w:color w:val="000000"/>
          <w:sz w:val="28"/>
        </w:rPr>
        <w:t xml:space="preserve">
      6) мүлiктiк жалдау (жалға алу) шартына қол қоюдағы екi жақтың мiндеттемелерi. </w:t>
      </w:r>
      <w:r>
        <w:br/>
      </w:r>
      <w:r>
        <w:rPr>
          <w:rFonts w:ascii="Times New Roman"/>
          <w:b w:val="false"/>
          <w:i w:val="false"/>
          <w:color w:val="000000"/>
          <w:sz w:val="28"/>
        </w:rPr>
        <w:t xml:space="preserve">
      28. Кепiлдiк жарна тендерлiк комиссиямен анықталады. Жеңiмпаз болмаған тендер қатысушыларына, кепiлдiк жарналары тендер аяқталған күннен 10 банкiлiк күндер мерзiмiнде, ал егер қаражат жалдаушының шотына тендер өткiзiлгеннен кейiн аударылған жағдайда, аударылған күннен бастап 10 банкiлiк күн ішінде қайтарылады. </w:t>
      </w:r>
      <w:r>
        <w:br/>
      </w:r>
      <w:r>
        <w:rPr>
          <w:rFonts w:ascii="Times New Roman"/>
          <w:b w:val="false"/>
          <w:i w:val="false"/>
          <w:color w:val="000000"/>
          <w:sz w:val="28"/>
        </w:rPr>
        <w:t xml:space="preserve">
      29. Тендер нәтижелерi туралы хаттама негiзiнде жеңiмпаз тендер жеңiмпазының ұсыныстарының шарттарына жауап беретiн мүлiктiк жалдау (жалға алу) шартын жасасуға мiндеттi. </w:t>
      </w:r>
      <w:r>
        <w:br/>
      </w:r>
      <w:r>
        <w:rPr>
          <w:rFonts w:ascii="Times New Roman"/>
          <w:b w:val="false"/>
          <w:i w:val="false"/>
          <w:color w:val="000000"/>
          <w:sz w:val="28"/>
        </w:rPr>
        <w:t xml:space="preserve">
      30. Тендер жеңiмпазына, мүлiктiк жалдауға (жалға) беру шартын жасасу бойынша тендер объектiсiн пайдаланғаны үшін төлемiнiң есебiне, енгiзген кепiлдiк жарна сомасы есептеледі. </w:t>
      </w:r>
      <w:r>
        <w:br/>
      </w:r>
      <w:r>
        <w:rPr>
          <w:rFonts w:ascii="Times New Roman"/>
          <w:b w:val="false"/>
          <w:i w:val="false"/>
          <w:color w:val="000000"/>
          <w:sz w:val="28"/>
        </w:rPr>
        <w:t xml:space="preserve">
      Жеңiмпаздың тендер жеңiмпазының ұсыныстарының шарттарына жауап беретiн тендер объектiсiне мүлiктiк жалдау (жалға алу) шартын жасасудан бас тартқан жағдайда, кепiлдiк жарна қайтарылмайды. </w:t>
      </w:r>
      <w:r>
        <w:br/>
      </w:r>
      <w:r>
        <w:rPr>
          <w:rFonts w:ascii="Times New Roman"/>
          <w:b w:val="false"/>
          <w:i w:val="false"/>
          <w:color w:val="000000"/>
          <w:sz w:val="28"/>
        </w:rPr>
        <w:t xml:space="preserve">
      31. Жеңімпаз тендерге қатысу кезінде мәлімдеген ұсыныстарға жауап беретін талаптарда шарт жасасудан бас тартқан жағдайда, комиссия жеңімпазды тендерге қатысушылардың қалғандарының арасынан анықтауға не жаңадан тендер өткізу туралы шешім қабылдауға құқылы. </w:t>
      </w:r>
    </w:p>
    <w:bookmarkStart w:name="z11" w:id="10"/>
    <w:p>
      <w:pPr>
        <w:spacing w:after="0"/>
        <w:ind w:left="0"/>
        <w:jc w:val="left"/>
      </w:pPr>
      <w:r>
        <w:rPr>
          <w:rFonts w:ascii="Times New Roman"/>
          <w:b/>
          <w:i w:val="false"/>
          <w:color w:val="000000"/>
        </w:rPr>
        <w:t xml:space="preserve"> 
  7. Әрі қарай сатып алу құқығымен мүлiктiк жалдау </w:t>
      </w:r>
      <w:r>
        <w:br/>
      </w:r>
      <w:r>
        <w:rPr>
          <w:rFonts w:ascii="Times New Roman"/>
          <w:b/>
          <w:i w:val="false"/>
          <w:color w:val="000000"/>
        </w:rPr>
        <w:t xml:space="preserve">
(жалға алу) шартын ресiмдеу ретi </w:t>
      </w:r>
    </w:p>
    <w:bookmarkEnd w:id="10"/>
    <w:p>
      <w:pPr>
        <w:spacing w:after="0"/>
        <w:ind w:left="0"/>
        <w:jc w:val="both"/>
      </w:pPr>
      <w:r>
        <w:rPr>
          <w:rFonts w:ascii="Times New Roman"/>
          <w:b w:val="false"/>
          <w:i w:val="false"/>
          <w:color w:val="000000"/>
          <w:sz w:val="28"/>
        </w:rPr>
        <w:t xml:space="preserve">      32. Тендер нәтижесі бойынша немесе жалға берушінің жалға алушымен нысаналы бағыты бойынша мүліктік жалдау (жалға) беру туралы шешімі қабылданғаннан кейін 10 күнтізбелік күн ішінде мүліктік жалға беру (жалдау) шарты жасасылады, Уәкілетті органның талап етуі бойынша объектінің техникалық жай-күйін қабылдап алу-тапсыру актісі түзіп жасай отырып барлық қажетті құжаттар табыс етіледі. </w:t>
      </w:r>
      <w:r>
        <w:br/>
      </w:r>
      <w:r>
        <w:rPr>
          <w:rFonts w:ascii="Times New Roman"/>
          <w:b w:val="false"/>
          <w:i w:val="false"/>
          <w:color w:val="000000"/>
          <w:sz w:val="28"/>
        </w:rPr>
        <w:t xml:space="preserve">
      33. Егер шартта өзгедей көзделмесе, жалдаушы арендалық төлемдi және коммуналдық қызметтi мүлiктiк жалдау (жалға алу) шартын жасасқан күннен бастап төлейдi. </w:t>
      </w:r>
      <w:r>
        <w:br/>
      </w:r>
      <w:r>
        <w:rPr>
          <w:rFonts w:ascii="Times New Roman"/>
          <w:b w:val="false"/>
          <w:i w:val="false"/>
          <w:color w:val="000000"/>
          <w:sz w:val="28"/>
        </w:rPr>
        <w:t xml:space="preserve">
      34. Мүлiктiк жалдау (жалға алу) шарты келесi жағдайларда мерзiмiнен бұрын бұзылуы мүмкiн: </w:t>
      </w:r>
      <w:r>
        <w:br/>
      </w:r>
      <w:r>
        <w:rPr>
          <w:rFonts w:ascii="Times New Roman"/>
          <w:b w:val="false"/>
          <w:i w:val="false"/>
          <w:color w:val="000000"/>
          <w:sz w:val="28"/>
        </w:rPr>
        <w:t xml:space="preserve">
      1) жалдаушының заңды тұлға ретiнде таратылуы; </w:t>
      </w:r>
      <w:r>
        <w:br/>
      </w:r>
      <w:r>
        <w:rPr>
          <w:rFonts w:ascii="Times New Roman"/>
          <w:b w:val="false"/>
          <w:i w:val="false"/>
          <w:color w:val="000000"/>
          <w:sz w:val="28"/>
        </w:rPr>
        <w:t xml:space="preserve">
      2) мүлiктiк жалдау (жалға алу) шартының талаптарын жалдаушының бұзуы; </w:t>
      </w:r>
      <w:r>
        <w:br/>
      </w:r>
      <w:r>
        <w:rPr>
          <w:rFonts w:ascii="Times New Roman"/>
          <w:b w:val="false"/>
          <w:i w:val="false"/>
          <w:color w:val="000000"/>
          <w:sz w:val="28"/>
        </w:rPr>
        <w:t xml:space="preserve">
      3) жалдаушының жазбаша өтiнiшi бойынша; </w:t>
      </w:r>
      <w:r>
        <w:br/>
      </w:r>
      <w:r>
        <w:rPr>
          <w:rFonts w:ascii="Times New Roman"/>
          <w:b w:val="false"/>
          <w:i w:val="false"/>
          <w:color w:val="000000"/>
          <w:sz w:val="28"/>
        </w:rPr>
        <w:t xml:space="preserve">
      4) заңнамада немесе шартта көзделген өзге жағдайларда. </w:t>
      </w:r>
    </w:p>
    <w:bookmarkStart w:name="z12" w:id="11"/>
    <w:p>
      <w:pPr>
        <w:spacing w:after="0"/>
        <w:ind w:left="0"/>
        <w:jc w:val="left"/>
      </w:pPr>
      <w:r>
        <w:rPr>
          <w:rFonts w:ascii="Times New Roman"/>
          <w:b/>
          <w:i w:val="false"/>
          <w:color w:val="000000"/>
        </w:rPr>
        <w:t xml:space="preserve"> 
  8. Мүлiктiк жалдау (жалға) объектiсiн беру тәртiбi </w:t>
      </w:r>
    </w:p>
    <w:bookmarkEnd w:id="11"/>
    <w:p>
      <w:pPr>
        <w:spacing w:after="0"/>
        <w:ind w:left="0"/>
        <w:jc w:val="both"/>
      </w:pPr>
      <w:r>
        <w:rPr>
          <w:rFonts w:ascii="Times New Roman"/>
          <w:b w:val="false"/>
          <w:i w:val="false"/>
          <w:color w:val="000000"/>
          <w:sz w:val="28"/>
        </w:rPr>
        <w:t xml:space="preserve">      35. Мүлiктiк жалдау (жалға) объектiсiн беру жалға берушi, жалдаушы өкiлдерiмен және акт бойынша балансұстаушымен жүзеге асырылады, онда мыналар көрсетiледi: </w:t>
      </w:r>
      <w:r>
        <w:br/>
      </w:r>
      <w:r>
        <w:rPr>
          <w:rFonts w:ascii="Times New Roman"/>
          <w:b w:val="false"/>
          <w:i w:val="false"/>
          <w:color w:val="000000"/>
          <w:sz w:val="28"/>
        </w:rPr>
        <w:t xml:space="preserve">
      1) актiнiң түзіп жасалған орны және күнi; </w:t>
      </w:r>
      <w:r>
        <w:br/>
      </w:r>
      <w:r>
        <w:rPr>
          <w:rFonts w:ascii="Times New Roman"/>
          <w:b w:val="false"/>
          <w:i w:val="false"/>
          <w:color w:val="000000"/>
          <w:sz w:val="28"/>
        </w:rPr>
        <w:t xml:space="preserve">
      2) құжаттардың атауы және деректемелерi, соған сәйкес өкiлдердiң, тараптардың мүддесiн көрсетуге уәкiлеттiгi; </w:t>
      </w:r>
      <w:r>
        <w:br/>
      </w:r>
      <w:r>
        <w:rPr>
          <w:rFonts w:ascii="Times New Roman"/>
          <w:b w:val="false"/>
          <w:i w:val="false"/>
          <w:color w:val="000000"/>
          <w:sz w:val="28"/>
        </w:rPr>
        <w:t xml:space="preserve">
      3) мүлiктiк жалдаудың (жалға алудың) шартына қол қойылған күн және нөмiрi, осыған сәйкес объектiнi беру жүзеге асырылады; </w:t>
      </w:r>
      <w:r>
        <w:br/>
      </w:r>
      <w:r>
        <w:rPr>
          <w:rFonts w:ascii="Times New Roman"/>
          <w:b w:val="false"/>
          <w:i w:val="false"/>
          <w:color w:val="000000"/>
          <w:sz w:val="28"/>
        </w:rPr>
        <w:t xml:space="preserve">
      4) берiлген объектiнiң анықталған ақаулықтар тізбесі бар техникалық жай-күйі; </w:t>
      </w:r>
      <w:r>
        <w:br/>
      </w:r>
      <w:r>
        <w:rPr>
          <w:rFonts w:ascii="Times New Roman"/>
          <w:b w:val="false"/>
          <w:i w:val="false"/>
          <w:color w:val="000000"/>
          <w:sz w:val="28"/>
        </w:rPr>
        <w:t xml:space="preserve">
      5) өкiлдердiң екi жақтың мөрiмен куәландырылып қойылған қолдары. </w:t>
      </w:r>
      <w:r>
        <w:br/>
      </w:r>
      <w:r>
        <w:rPr>
          <w:rFonts w:ascii="Times New Roman"/>
          <w:b w:val="false"/>
          <w:i w:val="false"/>
          <w:color w:val="000000"/>
          <w:sz w:val="28"/>
        </w:rPr>
        <w:t xml:space="preserve">
      36. Объектiнiң техникалық жағдайының қабылдап алу-тапсыру актiсi мемлекеттiк және орыс тiлiнде 6 данадан түзіп жасалады, екi данасы жалға берушiде сақталады, екi данасы жалдаушыға, екi данасы балансұстаушыға берiледi. </w:t>
      </w:r>
      <w:r>
        <w:br/>
      </w:r>
      <w:r>
        <w:rPr>
          <w:rFonts w:ascii="Times New Roman"/>
          <w:b w:val="false"/>
          <w:i w:val="false"/>
          <w:color w:val="000000"/>
          <w:sz w:val="28"/>
        </w:rPr>
        <w:t xml:space="preserve">
      37. Жалға берушi жалдаушыға объектiнi берудi өзара мүлiктiк жалдау (жалға алу) шартына қол қойылғаннан кейiн бiр айдан аспайтын мерзiмде қамтамасыз етуге мiндеттi. </w:t>
      </w:r>
      <w:r>
        <w:br/>
      </w:r>
      <w:r>
        <w:rPr>
          <w:rFonts w:ascii="Times New Roman"/>
          <w:b w:val="false"/>
          <w:i w:val="false"/>
          <w:color w:val="000000"/>
          <w:sz w:val="28"/>
        </w:rPr>
        <w:t xml:space="preserve">
      38. Жалға алу төлемi бюджетке аударылады. Ғимараттағы тұрғынжайдың бөлiгiн жалдау төлемiне есеп айырысуда ортақ пайдаланатын орындардағы осы көлемдi жалдаушымен бiрге бара-бар үлеспен пайдалануға қол жеткiзудi ескеру қажет. </w:t>
      </w:r>
    </w:p>
    <w:bookmarkStart w:name="z13" w:id="12"/>
    <w:p>
      <w:pPr>
        <w:spacing w:after="0"/>
        <w:ind w:left="0"/>
        <w:jc w:val="left"/>
      </w:pPr>
      <w:r>
        <w:rPr>
          <w:rFonts w:ascii="Times New Roman"/>
          <w:b/>
          <w:i w:val="false"/>
          <w:color w:val="000000"/>
        </w:rPr>
        <w:t xml:space="preserve"> 
   9. Ерекше жағдайлар </w:t>
      </w:r>
    </w:p>
    <w:bookmarkEnd w:id="12"/>
    <w:p>
      <w:pPr>
        <w:spacing w:after="0"/>
        <w:ind w:left="0"/>
        <w:jc w:val="both"/>
      </w:pPr>
      <w:r>
        <w:rPr>
          <w:rFonts w:ascii="Times New Roman"/>
          <w:b w:val="false"/>
          <w:i w:val="false"/>
          <w:color w:val="000000"/>
          <w:sz w:val="28"/>
        </w:rPr>
        <w:t xml:space="preserve">      39. Кейіннен сатып алу құқығымен мүлiктiк жалдау (жалға) шартының барлық шарттарын тиісті дәрежеде және толық орындаған жағдайда жалдаушы, объектiнi оның толық құнына сатып алуға құқылы. Объектіні мерзімінен бұрын сатып алуға жол берілмейді </w:t>
      </w:r>
      <w:r>
        <w:br/>
      </w:r>
      <w:r>
        <w:rPr>
          <w:rFonts w:ascii="Times New Roman"/>
          <w:b w:val="false"/>
          <w:i w:val="false"/>
          <w:color w:val="000000"/>
          <w:sz w:val="28"/>
        </w:rPr>
        <w:t xml:space="preserve">
      40. Күрделі жөндеуді жүзеге асырған, сондай-ақ Уәкілетті органның рұқсатымен жалға алу объектiсiн жақсартқан жағдайда жалдаушы шығындарын объекті құнының есебіне есептеу түрінде осы есептеудi жүргiзу бойынша Уәкілетті органның бұйрығы шығарылғаннан, және тиісті құжаттары табыс өтелгеннен кейін шығындарын өтеуге құқығы бар. Уәкілетті органның рұқсатынсыз жалдаушының объектiнi жақсартуға жұмсаған шығындары, егер олар жалға алған объектi үшiн нұқсан келтiруден бөлiнбейтiн жағдайда, сондай-ақ өзге де шығындар, жалға берушінің немесе берілген мүліктің есебінен өтеуге жатпайды. Коммуналдық меншік объектілерін кейіннен сатып алу құқығымен жалдауға (жалға) беру шекті мерзімі - 10 жыл. </w:t>
      </w:r>
    </w:p>
    <w:bookmarkStart w:name="z14" w:id="13"/>
    <w:p>
      <w:pPr>
        <w:spacing w:after="0"/>
        <w:ind w:left="0"/>
        <w:jc w:val="left"/>
      </w:pPr>
      <w:r>
        <w:rPr>
          <w:rFonts w:ascii="Times New Roman"/>
          <w:b/>
          <w:i w:val="false"/>
          <w:color w:val="000000"/>
        </w:rPr>
        <w:t xml:space="preserve"> 
  10. Мүлiктiк жалдау (жалға) беру шарттарының </w:t>
      </w:r>
      <w:r>
        <w:br/>
      </w:r>
      <w:r>
        <w:rPr>
          <w:rFonts w:ascii="Times New Roman"/>
          <w:b/>
          <w:i w:val="false"/>
          <w:color w:val="000000"/>
        </w:rPr>
        <w:t xml:space="preserve">
орындалуына бақылау жасау </w:t>
      </w:r>
    </w:p>
    <w:bookmarkEnd w:id="13"/>
    <w:p>
      <w:pPr>
        <w:spacing w:after="0"/>
        <w:ind w:left="0"/>
        <w:jc w:val="both"/>
      </w:pPr>
      <w:r>
        <w:rPr>
          <w:rFonts w:ascii="Times New Roman"/>
          <w:b w:val="false"/>
          <w:i w:val="false"/>
          <w:color w:val="000000"/>
          <w:sz w:val="28"/>
        </w:rPr>
        <w:t xml:space="preserve">      41. Шарт жасалған сәттен бастап әрбір алты ай сайын комиссия жергілікті жерге шығып, жалгермен шарттың талаптарын орындалуы тексеруді жүзеге асырады.  </w:t>
      </w:r>
      <w:r>
        <w:br/>
      </w:r>
      <w:r>
        <w:rPr>
          <w:rFonts w:ascii="Times New Roman"/>
          <w:b w:val="false"/>
          <w:i w:val="false"/>
          <w:color w:val="000000"/>
          <w:sz w:val="28"/>
        </w:rPr>
        <w:t xml:space="preserve">
      42. Шарттың осы талабы орындалмаған жағдайда, комиссия шартты оның мерзімі аяқталғанға дейін бұзудың орындылығы туралы қорытынды жасайды. Қорытындыға комиссия мүшелерінің барлығы қол қояды және ол міндетті түрде: тексеру өткізу уақыты мен орнын, комиссияның құрамын, объектінің шарт атауын, жасалған шарттың нөмірі мен күні, жүргізілген тексеру нәтижелерін, шарт талаптарының орындалуы, шартты оның мерзімі аяқталғанға дейін бұзудың орындылығы туралы комиссияның тұжырымдарын қамту тиіс. Комиссияның әрбір мүшесі комиссия қорытындысымен келіспеген жағдайда, қорытындыда көрсетілуге тиіс айрықша пікір білдіруге құқылы.  </w:t>
      </w:r>
      <w:r>
        <w:br/>
      </w:r>
      <w:r>
        <w:rPr>
          <w:rFonts w:ascii="Times New Roman"/>
          <w:b w:val="false"/>
          <w:i w:val="false"/>
          <w:color w:val="000000"/>
          <w:sz w:val="28"/>
        </w:rPr>
        <w:t xml:space="preserve">
      43. Қол қойылған қорытындының бір данасы тексеру жүргізілген күннен бастап 5 күнтізбелік күн ішінде объектіні мүліктік жалға алуды жүзеге асыратын жалгерге қол қойғызып немесе тапсырыстық хатпен берілуге тиіс. Жалгер комиссияның қорытындысымен келіспеген жағдайда, ол комиссияның қорытындысына заңнамада белгіленген тәртіппен шығым беруге құқылы. </w:t>
      </w:r>
      <w:r>
        <w:br/>
      </w:r>
      <w:r>
        <w:rPr>
          <w:rFonts w:ascii="Times New Roman"/>
          <w:b w:val="false"/>
          <w:i w:val="false"/>
          <w:color w:val="000000"/>
          <w:sz w:val="28"/>
        </w:rPr>
        <w:t xml:space="preserve">
      44. Шарттың талаптары орындалмаған кезде комиссия қорытындысының негізінде Маңғыстау облысының қаржы басқармасы шартты бұзады және объектіні екінші қайтара тендерге қайта қояды. </w:t>
      </w:r>
      <w:r>
        <w:br/>
      </w:r>
      <w:r>
        <w:rPr>
          <w:rFonts w:ascii="Times New Roman"/>
          <w:b w:val="false"/>
          <w:i w:val="false"/>
          <w:color w:val="000000"/>
          <w:sz w:val="28"/>
        </w:rPr>
        <w:t xml:space="preserve">
      45. Егер шарт бұзылған жағдайда, жалдаушыға ол өз қаражаты есебінен және басқарманың келісімімен жалға алынған объект үшін зиян келтірместен бөлінбейтін жүргізілген жақсартулардың құны өтеледі. </w:t>
      </w:r>
      <w:r>
        <w:br/>
      </w:r>
      <w:r>
        <w:rPr>
          <w:rFonts w:ascii="Times New Roman"/>
          <w:b w:val="false"/>
          <w:i w:val="false"/>
          <w:color w:val="000000"/>
          <w:sz w:val="28"/>
        </w:rPr>
        <w:t xml:space="preserve">
      46. Объектінің сақталуын қамтамасыз етпеу, оны мақсатты пайдаланбау және т.б. салдарлардан зиян келтірілген жағдайда, жалгер заңнамада белгіленген тәртіппен келтірілген материалдық залалдың орнын толтырады. </w:t>
      </w:r>
      <w:r>
        <w:br/>
      </w:r>
      <w:r>
        <w:rPr>
          <w:rFonts w:ascii="Times New Roman"/>
          <w:b w:val="false"/>
          <w:i w:val="false"/>
          <w:color w:val="000000"/>
          <w:sz w:val="28"/>
        </w:rPr>
        <w:t xml:space="preserve">
      47. Шарттың мерзімі аяқталғанда және оның талаптарын облыс әкімияты толық орындаған кезде комиссия қорытындысының негізінде объектіні жалгердің меншігіне сатып алу туралы шешім қабылданады, Басқарма бұл жөнінде жалгер тіркеу есебіне тұрған салық органын хабардар етеді. </w:t>
      </w:r>
      <w:r>
        <w:br/>
      </w:r>
      <w:r>
        <w:rPr>
          <w:rFonts w:ascii="Times New Roman"/>
          <w:b w:val="false"/>
          <w:i w:val="false"/>
          <w:color w:val="000000"/>
          <w:sz w:val="28"/>
        </w:rPr>
        <w:t xml:space="preserve">
      48. Объектіні Басқарма жалгердің меншігіне сатып алу-сату объектісін шартпен және қабылдап алу-тапсыру актісімен ресімдейді. Мәмілені тіркеу қолданыстағы заңнамада белгіленген тәртіппен жүзеге асырылады. 49. Шарт жасасқаннан кейін Басқарма салық төлеуші - жалгер тіркеу есебінде тұрғын салық органын облыстың коммуналдық меншік объектісінің мүліктік жалдауға (жалға алу) берілгені туралы хабардар етеді. </w:t>
      </w:r>
      <w:r>
        <w:br/>
      </w:r>
      <w:r>
        <w:rPr>
          <w:rFonts w:ascii="Times New Roman"/>
          <w:b w:val="false"/>
          <w:i w:val="false"/>
          <w:color w:val="000000"/>
          <w:sz w:val="28"/>
        </w:rPr>
        <w:t>
</w:t>
      </w:r>
      <w:r>
        <w:rPr>
          <w:rFonts w:ascii="Times New Roman"/>
          <w:b w:val="false"/>
          <w:i w:val="false"/>
          <w:color w:val="ff0000"/>
          <w:sz w:val="28"/>
        </w:rPr>
        <w:t xml:space="preserve">       Ескерту: мәтінге өзгертулер енгізілді - Маңғыстау облысы әкімлігінің 2008 жылғы 14 шілдедегі </w:t>
      </w:r>
      <w:r>
        <w:rPr>
          <w:rFonts w:ascii="Times New Roman"/>
          <w:b w:val="false"/>
          <w:i w:val="false"/>
          <w:color w:val="000000"/>
          <w:sz w:val="28"/>
        </w:rPr>
        <w:t xml:space="preserve">  N 517 </w:t>
      </w:r>
      <w:r>
        <w:rPr>
          <w:rFonts w:ascii="Times New Roman"/>
          <w:b w:val="false"/>
          <w:i w:val="false"/>
          <w:color w:val="ff0000"/>
          <w:sz w:val="28"/>
        </w:rPr>
        <w:t xml:space="preserve">  қаулысымен; </w:t>
      </w:r>
    </w:p>
    <w:bookmarkStart w:name="z15" w:id="14"/>
    <w:p>
      <w:pPr>
        <w:spacing w:after="0"/>
        <w:ind w:left="0"/>
        <w:jc w:val="left"/>
      </w:pPr>
      <w:r>
        <w:rPr>
          <w:rFonts w:ascii="Times New Roman"/>
          <w:b/>
          <w:i w:val="false"/>
          <w:color w:val="000000"/>
        </w:rPr>
        <w:t xml:space="preserve"> 
  11. Даулардың шешiлуi </w:t>
      </w:r>
    </w:p>
    <w:bookmarkEnd w:id="14"/>
    <w:p>
      <w:pPr>
        <w:spacing w:after="0"/>
        <w:ind w:left="0"/>
        <w:jc w:val="both"/>
      </w:pPr>
      <w:r>
        <w:rPr>
          <w:rFonts w:ascii="Times New Roman"/>
          <w:b w:val="false"/>
          <w:i w:val="false"/>
          <w:color w:val="000000"/>
          <w:sz w:val="28"/>
        </w:rPr>
        <w:t xml:space="preserve">      50. Осы Нұсқаулықпен реттелмеген барлық мәселелер бойынша мүлiктiк жалдау (жалға алу) шартының тараптары Қазақстан Республикасының қолданыстағы заңнамасының нормаларын басшылыққа алады. </w:t>
      </w:r>
      <w:r>
        <w:br/>
      </w:r>
      <w:r>
        <w:rPr>
          <w:rFonts w:ascii="Times New Roman"/>
          <w:b w:val="false"/>
          <w:i w:val="false"/>
          <w:color w:val="000000"/>
          <w:sz w:val="28"/>
        </w:rPr>
        <w:t>
</w:t>
      </w:r>
      <w:r>
        <w:rPr>
          <w:rFonts w:ascii="Times New Roman"/>
          <w:b w:val="false"/>
          <w:i w:val="false"/>
          <w:color w:val="ff0000"/>
          <w:sz w:val="28"/>
        </w:rPr>
        <w:t xml:space="preserve">       Ескерту: 11 тараудың 50 тармағына өзгеріс енгізілді - Маңғыстау облысы әкімдігінің 2008 жылғы 14 шілдедегі  </w:t>
      </w:r>
      <w:r>
        <w:rPr>
          <w:rFonts w:ascii="Times New Roman"/>
          <w:b w:val="false"/>
          <w:i w:val="false"/>
          <w:color w:val="000000"/>
          <w:sz w:val="28"/>
        </w:rPr>
        <w:t xml:space="preserve">N 517 </w:t>
      </w:r>
      <w:r>
        <w:rPr>
          <w:rFonts w:ascii="Times New Roman"/>
          <w:b w:val="false"/>
          <w:i w:val="false"/>
          <w:color w:val="ff0000"/>
          <w:sz w:val="28"/>
        </w:rPr>
        <w:t xml:space="preserve">қаулысымен; </w:t>
      </w:r>
      <w:r>
        <w:br/>
      </w:r>
      <w:r>
        <w:rPr>
          <w:rFonts w:ascii="Times New Roman"/>
          <w:b w:val="false"/>
          <w:i w:val="false"/>
          <w:color w:val="000000"/>
          <w:sz w:val="28"/>
        </w:rPr>
        <w:t xml:space="preserve">
      51. Объектiнi шарт бойынша мүлiктiк жалдауға (жалға) беруден туған даулар, екi жақтың өзара келiсуiмен немесе заңнамада белгiленген тәртiппен қарастырылады.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