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43ec4" w14:textId="ff43e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2005-2006 жылдары күзгi-қысқы аңшылықты ашу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әкімиятының 2005 жылғы 28 қыркүйектегі N 274 қаулысы. Маңғыстау облыстық Әділет департаментінде 2005 жылғы 14 қазанда N 1924 тіркелді. Күші жойылды - Маңғыстау облысы әкімдігінің 2012 жылғы 11 шілдедегі № 01-30-1018 хатымен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Қолданылу мерзімінің аяқталуына байланысты қаулының күші жойылды - Маңғыстау облысы әкімдігінің 2012.07.11  № 01-30-1018 хатымен.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"Жануарлар дүниесiн қорғау, өсiмiн молайту және пайдалану туралы" 2004 жылғы 9 шілдедегі N 593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Үкiметiнiң "Жануарлар дүниесi объектiлерiн алып қоюға 2005 жылға арналған лимиттердi бекiту туралы" 2005 жылғы 19 наурыздағы  </w:t>
      </w:r>
      <w:r>
        <w:rPr>
          <w:rFonts w:ascii="Times New Roman"/>
          <w:b w:val="false"/>
          <w:i w:val="false"/>
          <w:color w:val="000000"/>
          <w:sz w:val="28"/>
        </w:rPr>
        <w:t xml:space="preserve">N 253 </w:t>
      </w:r>
      <w:r>
        <w:rPr>
          <w:rFonts w:ascii="Times New Roman"/>
          <w:b w:val="false"/>
          <w:i w:val="false"/>
          <w:color w:val="000000"/>
          <w:sz w:val="28"/>
        </w:rPr>
        <w:t>, "Жануарлар дүниесiн пайдалануға рұқсат беру ережесiн бекiту туралы" 2004 жылғы 31 желтоқсандағы  </w:t>
      </w:r>
      <w:r>
        <w:rPr>
          <w:rFonts w:ascii="Times New Roman"/>
          <w:b w:val="false"/>
          <w:i w:val="false"/>
          <w:color w:val="000000"/>
          <w:sz w:val="28"/>
        </w:rPr>
        <w:t xml:space="preserve">N 1469 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Республикасының аумағында аң аулау ережесiн бекiту туралы" 2004 жылғы 31 желтоқсандағы  </w:t>
      </w:r>
      <w:r>
        <w:rPr>
          <w:rFonts w:ascii="Times New Roman"/>
          <w:b w:val="false"/>
          <w:i w:val="false"/>
          <w:color w:val="000000"/>
          <w:sz w:val="28"/>
        </w:rPr>
        <w:t xml:space="preserve">N 1458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қаулыларына сәйкес, облыс әкiмияты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 1. Қосымшада көрсетiлген аумақта және  мерзiмде жабайы құстар мен терiсi бағалы аңдарды күзгi-қысқы маусымдарда аулауға рұқсат етілсін.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Маңғыстау облыстық орман және аңшылық шаруашылығы аумақтық басқармасына (келісім бойынша):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аңшылық шаруашылығын жүргiзушiлер арасында жабайы құстар мен терiсi бағалы аңдарды аулау лимитiн бөлiп беру;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облыстың жабайы аңдарын қорғау мен өсімін молайтуды қамтамасыз ету;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жануарлар дүниесін пайдалануға рұқсат берудi ұйымдастыру  ұсынылсын.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Қалалар мен аудандардың әкiмдерiне, облыстық iшкi iстер департаментіне (келісім бойынша) сенiп тапсырылған аумақтарында заңды және жеке тұлғалардың Қазақстан Республикасының табиғатты қорғау заңнамаларын сақтауына қатаң бақылау орнату ұсынылсын.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қаулының орындалуын бақылау облыс әкiмiнің орынбасары С.Б. Керелбаевқа жүктелсiн. 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 мемлекеттік тіркелген кезден бастап қолданысқа енгізіледі.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Облыс әкiмi                             Б. Палымбетов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Маңғыстау облысы әкiмиятының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2005 жылғы 28 қыркүйекте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274 қаулысына қосымша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2005-2006 жылдары Маңғыстау облысындағы күзгi-қысқы аңшылық </w:t>
      </w:r>
      <w:r>
        <w:br/>
      </w:r>
      <w:r>
        <w:rPr>
          <w:rFonts w:ascii="Times New Roman"/>
          <w:b/>
          <w:i w:val="false"/>
          <w:color w:val="000000"/>
        </w:rPr>
        <w:t xml:space="preserve">
МЕРЗІМІ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3353"/>
        <w:gridCol w:w="5593"/>
        <w:gridCol w:w="3553"/>
      </w:tblGrid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Аң-құс түрлері 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Мерзiмi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Аумақ 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Көгершiн, кептерлер  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жылдың 15 қазаннан бастап 30 қарашаны қоса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Бостанқұм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Қаратау 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Голубая бухта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Ащысор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Теңіз жағалауы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Қаражанбас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Желтау-Көлеңкелі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Қияқты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Үйректер, қаздар, суқұзғыны,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 Шәукiлдек 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2005ж. 15 қазаннан бастап 30 қарашаны қоса (жабайы үйректрге көктемгі аңшылық мерзімде 15 күнтізбелік күннен асырмай 2006 жылдың 1 наурыздан 10 мамырға дейінгі кезеңде рұқсат етіледі ) 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2005ж. 15 қазаннан бастап 30 қарашаны  қоса (шәукілдіктерге аңшылық аң аулайтын иттердiң тұқымымен 2006 жылдың 15 наурызынан  бастап 10 мамырын қоса)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Бостанқұм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Қаратау 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Голубая бухта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Ащысор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Теңіз жағалауы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Қаражанбас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Желтау-Көлеңкелі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Қияқты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Кекiлiктер 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жылдың 15  қазаннан 30 қарашаны қоса 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Бостанқұм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Қаратау 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Голубая бухта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Ащысор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Теңіз жағалауы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Қаражанбас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Желтау-Көлеңкелі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Қияқты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Түлкi, қарсақтар 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жылғы 1 қарашадан бастап 2006 жылғы 15 ақпанын қоса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Бостанқұм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Қаратау 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Голубая бухта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Ащысор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Теңіз жағалауы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Қаражанбас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Желтау-Көлеңкелі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Қияқты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Қоян 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жылғы 1 қарашадан бастап 2006 жылғы 15 ақпанын қоса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Бостанқұм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Қаратау 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Голубая бухта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Ащысор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Теңіз жағалауы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Қаражанбас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Желтау-Көлеңкелі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Қияқты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Қабан 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жылдың 15 қазаннан 31 желтоқсанды қоса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Желтау-Көлеңкелі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Қасқыр шиебөрі 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бойы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Қаратау 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Голубая бухта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Ащысор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Теңіз жағалауы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Қаражанбас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Желтау-Көлеңкелі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Қияқты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