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b823" w14:textId="7feb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2005 жылғы 6 желтоқсандағы N 13/229 шешiмi. Маңғыстау облыстық әділет Департаментінде 2005 жылғы 13 желтоқсанда N 1931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", Қазақстан Республикасының "Қазақстан Республикасындағы жергілікті мемлекеттік басқару туралы" N 148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"2006 жылға арналған республикалық бюджет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және облыстық мәслихаттың "2005-2007 жылдарға арналған облыстық бюджет пен аудандар, қалалар бюджеттері арасындағы жалпы сипаттағы ресми трансферттер көлемі туралы" 2004 жылғы 8 желтоқсандағы N 8/127 шешіміне 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2006 жылға арналған облыстық бюджет 1-қосымшаға сәйкес мынадай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- 35 851 992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- 28 982 107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- 48 388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- 18 227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- 6 803 270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- 36 900 843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  1 048 851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- 215 000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- 330 000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- 115 000 мың теңге;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- 249 056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- 326 290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- 77 234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- 1 512 907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- 1 512 907 мың теңге.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Жаңа редакцияда жазылды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өзгеріс енгізілді -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2006 жылға қалалар мен аудандар бюджетіне кірістерді бөлу нормативтері мынадай көлемде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Төлем көзінен ұсталатын кірістен алынатын жеке табыс салығы: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- 74,8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- 35,4 пайыз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- 6,8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- 4,4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- 16,4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Төлем көзінен ұсталмайтын кірістен алынатын жеке табыс салығы: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Бейнеу, Қарақия, Маңғыстау, Түпқараған аудандарына, Ақтау және Жаңаөзен қалаларына - 100 пайыз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Қызметін біржолғы талондар бойынша жүзеге асыратын жеке тұлғалардан алынатын жеке табыс салығы: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Бейнеу, Қарақия, Маңғыстау, Түпқараған аудандарына, Ақтау және Жаңаөзен қалаларына - 100 пайыз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- 56,5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- 35,4 пайыз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- 6,8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- 5,7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- 18,2 пайыз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2-тармаққа өзгерту енгізілді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2006 жылға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төменгі бюджеттерден облыстық бюджетке 1 804 307 мың теңге сомасында бюджеттік алымдар белгіленсін,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 778 542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1 025 765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Республикалық бюджетке аударуға жататын бюджеттік алымдар 19 439 802 мың теңге сомасында облыстық бюджеттен жүзеге асырылатыны қаперге 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2006 жылға облыстық бюджеттен аудандардың бюджеттеріне берілетін субвенция көлемі 379 639 теңге сомасында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 223 351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 156 288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2005 жылға арналған облыстық бюджет шығыстарында мемлекеттік қызметшілердің, мемлекеттік мекемелердің мемлекеттік қызметшілерге жатпайтын қызметкерлерінің және қазыналық кәсіпорындар қызметкерлерінің жалақысын көбейтуге республикалық бюджеттен 1 489 745 мың теңге сомасындағы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сома облыстық бюджет, аудандар мен қалалардың бюджеттері ауқымында бөлінуі 5-қосымшаға сай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2006 жылға арналған облыстық бюджетте қалалар мен аудандардың бюджетіне мына көлемдегі ағымдағы нысаналы трансферттер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8 658 мың теңге - "Халықтың көші-қоны туралы" Қазақстан Республикасы Заңына өзгерістер мен толықтырулар енгізу туралы" 2002 жылғы 27 наурыздағы N 313-ІІ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29-бабы 5-тармағына сәйкес Қазақстан Республикасына квотадан тыс көшіп келіп жатқан оралмандарға өтемақы төлеуге.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оралмандарға қаражат бір отбасына 50 еселік айлық есептік көрсеткіш есебінен бөлінетіні белгіленсін;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1 787 мың теңге - Ұлы Отан соғысының мүгедектеріне және оған қатысушыларға біржолғы жәрдем төлеуге.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Ұлы Отан соғысының қатысушысы мен мүгедегіне 30 мың теңге есебімен бөлінгені ескерілсін;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4 890 мың теңге - үйден тәрбиеленіп оқылатын мүгедек балаларды материалдық-қамтамасыз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34 500 мың теңге - кәсіпкерлік қызметті қолдау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 мың теңге - қасқыр ату бойынша іс-шаралар өткізуге;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269 663 мың теңге - мемлекеттік жалпы білім беру ұйымдарын күрделі жөндеу үшін және материалды-техникалық базасын нығайтуға;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620 548 мың теңге - автомобиль жолдарының жұмыс істеуін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23 301 мың теңге - 2006 жылғы 1 қыркүйектен облыстың орта мектептеріне 1 сыныпқа баратын балаларға арналған бір үлгідегі мектеп формасымен қамтамасыз етуге;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10 487 мың теңге - Қазақстан Республикасындағы жоғарғы мемлекеттік оқу орындарында оқу ақысын төлеу үшін жалпы білім беру мектептерінің түлектеріне әлеуметтік көмек төлеуге;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73 080 мың теңге - жалпы орта білім берудің мемлекеттік мекемелеріне кітапханалық қорларын жаңарту үшін оқулық пен оқу-әдістемелік кешенін сатып алуға және жеткізуге;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29 887 мың теңге - "1 сыныптардың оқушыларына арналған "Мектеп сүті" бағдарламасының пилоттық жобасын іске асыруға.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аудандар мен қалалар бюджеттері ауқымында бөлу 6-қосымшаға сәйкес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7 тармақ өзгертілді және толықтырылды -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7-1. Облыстық бюджетте Түпқараған ауданының бюджетіне 34 000 мың теңге сомасындағы ағымдағы нысаналы трансферттер қаралғаны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9 000 мың теңге - Форт-Шевченко қаласының 160 жылдығын мерекелеу шараларын ұйымдастыруға;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12 000 мың теңге - Ақшұқыр, Таушық елді мекендер құрылысының бас жоспарларын әзірлеу.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7-1. тармақпен толықтырылды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жаңа редакцияда -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  өзгеріс енгізілді -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2006 жылға арналған облыстық бюджетте аудандардың бюджеттеріне дамуға нысаналы трансферттер мына көлемде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193 861 мың теңге - сумен жабдықтау жүйесін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66 450 мың теңге - жылуэнергетикалық жүйені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306 334 мың теңге - білім беру нысандарын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70 447 мың теңге - инженерлік-коммуникациялық инфрақұрылымды дамытуға және жайластыруға;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9 000 мың теңге - коммуналдық шаруашылықты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мың теңге - қалалар мен елді мекендерді абаттандыруды дамытуға.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аудандар бюджеттері ауқымында бөлу 7-қосымшаға сәйкес жүзеге асырылады.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8 тармақ өзгертілді және толықтырылды -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8-1. Аудандардың (қалалардың) бюджеттерінде мемлекеттік атаулы әлеуметтік көмекті төлеуге қарастыратын қаражат есебінен аз қамтылған жанұяларға 18 жасқа дейінгі балаларға мемлекеттік жәрдемақы төлеуге N 8 қосымшаға сәйкес 112 751 мың теңгеден кем емес сомада шығыстар қарастырылуы керектігі ескерілсін.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Осы шешіммен, "2006 жылға арналған облыстық бюджет туралы" облыстық мәслихаттың 2005 жылғы 6 желтоқсандағы N 13/229 шешімін іске асыру туралы" облыс әкімиятының 2005 жылғы 9 желтоқсандағы N 374 қаулысына өзгерістер мен толықтырулар енгізу туралы" облыс әкімиятының 2006 жылғы 9 қаңтардағы N 12 қаулысымен облыстық бюджетке түзету жасау жолымен енгізілген, республикалық бюджеттен облыстық бюджетке 2006 жылға берілетін ағымдағы трансферттер мен кредиттер көлемі қарастырылғаны ескерілсін.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8-1., 8-2. тармақтармен толықтырылды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жаңа редакцияда -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Маңғыстау облысында тұратын және республикалық емдеу-алдын-алу орталықтарына кеңес алуға, зерттелуге және емделуге жіберілетін азаматтардың облыс әкімияты қаулысымен бекітілген Тәртіпке сәйкес тегін және жеңілдікпен жол жүруіне;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қуаттандыратын ем үшін облыстық туберкулезге қарсы "Тұщыбек" санаторийіне және республикалық туберкулезге қарсы санаторийлерге жіберілетін туберкулезбен науқастанғандардың облыс әкімияты қаулысымен бекітілген Ережеге сәйкес тегін және жеңілдікпен жол жүруіне;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тұрып жұмыс істейтін мемлекеттік денсаулық сақтау, әлеуметтік қамту, білім беру, мәдениет және спорт ұйымдарының мамандарына, сондай-ақ қалалық үлгідегі кенттерде тұратын және жұмыс істейтін мемлекеттік денсаулық сақтау ұйымдарының мамандарына аудандар мен қалалар мәслихаттарының шешімімен айқындалатын мөлшерде отын сатып алуға 5000 теңге көлемінде;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саласының медициналық қызметкерлеріне облыс әкімияты қаулысымен бекітілген Ережеге сәйкес көшпелі сипаттағы жұмысына байланысты қоғамдық көлікке көлік шығындарының орнын толтыруға;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 көмекке зәру жалғызілікті мүгедектерге күтім бойынша мемлекеттік әлеуметтік жәрдемақыларға бір айлық есептік көрсеткіш мөлшерінде қосымша үстемақыға құқық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Ауылдық елді мекендерде жұмыс істейтін мемлекеттік денсаулық сақтау, әлеуметтік қамту, білім беру, мәдениет және спорт ұйымдарының мамандарына 25% көтеріңкі жалақы және тарифтік мөлшерлемелер белгіленсін, сондай-ақ, қалалық үлгідегі кенттерде жұмыс істейтін мемлекеттік денсаулық сақтау ұйымдарының мамандарына.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10-тармаққа толықтыру енгізілді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Облыс әкімиятының резерві 232 509 мың теңге сомасында бекітілсін.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11-тармаққа өзгерту енгізілді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2-қосымшаға сәйкес бюджеттік инвестициялық жобаларды (бағдарламаларды) іске асыруға бағытталған облыстық бюджеттің бюджеттік даму бағдарламаларының тізбесі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3-қосымшаға сәйкес 2006 жылға арналған облыстық бюджеттің атқарылу процесінде секвестрге жатпайтын бюджеттік бағдарламалар тізбесі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жылға арналған аудандар мен қалалар бюджетінің атқарылу процесінде 4-қосымшаға сәйкес бюджеттік бағдарламалардың секвестрге жатпайтыны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13/229 шешіміне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1-қосымша жаңа редакцияда жазылды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2006 жылға арналған облыстық бюджет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93"/>
        <w:gridCol w:w="1213"/>
        <w:gridCol w:w="7533"/>
        <w:gridCol w:w="2413"/>
      </w:tblGrid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 Сын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35 851 992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28 982 107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8 976 243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8 976 243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18 857 881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18 857 881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6 803 270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1 956 746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1 956 746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 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1 913 500 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36 900 843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709 644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513 824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 мен табиғи апаттардың алдын алуды және жоюды ұйымдастыру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 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
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1 047 889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1 039 955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969 047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2 708 332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1 665 693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оқу-әдiстемелiк кешендерді сатып алу және жеткізу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ауқымда мектеп олимпиадаларын және мектептен тыс іс шараларды өткізу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 білім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физика, химия, биология кабинеттерін оқу құралдарымен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322 851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758 133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451 799
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6 151 269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5 544 392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2 092 252
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182 151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елелулі және айналадағылар үшін қауіп төндіретін аурулармен ауыратын адамдарға  медициналық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994 650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1 520 906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 тегін және жеңілдетілген жол жүрумен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386 852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санитарлық-эпидемиялогиялық салауаттылығы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192 824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220 025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335 203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
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1 080 447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1 109 643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436 139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99 763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124 375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мен құжаттама бөлімі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мен құжаттама басқармасының (бөлімінің)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 сақталауын қамтамасыз ету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 жүргізу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  өңірлік бағдарламаларды іске асыру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328 344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165 676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 шекарасын белгiлеу кезiнде жүргiзiлетiн жерге орналастыру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965 341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269 689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617 967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1 101 362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954 666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102 509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жергілікті атқарушы органының резерві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89 202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54 702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(бөлімінің)  қызметін қамтамасыз ету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бюджеттерге берілетін нысаналы даму трансферттерi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20 149 179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20 149 179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 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Ресми трансферттер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329 738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-1 048 851
</w:t>
            </w:r>
          </w:p>
        </w:tc>
      </w:tr>
      <w:tr>
        <w:trPr>
          <w:trHeight w:val="1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 БЮДЖЕТТІК КРЕДИТ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 бойынша ағымдағы жылы қолма-қол ақшаның тапшылығын жабуға арналған облыстың жергілікті атқарушы органының резервi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 КРЕДИТТЕРДІ 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249 056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1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2-қосымша жаңа редакцияда жазылды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(БАҒДАРЛАМАЛАРДЫ) ІСКЕ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АСЫРУҒА БАҒЫТТАЛҒАН БЮДЖЕТТІК БАҒДАРЛАМАЛАРҒА БӨЛІНГЕН,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БЮДЖЕТТІҢ БЮДЖЕТТІК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БАҒДАРЛАМАСЫНЫҢ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73"/>
        <w:gridCol w:w="793"/>
        <w:gridCol w:w="953"/>
        <w:gridCol w:w="9573"/>
      </w:tblGrid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  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 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білімі бар мамандарды даярлау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2006 ЖЫЛҒА АРНАЛҒАН ОБЛЫСТЫҚ БЮДЖЕТТІҢ ОРЫНДАЛУ ПРОЦЕСІНДЕ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СЕКВЕСТРГЕ ЖАТПАЙТЫН БЮДЖЕТТІК БАҒДАРЛАМАЛАР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53"/>
        <w:gridCol w:w="913"/>
        <w:gridCol w:w="10693"/>
      </w:tblGrid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Департаменті 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бағдарламалары бойынша жалпы білім беру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2006 ЖЫЛҒА АРНАЛҒАН АУДАНДАР МЕН ҚАЛАЛАР БЮДЖЕТТЕРІНІҢ  ОРЫНДАЛУ ПРОЦЕСІНДЕ СЕКВЕСТРГЕ ЖАТПАЙТЫН БЮДЖЕТТІК БАҒДАРЛАМАЛАР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353"/>
        <w:gridCol w:w="1173"/>
        <w:gridCol w:w="9773"/>
      </w:tblGrid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спорт бөлімі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бюджеттен 2006 жылға арналған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бюджетке, аудандар мен қалалардың бюджеттеріне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нысаналы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953"/>
        <w:gridCol w:w="8833"/>
      </w:tblGrid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р/р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98 417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308 070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 қаласы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158 018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687 588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1 489 745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6-қосымша жаңа редакцияда жазылды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2006.11.29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 2006 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бюджеттеріне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сомаларын бөлу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53"/>
        <w:gridCol w:w="2753"/>
        <w:gridCol w:w="2813"/>
        <w:gridCol w:w="2113"/>
        <w:gridCol w:w="2753"/>
      </w:tblGrid>
      <w:tr>
        <w:trPr>
          <w:trHeight w:val="3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  материалдық- қамтамасыз етуге нысаналы трансферттер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107"/>
        <w:gridCol w:w="2147"/>
        <w:gridCol w:w="2453"/>
        <w:gridCol w:w="3246"/>
        <w:gridCol w:w="3006"/>
      </w:tblGrid>
      <w:tr>
        <w:trPr>
          <w:trHeight w:val="3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ату бойынша іс-шаралар өткізу үшін аудандар (облыстық маңызы бар қалалар)  бюджеттеріне ағымдағы нысаналы трансферттер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сыныптардың оқушыларына арналған "Мектеп сүті" Бағдарламасының пилоттық жобасын іске асыруға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 қыркүйектен облыстың орта мектептеріне    1 сыныпқа баратын балаларға арналған бір үлгідегі мектеп формасымен қамтамасыз етуге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484 411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41 905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617 967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кестенің жалғасы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93"/>
        <w:gridCol w:w="6473"/>
      </w:tblGrid>
      <w:tr>
        <w:trPr>
          <w:trHeight w:val="24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оқу орындарында оқу ақысын төлеу үшін жалпы білім беру мектептерінің түлектеріне әлеуметтік көмек төлеуге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7-қосымша жаңа редакцияда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2006.03.30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2006.07.28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шешімімен, Маңғыстау облысы мәслихатының 2006.10.14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аудандардың 2006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бюджеттеріне нысаналы даму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933"/>
        <w:gridCol w:w="3573"/>
        <w:gridCol w:w="3053"/>
        <w:gridCol w:w="3093"/>
      </w:tblGrid>
      <w:tr>
        <w:trPr>
          <w:trHeight w:val="26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31 000 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295 334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кестенің жалғасы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3073"/>
        <w:gridCol w:w="3013"/>
        <w:gridCol w:w="2713"/>
        <w:gridCol w:w="3153"/>
      </w:tblGrid>
      <w:tr>
        <w:trPr>
          <w:trHeight w:val="26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жайластыруға  аудандар (облыстық маңызы бар қалалар) бюджеттеріне нысаналы даму трансферттер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абаттандыруға және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2 000 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13/229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8-қосымша жаңа редакцияда жазылды - Маңғыстау облысы мәслихатының 2006.01.31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 атаулы әлеуметтік көмекті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18 жасқа дейінгі балаларға мемлекеттік жәрдемақы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төлеуге берілген жергілікті бюджет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613"/>
        <w:gridCol w:w="1653"/>
        <w:gridCol w:w="4393"/>
        <w:gridCol w:w="3153"/>
      </w:tblGrid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 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  балаларға мемлекеттік жәрдемақы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 атаулы әлеуметтік көмек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