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785d" w14:textId="22e7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Тамақ дайындауға және тұтынушылардың (жеке тұлғалардың) тұрмыстық шаруашылық қажеттіліктері үшін су жылытуға газ берудің нормалары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әкiмиятының 2005 жылғы 29 қарашадағы N 350 қаулысы. Маңғыстау облыстық Әділет Департаментінде 2006 жылғы 6 қаңтарда N 1936 тіркелді. Күші жойылды - Маңғыстау облысы әкімдігінің 2015 жылғы 30 шілдедегі № 225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Маңғыстау облысы әкімдігінің 30.07.2015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қаулысымен(қол қойылған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"Монополияшы кәсіпорындардың қызмет көрсетулеріне бағалар мен тарифтерді мемлекеттік реттеу жөніндегі қосымша шаралар туралы" 1999 жылғы 9 сәуірдегі N 400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облыс әкімияты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Тамақ дайындауға және тұтынушылардың (жеке тұлғалардың) тұрмыстық шаруашылық қажеттіліктері үшін су жылытуға газ нормалары, есептеу құралдары болмаған жағдайда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қыс мезгілінде (01 қарашадан 30 сәуірге дейін) - айына бір адамға 12 (он екі) текше метр;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жаз мезгілінде (01 мамырдан 31 қазанға дейін) - айына бір адамға 8 (сегіз) текше метр болып бекітілсін.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облыс әкімінің орынбасары М.М. Бортникке жүктелсін. 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2006 жылдың 1 қаңтарынан бастап қолданысқа енеді.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