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86d8" w14:textId="0488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аудандары мен қалалары бюджеттерінің және облыстық бюджет арасындағы 2005-2007 жылдарға арналған жалпы сипаттағы ресми трансферттер көлемі туралы"»мәслихаттың 2004 жылғы 14 желтоқсандағы N 137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2005 жылғы 25 ақпандағы N 157 шешімі. Қостанай облысының әділет департаментінде 2005 жылғы 3 наурызда N 3354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әкімдігінің қаулысын қарап, "Қазақстан Республикасындағы жергілікті мемлекеттік басқару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1)-тармақшасына сәйкес Қостанай облыстық мәслихаты ШЕШТІ: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облысының аудандары мен қалалары бюджеттерінің және облыстық бюджет арасындағы 2005-2007 жылдарға арналған жалпы сипаттағы ресми трансферттер көлемі туралы» мәслихаттың 2004 жылғы 14 желтоқсандағы N№137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енгізілсін (мемлекеттік тіркеу номері 3296, "Қостанай таңы" 2005 жылғы 26 қаңтардағы N 9, 2005 жылғы 15 ақпандағы N 17, "Костанайские новости" 2005 жылғы 2 ақпандағы N 16, 2005 жылғы 9 ақпандағы N 20, 2005 жылғы 16 ақпандағы N 24).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3-тармағының 4-тармақшасы жаңа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12-қосымшаға сәйкес "Кемтар балаларды әлеуметтік және медициналық-педагогикалық түзеу арқылы қолдау туралы"»2002 жылғы 11 шілдедегі Қазақстан Республикасы Заңын жүзеге асыру үшін 28908 мың теңге сомасындағы қаржы".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департаментінде мемлекеттік тіркеуден өткен сәттен бастап күшіне енеді және 2007 жылғы 31 желтоқсанға дейін күші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облыстық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кезектi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Мәслихаттың 2005 жылғы 25 ақпандағы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157 шешіміне 12-қосымша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жылғы 11 шілдедегі "Кемтар балаларды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және медициналық-педагогикалық түзету арқылы қолдау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Заңын жүзеге асыру үшін жергілікті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бюджеттердің қосымша шығындары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3313"/>
        <w:gridCol w:w="2873"/>
      </w:tblGrid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 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