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1ceb" w14:textId="2a71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(III сайланған IX сессиясы) 2005 жылғы 24 желтоқсандағы "2005 жылға арналған облыстық бюджет туралы" N 72/9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2005 жылғы 4 наурыздағы N 2/10 шешімі. Павлодар облысының әділет департаментінде 2005 жылғы 11 наурызда N 2915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bookmarkStart w:name="z1" w:id="0"/>
      <w:r>
        <w:rPr>
          <w:rFonts w:ascii="Times New Roman"/>
          <w:b w:val="false"/>
          <w:i w:val="false"/>
          <w:color w:val="ff0000"/>
          <w:sz w:val="28"/>
        </w:rPr>
        <w:t xml:space="preserve">
      Ескерту. Мерзімінің өтуіне байланысты күші жойылды - Павлодар облыстық Әділет департаментінің 2009 жылғы 18 наурыздағы N 4-06/1966 хатымен. </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Заңының </w:t>
      </w:r>
      <w:r>
        <w:rPr>
          <w:rFonts w:ascii="Times New Roman"/>
          <w:b w:val="false"/>
          <w:i w:val="false"/>
          <w:color w:val="000000"/>
          <w:sz w:val="28"/>
        </w:rPr>
        <w:t xml:space="preserve">6 бабы </w:t>
      </w:r>
      <w:r>
        <w:rPr>
          <w:rFonts w:ascii="Times New Roman"/>
          <w:b w:val="false"/>
          <w:i w:val="false"/>
          <w:color w:val="000000"/>
          <w:sz w:val="28"/>
        </w:rPr>
        <w:t>1 тармағының 1) тармақшасына және Қазақстан Республикасының 2004 жылғы 24 сәуiрдегi N 548 Бюджет </w:t>
      </w:r>
      <w:r>
        <w:rPr>
          <w:rFonts w:ascii="Times New Roman"/>
          <w:b w:val="false"/>
          <w:i w:val="false"/>
          <w:color w:val="000000"/>
          <w:sz w:val="28"/>
        </w:rPr>
        <w:t xml:space="preserve">Кодексiнiң </w:t>
      </w:r>
      <w:r>
        <w:rPr>
          <w:rFonts w:ascii="Times New Roman"/>
          <w:b w:val="false"/>
          <w:i w:val="false"/>
          <w:color w:val="000000"/>
          <w:sz w:val="28"/>
        </w:rPr>
        <w:t xml:space="preserve">111 бабы 2 тармағының 1-тармақшасына мен 115 бабының 1 тармағына сәйкес облыстық мәслихат </w:t>
      </w:r>
      <w:r>
        <w:rPr>
          <w:rFonts w:ascii="Times New Roman"/>
          <w:b/>
          <w:i w:val="false"/>
          <w:color w:val="000000"/>
          <w:sz w:val="28"/>
        </w:rPr>
        <w:t xml:space="preserve">ШЕШIМ ЕТЕДI: </w:t>
      </w:r>
      <w:r>
        <w:br/>
      </w:r>
      <w:r>
        <w:rPr>
          <w:rFonts w:ascii="Times New Roman"/>
          <w:b w:val="false"/>
          <w:i w:val="false"/>
          <w:color w:val="000000"/>
          <w:sz w:val="28"/>
        </w:rPr>
        <w:t>
      облыстық Мәслихаттың (III сайланған IХ сессиясы) 2004 жылғы  24 желтоқсандағы "2005 жылға арналған облыстық бюджет туралы" (әдiлет департаментiнде 2004 жылғы 29 желтоқсанда N 2832 болып тiркелген, "Сарыарқа самалы" газетiнiң 2005 жылғы 12 қаңтардағы     17 санында, "Звезда Прииртышья" газетiнiң 2005 жылғы 11 қаңтардағы 3-санында жарияланған) N 72/9 </w:t>
      </w:r>
      <w:r>
        <w:rPr>
          <w:rFonts w:ascii="Times New Roman"/>
          <w:b w:val="false"/>
          <w:i w:val="false"/>
          <w:color w:val="000000"/>
          <w:sz w:val="28"/>
        </w:rPr>
        <w:t xml:space="preserve">шешімiне </w:t>
      </w:r>
      <w:r>
        <w:rPr>
          <w:rFonts w:ascii="Times New Roman"/>
          <w:b w:val="false"/>
          <w:i w:val="false"/>
          <w:color w:val="000000"/>
          <w:sz w:val="28"/>
        </w:rPr>
        <w:t xml:space="preserve">мынадай өзгерiстер мен толықтырулар енгiзiлсiн: </w:t>
      </w:r>
      <w:r>
        <w:br/>
      </w:r>
      <w:r>
        <w:rPr>
          <w:rFonts w:ascii="Times New Roman"/>
          <w:b w:val="false"/>
          <w:i w:val="false"/>
          <w:color w:val="000000"/>
          <w:sz w:val="28"/>
        </w:rPr>
        <w:t xml:space="preserve">
      аталған шешiмнiң 1-тармағы жаңа редакцияда жазылсын: </w:t>
      </w:r>
      <w:r>
        <w:br/>
      </w:r>
      <w:r>
        <w:rPr>
          <w:rFonts w:ascii="Times New Roman"/>
          <w:b w:val="false"/>
          <w:i w:val="false"/>
          <w:color w:val="000000"/>
          <w:sz w:val="28"/>
        </w:rPr>
        <w:t xml:space="preserve">
      "1. 2005 жылға арналған бюджет 1-қосымшаға сәйкес мына көлемдерде бекiтiлсiн: </w:t>
      </w:r>
      <w:r>
        <w:br/>
      </w:r>
      <w:r>
        <w:rPr>
          <w:rFonts w:ascii="Times New Roman"/>
          <w:b w:val="false"/>
          <w:i w:val="false"/>
          <w:color w:val="000000"/>
          <w:sz w:val="28"/>
        </w:rPr>
        <w:t xml:space="preserve">
      кiрiстер - 21493460 мың теңге, соның iшiнде: </w:t>
      </w:r>
      <w:r>
        <w:br/>
      </w:r>
      <w:r>
        <w:rPr>
          <w:rFonts w:ascii="Times New Roman"/>
          <w:b w:val="false"/>
          <w:i w:val="false"/>
          <w:color w:val="000000"/>
          <w:sz w:val="28"/>
        </w:rPr>
        <w:t xml:space="preserve">
      салық түсiмдерi - 10257832 мың теңге; </w:t>
      </w:r>
      <w:r>
        <w:br/>
      </w:r>
      <w:r>
        <w:rPr>
          <w:rFonts w:ascii="Times New Roman"/>
          <w:b w:val="false"/>
          <w:i w:val="false"/>
          <w:color w:val="000000"/>
          <w:sz w:val="28"/>
        </w:rPr>
        <w:t xml:space="preserve">
      салыққа жатпайтын түсiмдер - 24746 мың теңге; </w:t>
      </w:r>
      <w:r>
        <w:br/>
      </w:r>
      <w:r>
        <w:rPr>
          <w:rFonts w:ascii="Times New Roman"/>
          <w:b w:val="false"/>
          <w:i w:val="false"/>
          <w:color w:val="000000"/>
          <w:sz w:val="28"/>
        </w:rPr>
        <w:t xml:space="preserve">
      ресми трансферттерден түсетiн түсiмдер - 11210882 мың теңге;         </w:t>
      </w:r>
      <w:r>
        <w:br/>
      </w:r>
      <w:r>
        <w:rPr>
          <w:rFonts w:ascii="Times New Roman"/>
          <w:b w:val="false"/>
          <w:i w:val="false"/>
          <w:color w:val="000000"/>
          <w:sz w:val="28"/>
        </w:rPr>
        <w:t xml:space="preserve">
      2) шығындар - 22162964 мың теңге; </w:t>
      </w:r>
      <w:r>
        <w:br/>
      </w:r>
      <w:r>
        <w:rPr>
          <w:rFonts w:ascii="Times New Roman"/>
          <w:b w:val="false"/>
          <w:i w:val="false"/>
          <w:color w:val="000000"/>
          <w:sz w:val="28"/>
        </w:rPr>
        <w:t xml:space="preserve">
      3) операциялық сальдо - 669504 мың теңге; </w:t>
      </w:r>
      <w:r>
        <w:br/>
      </w:r>
      <w:r>
        <w:rPr>
          <w:rFonts w:ascii="Times New Roman"/>
          <w:b w:val="false"/>
          <w:i w:val="false"/>
          <w:color w:val="000000"/>
          <w:sz w:val="28"/>
        </w:rPr>
        <w:t xml:space="preserve">
      4) таза бюджеттiк кредиттеу - 152800 мың теңге, соның iшiнде: </w:t>
      </w:r>
      <w:r>
        <w:br/>
      </w:r>
      <w:r>
        <w:rPr>
          <w:rFonts w:ascii="Times New Roman"/>
          <w:b w:val="false"/>
          <w:i w:val="false"/>
          <w:color w:val="000000"/>
          <w:sz w:val="28"/>
        </w:rPr>
        <w:t xml:space="preserve">
      бюджеттiк кредиттер - 362000 мың теңге; </w:t>
      </w:r>
      <w:r>
        <w:br/>
      </w:r>
      <w:r>
        <w:rPr>
          <w:rFonts w:ascii="Times New Roman"/>
          <w:b w:val="false"/>
          <w:i w:val="false"/>
          <w:color w:val="000000"/>
          <w:sz w:val="28"/>
        </w:rPr>
        <w:t xml:space="preserve">
      бюджеттiк кредиттердi өтеу - 209200 мың теңге; </w:t>
      </w:r>
      <w:r>
        <w:br/>
      </w:r>
      <w:r>
        <w:rPr>
          <w:rFonts w:ascii="Times New Roman"/>
          <w:b w:val="false"/>
          <w:i w:val="false"/>
          <w:color w:val="000000"/>
          <w:sz w:val="28"/>
        </w:rPr>
        <w:t xml:space="preserve">
      5) қаржы активтерiмен операциялар жөнiндегi сальдо - 19410 мың теңге, соның iшiнде: </w:t>
      </w:r>
      <w:r>
        <w:br/>
      </w:r>
      <w:r>
        <w:rPr>
          <w:rFonts w:ascii="Times New Roman"/>
          <w:b w:val="false"/>
          <w:i w:val="false"/>
          <w:color w:val="000000"/>
          <w:sz w:val="28"/>
        </w:rPr>
        <w:t xml:space="preserve">
      қаржы активтерiн алу - 19410 мың теңге; </w:t>
      </w:r>
      <w:r>
        <w:br/>
      </w:r>
      <w:r>
        <w:rPr>
          <w:rFonts w:ascii="Times New Roman"/>
          <w:b w:val="false"/>
          <w:i w:val="false"/>
          <w:color w:val="000000"/>
          <w:sz w:val="28"/>
        </w:rPr>
        <w:t xml:space="preserve">
      6) бюджеттiң тапшылығы - 841714 мың теңге; </w:t>
      </w:r>
      <w:r>
        <w:br/>
      </w:r>
      <w:r>
        <w:rPr>
          <w:rFonts w:ascii="Times New Roman"/>
          <w:b w:val="false"/>
          <w:i w:val="false"/>
          <w:color w:val="000000"/>
          <w:sz w:val="28"/>
        </w:rPr>
        <w:t xml:space="preserve">
      7) бюджеттiң тапшылығын қаржыландыру - 841714 мың теңге, соның iшiнде: </w:t>
      </w:r>
      <w:r>
        <w:br/>
      </w:r>
      <w:r>
        <w:rPr>
          <w:rFonts w:ascii="Times New Roman"/>
          <w:b w:val="false"/>
          <w:i w:val="false"/>
          <w:color w:val="000000"/>
          <w:sz w:val="28"/>
        </w:rPr>
        <w:t xml:space="preserve">
      қарыздардың түсуi - 1804000 мың теңге; </w:t>
      </w:r>
      <w:r>
        <w:br/>
      </w:r>
      <w:r>
        <w:rPr>
          <w:rFonts w:ascii="Times New Roman"/>
          <w:b w:val="false"/>
          <w:i w:val="false"/>
          <w:color w:val="000000"/>
          <w:sz w:val="28"/>
        </w:rPr>
        <w:t xml:space="preserve">
      қарыздарды өтеу - 1017812 мың теңге; </w:t>
      </w:r>
      <w:r>
        <w:br/>
      </w:r>
      <w:r>
        <w:rPr>
          <w:rFonts w:ascii="Times New Roman"/>
          <w:b w:val="false"/>
          <w:i w:val="false"/>
          <w:color w:val="000000"/>
          <w:sz w:val="28"/>
        </w:rPr>
        <w:t xml:space="preserve">
      бюджет қаражаты қалдықтарының қозғалысы - 55526 мың теңге"; </w:t>
      </w:r>
      <w:r>
        <w:br/>
      </w:r>
      <w:r>
        <w:rPr>
          <w:rFonts w:ascii="Times New Roman"/>
          <w:b w:val="false"/>
          <w:i w:val="false"/>
          <w:color w:val="000000"/>
          <w:sz w:val="28"/>
        </w:rPr>
        <w:t xml:space="preserve">
      мына мазмұндағы 4-1, 4-2 тармақтармен толықтырылсын: </w:t>
      </w:r>
      <w:r>
        <w:br/>
      </w:r>
      <w:r>
        <w:rPr>
          <w:rFonts w:ascii="Times New Roman"/>
          <w:b w:val="false"/>
          <w:i w:val="false"/>
          <w:color w:val="000000"/>
          <w:sz w:val="28"/>
        </w:rPr>
        <w:t xml:space="preserve">
      "4-1. Лебяжi ауданының бюджетiне облыстық бюджеттен           2005 жылға бөлiнген трансферттер көлемi Ямышев ауылындағы мектеп құрылысының кредитi бойынша берешектi өтеу үшiн 13660 мың теңге мөлшерiнде бекiтiлсiн. </w:t>
      </w:r>
      <w:r>
        <w:br/>
      </w:r>
      <w:r>
        <w:rPr>
          <w:rFonts w:ascii="Times New Roman"/>
          <w:b w:val="false"/>
          <w:i w:val="false"/>
          <w:color w:val="000000"/>
          <w:sz w:val="28"/>
        </w:rPr>
        <w:t xml:space="preserve">
      4-2. Қалалар мен аудандардың бюджеттерiне (1941 жылдың 22 маусымынан 1945 жылдың 9 мамырына дейiнгi мерзiмде) кемiнде 6 ай жұмыс iстеген азаматтарға материалдық көмек төлеу үшiн облыстық бюджеттен 2005 жылға бөлiнетiн трансферттер көлемiнiң жалпы сомасы 73780 мың теңге болып бекiтiлсiн,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4033"/>
      </w:tblGrid>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7555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34155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Екiбастұз қаласының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10095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1835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2410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Ертiс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2245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Качиры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2965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Лебяжi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1710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1435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2430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2245 мың теңге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ауданының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2860 мың теңге"; </w:t>
            </w:r>
          </w:p>
        </w:tc>
      </w:tr>
    </w:tbl>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"6442393" деген сан "6523513" деген санмен ауыстырылсын; </w:t>
      </w:r>
      <w:r>
        <w:br/>
      </w:r>
      <w:r>
        <w:rPr>
          <w:rFonts w:ascii="Times New Roman"/>
          <w:b w:val="false"/>
          <w:i w:val="false"/>
          <w:color w:val="000000"/>
          <w:sz w:val="28"/>
        </w:rPr>
        <w:t xml:space="preserve">
      "5655471" деген сан "5736591" деген санмен ауыстырылсын; </w:t>
      </w:r>
      <w:r>
        <w:br/>
      </w:r>
      <w:r>
        <w:rPr>
          <w:rFonts w:ascii="Times New Roman"/>
          <w:b w:val="false"/>
          <w:i w:val="false"/>
          <w:color w:val="000000"/>
          <w:sz w:val="28"/>
        </w:rPr>
        <w:t xml:space="preserve">
      мына мазмұндағы 5-1 тармақпен толықтырылсын: </w:t>
      </w:r>
      <w:r>
        <w:br/>
      </w:r>
      <w:r>
        <w:rPr>
          <w:rFonts w:ascii="Times New Roman"/>
          <w:b w:val="false"/>
          <w:i w:val="false"/>
          <w:color w:val="000000"/>
          <w:sz w:val="28"/>
        </w:rPr>
        <w:t xml:space="preserve">
      "5-1. Ауылдық жерлерде жұмыс iстейтiн және қызметтiң осы түрiмен қалалық жағдайда айналысатын мамандармен салыстырғанда мемлекеттiк қызметшiлер болып саналмайтын денсаулық сақтау, әлеуметтiк қызмет, бiлiм беру, мәдениет және спорт саласы мамандарының айлыақылары мен тарифтiк мөлшерлемесiн 25 пайызға көбейту сақталсын";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"100000" деген сан "151110" деген санмен ауыстырылсын; </w:t>
      </w:r>
      <w:r>
        <w:br/>
      </w:r>
      <w:r>
        <w:rPr>
          <w:rFonts w:ascii="Times New Roman"/>
          <w:b w:val="false"/>
          <w:i w:val="false"/>
          <w:color w:val="000000"/>
          <w:sz w:val="28"/>
        </w:rPr>
        <w:t xml:space="preserve">
      9-тармақ алынып тасталсын; </w:t>
      </w:r>
      <w:r>
        <w:br/>
      </w:r>
      <w:r>
        <w:rPr>
          <w:rFonts w:ascii="Times New Roman"/>
          <w:b w:val="false"/>
          <w:i w:val="false"/>
          <w:color w:val="000000"/>
          <w:sz w:val="28"/>
        </w:rPr>
        <w:t xml:space="preserve">
      мына мазмұндағы 12-тармақпен толықтырылсын: </w:t>
      </w:r>
      <w:r>
        <w:br/>
      </w:r>
      <w:r>
        <w:rPr>
          <w:rFonts w:ascii="Times New Roman"/>
          <w:b w:val="false"/>
          <w:i w:val="false"/>
          <w:color w:val="000000"/>
          <w:sz w:val="28"/>
        </w:rPr>
        <w:t xml:space="preserve">
      "12. Осы шешiм 2005 жылдың 1-қаңтарынан бастап қолданысқа енгiзiлетiн 5-1 тармағын қоспағанда, әдiлет органдарында мемлекеттiк тiркеуден өткен сәттен бастап күшiне енедi."; </w:t>
      </w:r>
      <w:r>
        <w:br/>
      </w:r>
      <w:r>
        <w:rPr>
          <w:rFonts w:ascii="Times New Roman"/>
          <w:b w:val="false"/>
          <w:i w:val="false"/>
          <w:color w:val="000000"/>
          <w:sz w:val="28"/>
        </w:rPr>
        <w:t xml:space="preserve">
      аталған шешiмнiң 1, 2-қосымшалары осы шешiмге қоса берiлiп отырған 1, 2 қосымшаларға сәйкес жаңа редакцияда жазылсын. </w:t>
      </w:r>
    </w:p>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Облыстық мәслихаттың хатшысы </w:t>
      </w:r>
    </w:p>
    <w:bookmarkStart w:name="z2" w:id="1"/>
    <w:p>
      <w:pPr>
        <w:spacing w:after="0"/>
        <w:ind w:left="0"/>
        <w:jc w:val="both"/>
      </w:pP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xml:space="preserve">
(III сайланған X сессиясы)       </w:t>
      </w:r>
      <w:r>
        <w:br/>
      </w:r>
      <w:r>
        <w:rPr>
          <w:rFonts w:ascii="Times New Roman"/>
          <w:b w:val="false"/>
          <w:i w:val="false"/>
          <w:color w:val="000000"/>
          <w:sz w:val="28"/>
        </w:rPr>
        <w:t xml:space="preserve">
2005 жылғы 4 наурыздағы        </w:t>
      </w:r>
      <w:r>
        <w:br/>
      </w:r>
      <w:r>
        <w:rPr>
          <w:rFonts w:ascii="Times New Roman"/>
          <w:b w:val="false"/>
          <w:i w:val="false"/>
          <w:color w:val="000000"/>
          <w:sz w:val="28"/>
        </w:rPr>
        <w:t xml:space="preserve">
"Облыстық мәслихаттың (III сайланған  </w:t>
      </w:r>
      <w:r>
        <w:br/>
      </w:r>
      <w:r>
        <w:rPr>
          <w:rFonts w:ascii="Times New Roman"/>
          <w:b w:val="false"/>
          <w:i w:val="false"/>
          <w:color w:val="000000"/>
          <w:sz w:val="28"/>
        </w:rPr>
        <w:t xml:space="preserve">
IX сессиясы) 2004 жылғы 24 желтоқсандағы </w:t>
      </w:r>
      <w:r>
        <w:br/>
      </w:r>
      <w:r>
        <w:rPr>
          <w:rFonts w:ascii="Times New Roman"/>
          <w:b w:val="false"/>
          <w:i w:val="false"/>
          <w:color w:val="000000"/>
          <w:sz w:val="28"/>
        </w:rPr>
        <w:t xml:space="preserve">
"2005 жылға арналған облыстық бюджет  </w:t>
      </w:r>
      <w:r>
        <w:br/>
      </w:r>
      <w:r>
        <w:rPr>
          <w:rFonts w:ascii="Times New Roman"/>
          <w:b w:val="false"/>
          <w:i w:val="false"/>
          <w:color w:val="000000"/>
          <w:sz w:val="28"/>
        </w:rPr>
        <w:t xml:space="preserve">
туралы" N 72/9 шешiмiне өзгерiстер мен </w:t>
      </w:r>
      <w:r>
        <w:br/>
      </w:r>
      <w:r>
        <w:rPr>
          <w:rFonts w:ascii="Times New Roman"/>
          <w:b w:val="false"/>
          <w:i w:val="false"/>
          <w:color w:val="000000"/>
          <w:sz w:val="28"/>
        </w:rPr>
        <w:t xml:space="preserve">
толықтырулар енгiзу туралы"     </w:t>
      </w:r>
      <w:r>
        <w:br/>
      </w:r>
      <w:r>
        <w:rPr>
          <w:rFonts w:ascii="Times New Roman"/>
          <w:b w:val="false"/>
          <w:i w:val="false"/>
          <w:color w:val="000000"/>
          <w:sz w:val="28"/>
        </w:rPr>
        <w:t xml:space="preserve">
N 2/10 шешiмiне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Павлодар облыстық мәслихатының   </w:t>
      </w:r>
      <w:r>
        <w:br/>
      </w:r>
      <w:r>
        <w:rPr>
          <w:rFonts w:ascii="Times New Roman"/>
          <w:b w:val="false"/>
          <w:i w:val="false"/>
          <w:color w:val="000000"/>
          <w:sz w:val="28"/>
        </w:rPr>
        <w:t xml:space="preserve">
(III сайланған IX сессиясы)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"2005 жылға арналған облыстық    </w:t>
      </w:r>
      <w:r>
        <w:br/>
      </w:r>
      <w:r>
        <w:rPr>
          <w:rFonts w:ascii="Times New Roman"/>
          <w:b w:val="false"/>
          <w:i w:val="false"/>
          <w:color w:val="000000"/>
          <w:sz w:val="28"/>
        </w:rPr>
        <w:t xml:space="preserve">
бюджет туралы" N 72/9 шешiмiне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2005 жылға арналған облыстық бюджет </w:t>
      </w:r>
      <w:r>
        <w:br/>
      </w:r>
      <w:r>
        <w:rPr>
          <w:rFonts w:ascii="Times New Roman"/>
          <w:b/>
          <w:i w:val="false"/>
          <w:color w:val="000000"/>
        </w:rPr>
        <w:t xml:space="preserve">
(өзгерiстер және толықтырулармен)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33"/>
        <w:gridCol w:w="793"/>
        <w:gridCol w:w="1033"/>
        <w:gridCol w:w="6313"/>
        <w:gridCol w:w="32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КIРIСТЕР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21 493 460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түсiмдер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10 257 832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8 753 555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8 753 555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8 753 555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Тауарларға, жұмыстарға және </w:t>
            </w:r>
            <w:r>
              <w:br/>
            </w:r>
            <w:r>
              <w:rPr>
                <w:rFonts w:ascii="Times New Roman"/>
                <w:b w:val="false"/>
                <w:i w:val="false"/>
                <w:color w:val="000000"/>
                <w:sz w:val="20"/>
              </w:rPr>
              <w:t>
</w:t>
            </w:r>
            <w:r>
              <w:rPr>
                <w:rFonts w:ascii="Times New Roman"/>
                <w:b w:val="false"/>
                <w:i/>
                <w:color w:val="000000"/>
                <w:sz w:val="20"/>
              </w:rPr>
              <w:t xml:space="preserve">қызметтер көрсетуге салынатын </w:t>
            </w:r>
            <w:r>
              <w:br/>
            </w:r>
            <w:r>
              <w:rPr>
                <w:rFonts w:ascii="Times New Roman"/>
                <w:b w:val="false"/>
                <w:i w:val="false"/>
                <w:color w:val="000000"/>
                <w:sz w:val="20"/>
              </w:rPr>
              <w:t>
</w:t>
            </w:r>
            <w:r>
              <w:rPr>
                <w:rFonts w:ascii="Times New Roman"/>
                <w:b w:val="false"/>
                <w:i/>
                <w:color w:val="000000"/>
                <w:sz w:val="20"/>
              </w:rPr>
              <w:t xml:space="preserve">iшкi салықтар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1 504 277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w:t>
            </w:r>
            <w:r>
              <w:br/>
            </w:r>
            <w:r>
              <w:rPr>
                <w:rFonts w:ascii="Times New Roman"/>
                <w:b w:val="false"/>
                <w:i w:val="false"/>
                <w:color w:val="000000"/>
                <w:sz w:val="20"/>
              </w:rPr>
              <w:t xml:space="preserve">
пайдаланғаны үшiн түсетiн </w:t>
            </w:r>
            <w:r>
              <w:br/>
            </w:r>
            <w:r>
              <w:rPr>
                <w:rFonts w:ascii="Times New Roman"/>
                <w:b w:val="false"/>
                <w:i w:val="false"/>
                <w:color w:val="000000"/>
                <w:sz w:val="20"/>
              </w:rPr>
              <w:t xml:space="preserve">
түсiмдер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1 503 816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бетiне жақын көздердегi су </w:t>
            </w:r>
            <w:r>
              <w:br/>
            </w:r>
            <w:r>
              <w:rPr>
                <w:rFonts w:ascii="Times New Roman"/>
                <w:b w:val="false"/>
                <w:i w:val="false"/>
                <w:color w:val="000000"/>
                <w:sz w:val="20"/>
              </w:rPr>
              <w:t xml:space="preserve">
ресурстарын пайдаланғаны үшiн </w:t>
            </w:r>
            <w:r>
              <w:br/>
            </w:r>
            <w:r>
              <w:rPr>
                <w:rFonts w:ascii="Times New Roman"/>
                <w:b w:val="false"/>
                <w:i w:val="false"/>
                <w:color w:val="000000"/>
                <w:sz w:val="20"/>
              </w:rPr>
              <w:t xml:space="preserve">
төлем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76 045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пайдаланғаны үшiн төлем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үшiн </w:t>
            </w:r>
            <w:r>
              <w:br/>
            </w:r>
            <w:r>
              <w:rPr>
                <w:rFonts w:ascii="Times New Roman"/>
                <w:b w:val="false"/>
                <w:i w:val="false"/>
                <w:color w:val="000000"/>
                <w:sz w:val="20"/>
              </w:rPr>
              <w:t xml:space="preserve">
төленетiн төлем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1 425 912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w:t>
            </w:r>
            <w:r>
              <w:br/>
            </w:r>
            <w:r>
              <w:rPr>
                <w:rFonts w:ascii="Times New Roman"/>
                <w:b w:val="false"/>
                <w:i w:val="false"/>
                <w:color w:val="000000"/>
                <w:sz w:val="20"/>
              </w:rPr>
              <w:t xml:space="preserve">
қызметтi жүргiзгенi үшiн </w:t>
            </w:r>
            <w:r>
              <w:br/>
            </w:r>
            <w:r>
              <w:rPr>
                <w:rFonts w:ascii="Times New Roman"/>
                <w:b w:val="false"/>
                <w:i w:val="false"/>
                <w:color w:val="000000"/>
                <w:sz w:val="20"/>
              </w:rPr>
              <w:t xml:space="preserve">
алынатын алымдар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r>
      <w:tr>
        <w:trPr>
          <w:trHeight w:val="9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және </w:t>
            </w:r>
            <w:r>
              <w:br/>
            </w:r>
            <w:r>
              <w:rPr>
                <w:rFonts w:ascii="Times New Roman"/>
                <w:b w:val="false"/>
                <w:i w:val="false"/>
                <w:color w:val="000000"/>
                <w:sz w:val="20"/>
              </w:rPr>
              <w:t xml:space="preserve">
елдi мекендердегi жалпы </w:t>
            </w:r>
            <w:r>
              <w:br/>
            </w:r>
            <w:r>
              <w:rPr>
                <w:rFonts w:ascii="Times New Roman"/>
                <w:b w:val="false"/>
                <w:i w:val="false"/>
                <w:color w:val="000000"/>
                <w:sz w:val="20"/>
              </w:rPr>
              <w:t xml:space="preserve">
пайдаланудағы автомобиль </w:t>
            </w:r>
            <w:r>
              <w:br/>
            </w:r>
            <w:r>
              <w:rPr>
                <w:rFonts w:ascii="Times New Roman"/>
                <w:b w:val="false"/>
                <w:i w:val="false"/>
                <w:color w:val="000000"/>
                <w:sz w:val="20"/>
              </w:rPr>
              <w:t xml:space="preserve">
жолдарының бөлу жолағында </w:t>
            </w:r>
            <w:r>
              <w:br/>
            </w:r>
            <w:r>
              <w:rPr>
                <w:rFonts w:ascii="Times New Roman"/>
                <w:b w:val="false"/>
                <w:i w:val="false"/>
                <w:color w:val="000000"/>
                <w:sz w:val="20"/>
              </w:rPr>
              <w:t xml:space="preserve">
сыртқы (көрнекi) жарнамаларды </w:t>
            </w:r>
            <w:r>
              <w:br/>
            </w:r>
            <w:r>
              <w:rPr>
                <w:rFonts w:ascii="Times New Roman"/>
                <w:b w:val="false"/>
                <w:i w:val="false"/>
                <w:color w:val="000000"/>
                <w:sz w:val="20"/>
              </w:rPr>
              <w:t xml:space="preserve">
орналастырғаны үшiн алынатын </w:t>
            </w:r>
            <w:r>
              <w:br/>
            </w:r>
            <w:r>
              <w:rPr>
                <w:rFonts w:ascii="Times New Roman"/>
                <w:b w:val="false"/>
                <w:i w:val="false"/>
                <w:color w:val="000000"/>
                <w:sz w:val="20"/>
              </w:rPr>
              <w:t xml:space="preserve">
төлем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24 746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меншiгiнен түсетiн </w:t>
            </w:r>
            <w:r>
              <w:br/>
            </w:r>
            <w:r>
              <w:rPr>
                <w:rFonts w:ascii="Times New Roman"/>
                <w:b w:val="false"/>
                <w:i w:val="false"/>
                <w:color w:val="000000"/>
                <w:sz w:val="20"/>
              </w:rPr>
              <w:t>
</w:t>
            </w:r>
            <w:r>
              <w:rPr>
                <w:rFonts w:ascii="Times New Roman"/>
                <w:b w:val="false"/>
                <w:i/>
                <w:color w:val="000000"/>
                <w:sz w:val="20"/>
              </w:rPr>
              <w:t xml:space="preserve">түсiмдер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11 054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кәсiпорынның таза </w:t>
            </w:r>
            <w:r>
              <w:br/>
            </w:r>
            <w:r>
              <w:rPr>
                <w:rFonts w:ascii="Times New Roman"/>
                <w:b w:val="false"/>
                <w:i w:val="false"/>
                <w:color w:val="000000"/>
                <w:sz w:val="20"/>
              </w:rPr>
              <w:t xml:space="preserve">
кiрiсi бөлiгiндегi түсiмдер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мемлекеттiк </w:t>
            </w:r>
            <w:r>
              <w:br/>
            </w:r>
            <w:r>
              <w:rPr>
                <w:rFonts w:ascii="Times New Roman"/>
                <w:b w:val="false"/>
                <w:i w:val="false"/>
                <w:color w:val="000000"/>
                <w:sz w:val="20"/>
              </w:rPr>
              <w:t xml:space="preserve">
кәсiпорындардың таза </w:t>
            </w:r>
            <w:r>
              <w:br/>
            </w:r>
            <w:r>
              <w:rPr>
                <w:rFonts w:ascii="Times New Roman"/>
                <w:b w:val="false"/>
                <w:i w:val="false"/>
                <w:color w:val="000000"/>
                <w:sz w:val="20"/>
              </w:rPr>
              <w:t xml:space="preserve">
кiрiсiнiң бiр </w:t>
            </w:r>
            <w:r>
              <w:br/>
            </w:r>
            <w:r>
              <w:rPr>
                <w:rFonts w:ascii="Times New Roman"/>
                <w:b w:val="false"/>
                <w:i w:val="false"/>
                <w:color w:val="000000"/>
                <w:sz w:val="20"/>
              </w:rPr>
              <w:t xml:space="preserve">
бөлiгiнiң түсiмдерi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меншiгiндегi мүлiктi </w:t>
            </w:r>
            <w:r>
              <w:br/>
            </w:r>
            <w:r>
              <w:rPr>
                <w:rFonts w:ascii="Times New Roman"/>
                <w:b w:val="false"/>
                <w:i w:val="false"/>
                <w:color w:val="000000"/>
                <w:sz w:val="20"/>
              </w:rPr>
              <w:t xml:space="preserve">
жалға беруден түсетiн кiрiстер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1 311 </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мүлiктi </w:t>
            </w:r>
            <w:r>
              <w:br/>
            </w:r>
            <w:r>
              <w:rPr>
                <w:rFonts w:ascii="Times New Roman"/>
                <w:b w:val="false"/>
                <w:i w:val="false"/>
                <w:color w:val="000000"/>
                <w:sz w:val="20"/>
              </w:rPr>
              <w:t xml:space="preserve">
жалға беруден түсетiн кiрiстер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1 311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бюджеттен берiлген </w:t>
            </w:r>
            <w:r>
              <w:br/>
            </w:r>
            <w:r>
              <w:rPr>
                <w:rFonts w:ascii="Times New Roman"/>
                <w:b w:val="false"/>
                <w:i w:val="false"/>
                <w:color w:val="000000"/>
                <w:sz w:val="20"/>
              </w:rPr>
              <w:t xml:space="preserve">
кредиттер бойынша сыйақылар </w:t>
            </w:r>
            <w:r>
              <w:br/>
            </w:r>
            <w:r>
              <w:rPr>
                <w:rFonts w:ascii="Times New Roman"/>
                <w:b w:val="false"/>
                <w:i w:val="false"/>
                <w:color w:val="000000"/>
                <w:sz w:val="20"/>
              </w:rPr>
              <w:t xml:space="preserve">
(мүдделер)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9 179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 банктерге </w:t>
            </w:r>
            <w:r>
              <w:br/>
            </w:r>
            <w:r>
              <w:rPr>
                <w:rFonts w:ascii="Times New Roman"/>
                <w:b w:val="false"/>
                <w:i w:val="false"/>
                <w:color w:val="000000"/>
                <w:sz w:val="20"/>
              </w:rPr>
              <w:t xml:space="preserve">
жергiлiктi бюджеттен берiлген </w:t>
            </w:r>
            <w:r>
              <w:br/>
            </w:r>
            <w:r>
              <w:rPr>
                <w:rFonts w:ascii="Times New Roman"/>
                <w:b w:val="false"/>
                <w:i w:val="false"/>
                <w:color w:val="000000"/>
                <w:sz w:val="20"/>
              </w:rPr>
              <w:t xml:space="preserve">
бюджеттiк кредиттер бойынша </w:t>
            </w:r>
            <w:r>
              <w:br/>
            </w:r>
            <w:r>
              <w:rPr>
                <w:rFonts w:ascii="Times New Roman"/>
                <w:b w:val="false"/>
                <w:i w:val="false"/>
                <w:color w:val="000000"/>
                <w:sz w:val="20"/>
              </w:rPr>
              <w:t xml:space="preserve">
сыйақылар (мүдделер)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9 179 </w:t>
            </w:r>
          </w:p>
        </w:tc>
      </w:tr>
      <w:tr>
        <w:trPr>
          <w:trHeight w:val="14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бюджеттен </w:t>
            </w:r>
            <w:r>
              <w:br/>
            </w:r>
            <w:r>
              <w:rPr>
                <w:rFonts w:ascii="Times New Roman"/>
                <w:b w:val="false"/>
                <w:i w:val="false"/>
                <w:color w:val="000000"/>
                <w:sz w:val="20"/>
              </w:rPr>
              <w:t>
</w:t>
            </w:r>
            <w:r>
              <w:rPr>
                <w:rFonts w:ascii="Times New Roman"/>
                <w:b w:val="false"/>
                <w:i/>
                <w:color w:val="000000"/>
                <w:sz w:val="20"/>
              </w:rPr>
              <w:t xml:space="preserve">қаржыландырылатын, сондай-ақ </w:t>
            </w:r>
            <w:r>
              <w:br/>
            </w:r>
            <w:r>
              <w:rPr>
                <w:rFonts w:ascii="Times New Roman"/>
                <w:b w:val="false"/>
                <w:i w:val="false"/>
                <w:color w:val="000000"/>
                <w:sz w:val="20"/>
              </w:rPr>
              <w:t>
</w:t>
            </w:r>
            <w:r>
              <w:rPr>
                <w:rFonts w:ascii="Times New Roman"/>
                <w:b w:val="false"/>
                <w:i/>
                <w:color w:val="000000"/>
                <w:sz w:val="20"/>
              </w:rPr>
              <w:t xml:space="preserve">Қазақстан Республикасы ұлттық </w:t>
            </w:r>
            <w:r>
              <w:br/>
            </w:r>
            <w:r>
              <w:rPr>
                <w:rFonts w:ascii="Times New Roman"/>
                <w:b w:val="false"/>
                <w:i w:val="false"/>
                <w:color w:val="000000"/>
                <w:sz w:val="20"/>
              </w:rPr>
              <w:t>
</w:t>
            </w:r>
            <w:r>
              <w:rPr>
                <w:rFonts w:ascii="Times New Roman"/>
                <w:b w:val="false"/>
                <w:i/>
                <w:color w:val="000000"/>
                <w:sz w:val="20"/>
              </w:rPr>
              <w:t xml:space="preserve">Банкiнiң бюджетiнен (шығыстар </w:t>
            </w:r>
            <w:r>
              <w:br/>
            </w:r>
            <w:r>
              <w:rPr>
                <w:rFonts w:ascii="Times New Roman"/>
                <w:b w:val="false"/>
                <w:i w:val="false"/>
                <w:color w:val="000000"/>
                <w:sz w:val="20"/>
              </w:rPr>
              <w:t>
</w:t>
            </w:r>
            <w:r>
              <w:rPr>
                <w:rFonts w:ascii="Times New Roman"/>
                <w:b w:val="false"/>
                <w:i/>
                <w:color w:val="000000"/>
                <w:sz w:val="20"/>
              </w:rPr>
              <w:t xml:space="preserve">сметасынан) ұсталатын және </w:t>
            </w:r>
            <w:r>
              <w:br/>
            </w:r>
            <w:r>
              <w:rPr>
                <w:rFonts w:ascii="Times New Roman"/>
                <w:b w:val="false"/>
                <w:i w:val="false"/>
                <w:color w:val="000000"/>
                <w:sz w:val="20"/>
              </w:rPr>
              <w:t>
</w:t>
            </w:r>
            <w:r>
              <w:rPr>
                <w:rFonts w:ascii="Times New Roman"/>
                <w:b w:val="false"/>
                <w:i/>
                <w:color w:val="000000"/>
                <w:sz w:val="20"/>
              </w:rPr>
              <w:t xml:space="preserve">қаржыландырылатын мемлекеттiк </w:t>
            </w:r>
            <w:r>
              <w:br/>
            </w:r>
            <w:r>
              <w:rPr>
                <w:rFonts w:ascii="Times New Roman"/>
                <w:b w:val="false"/>
                <w:i w:val="false"/>
                <w:color w:val="000000"/>
                <w:sz w:val="20"/>
              </w:rPr>
              <w:t>
</w:t>
            </w:r>
            <w:r>
              <w:rPr>
                <w:rFonts w:ascii="Times New Roman"/>
                <w:b w:val="false"/>
                <w:i/>
                <w:color w:val="000000"/>
                <w:sz w:val="20"/>
              </w:rPr>
              <w:t xml:space="preserve">мекемелер салатын айыппұлдар, </w:t>
            </w:r>
            <w:r>
              <w:br/>
            </w:r>
            <w:r>
              <w:rPr>
                <w:rFonts w:ascii="Times New Roman"/>
                <w:b w:val="false"/>
                <w:i w:val="false"/>
                <w:color w:val="000000"/>
                <w:sz w:val="20"/>
              </w:rPr>
              <w:t>
</w:t>
            </w:r>
            <w:r>
              <w:rPr>
                <w:rFonts w:ascii="Times New Roman"/>
                <w:b w:val="false"/>
                <w:i/>
                <w:color w:val="000000"/>
                <w:sz w:val="20"/>
              </w:rPr>
              <w:t xml:space="preserve">өсiмпұлдар, санкциялар, </w:t>
            </w:r>
            <w:r>
              <w:br/>
            </w:r>
            <w:r>
              <w:rPr>
                <w:rFonts w:ascii="Times New Roman"/>
                <w:b w:val="false"/>
                <w:i w:val="false"/>
                <w:color w:val="000000"/>
                <w:sz w:val="20"/>
              </w:rPr>
              <w:t>
</w:t>
            </w:r>
            <w:r>
              <w:rPr>
                <w:rFonts w:ascii="Times New Roman"/>
                <w:b w:val="false"/>
                <w:i/>
                <w:color w:val="000000"/>
                <w:sz w:val="20"/>
              </w:rPr>
              <w:t xml:space="preserve">өндiрiп алулар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11 501 </w:t>
            </w:r>
          </w:p>
        </w:tc>
      </w:tr>
      <w:tr>
        <w:trPr>
          <w:trHeight w:val="14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бюджеттен </w:t>
            </w:r>
            <w:r>
              <w:br/>
            </w:r>
            <w:r>
              <w:rPr>
                <w:rFonts w:ascii="Times New Roman"/>
                <w:b w:val="false"/>
                <w:i w:val="false"/>
                <w:color w:val="000000"/>
                <w:sz w:val="20"/>
              </w:rPr>
              <w:t xml:space="preserve">
қаржыландырылатын, сондай-ақ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Ұлттық Банкiнiң бюджетiнен </w:t>
            </w:r>
            <w:r>
              <w:br/>
            </w:r>
            <w:r>
              <w:rPr>
                <w:rFonts w:ascii="Times New Roman"/>
                <w:b w:val="false"/>
                <w:i w:val="false"/>
                <w:color w:val="000000"/>
                <w:sz w:val="20"/>
              </w:rPr>
              <w:t xml:space="preserve">
(шығыстар сметасынан) ұсталатын </w:t>
            </w:r>
            <w:r>
              <w:br/>
            </w:r>
            <w:r>
              <w:rPr>
                <w:rFonts w:ascii="Times New Roman"/>
                <w:b w:val="false"/>
                <w:i w:val="false"/>
                <w:color w:val="000000"/>
                <w:sz w:val="20"/>
              </w:rPr>
              <w:t xml:space="preserve">
және қаржыландырылатын </w:t>
            </w:r>
            <w:r>
              <w:br/>
            </w:r>
            <w:r>
              <w:rPr>
                <w:rFonts w:ascii="Times New Roman"/>
                <w:b w:val="false"/>
                <w:i w:val="false"/>
                <w:color w:val="000000"/>
                <w:sz w:val="20"/>
              </w:rPr>
              <w:t xml:space="preserve">
мемлекеттiк мекемелер салатын </w:t>
            </w:r>
            <w:r>
              <w:br/>
            </w:r>
            <w:r>
              <w:rPr>
                <w:rFonts w:ascii="Times New Roman"/>
                <w:b w:val="false"/>
                <w:i w:val="false"/>
                <w:color w:val="000000"/>
                <w:sz w:val="20"/>
              </w:rPr>
              <w:t xml:space="preserve">
айыппұлдар, өсiмпұлдар, </w:t>
            </w:r>
            <w:r>
              <w:br/>
            </w:r>
            <w:r>
              <w:rPr>
                <w:rFonts w:ascii="Times New Roman"/>
                <w:b w:val="false"/>
                <w:i w:val="false"/>
                <w:color w:val="000000"/>
                <w:sz w:val="20"/>
              </w:rPr>
              <w:t xml:space="preserve">
санкциялар, өндiрiп алулар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11 501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мемлекеттік </w:t>
            </w:r>
            <w:r>
              <w:br/>
            </w:r>
            <w:r>
              <w:rPr>
                <w:rFonts w:ascii="Times New Roman"/>
                <w:b w:val="false"/>
                <w:i w:val="false"/>
                <w:color w:val="000000"/>
                <w:sz w:val="20"/>
              </w:rPr>
              <w:t xml:space="preserve">
органдар салатын әкімшілік </w:t>
            </w:r>
            <w:r>
              <w:br/>
            </w:r>
            <w:r>
              <w:rPr>
                <w:rFonts w:ascii="Times New Roman"/>
                <w:b w:val="false"/>
                <w:i w:val="false"/>
                <w:color w:val="000000"/>
                <w:sz w:val="20"/>
              </w:rPr>
              <w:t xml:space="preserve">
айыппұлдар, өсімпұлдар, </w:t>
            </w:r>
            <w:r>
              <w:br/>
            </w:r>
            <w:r>
              <w:rPr>
                <w:rFonts w:ascii="Times New Roman"/>
                <w:b w:val="false"/>
                <w:i w:val="false"/>
                <w:color w:val="000000"/>
                <w:sz w:val="20"/>
              </w:rPr>
              <w:t xml:space="preserve">
санкциялар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да салықтық емес түсiмдер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2 191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2 191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w:t>
            </w:r>
            <w:r>
              <w:br/>
            </w:r>
            <w:r>
              <w:rPr>
                <w:rFonts w:ascii="Times New Roman"/>
                <w:b w:val="false"/>
                <w:i w:val="false"/>
                <w:color w:val="000000"/>
                <w:sz w:val="20"/>
              </w:rPr>
              <w:t xml:space="preserve">
салықтық емес басқа да түсімдер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трансферттерден түсетiн </w:t>
            </w:r>
            <w:r>
              <w:br/>
            </w:r>
            <w:r>
              <w:rPr>
                <w:rFonts w:ascii="Times New Roman"/>
                <w:b w:val="false"/>
                <w:i w:val="false"/>
                <w:color w:val="000000"/>
                <w:sz w:val="20"/>
              </w:rPr>
              <w:t xml:space="preserve">
түсiмдер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11 210 882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Төмен тұрған мемлекеттiк </w:t>
            </w:r>
            <w:r>
              <w:br/>
            </w:r>
            <w:r>
              <w:rPr>
                <w:rFonts w:ascii="Times New Roman"/>
                <w:b w:val="false"/>
                <w:i w:val="false"/>
                <w:color w:val="000000"/>
                <w:sz w:val="20"/>
              </w:rPr>
              <w:t>
</w:t>
            </w:r>
            <w:r>
              <w:rPr>
                <w:rFonts w:ascii="Times New Roman"/>
                <w:b w:val="false"/>
                <w:i/>
                <w:color w:val="000000"/>
                <w:sz w:val="20"/>
              </w:rPr>
              <w:t xml:space="preserve">басқару органдарынан алынатын </w:t>
            </w:r>
            <w:r>
              <w:br/>
            </w:r>
            <w:r>
              <w:rPr>
                <w:rFonts w:ascii="Times New Roman"/>
                <w:b w:val="false"/>
                <w:i w:val="false"/>
                <w:color w:val="000000"/>
                <w:sz w:val="20"/>
              </w:rPr>
              <w:t>
</w:t>
            </w:r>
            <w:r>
              <w:rPr>
                <w:rFonts w:ascii="Times New Roman"/>
                <w:b w:val="false"/>
                <w:i/>
                <w:color w:val="000000"/>
                <w:sz w:val="20"/>
              </w:rPr>
              <w:t xml:space="preserve">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6 523 513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w:t>
            </w:r>
            <w:r>
              <w:br/>
            </w:r>
            <w:r>
              <w:rPr>
                <w:rFonts w:ascii="Times New Roman"/>
                <w:b w:val="false"/>
                <w:i w:val="false"/>
                <w:color w:val="000000"/>
                <w:sz w:val="20"/>
              </w:rPr>
              <w:t xml:space="preserve">
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6 523 513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алып қоюлар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6 523 513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жоғары </w:t>
            </w:r>
            <w:r>
              <w:br/>
            </w:r>
            <w:r>
              <w:rPr>
                <w:rFonts w:ascii="Times New Roman"/>
                <w:b w:val="false"/>
                <w:i w:val="false"/>
                <w:color w:val="000000"/>
                <w:sz w:val="20"/>
              </w:rPr>
              <w:t>
</w:t>
            </w:r>
            <w:r>
              <w:rPr>
                <w:rFonts w:ascii="Times New Roman"/>
                <w:b w:val="false"/>
                <w:i/>
                <w:color w:val="000000"/>
                <w:sz w:val="20"/>
              </w:rPr>
              <w:t xml:space="preserve">тұрған органдарынан түсетiн </w:t>
            </w:r>
            <w:r>
              <w:br/>
            </w:r>
            <w:r>
              <w:rPr>
                <w:rFonts w:ascii="Times New Roman"/>
                <w:b w:val="false"/>
                <w:i w:val="false"/>
                <w:color w:val="000000"/>
                <w:sz w:val="20"/>
              </w:rPr>
              <w:t>
</w:t>
            </w:r>
            <w:r>
              <w:rPr>
                <w:rFonts w:ascii="Times New Roman"/>
                <w:b w:val="false"/>
                <w:i/>
                <w:color w:val="000000"/>
                <w:sz w:val="20"/>
              </w:rPr>
              <w:t xml:space="preserve">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4 687 369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w:t>
            </w:r>
            <w:r>
              <w:br/>
            </w:r>
            <w:r>
              <w:rPr>
                <w:rFonts w:ascii="Times New Roman"/>
                <w:b w:val="false"/>
                <w:i w:val="false"/>
                <w:color w:val="000000"/>
                <w:sz w:val="20"/>
              </w:rPr>
              <w:t xml:space="preserve">
түсетiн 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4 687 369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1 350 557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трансферттерi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2 077 925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1 258 887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33"/>
        <w:gridCol w:w="913"/>
        <w:gridCol w:w="933"/>
        <w:gridCol w:w="6193"/>
        <w:gridCol w:w="31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w:t>
            </w:r>
            <w:r>
              <w:br/>
            </w:r>
            <w:r>
              <w:rPr>
                <w:rFonts w:ascii="Times New Roman"/>
                <w:b w:val="false"/>
                <w:i w:val="false"/>
                <w:color w:val="000000"/>
                <w:sz w:val="20"/>
              </w:rPr>
              <w:t xml:space="preserve">
теңге)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22 162 964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w:t>
            </w:r>
            <w:r>
              <w:br/>
            </w:r>
            <w:r>
              <w:rPr>
                <w:rFonts w:ascii="Times New Roman"/>
                <w:b w:val="false"/>
                <w:i w:val="false"/>
                <w:color w:val="000000"/>
                <w:sz w:val="20"/>
              </w:rPr>
              <w:t>
</w:t>
            </w:r>
            <w:r>
              <w:rPr>
                <w:rFonts w:ascii="Times New Roman"/>
                <w:b/>
                <w:i w:val="false"/>
                <w:color w:val="000000"/>
                <w:sz w:val="20"/>
              </w:rPr>
              <w:t xml:space="preserve">мемлекеттiк қызметтер </w:t>
            </w:r>
            <w:r>
              <w:br/>
            </w:r>
            <w:r>
              <w:rPr>
                <w:rFonts w:ascii="Times New Roman"/>
                <w:b w:val="false"/>
                <w:i w:val="false"/>
                <w:color w:val="000000"/>
                <w:sz w:val="20"/>
              </w:rPr>
              <w:t>
</w:t>
            </w:r>
            <w:r>
              <w:rPr>
                <w:rFonts w:ascii="Times New Roman"/>
                <w:b/>
                <w:i w:val="false"/>
                <w:color w:val="000000"/>
                <w:sz w:val="20"/>
              </w:rPr>
              <w:t xml:space="preserve">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413 906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жалпы </w:t>
            </w:r>
            <w:r>
              <w:br/>
            </w:r>
            <w:r>
              <w:rPr>
                <w:rFonts w:ascii="Times New Roman"/>
                <w:b w:val="false"/>
                <w:i w:val="false"/>
                <w:color w:val="000000"/>
                <w:sz w:val="20"/>
              </w:rPr>
              <w:t>
</w:t>
            </w:r>
            <w:r>
              <w:rPr>
                <w:rFonts w:ascii="Times New Roman"/>
                <w:b w:val="false"/>
                <w:i/>
                <w:color w:val="000000"/>
                <w:sz w:val="20"/>
              </w:rPr>
              <w:t xml:space="preserve">функцияларын орындайтын </w:t>
            </w:r>
            <w:r>
              <w:br/>
            </w:r>
            <w:r>
              <w:rPr>
                <w:rFonts w:ascii="Times New Roman"/>
                <w:b w:val="false"/>
                <w:i w:val="false"/>
                <w:color w:val="000000"/>
                <w:sz w:val="20"/>
              </w:rPr>
              <w:t>
</w:t>
            </w:r>
            <w:r>
              <w:rPr>
                <w:rFonts w:ascii="Times New Roman"/>
                <w:b w:val="false"/>
                <w:i/>
                <w:color w:val="000000"/>
                <w:sz w:val="20"/>
              </w:rPr>
              <w:t xml:space="preserve">өкiлдi, атқарушы және басқа </w:t>
            </w:r>
            <w:r>
              <w:br/>
            </w:r>
            <w:r>
              <w:rPr>
                <w:rFonts w:ascii="Times New Roman"/>
                <w:b w:val="false"/>
                <w:i w:val="false"/>
                <w:color w:val="000000"/>
                <w:sz w:val="20"/>
              </w:rPr>
              <w:t>
</w:t>
            </w:r>
            <w:r>
              <w:rPr>
                <w:rFonts w:ascii="Times New Roman"/>
                <w:b w:val="false"/>
                <w:i/>
                <w:color w:val="000000"/>
                <w:sz w:val="20"/>
              </w:rPr>
              <w:t xml:space="preserve">органдар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289 902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мәслихатының аппараты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16 722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16 722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әкiмiнiң аппараты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273 180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әкiмнiң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273 180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қызмет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55 827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қаржы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55 827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50 167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w:t>
            </w:r>
            <w:r>
              <w:br/>
            </w:r>
            <w:r>
              <w:rPr>
                <w:rFonts w:ascii="Times New Roman"/>
                <w:b w:val="false"/>
                <w:i w:val="false"/>
                <w:color w:val="000000"/>
                <w:sz w:val="20"/>
              </w:rPr>
              <w:t xml:space="preserve">
жекешелендіру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меншiкке түскен </w:t>
            </w:r>
            <w:r>
              <w:br/>
            </w:r>
            <w:r>
              <w:rPr>
                <w:rFonts w:ascii="Times New Roman"/>
                <w:b w:val="false"/>
                <w:i w:val="false"/>
                <w:color w:val="000000"/>
                <w:sz w:val="20"/>
              </w:rPr>
              <w:t xml:space="preserve">
мүлiктi есепке алу, сақтау, </w:t>
            </w:r>
            <w:r>
              <w:br/>
            </w:r>
            <w:r>
              <w:rPr>
                <w:rFonts w:ascii="Times New Roman"/>
                <w:b w:val="false"/>
                <w:i w:val="false"/>
                <w:color w:val="000000"/>
                <w:sz w:val="20"/>
              </w:rPr>
              <w:t xml:space="preserve">
бағалау және сату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Жоспарлау және статистикалық </w:t>
            </w:r>
            <w:r>
              <w:br/>
            </w:r>
            <w:r>
              <w:rPr>
                <w:rFonts w:ascii="Times New Roman"/>
                <w:b w:val="false"/>
                <w:i w:val="false"/>
                <w:color w:val="000000"/>
                <w:sz w:val="20"/>
              </w:rPr>
              <w:t>
</w:t>
            </w:r>
            <w:r>
              <w:rPr>
                <w:rFonts w:ascii="Times New Roman"/>
                <w:b w:val="false"/>
                <w:i/>
                <w:color w:val="000000"/>
                <w:sz w:val="20"/>
              </w:rPr>
              <w:t xml:space="preserve">қызмет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68 177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экономика және </w:t>
            </w:r>
            <w:r>
              <w:br/>
            </w:r>
            <w:r>
              <w:rPr>
                <w:rFonts w:ascii="Times New Roman"/>
                <w:b w:val="false"/>
                <w:i w:val="false"/>
                <w:color w:val="000000"/>
                <w:sz w:val="20"/>
              </w:rPr>
              <w:t>
</w:t>
            </w:r>
            <w:r>
              <w:rPr>
                <w:rFonts w:ascii="Times New Roman"/>
                <w:b w:val="false"/>
                <w:i/>
                <w:color w:val="000000"/>
                <w:sz w:val="20"/>
              </w:rPr>
              <w:t xml:space="preserve">бюджеттiк жоспарлау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68 177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бюджеттiк </w:t>
            </w:r>
            <w:r>
              <w:br/>
            </w:r>
            <w:r>
              <w:rPr>
                <w:rFonts w:ascii="Times New Roman"/>
                <w:b w:val="false"/>
                <w:i w:val="false"/>
                <w:color w:val="000000"/>
                <w:sz w:val="20"/>
              </w:rPr>
              <w:t xml:space="preserve">
жоспарлау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68 177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60 531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мұқтаждар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10 063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жұмылдыру дайындығы </w:t>
            </w:r>
            <w:r>
              <w:br/>
            </w:r>
            <w:r>
              <w:rPr>
                <w:rFonts w:ascii="Times New Roman"/>
                <w:b w:val="false"/>
                <w:i w:val="false"/>
                <w:color w:val="000000"/>
                <w:sz w:val="20"/>
              </w:rPr>
              <w:t>
</w:t>
            </w:r>
            <w:r>
              <w:rPr>
                <w:rFonts w:ascii="Times New Roman"/>
                <w:b w:val="false"/>
                <w:i/>
                <w:color w:val="000000"/>
                <w:sz w:val="20"/>
              </w:rPr>
              <w:t xml:space="preserve">және төтенше жағдайлар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10 063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w:t>
            </w:r>
            <w:r>
              <w:br/>
            </w:r>
            <w:r>
              <w:rPr>
                <w:rFonts w:ascii="Times New Roman"/>
                <w:b w:val="false"/>
                <w:i w:val="false"/>
                <w:color w:val="000000"/>
                <w:sz w:val="20"/>
              </w:rPr>
              <w:t xml:space="preserve">
мiндеттi атқару шеңберiндегi </w:t>
            </w:r>
            <w:r>
              <w:br/>
            </w:r>
            <w:r>
              <w:rPr>
                <w:rFonts w:ascii="Times New Roman"/>
                <w:b w:val="false"/>
                <w:i w:val="false"/>
                <w:color w:val="000000"/>
                <w:sz w:val="20"/>
              </w:rPr>
              <w:t xml:space="preserve">
iс-шаралар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10 063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 жөнiндегi </w:t>
            </w:r>
            <w:r>
              <w:br/>
            </w:r>
            <w:r>
              <w:rPr>
                <w:rFonts w:ascii="Times New Roman"/>
                <w:b w:val="false"/>
                <w:i w:val="false"/>
                <w:color w:val="000000"/>
                <w:sz w:val="20"/>
              </w:rPr>
              <w:t>
</w:t>
            </w:r>
            <w:r>
              <w:rPr>
                <w:rFonts w:ascii="Times New Roman"/>
                <w:b w:val="false"/>
                <w:i/>
                <w:color w:val="000000"/>
                <w:sz w:val="20"/>
              </w:rPr>
              <w:t xml:space="preserve">жұмыстарды ұйымдастыру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50 468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жұмылдыру дайындығы </w:t>
            </w:r>
            <w:r>
              <w:br/>
            </w:r>
            <w:r>
              <w:rPr>
                <w:rFonts w:ascii="Times New Roman"/>
                <w:b w:val="false"/>
                <w:i w:val="false"/>
                <w:color w:val="000000"/>
                <w:sz w:val="20"/>
              </w:rPr>
              <w:t>
</w:t>
            </w:r>
            <w:r>
              <w:rPr>
                <w:rFonts w:ascii="Times New Roman"/>
                <w:b w:val="false"/>
                <w:i/>
                <w:color w:val="000000"/>
                <w:sz w:val="20"/>
              </w:rPr>
              <w:t xml:space="preserve">және төтенше жағдайлар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50 468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w:t>
            </w:r>
            <w:r>
              <w:br/>
            </w:r>
            <w:r>
              <w:rPr>
                <w:rFonts w:ascii="Times New Roman"/>
                <w:b w:val="false"/>
                <w:i w:val="false"/>
                <w:color w:val="000000"/>
                <w:sz w:val="20"/>
              </w:rPr>
              <w:t xml:space="preserve">
төтенше жағдайлар </w:t>
            </w:r>
            <w:r>
              <w:br/>
            </w:r>
            <w:r>
              <w:rPr>
                <w:rFonts w:ascii="Times New Roman"/>
                <w:b w:val="false"/>
                <w:i w:val="false"/>
                <w:color w:val="000000"/>
                <w:sz w:val="20"/>
              </w:rPr>
              <w:t xml:space="preserve">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17 782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ауғымдағы жұмылдыру </w:t>
            </w:r>
            <w:r>
              <w:br/>
            </w:r>
            <w:r>
              <w:rPr>
                <w:rFonts w:ascii="Times New Roman"/>
                <w:b w:val="false"/>
                <w:i w:val="false"/>
                <w:color w:val="000000"/>
                <w:sz w:val="20"/>
              </w:rPr>
              <w:t xml:space="preserve">
дайындығы және жұмылдыру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8 541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ауғымдағы төтенше </w:t>
            </w:r>
            <w:r>
              <w:br/>
            </w:r>
            <w:r>
              <w:rPr>
                <w:rFonts w:ascii="Times New Roman"/>
                <w:b w:val="false"/>
                <w:i w:val="false"/>
                <w:color w:val="000000"/>
                <w:sz w:val="20"/>
              </w:rPr>
              <w:t xml:space="preserve">
жағдайлардың алдын алу және </w:t>
            </w:r>
            <w:r>
              <w:br/>
            </w:r>
            <w:r>
              <w:rPr>
                <w:rFonts w:ascii="Times New Roman"/>
                <w:b w:val="false"/>
                <w:i w:val="false"/>
                <w:color w:val="000000"/>
                <w:sz w:val="20"/>
              </w:rPr>
              <w:t xml:space="preserve">
оларды жою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24 145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 қауiпсiздiк, </w:t>
            </w:r>
            <w:r>
              <w:br/>
            </w:r>
            <w:r>
              <w:rPr>
                <w:rFonts w:ascii="Times New Roman"/>
                <w:b w:val="false"/>
                <w:i w:val="false"/>
                <w:color w:val="000000"/>
                <w:sz w:val="20"/>
              </w:rPr>
              <w:t xml:space="preserve">
құқық, сот, қылмыстық-атқару </w:t>
            </w:r>
            <w:r>
              <w:br/>
            </w:r>
            <w:r>
              <w:rPr>
                <w:rFonts w:ascii="Times New Roman"/>
                <w:b w:val="false"/>
                <w:i w:val="false"/>
                <w:color w:val="000000"/>
                <w:sz w:val="20"/>
              </w:rPr>
              <w:t xml:space="preserve">
қызметi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1 310 522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 қорғау қызметi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1 310 522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бюджеттен </w:t>
            </w:r>
            <w:r>
              <w:br/>
            </w:r>
            <w:r>
              <w:rPr>
                <w:rFonts w:ascii="Times New Roman"/>
                <w:b w:val="false"/>
                <w:i w:val="false"/>
                <w:color w:val="000000"/>
                <w:sz w:val="20"/>
              </w:rPr>
              <w:t>
</w:t>
            </w:r>
            <w:r>
              <w:rPr>
                <w:rFonts w:ascii="Times New Roman"/>
                <w:b w:val="false"/>
                <w:i/>
                <w:color w:val="000000"/>
                <w:sz w:val="20"/>
              </w:rPr>
              <w:t xml:space="preserve">қаржыландырылатын iшкi </w:t>
            </w:r>
            <w:r>
              <w:br/>
            </w:r>
            <w:r>
              <w:rPr>
                <w:rFonts w:ascii="Times New Roman"/>
                <w:b w:val="false"/>
                <w:i w:val="false"/>
                <w:color w:val="000000"/>
                <w:sz w:val="20"/>
              </w:rPr>
              <w:t>
</w:t>
            </w:r>
            <w:r>
              <w:rPr>
                <w:rFonts w:ascii="Times New Roman"/>
                <w:b w:val="false"/>
                <w:i/>
                <w:color w:val="000000"/>
                <w:sz w:val="20"/>
              </w:rPr>
              <w:t xml:space="preserve">iстердiң атқарушы органы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1 310 522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w:t>
            </w:r>
            <w:r>
              <w:br/>
            </w:r>
            <w:r>
              <w:rPr>
                <w:rFonts w:ascii="Times New Roman"/>
                <w:b w:val="false"/>
                <w:i w:val="false"/>
                <w:color w:val="000000"/>
                <w:sz w:val="20"/>
              </w:rPr>
              <w:t xml:space="preserve">
қаржыландырылатын iшкi </w:t>
            </w:r>
            <w:r>
              <w:br/>
            </w:r>
            <w:r>
              <w:rPr>
                <w:rFonts w:ascii="Times New Roman"/>
                <w:b w:val="false"/>
                <w:i w:val="false"/>
                <w:color w:val="000000"/>
                <w:sz w:val="20"/>
              </w:rPr>
              <w:t xml:space="preserve">
iстердiң атқарушы органы </w:t>
            </w:r>
            <w:r>
              <w:br/>
            </w:r>
            <w:r>
              <w:rPr>
                <w:rFonts w:ascii="Times New Roman"/>
                <w:b w:val="false"/>
                <w:i w:val="false"/>
                <w:color w:val="000000"/>
                <w:sz w:val="20"/>
              </w:rPr>
              <w:t xml:space="preserve">
қызметiн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1 074 911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w:t>
            </w:r>
            <w:r>
              <w:br/>
            </w:r>
            <w:r>
              <w:rPr>
                <w:rFonts w:ascii="Times New Roman"/>
                <w:b w:val="false"/>
                <w:i w:val="false"/>
                <w:color w:val="000000"/>
                <w:sz w:val="20"/>
              </w:rPr>
              <w:t xml:space="preserve">
тәртiптi қорғау және қоғамдық </w:t>
            </w:r>
            <w:r>
              <w:br/>
            </w:r>
            <w:r>
              <w:rPr>
                <w:rFonts w:ascii="Times New Roman"/>
                <w:b w:val="false"/>
                <w:i w:val="false"/>
                <w:color w:val="000000"/>
                <w:sz w:val="20"/>
              </w:rPr>
              <w:t xml:space="preserve">
қауiпсiздiктi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62 269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тәртiптi қорғауға </w:t>
            </w:r>
            <w:r>
              <w:br/>
            </w:r>
            <w:r>
              <w:rPr>
                <w:rFonts w:ascii="Times New Roman"/>
                <w:b w:val="false"/>
                <w:i w:val="false"/>
                <w:color w:val="000000"/>
                <w:sz w:val="20"/>
              </w:rPr>
              <w:t xml:space="preserve">
қатысатын азаматтарды </w:t>
            </w:r>
            <w:r>
              <w:br/>
            </w:r>
            <w:r>
              <w:rPr>
                <w:rFonts w:ascii="Times New Roman"/>
                <w:b w:val="false"/>
                <w:i w:val="false"/>
                <w:color w:val="000000"/>
                <w:sz w:val="20"/>
              </w:rPr>
              <w:t xml:space="preserve">
көтермелеу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iстер органдарының </w:t>
            </w:r>
            <w:r>
              <w:br/>
            </w:r>
            <w:r>
              <w:rPr>
                <w:rFonts w:ascii="Times New Roman"/>
                <w:b w:val="false"/>
                <w:i w:val="false"/>
                <w:color w:val="000000"/>
                <w:sz w:val="20"/>
              </w:rPr>
              <w:t xml:space="preserve">
объектiлерiн дамыту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3 552 167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бастауыш, жалпы </w:t>
            </w:r>
            <w:r>
              <w:br/>
            </w:r>
            <w:r>
              <w:rPr>
                <w:rFonts w:ascii="Times New Roman"/>
                <w:b w:val="false"/>
                <w:i w:val="false"/>
                <w:color w:val="000000"/>
                <w:sz w:val="20"/>
              </w:rPr>
              <w:t>
</w:t>
            </w:r>
            <w:r>
              <w:rPr>
                <w:rFonts w:ascii="Times New Roman"/>
                <w:b w:val="false"/>
                <w:i/>
                <w:color w:val="000000"/>
                <w:sz w:val="20"/>
              </w:rPr>
              <w:t xml:space="preserve">негiзгi, жалпы орта бiлiм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1 445 431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дене шынықтыру және </w:t>
            </w:r>
            <w:r>
              <w:br/>
            </w:r>
            <w:r>
              <w:rPr>
                <w:rFonts w:ascii="Times New Roman"/>
                <w:b w:val="false"/>
                <w:i w:val="false"/>
                <w:color w:val="000000"/>
                <w:sz w:val="20"/>
              </w:rPr>
              <w:t>
</w:t>
            </w:r>
            <w:r>
              <w:rPr>
                <w:rFonts w:ascii="Times New Roman"/>
                <w:b w:val="false"/>
                <w:i/>
                <w:color w:val="000000"/>
                <w:sz w:val="20"/>
              </w:rPr>
              <w:t xml:space="preserve">спорт басқармасы (бөлiмi)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359 611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жеткiншектерге </w:t>
            </w:r>
            <w:r>
              <w:br/>
            </w:r>
            <w:r>
              <w:rPr>
                <w:rFonts w:ascii="Times New Roman"/>
                <w:b w:val="false"/>
                <w:i w:val="false"/>
                <w:color w:val="000000"/>
                <w:sz w:val="20"/>
              </w:rPr>
              <w:t xml:space="preserve">
спорт бойынша қосымша бiлiм </w:t>
            </w:r>
            <w:r>
              <w:br/>
            </w:r>
            <w:r>
              <w:rPr>
                <w:rFonts w:ascii="Times New Roman"/>
                <w:b w:val="false"/>
                <w:i w:val="false"/>
                <w:color w:val="000000"/>
                <w:sz w:val="20"/>
              </w:rPr>
              <w:t xml:space="preserve">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281 619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w:t>
            </w:r>
            <w:r>
              <w:br/>
            </w:r>
            <w:r>
              <w:rPr>
                <w:rFonts w:ascii="Times New Roman"/>
                <w:b w:val="false"/>
                <w:i w:val="false"/>
                <w:color w:val="000000"/>
                <w:sz w:val="20"/>
              </w:rPr>
              <w:t xml:space="preserve">
беру ұйымдарында спорттағы </w:t>
            </w:r>
            <w:r>
              <w:br/>
            </w:r>
            <w:r>
              <w:rPr>
                <w:rFonts w:ascii="Times New Roman"/>
                <w:b w:val="false"/>
                <w:i w:val="false"/>
                <w:color w:val="000000"/>
                <w:sz w:val="20"/>
              </w:rPr>
              <w:t xml:space="preserve">
дарынды балаларға жалпы бiлiм </w:t>
            </w:r>
            <w:r>
              <w:br/>
            </w:r>
            <w:r>
              <w:rPr>
                <w:rFonts w:ascii="Times New Roman"/>
                <w:b w:val="false"/>
                <w:i w:val="false"/>
                <w:color w:val="000000"/>
                <w:sz w:val="20"/>
              </w:rPr>
              <w:t xml:space="preserve">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77 992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бiлiм беру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1 085 820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w:t>
            </w:r>
            <w:r>
              <w:br/>
            </w:r>
            <w:r>
              <w:rPr>
                <w:rFonts w:ascii="Times New Roman"/>
                <w:b w:val="false"/>
                <w:i w:val="false"/>
                <w:color w:val="000000"/>
                <w:sz w:val="20"/>
              </w:rPr>
              <w:t xml:space="preserve">
бойынша жалпы бiлiм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290 461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бiлiм жүйесiн </w:t>
            </w:r>
            <w:r>
              <w:br/>
            </w:r>
            <w:r>
              <w:rPr>
                <w:rFonts w:ascii="Times New Roman"/>
                <w:b w:val="false"/>
                <w:i w:val="false"/>
                <w:color w:val="000000"/>
                <w:sz w:val="20"/>
              </w:rPr>
              <w:t xml:space="preserve">
ақпараттандыру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103 373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берудiң мемлекеттік </w:t>
            </w:r>
            <w:r>
              <w:br/>
            </w:r>
            <w:r>
              <w:rPr>
                <w:rFonts w:ascii="Times New Roman"/>
                <w:b w:val="false"/>
                <w:i w:val="false"/>
                <w:color w:val="000000"/>
                <w:sz w:val="20"/>
              </w:rPr>
              <w:t xml:space="preserve">
облыстық ұйымдары үшiн </w:t>
            </w:r>
            <w:r>
              <w:br/>
            </w:r>
            <w:r>
              <w:rPr>
                <w:rFonts w:ascii="Times New Roman"/>
                <w:b w:val="false"/>
                <w:i w:val="false"/>
                <w:color w:val="000000"/>
                <w:sz w:val="20"/>
              </w:rPr>
              <w:t xml:space="preserve">
оқулықтар сатып алу және </w:t>
            </w:r>
            <w:r>
              <w:br/>
            </w:r>
            <w:r>
              <w:rPr>
                <w:rFonts w:ascii="Times New Roman"/>
                <w:b w:val="false"/>
                <w:i w:val="false"/>
                <w:color w:val="000000"/>
                <w:sz w:val="20"/>
              </w:rPr>
              <w:t xml:space="preserve">
жеткiзу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19 552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w:t>
            </w:r>
            <w:r>
              <w:br/>
            </w:r>
            <w:r>
              <w:rPr>
                <w:rFonts w:ascii="Times New Roman"/>
                <w:b w:val="false"/>
                <w:i w:val="false"/>
                <w:color w:val="000000"/>
                <w:sz w:val="20"/>
              </w:rPr>
              <w:t xml:space="preserve">
беру ұйымдарында дарынды </w:t>
            </w:r>
            <w:r>
              <w:br/>
            </w:r>
            <w:r>
              <w:rPr>
                <w:rFonts w:ascii="Times New Roman"/>
                <w:b w:val="false"/>
                <w:i w:val="false"/>
                <w:color w:val="000000"/>
                <w:sz w:val="20"/>
              </w:rPr>
              <w:t xml:space="preserve">
балаларға жалпы бiлiм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436 567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көлемiнде мектеп </w:t>
            </w:r>
            <w:r>
              <w:br/>
            </w:r>
            <w:r>
              <w:rPr>
                <w:rFonts w:ascii="Times New Roman"/>
                <w:b w:val="false"/>
                <w:i w:val="false"/>
                <w:color w:val="000000"/>
                <w:sz w:val="20"/>
              </w:rPr>
              <w:t xml:space="preserve">
олимпиадалары мен облыс </w:t>
            </w:r>
            <w:r>
              <w:br/>
            </w:r>
            <w:r>
              <w:rPr>
                <w:rFonts w:ascii="Times New Roman"/>
                <w:b w:val="false"/>
                <w:i w:val="false"/>
                <w:color w:val="000000"/>
                <w:sz w:val="20"/>
              </w:rPr>
              <w:t xml:space="preserve">
көлеміндегi мектептен тыс </w:t>
            </w:r>
            <w:r>
              <w:br/>
            </w:r>
            <w:r>
              <w:rPr>
                <w:rFonts w:ascii="Times New Roman"/>
                <w:b w:val="false"/>
                <w:i w:val="false"/>
                <w:color w:val="000000"/>
                <w:sz w:val="20"/>
              </w:rPr>
              <w:t xml:space="preserve">
шаралар өткiзу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77 351 </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w:t>
            </w:r>
            <w:r>
              <w:br/>
            </w:r>
            <w:r>
              <w:rPr>
                <w:rFonts w:ascii="Times New Roman"/>
                <w:b w:val="false"/>
                <w:i w:val="false"/>
                <w:color w:val="000000"/>
                <w:sz w:val="20"/>
              </w:rPr>
              <w:t xml:space="preserve">
мемлекеттік мекемелерінің </w:t>
            </w:r>
            <w:r>
              <w:br/>
            </w:r>
            <w:r>
              <w:rPr>
                <w:rFonts w:ascii="Times New Roman"/>
                <w:b w:val="false"/>
                <w:i w:val="false"/>
                <w:color w:val="000000"/>
                <w:sz w:val="20"/>
              </w:rPr>
              <w:t xml:space="preserve">
үлгі штаттарын ұстауды </w:t>
            </w:r>
            <w:r>
              <w:br/>
            </w:r>
            <w:r>
              <w:rPr>
                <w:rFonts w:ascii="Times New Roman"/>
                <w:b w:val="false"/>
                <w:i w:val="false"/>
                <w:color w:val="000000"/>
                <w:sz w:val="20"/>
              </w:rPr>
              <w:t xml:space="preserve">
қамтамасыз етуге аудандар </w:t>
            </w:r>
            <w:r>
              <w:br/>
            </w:r>
            <w:r>
              <w:rPr>
                <w:rFonts w:ascii="Times New Roman"/>
                <w:b w:val="false"/>
                <w:i w:val="false"/>
                <w:color w:val="000000"/>
                <w:sz w:val="20"/>
              </w:rPr>
              <w:t xml:space="preserve">
(облыстық маңызы бар қалалар) </w:t>
            </w:r>
            <w:r>
              <w:br/>
            </w:r>
            <w:r>
              <w:rPr>
                <w:rFonts w:ascii="Times New Roman"/>
                <w:b w:val="false"/>
                <w:i w:val="false"/>
                <w:color w:val="000000"/>
                <w:sz w:val="20"/>
              </w:rPr>
              <w:t xml:space="preserve">
бюджеттеріне ағымдағы </w:t>
            </w:r>
            <w:r>
              <w:br/>
            </w:r>
            <w:r>
              <w:rPr>
                <w:rFonts w:ascii="Times New Roman"/>
                <w:b w:val="false"/>
                <w:i w:val="false"/>
                <w:color w:val="000000"/>
                <w:sz w:val="20"/>
              </w:rPr>
              <w:t xml:space="preserve">
нысаналы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107 057 </w:t>
            </w:r>
          </w:p>
        </w:tc>
      </w:tr>
      <w:tr>
        <w:trPr>
          <w:trHeight w:val="15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w:t>
            </w:r>
            <w:r>
              <w:br/>
            </w:r>
            <w:r>
              <w:rPr>
                <w:rFonts w:ascii="Times New Roman"/>
                <w:b w:val="false"/>
                <w:i w:val="false"/>
                <w:color w:val="000000"/>
                <w:sz w:val="20"/>
              </w:rPr>
              <w:t xml:space="preserve">
мемлекеттік мекемелеріне </w:t>
            </w:r>
            <w:r>
              <w:br/>
            </w:r>
            <w:r>
              <w:rPr>
                <w:rFonts w:ascii="Times New Roman"/>
                <w:b w:val="false"/>
                <w:i w:val="false"/>
                <w:color w:val="000000"/>
                <w:sz w:val="20"/>
              </w:rPr>
              <w:t xml:space="preserve">
кітапханалық қорларын жаңарту </w:t>
            </w:r>
            <w:r>
              <w:br/>
            </w:r>
            <w:r>
              <w:rPr>
                <w:rFonts w:ascii="Times New Roman"/>
                <w:b w:val="false"/>
                <w:i w:val="false"/>
                <w:color w:val="000000"/>
                <w:sz w:val="20"/>
              </w:rPr>
              <w:t xml:space="preserve">
үшiн оқулық пен </w:t>
            </w:r>
            <w:r>
              <w:br/>
            </w:r>
            <w:r>
              <w:rPr>
                <w:rFonts w:ascii="Times New Roman"/>
                <w:b w:val="false"/>
                <w:i w:val="false"/>
                <w:color w:val="000000"/>
                <w:sz w:val="20"/>
              </w:rPr>
              <w:t xml:space="preserve">
оқу-әдәстемелік кешенін сатып </w:t>
            </w:r>
            <w:r>
              <w:br/>
            </w:r>
            <w:r>
              <w:rPr>
                <w:rFonts w:ascii="Times New Roman"/>
                <w:b w:val="false"/>
                <w:i w:val="false"/>
                <w:color w:val="000000"/>
                <w:sz w:val="20"/>
              </w:rPr>
              <w:t xml:space="preserve">
алуға және жеткізуге </w:t>
            </w:r>
            <w:r>
              <w:br/>
            </w:r>
            <w:r>
              <w:rPr>
                <w:rFonts w:ascii="Times New Roman"/>
                <w:b w:val="false"/>
                <w:i w:val="false"/>
                <w:color w:val="000000"/>
                <w:sz w:val="20"/>
              </w:rPr>
              <w:t xml:space="preserve">
аудандар (облыстық маңызы бар </w:t>
            </w:r>
            <w:r>
              <w:br/>
            </w:r>
            <w:r>
              <w:rPr>
                <w:rFonts w:ascii="Times New Roman"/>
                <w:b w:val="false"/>
                <w:i w:val="false"/>
                <w:color w:val="000000"/>
                <w:sz w:val="20"/>
              </w:rPr>
              <w:t xml:space="preserve">
қалалар) бюджеттеріне </w:t>
            </w:r>
            <w:r>
              <w:br/>
            </w:r>
            <w:r>
              <w:rPr>
                <w:rFonts w:ascii="Times New Roman"/>
                <w:b w:val="false"/>
                <w:i w:val="false"/>
                <w:color w:val="000000"/>
                <w:sz w:val="20"/>
              </w:rPr>
              <w:t xml:space="preserve">
ағымдағы нысаналы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13 770 </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бiлiм берудiң мемле </w:t>
            </w:r>
            <w:r>
              <w:br/>
            </w:r>
            <w:r>
              <w:rPr>
                <w:rFonts w:ascii="Times New Roman"/>
                <w:b w:val="false"/>
                <w:i w:val="false"/>
                <w:color w:val="000000"/>
                <w:sz w:val="20"/>
              </w:rPr>
              <w:t xml:space="preserve">
кеттiк мекемелерi үшiн линга- </w:t>
            </w:r>
            <w:r>
              <w:br/>
            </w:r>
            <w:r>
              <w:rPr>
                <w:rFonts w:ascii="Times New Roman"/>
                <w:b w:val="false"/>
                <w:i w:val="false"/>
                <w:color w:val="000000"/>
                <w:sz w:val="20"/>
              </w:rPr>
              <w:t xml:space="preserve">
фондық және мультимедиялық </w:t>
            </w:r>
            <w:r>
              <w:br/>
            </w:r>
            <w:r>
              <w:rPr>
                <w:rFonts w:ascii="Times New Roman"/>
                <w:b w:val="false"/>
                <w:i w:val="false"/>
                <w:color w:val="000000"/>
                <w:sz w:val="20"/>
              </w:rPr>
              <w:t xml:space="preserve">
кабинеттер жасауға аудандар </w:t>
            </w:r>
            <w:r>
              <w:br/>
            </w:r>
            <w:r>
              <w:rPr>
                <w:rFonts w:ascii="Times New Roman"/>
                <w:b w:val="false"/>
                <w:i w:val="false"/>
                <w:color w:val="000000"/>
                <w:sz w:val="20"/>
              </w:rPr>
              <w:t xml:space="preserve">
(облыстық маңызы бар қалалар) </w:t>
            </w:r>
            <w:r>
              <w:br/>
            </w:r>
            <w:r>
              <w:rPr>
                <w:rFonts w:ascii="Times New Roman"/>
                <w:b w:val="false"/>
                <w:i w:val="false"/>
                <w:color w:val="000000"/>
                <w:sz w:val="20"/>
              </w:rPr>
              <w:t xml:space="preserve">
бюджеттерiне ағымдағы нысаналы </w:t>
            </w:r>
            <w:r>
              <w:br/>
            </w:r>
            <w:r>
              <w:rPr>
                <w:rFonts w:ascii="Times New Roman"/>
                <w:b w:val="false"/>
                <w:i w:val="false"/>
                <w:color w:val="000000"/>
                <w:sz w:val="20"/>
              </w:rPr>
              <w:t xml:space="preserve">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37 689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Бастауыш кәсiптiк бiлiм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542 600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бiлiм беру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542 600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кәсiптiк бiлiм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542 600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Орта кәсiби бiлiм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311 463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35 281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бiлiмi бар </w:t>
            </w:r>
            <w:r>
              <w:br/>
            </w:r>
            <w:r>
              <w:rPr>
                <w:rFonts w:ascii="Times New Roman"/>
                <w:b w:val="false"/>
                <w:i w:val="false"/>
                <w:color w:val="000000"/>
                <w:sz w:val="20"/>
              </w:rPr>
              <w:t xml:space="preserve">
мамандар даярлау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35 281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бiлiм беру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276 182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кәсiби бiлiмдi мамандар </w:t>
            </w:r>
            <w:r>
              <w:br/>
            </w:r>
            <w:r>
              <w:rPr>
                <w:rFonts w:ascii="Times New Roman"/>
                <w:b w:val="false"/>
                <w:i w:val="false"/>
                <w:color w:val="000000"/>
                <w:sz w:val="20"/>
              </w:rPr>
              <w:t xml:space="preserve">
даярлау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276 182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Қосымша кәсiби бiлiм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76 071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бюджеттен </w:t>
            </w:r>
            <w:r>
              <w:br/>
            </w:r>
            <w:r>
              <w:rPr>
                <w:rFonts w:ascii="Times New Roman"/>
                <w:b w:val="false"/>
                <w:i w:val="false"/>
                <w:color w:val="000000"/>
                <w:sz w:val="20"/>
              </w:rPr>
              <w:t>
</w:t>
            </w:r>
            <w:r>
              <w:rPr>
                <w:rFonts w:ascii="Times New Roman"/>
                <w:b w:val="false"/>
                <w:i/>
                <w:color w:val="000000"/>
                <w:sz w:val="20"/>
              </w:rPr>
              <w:t xml:space="preserve">қаржыландырылатын iшкi iстер </w:t>
            </w:r>
            <w:r>
              <w:br/>
            </w:r>
            <w:r>
              <w:rPr>
                <w:rFonts w:ascii="Times New Roman"/>
                <w:b w:val="false"/>
                <w:i w:val="false"/>
                <w:color w:val="000000"/>
                <w:sz w:val="20"/>
              </w:rPr>
              <w:t>
</w:t>
            </w:r>
            <w:r>
              <w:rPr>
                <w:rFonts w:ascii="Times New Roman"/>
                <w:b w:val="false"/>
                <w:i/>
                <w:color w:val="000000"/>
                <w:sz w:val="20"/>
              </w:rPr>
              <w:t xml:space="preserve">атқарушы органы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12 446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бiлiктiлiгiн </w:t>
            </w:r>
            <w:r>
              <w:br/>
            </w:r>
            <w:r>
              <w:rPr>
                <w:rFonts w:ascii="Times New Roman"/>
                <w:b w:val="false"/>
                <w:i w:val="false"/>
                <w:color w:val="000000"/>
                <w:sz w:val="20"/>
              </w:rPr>
              <w:t xml:space="preserve">
арттыру және оларды қайта </w:t>
            </w:r>
            <w:r>
              <w:br/>
            </w:r>
            <w:r>
              <w:rPr>
                <w:rFonts w:ascii="Times New Roman"/>
                <w:b w:val="false"/>
                <w:i w:val="false"/>
                <w:color w:val="000000"/>
                <w:sz w:val="20"/>
              </w:rPr>
              <w:t xml:space="preserve">
даярлау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12 446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11 011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бiлiктiлiгiн </w:t>
            </w:r>
            <w:r>
              <w:br/>
            </w:r>
            <w:r>
              <w:rPr>
                <w:rFonts w:ascii="Times New Roman"/>
                <w:b w:val="false"/>
                <w:i w:val="false"/>
                <w:color w:val="000000"/>
                <w:sz w:val="20"/>
              </w:rPr>
              <w:t xml:space="preserve">
арттыру және оларды қайта </w:t>
            </w:r>
            <w:r>
              <w:br/>
            </w:r>
            <w:r>
              <w:rPr>
                <w:rFonts w:ascii="Times New Roman"/>
                <w:b w:val="false"/>
                <w:i w:val="false"/>
                <w:color w:val="000000"/>
                <w:sz w:val="20"/>
              </w:rPr>
              <w:t xml:space="preserve">
даярлау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11 011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бiлiм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52 614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бiлiктiлiгiн </w:t>
            </w:r>
            <w:r>
              <w:br/>
            </w:r>
            <w:r>
              <w:rPr>
                <w:rFonts w:ascii="Times New Roman"/>
                <w:b w:val="false"/>
                <w:i w:val="false"/>
                <w:color w:val="000000"/>
                <w:sz w:val="20"/>
              </w:rPr>
              <w:t xml:space="preserve">
арттыру және оларды қайта </w:t>
            </w:r>
            <w:r>
              <w:br/>
            </w:r>
            <w:r>
              <w:rPr>
                <w:rFonts w:ascii="Times New Roman"/>
                <w:b w:val="false"/>
                <w:i w:val="false"/>
                <w:color w:val="000000"/>
                <w:sz w:val="20"/>
              </w:rPr>
              <w:t xml:space="preserve">
даярлау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52 614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саласындағы өзге де </w:t>
            </w:r>
            <w:r>
              <w:br/>
            </w:r>
            <w:r>
              <w:rPr>
                <w:rFonts w:ascii="Times New Roman"/>
                <w:b w:val="false"/>
                <w:i w:val="false"/>
                <w:color w:val="000000"/>
                <w:sz w:val="20"/>
              </w:rPr>
              <w:t>
</w:t>
            </w:r>
            <w:r>
              <w:rPr>
                <w:rFonts w:ascii="Times New Roman"/>
                <w:b w:val="false"/>
                <w:i/>
                <w:color w:val="000000"/>
                <w:sz w:val="20"/>
              </w:rPr>
              <w:t xml:space="preserve">қызметтер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1 176 602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бiлiм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1 176 602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25 800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жасөспiрiмдердiң </w:t>
            </w:r>
            <w:r>
              <w:br/>
            </w:r>
            <w:r>
              <w:rPr>
                <w:rFonts w:ascii="Times New Roman"/>
                <w:b w:val="false"/>
                <w:i w:val="false"/>
                <w:color w:val="000000"/>
                <w:sz w:val="20"/>
              </w:rPr>
              <w:t xml:space="preserve">
психикалық денсаулығын </w:t>
            </w:r>
            <w:r>
              <w:br/>
            </w:r>
            <w:r>
              <w:rPr>
                <w:rFonts w:ascii="Times New Roman"/>
                <w:b w:val="false"/>
                <w:i w:val="false"/>
                <w:color w:val="000000"/>
                <w:sz w:val="20"/>
              </w:rPr>
              <w:t xml:space="preserve">
зерттеу және халыққа </w:t>
            </w:r>
            <w:r>
              <w:br/>
            </w:r>
            <w:r>
              <w:rPr>
                <w:rFonts w:ascii="Times New Roman"/>
                <w:b w:val="false"/>
                <w:i w:val="false"/>
                <w:color w:val="000000"/>
                <w:sz w:val="20"/>
              </w:rPr>
              <w:t xml:space="preserve">
психологиялық-медициналық- </w:t>
            </w:r>
            <w:r>
              <w:br/>
            </w:r>
            <w:r>
              <w:rPr>
                <w:rFonts w:ascii="Times New Roman"/>
                <w:b w:val="false"/>
                <w:i w:val="false"/>
                <w:color w:val="000000"/>
                <w:sz w:val="20"/>
              </w:rPr>
              <w:t xml:space="preserve">
педагогикалық-консультациялық </w:t>
            </w:r>
            <w:r>
              <w:br/>
            </w:r>
            <w:r>
              <w:rPr>
                <w:rFonts w:ascii="Times New Roman"/>
                <w:b w:val="false"/>
                <w:i w:val="false"/>
                <w:color w:val="000000"/>
                <w:sz w:val="20"/>
              </w:rPr>
              <w:t xml:space="preserve">
көмек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43 445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объектiлерiн дамыту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1 012 720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iске қосылатын бiлiм </w:t>
            </w:r>
            <w:r>
              <w:br/>
            </w:r>
            <w:r>
              <w:rPr>
                <w:rFonts w:ascii="Times New Roman"/>
                <w:b w:val="false"/>
                <w:i w:val="false"/>
                <w:color w:val="000000"/>
                <w:sz w:val="20"/>
              </w:rPr>
              <w:t xml:space="preserve">
беру объектiлерiн ұстауға </w:t>
            </w:r>
            <w:r>
              <w:br/>
            </w:r>
            <w:r>
              <w:rPr>
                <w:rFonts w:ascii="Times New Roman"/>
                <w:b w:val="false"/>
                <w:i w:val="false"/>
                <w:color w:val="000000"/>
                <w:sz w:val="20"/>
              </w:rPr>
              <w:t xml:space="preserve">
аудандар (облыстық маңызы </w:t>
            </w:r>
            <w:r>
              <w:br/>
            </w:r>
            <w:r>
              <w:rPr>
                <w:rFonts w:ascii="Times New Roman"/>
                <w:b w:val="false"/>
                <w:i w:val="false"/>
                <w:color w:val="000000"/>
                <w:sz w:val="20"/>
              </w:rPr>
              <w:t xml:space="preserve">
бар қалалар) бюджеттерiне </w:t>
            </w:r>
            <w:r>
              <w:br/>
            </w:r>
            <w:r>
              <w:rPr>
                <w:rFonts w:ascii="Times New Roman"/>
                <w:b w:val="false"/>
                <w:i w:val="false"/>
                <w:color w:val="000000"/>
                <w:sz w:val="20"/>
              </w:rPr>
              <w:t xml:space="preserve">
берiлетiн ағымдағы нысаналы </w:t>
            </w:r>
            <w:r>
              <w:br/>
            </w:r>
            <w:r>
              <w:rPr>
                <w:rFonts w:ascii="Times New Roman"/>
                <w:b w:val="false"/>
                <w:i w:val="false"/>
                <w:color w:val="000000"/>
                <w:sz w:val="20"/>
              </w:rPr>
              <w:t xml:space="preserve">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94 637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8 057 709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Кең бейiндi ауруханалар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3 032 638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3 032 638 </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 </w:t>
            </w:r>
            <w:r>
              <w:br/>
            </w:r>
            <w:r>
              <w:rPr>
                <w:rFonts w:ascii="Times New Roman"/>
                <w:b w:val="false"/>
                <w:i w:val="false"/>
                <w:color w:val="000000"/>
                <w:sz w:val="20"/>
              </w:rPr>
              <w:t xml:space="preserve">
лық көмек және денсаулық </w:t>
            </w:r>
            <w:r>
              <w:br/>
            </w:r>
            <w:r>
              <w:rPr>
                <w:rFonts w:ascii="Times New Roman"/>
                <w:b w:val="false"/>
                <w:i w:val="false"/>
                <w:color w:val="000000"/>
                <w:sz w:val="20"/>
              </w:rPr>
              <w:t xml:space="preserve">
сақтау ұйымдары мамандарының </w:t>
            </w:r>
            <w:r>
              <w:br/>
            </w:r>
            <w:r>
              <w:rPr>
                <w:rFonts w:ascii="Times New Roman"/>
                <w:b w:val="false"/>
                <w:i w:val="false"/>
                <w:color w:val="000000"/>
                <w:sz w:val="20"/>
              </w:rPr>
              <w:t xml:space="preserve">
жолдамасы бойынша стационарлық </w:t>
            </w:r>
            <w:r>
              <w:br/>
            </w:r>
            <w:r>
              <w:rPr>
                <w:rFonts w:ascii="Times New Roman"/>
                <w:b w:val="false"/>
                <w:i w:val="false"/>
                <w:color w:val="000000"/>
                <w:sz w:val="20"/>
              </w:rPr>
              <w:t xml:space="preserve">
медициналық көмек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3 032 638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Халықтың денсаулығын қорғау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923 176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429 802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денсаулық сақтау </w:t>
            </w:r>
            <w:r>
              <w:br/>
            </w:r>
            <w:r>
              <w:rPr>
                <w:rFonts w:ascii="Times New Roman"/>
                <w:b w:val="false"/>
                <w:i w:val="false"/>
                <w:color w:val="000000"/>
                <w:sz w:val="20"/>
              </w:rPr>
              <w:t xml:space="preserve">
ұйымдары үшiн қанды, оның </w:t>
            </w:r>
            <w:r>
              <w:br/>
            </w:r>
            <w:r>
              <w:rPr>
                <w:rFonts w:ascii="Times New Roman"/>
                <w:b w:val="false"/>
                <w:i w:val="false"/>
                <w:color w:val="000000"/>
                <w:sz w:val="20"/>
              </w:rPr>
              <w:t xml:space="preserve">
компоненттерiн және препарат- </w:t>
            </w:r>
            <w:r>
              <w:br/>
            </w:r>
            <w:r>
              <w:rPr>
                <w:rFonts w:ascii="Times New Roman"/>
                <w:b w:val="false"/>
                <w:i w:val="false"/>
                <w:color w:val="000000"/>
                <w:sz w:val="20"/>
              </w:rPr>
              <w:t xml:space="preserve">
тарын өндiру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52 323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44 851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өмiр салтын </w:t>
            </w:r>
            <w:r>
              <w:br/>
            </w:r>
            <w:r>
              <w:rPr>
                <w:rFonts w:ascii="Times New Roman"/>
                <w:b w:val="false"/>
                <w:i w:val="false"/>
                <w:color w:val="000000"/>
                <w:sz w:val="20"/>
              </w:rPr>
              <w:t xml:space="preserve">
насихаттау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12 491 </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Сырқаттың жеке түрлерi бойынша </w:t>
            </w:r>
            <w:r>
              <w:br/>
            </w:r>
            <w:r>
              <w:rPr>
                <w:rFonts w:ascii="Times New Roman"/>
                <w:b w:val="false"/>
                <w:i w:val="false"/>
                <w:color w:val="000000"/>
                <w:sz w:val="20"/>
              </w:rPr>
              <w:t xml:space="preserve">
халықты арнаулы тағам өнiмдерi </w:t>
            </w:r>
            <w:r>
              <w:br/>
            </w:r>
            <w:r>
              <w:rPr>
                <w:rFonts w:ascii="Times New Roman"/>
                <w:b w:val="false"/>
                <w:i w:val="false"/>
                <w:color w:val="000000"/>
                <w:sz w:val="20"/>
              </w:rPr>
              <w:t xml:space="preserve">
мен және дәрiлiк заттармен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320 137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мемлекеттiк санитарлық- </w:t>
            </w:r>
            <w:r>
              <w:br/>
            </w:r>
            <w:r>
              <w:rPr>
                <w:rFonts w:ascii="Times New Roman"/>
                <w:b w:val="false"/>
                <w:i w:val="false"/>
                <w:color w:val="000000"/>
                <w:sz w:val="20"/>
              </w:rPr>
              <w:t>
</w:t>
            </w:r>
            <w:r>
              <w:rPr>
                <w:rFonts w:ascii="Times New Roman"/>
                <w:b w:val="false"/>
                <w:i/>
                <w:color w:val="000000"/>
                <w:sz w:val="20"/>
              </w:rPr>
              <w:t xml:space="preserve">эпидемиологиялық қадағалау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493 374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санитарлық-эпидемиологиялық </w:t>
            </w:r>
            <w:r>
              <w:br/>
            </w:r>
            <w:r>
              <w:rPr>
                <w:rFonts w:ascii="Times New Roman"/>
                <w:b w:val="false"/>
                <w:i w:val="false"/>
                <w:color w:val="000000"/>
                <w:sz w:val="20"/>
              </w:rPr>
              <w:t xml:space="preserve">
қадағалау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171 494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санитарлық-эпидемио- </w:t>
            </w:r>
            <w:r>
              <w:br/>
            </w:r>
            <w:r>
              <w:rPr>
                <w:rFonts w:ascii="Times New Roman"/>
                <w:b w:val="false"/>
                <w:i w:val="false"/>
                <w:color w:val="000000"/>
                <w:sz w:val="20"/>
              </w:rPr>
              <w:t xml:space="preserve">
логиялық аман-саулығы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318 845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Iндетке қарсы күрес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3 035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Мамандандырылған медициналық </w:t>
            </w:r>
            <w:r>
              <w:br/>
            </w:r>
            <w:r>
              <w:rPr>
                <w:rFonts w:ascii="Times New Roman"/>
                <w:b w:val="false"/>
                <w:i w:val="false"/>
                <w:color w:val="000000"/>
                <w:sz w:val="20"/>
              </w:rPr>
              <w:t>
</w:t>
            </w:r>
            <w:r>
              <w:rPr>
                <w:rFonts w:ascii="Times New Roman"/>
                <w:b w:val="false"/>
                <w:i/>
                <w:color w:val="000000"/>
                <w:sz w:val="20"/>
              </w:rPr>
              <w:t xml:space="preserve">көмек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1 487 983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1 487 983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 үшiн қауiп </w:t>
            </w:r>
            <w:r>
              <w:br/>
            </w:r>
            <w:r>
              <w:rPr>
                <w:rFonts w:ascii="Times New Roman"/>
                <w:b w:val="false"/>
                <w:i w:val="false"/>
                <w:color w:val="000000"/>
                <w:sz w:val="20"/>
              </w:rPr>
              <w:t xml:space="preserve">
төндiретiн және әлеуметтiк </w:t>
            </w:r>
            <w:r>
              <w:br/>
            </w:r>
            <w:r>
              <w:rPr>
                <w:rFonts w:ascii="Times New Roman"/>
                <w:b w:val="false"/>
                <w:i w:val="false"/>
                <w:color w:val="000000"/>
                <w:sz w:val="20"/>
              </w:rPr>
              <w:t xml:space="preserve">
маңызды аурулармен ауыратын </w:t>
            </w:r>
            <w:r>
              <w:br/>
            </w:r>
            <w:r>
              <w:rPr>
                <w:rFonts w:ascii="Times New Roman"/>
                <w:b w:val="false"/>
                <w:i w:val="false"/>
                <w:color w:val="000000"/>
                <w:sz w:val="20"/>
              </w:rPr>
              <w:t xml:space="preserve">
адамдарға медициналық көмек </w:t>
            </w:r>
            <w:r>
              <w:br/>
            </w:r>
            <w:r>
              <w:rPr>
                <w:rFonts w:ascii="Times New Roman"/>
                <w:b w:val="false"/>
                <w:i w:val="false"/>
                <w:color w:val="000000"/>
                <w:sz w:val="20"/>
              </w:rPr>
              <w:t xml:space="preserve">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1 487 983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Емханалар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1 551 625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1 551 625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w:t>
            </w:r>
            <w:r>
              <w:br/>
            </w:r>
            <w:r>
              <w:rPr>
                <w:rFonts w:ascii="Times New Roman"/>
                <w:b w:val="false"/>
                <w:i w:val="false"/>
                <w:color w:val="000000"/>
                <w:sz w:val="20"/>
              </w:rPr>
              <w:t xml:space="preserve">
медициналық-санитарлық көмек </w:t>
            </w:r>
            <w:r>
              <w:br/>
            </w:r>
            <w:r>
              <w:rPr>
                <w:rFonts w:ascii="Times New Roman"/>
                <w:b w:val="false"/>
                <w:i w:val="false"/>
                <w:color w:val="000000"/>
                <w:sz w:val="20"/>
              </w:rPr>
              <w:t xml:space="preserve">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1 551 625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Медициналық көмектiң басқа </w:t>
            </w:r>
            <w:r>
              <w:br/>
            </w:r>
            <w:r>
              <w:rPr>
                <w:rFonts w:ascii="Times New Roman"/>
                <w:b w:val="false"/>
                <w:i w:val="false"/>
                <w:color w:val="000000"/>
                <w:sz w:val="20"/>
              </w:rPr>
              <w:t>
</w:t>
            </w:r>
            <w:r>
              <w:rPr>
                <w:rFonts w:ascii="Times New Roman"/>
                <w:b w:val="false"/>
                <w:i/>
                <w:color w:val="000000"/>
                <w:sz w:val="20"/>
              </w:rPr>
              <w:t xml:space="preserve">түрлерi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256 046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256 046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233 850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w:t>
            </w:r>
            <w:r>
              <w:br/>
            </w:r>
            <w:r>
              <w:rPr>
                <w:rFonts w:ascii="Times New Roman"/>
                <w:b w:val="false"/>
                <w:i w:val="false"/>
                <w:color w:val="000000"/>
                <w:sz w:val="20"/>
              </w:rPr>
              <w:t xml:space="preserve">
медициналық көмек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22 196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w:t>
            </w:r>
            <w:r>
              <w:br/>
            </w:r>
            <w:r>
              <w:rPr>
                <w:rFonts w:ascii="Times New Roman"/>
                <w:b w:val="false"/>
                <w:i w:val="false"/>
                <w:color w:val="000000"/>
                <w:sz w:val="20"/>
              </w:rPr>
              <w:t>
</w:t>
            </w:r>
            <w:r>
              <w:rPr>
                <w:rFonts w:ascii="Times New Roman"/>
                <w:b w:val="false"/>
                <w:i/>
                <w:color w:val="000000"/>
                <w:sz w:val="20"/>
              </w:rPr>
              <w:t xml:space="preserve">өзге де қызметтер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806 241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806 241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57 986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w:t>
            </w:r>
            <w:r>
              <w:br/>
            </w:r>
            <w:r>
              <w:rPr>
                <w:rFonts w:ascii="Times New Roman"/>
                <w:b w:val="false"/>
                <w:i w:val="false"/>
                <w:color w:val="000000"/>
                <w:sz w:val="20"/>
              </w:rPr>
              <w:t xml:space="preserve">
жүргiзу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21 978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объектiлерін </w:t>
            </w:r>
            <w:r>
              <w:br/>
            </w:r>
            <w:r>
              <w:rPr>
                <w:rFonts w:ascii="Times New Roman"/>
                <w:b w:val="false"/>
                <w:i w:val="false"/>
                <w:color w:val="000000"/>
                <w:sz w:val="20"/>
              </w:rPr>
              <w:t xml:space="preserve">
дамыту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723 190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мекеннен тыс </w:t>
            </w:r>
            <w:r>
              <w:br/>
            </w:r>
            <w:r>
              <w:rPr>
                <w:rFonts w:ascii="Times New Roman"/>
                <w:b w:val="false"/>
                <w:i w:val="false"/>
                <w:color w:val="000000"/>
                <w:sz w:val="20"/>
              </w:rPr>
              <w:t xml:space="preserve">
жерлерге емделуге бару үшін </w:t>
            </w:r>
            <w:r>
              <w:br/>
            </w:r>
            <w:r>
              <w:rPr>
                <w:rFonts w:ascii="Times New Roman"/>
                <w:b w:val="false"/>
                <w:i w:val="false"/>
                <w:color w:val="000000"/>
                <w:sz w:val="20"/>
              </w:rPr>
              <w:t xml:space="preserve">
тегін немесе жеңiлдiктi </w:t>
            </w:r>
            <w:r>
              <w:br/>
            </w:r>
            <w:r>
              <w:rPr>
                <w:rFonts w:ascii="Times New Roman"/>
                <w:b w:val="false"/>
                <w:i w:val="false"/>
                <w:color w:val="000000"/>
                <w:sz w:val="20"/>
              </w:rPr>
              <w:t xml:space="preserve">
жол жүрумен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3 087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w:t>
            </w:r>
            <w:r>
              <w:br/>
            </w:r>
            <w:r>
              <w:rPr>
                <w:rFonts w:ascii="Times New Roman"/>
                <w:b w:val="false"/>
                <w:i w:val="false"/>
                <w:color w:val="000000"/>
                <w:sz w:val="20"/>
              </w:rPr>
              <w:t xml:space="preserve">
әлеуметтiк қамсыздандыру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703 360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қамсыздандыру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497 236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жұмыспен қамтуды </w:t>
            </w:r>
            <w:r>
              <w:br/>
            </w:r>
            <w:r>
              <w:rPr>
                <w:rFonts w:ascii="Times New Roman"/>
                <w:b w:val="false"/>
                <w:i w:val="false"/>
                <w:color w:val="000000"/>
                <w:sz w:val="20"/>
              </w:rPr>
              <w:t>
</w:t>
            </w:r>
            <w:r>
              <w:rPr>
                <w:rFonts w:ascii="Times New Roman"/>
                <w:b w:val="false"/>
                <w:i/>
                <w:color w:val="000000"/>
                <w:sz w:val="20"/>
              </w:rPr>
              <w:t xml:space="preserve">үйлестіру және әлеуметтiк </w:t>
            </w:r>
            <w:r>
              <w:br/>
            </w:r>
            <w:r>
              <w:rPr>
                <w:rFonts w:ascii="Times New Roman"/>
                <w:b w:val="false"/>
                <w:i w:val="false"/>
                <w:color w:val="000000"/>
                <w:sz w:val="20"/>
              </w:rPr>
              <w:t>
</w:t>
            </w:r>
            <w:r>
              <w:rPr>
                <w:rFonts w:ascii="Times New Roman"/>
                <w:b w:val="false"/>
                <w:i/>
                <w:color w:val="000000"/>
                <w:sz w:val="20"/>
              </w:rPr>
              <w:t xml:space="preserve">бағдарламалар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275 391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үлгiдегi мүгедектер мен </w:t>
            </w:r>
            <w:r>
              <w:br/>
            </w:r>
            <w:r>
              <w:rPr>
                <w:rFonts w:ascii="Times New Roman"/>
                <w:b w:val="false"/>
                <w:i w:val="false"/>
                <w:color w:val="000000"/>
                <w:sz w:val="20"/>
              </w:rPr>
              <w:t xml:space="preserve">
қарттарды әлеуметтiк </w:t>
            </w:r>
            <w:r>
              <w:br/>
            </w:r>
            <w:r>
              <w:rPr>
                <w:rFonts w:ascii="Times New Roman"/>
                <w:b w:val="false"/>
                <w:i w:val="false"/>
                <w:color w:val="000000"/>
                <w:sz w:val="20"/>
              </w:rPr>
              <w:t xml:space="preserve">
қамтамсыз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275 391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бiлiм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221 845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w:t>
            </w:r>
            <w:r>
              <w:br/>
            </w:r>
            <w:r>
              <w:rPr>
                <w:rFonts w:ascii="Times New Roman"/>
                <w:b w:val="false"/>
                <w:i w:val="false"/>
                <w:color w:val="000000"/>
                <w:sz w:val="20"/>
              </w:rPr>
              <w:t xml:space="preserve">
қамқорлығынсыз қалған </w:t>
            </w:r>
            <w:r>
              <w:br/>
            </w:r>
            <w:r>
              <w:rPr>
                <w:rFonts w:ascii="Times New Roman"/>
                <w:b w:val="false"/>
                <w:i w:val="false"/>
                <w:color w:val="000000"/>
                <w:sz w:val="20"/>
              </w:rPr>
              <w:t xml:space="preserve">
балаларды әлеуметтiк </w:t>
            </w:r>
            <w:r>
              <w:br/>
            </w:r>
            <w:r>
              <w:rPr>
                <w:rFonts w:ascii="Times New Roman"/>
                <w:b w:val="false"/>
                <w:i w:val="false"/>
                <w:color w:val="000000"/>
                <w:sz w:val="20"/>
              </w:rPr>
              <w:t xml:space="preserve">
қамсыздандыру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221 845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164 870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жұмыспен қамтуды </w:t>
            </w:r>
            <w:r>
              <w:br/>
            </w:r>
            <w:r>
              <w:rPr>
                <w:rFonts w:ascii="Times New Roman"/>
                <w:b w:val="false"/>
                <w:i w:val="false"/>
                <w:color w:val="000000"/>
                <w:sz w:val="20"/>
              </w:rPr>
              <w:t>
</w:t>
            </w:r>
            <w:r>
              <w:rPr>
                <w:rFonts w:ascii="Times New Roman"/>
                <w:b w:val="false"/>
                <w:i/>
                <w:color w:val="000000"/>
                <w:sz w:val="20"/>
              </w:rPr>
              <w:t xml:space="preserve">үйлестiру және әлеуметтiк </w:t>
            </w:r>
            <w:r>
              <w:br/>
            </w:r>
            <w:r>
              <w:rPr>
                <w:rFonts w:ascii="Times New Roman"/>
                <w:b w:val="false"/>
                <w:i w:val="false"/>
                <w:color w:val="000000"/>
                <w:sz w:val="20"/>
              </w:rPr>
              <w:t>
</w:t>
            </w:r>
            <w:r>
              <w:rPr>
                <w:rFonts w:ascii="Times New Roman"/>
                <w:b w:val="false"/>
                <w:i/>
                <w:color w:val="000000"/>
                <w:sz w:val="20"/>
              </w:rPr>
              <w:t xml:space="preserve">бағдарламалар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164 870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әлеуметтiк </w:t>
            </w:r>
            <w:r>
              <w:br/>
            </w:r>
            <w:r>
              <w:rPr>
                <w:rFonts w:ascii="Times New Roman"/>
                <w:b w:val="false"/>
                <w:i w:val="false"/>
                <w:color w:val="000000"/>
                <w:sz w:val="20"/>
              </w:rPr>
              <w:t xml:space="preserve">
қолдау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85 305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мүгедектерi </w:t>
            </w:r>
            <w:r>
              <w:br/>
            </w:r>
            <w:r>
              <w:rPr>
                <w:rFonts w:ascii="Times New Roman"/>
                <w:b w:val="false"/>
                <w:i w:val="false"/>
                <w:color w:val="000000"/>
                <w:sz w:val="20"/>
              </w:rPr>
              <w:t xml:space="preserve">
мен қатысушыларына бiржолғы </w:t>
            </w:r>
            <w:r>
              <w:br/>
            </w:r>
            <w:r>
              <w:rPr>
                <w:rFonts w:ascii="Times New Roman"/>
                <w:b w:val="false"/>
                <w:i w:val="false"/>
                <w:color w:val="000000"/>
                <w:sz w:val="20"/>
              </w:rPr>
              <w:t xml:space="preserve">
материалдық көмеккөрсету үшiн </w:t>
            </w:r>
            <w:r>
              <w:br/>
            </w:r>
            <w:r>
              <w:rPr>
                <w:rFonts w:ascii="Times New Roman"/>
                <w:b w:val="false"/>
                <w:i w:val="false"/>
                <w:color w:val="000000"/>
                <w:sz w:val="20"/>
              </w:rPr>
              <w:t xml:space="preserve">
аудандар (облыстық)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61 533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w:t>
            </w:r>
            <w:r>
              <w:br/>
            </w:r>
            <w:r>
              <w:rPr>
                <w:rFonts w:ascii="Times New Roman"/>
                <w:b w:val="false"/>
                <w:i w:val="false"/>
                <w:color w:val="000000"/>
                <w:sz w:val="20"/>
              </w:rPr>
              <w:t xml:space="preserve">
желiлерiнiң абоненттерi болып </w:t>
            </w:r>
            <w:r>
              <w:br/>
            </w:r>
            <w:r>
              <w:rPr>
                <w:rFonts w:ascii="Times New Roman"/>
                <w:b w:val="false"/>
                <w:i w:val="false"/>
                <w:color w:val="000000"/>
                <w:sz w:val="20"/>
              </w:rPr>
              <w:t xml:space="preserve">
табылатын, әлеуметтiк жағынан </w:t>
            </w:r>
            <w:r>
              <w:br/>
            </w:r>
            <w:r>
              <w:rPr>
                <w:rFonts w:ascii="Times New Roman"/>
                <w:b w:val="false"/>
                <w:i w:val="false"/>
                <w:color w:val="000000"/>
                <w:sz w:val="20"/>
              </w:rPr>
              <w:t xml:space="preserve">
қорғалатын азаматтардың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11 539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мүгедектерi </w:t>
            </w:r>
            <w:r>
              <w:br/>
            </w:r>
            <w:r>
              <w:rPr>
                <w:rFonts w:ascii="Times New Roman"/>
                <w:b w:val="false"/>
                <w:i w:val="false"/>
                <w:color w:val="000000"/>
                <w:sz w:val="20"/>
              </w:rPr>
              <w:t xml:space="preserve">
мен қатысушыларының жол жүруiн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6 493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және </w:t>
            </w:r>
            <w:r>
              <w:br/>
            </w:r>
            <w:r>
              <w:rPr>
                <w:rFonts w:ascii="Times New Roman"/>
                <w:b w:val="false"/>
                <w:i w:val="false"/>
                <w:color w:val="000000"/>
                <w:sz w:val="20"/>
              </w:rPr>
              <w:t>
</w:t>
            </w:r>
            <w:r>
              <w:rPr>
                <w:rFonts w:ascii="Times New Roman"/>
                <w:b w:val="false"/>
                <w:i/>
                <w:color w:val="000000"/>
                <w:sz w:val="20"/>
              </w:rPr>
              <w:t xml:space="preserve">әлеуметтiк қамтамсыз ету </w:t>
            </w:r>
            <w:r>
              <w:br/>
            </w:r>
            <w:r>
              <w:rPr>
                <w:rFonts w:ascii="Times New Roman"/>
                <w:b w:val="false"/>
                <w:i w:val="false"/>
                <w:color w:val="000000"/>
                <w:sz w:val="20"/>
              </w:rPr>
              <w:t>
</w:t>
            </w:r>
            <w:r>
              <w:rPr>
                <w:rFonts w:ascii="Times New Roman"/>
                <w:b w:val="false"/>
                <w:i/>
                <w:color w:val="000000"/>
                <w:sz w:val="20"/>
              </w:rPr>
              <w:t xml:space="preserve">салаларындағы өзге де </w:t>
            </w:r>
            <w:r>
              <w:br/>
            </w:r>
            <w:r>
              <w:rPr>
                <w:rFonts w:ascii="Times New Roman"/>
                <w:b w:val="false"/>
                <w:i w:val="false"/>
                <w:color w:val="000000"/>
                <w:sz w:val="20"/>
              </w:rPr>
              <w:t>
</w:t>
            </w:r>
            <w:r>
              <w:rPr>
                <w:rFonts w:ascii="Times New Roman"/>
                <w:b w:val="false"/>
                <w:i/>
                <w:color w:val="000000"/>
                <w:sz w:val="20"/>
              </w:rPr>
              <w:t xml:space="preserve">қызметтер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41 254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жұмыспен қамтуды </w:t>
            </w:r>
            <w:r>
              <w:br/>
            </w:r>
            <w:r>
              <w:rPr>
                <w:rFonts w:ascii="Times New Roman"/>
                <w:b w:val="false"/>
                <w:i w:val="false"/>
                <w:color w:val="000000"/>
                <w:sz w:val="20"/>
              </w:rPr>
              <w:t>
</w:t>
            </w:r>
            <w:r>
              <w:rPr>
                <w:rFonts w:ascii="Times New Roman"/>
                <w:b w:val="false"/>
                <w:i/>
                <w:color w:val="000000"/>
                <w:sz w:val="20"/>
              </w:rPr>
              <w:t xml:space="preserve">үйлестіру және әлеуметтiк </w:t>
            </w:r>
            <w:r>
              <w:br/>
            </w:r>
            <w:r>
              <w:rPr>
                <w:rFonts w:ascii="Times New Roman"/>
                <w:b w:val="false"/>
                <w:i w:val="false"/>
                <w:color w:val="000000"/>
                <w:sz w:val="20"/>
              </w:rPr>
              <w:t>
</w:t>
            </w:r>
            <w:r>
              <w:rPr>
                <w:rFonts w:ascii="Times New Roman"/>
                <w:b w:val="false"/>
                <w:i/>
                <w:color w:val="000000"/>
                <w:sz w:val="20"/>
              </w:rPr>
              <w:t xml:space="preserve">бағдарламалар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41 254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үйлестiру </w:t>
            </w:r>
            <w:r>
              <w:br/>
            </w:r>
            <w:r>
              <w:rPr>
                <w:rFonts w:ascii="Times New Roman"/>
                <w:b w:val="false"/>
                <w:i w:val="false"/>
                <w:color w:val="000000"/>
                <w:sz w:val="20"/>
              </w:rPr>
              <w:t xml:space="preserve">
және әлеуметтік </w:t>
            </w:r>
            <w:r>
              <w:br/>
            </w:r>
            <w:r>
              <w:rPr>
                <w:rFonts w:ascii="Times New Roman"/>
                <w:b w:val="false"/>
                <w:i w:val="false"/>
                <w:color w:val="000000"/>
                <w:sz w:val="20"/>
              </w:rPr>
              <w:t xml:space="preserve">
бағдарламаларды үйлестiру </w:t>
            </w:r>
            <w:r>
              <w:br/>
            </w:r>
            <w:r>
              <w:rPr>
                <w:rFonts w:ascii="Times New Roman"/>
                <w:b w:val="false"/>
                <w:i w:val="false"/>
                <w:color w:val="000000"/>
                <w:sz w:val="20"/>
              </w:rPr>
              <w:t xml:space="preserve">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26 150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xml:space="preserve">
объектiлерiн дамыту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15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мекемелер мен </w:t>
            </w:r>
            <w:r>
              <w:br/>
            </w:r>
            <w:r>
              <w:rPr>
                <w:rFonts w:ascii="Times New Roman"/>
                <w:b w:val="false"/>
                <w:i w:val="false"/>
                <w:color w:val="000000"/>
                <w:sz w:val="20"/>
              </w:rPr>
              <w:t xml:space="preserve">
қазыналық кәсiпорындардың </w:t>
            </w:r>
            <w:r>
              <w:br/>
            </w:r>
            <w:r>
              <w:rPr>
                <w:rFonts w:ascii="Times New Roman"/>
                <w:b w:val="false"/>
                <w:i w:val="false"/>
                <w:color w:val="000000"/>
                <w:sz w:val="20"/>
              </w:rPr>
              <w:t xml:space="preserve">
бiрiншi және екiншi разрядтағы </w:t>
            </w:r>
            <w:r>
              <w:br/>
            </w:r>
            <w:r>
              <w:rPr>
                <w:rFonts w:ascii="Times New Roman"/>
                <w:b w:val="false"/>
                <w:i w:val="false"/>
                <w:color w:val="000000"/>
                <w:sz w:val="20"/>
              </w:rPr>
              <w:t xml:space="preserve">
жұмысшылардың лауазымдық </w:t>
            </w:r>
            <w:r>
              <w:br/>
            </w:r>
            <w:r>
              <w:rPr>
                <w:rFonts w:ascii="Times New Roman"/>
                <w:b w:val="false"/>
                <w:i w:val="false"/>
                <w:color w:val="000000"/>
                <w:sz w:val="20"/>
              </w:rPr>
              <w:t xml:space="preserve">
жалақыларын (ставкаларын) </w:t>
            </w:r>
            <w:r>
              <w:br/>
            </w:r>
            <w:r>
              <w:rPr>
                <w:rFonts w:ascii="Times New Roman"/>
                <w:b w:val="false"/>
                <w:i w:val="false"/>
                <w:color w:val="000000"/>
                <w:sz w:val="20"/>
              </w:rPr>
              <w:t xml:space="preserve">
есептеу үшiн коэффициенттердiң </w:t>
            </w:r>
            <w:r>
              <w:br/>
            </w:r>
            <w:r>
              <w:rPr>
                <w:rFonts w:ascii="Times New Roman"/>
                <w:b w:val="false"/>
                <w:i w:val="false"/>
                <w:color w:val="000000"/>
                <w:sz w:val="20"/>
              </w:rPr>
              <w:t xml:space="preserve">
мөлшерiн ұлғайтуға аудандар </w:t>
            </w:r>
            <w:r>
              <w:br/>
            </w:r>
            <w:r>
              <w:rPr>
                <w:rFonts w:ascii="Times New Roman"/>
                <w:b w:val="false"/>
                <w:i w:val="false"/>
                <w:color w:val="000000"/>
                <w:sz w:val="20"/>
              </w:rPr>
              <w:t xml:space="preserve">
(облыстық маңызы бар қалалар) </w:t>
            </w:r>
            <w:r>
              <w:br/>
            </w:r>
            <w:r>
              <w:rPr>
                <w:rFonts w:ascii="Times New Roman"/>
                <w:b w:val="false"/>
                <w:i w:val="false"/>
                <w:color w:val="000000"/>
                <w:sz w:val="20"/>
              </w:rPr>
              <w:t xml:space="preserve">
бюджеттеріне берiлетiн ағымда- </w:t>
            </w:r>
            <w:r>
              <w:br/>
            </w:r>
            <w:r>
              <w:rPr>
                <w:rFonts w:ascii="Times New Roman"/>
                <w:b w:val="false"/>
                <w:i w:val="false"/>
                <w:color w:val="000000"/>
                <w:sz w:val="20"/>
              </w:rPr>
              <w:t xml:space="preserve">
ғы нысаналы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14 735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есептеу, төлеу </w:t>
            </w:r>
            <w:r>
              <w:br/>
            </w:r>
            <w:r>
              <w:rPr>
                <w:rFonts w:ascii="Times New Roman"/>
                <w:b w:val="false"/>
                <w:i w:val="false"/>
                <w:color w:val="000000"/>
                <w:sz w:val="20"/>
              </w:rPr>
              <w:t xml:space="preserve">
мен жеткiзу және басқа да </w:t>
            </w:r>
            <w:r>
              <w:br/>
            </w:r>
            <w:r>
              <w:rPr>
                <w:rFonts w:ascii="Times New Roman"/>
                <w:b w:val="false"/>
                <w:i w:val="false"/>
                <w:color w:val="000000"/>
                <w:sz w:val="20"/>
              </w:rPr>
              <w:t xml:space="preserve">
әлеуметтiк төлемдер бойынша </w:t>
            </w:r>
            <w:r>
              <w:br/>
            </w:r>
            <w:r>
              <w:rPr>
                <w:rFonts w:ascii="Times New Roman"/>
                <w:b w:val="false"/>
                <w:i w:val="false"/>
                <w:color w:val="000000"/>
                <w:sz w:val="20"/>
              </w:rPr>
              <w:t xml:space="preserve">
қызметтердi өтеу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w:t>
            </w:r>
            <w:r>
              <w:br/>
            </w:r>
            <w:r>
              <w:rPr>
                <w:rFonts w:ascii="Times New Roman"/>
                <w:b w:val="false"/>
                <w:i w:val="false"/>
                <w:color w:val="000000"/>
                <w:sz w:val="20"/>
              </w:rPr>
              <w:t xml:space="preserve">
шаруашылық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2 765 365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2 348 550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сәулет, қала құрылысы </w:t>
            </w:r>
            <w:r>
              <w:br/>
            </w:r>
            <w:r>
              <w:rPr>
                <w:rFonts w:ascii="Times New Roman"/>
                <w:b w:val="false"/>
                <w:i w:val="false"/>
                <w:color w:val="000000"/>
                <w:sz w:val="20"/>
              </w:rPr>
              <w:t>
</w:t>
            </w:r>
            <w:r>
              <w:rPr>
                <w:rFonts w:ascii="Times New Roman"/>
                <w:b w:val="false"/>
                <w:i/>
                <w:color w:val="000000"/>
                <w:sz w:val="20"/>
              </w:rPr>
              <w:t xml:space="preserve">және құрылыс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2 348 550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w:t>
            </w:r>
            <w:r>
              <w:br/>
            </w:r>
            <w:r>
              <w:rPr>
                <w:rFonts w:ascii="Times New Roman"/>
                <w:b w:val="false"/>
                <w:i w:val="false"/>
                <w:color w:val="000000"/>
                <w:sz w:val="20"/>
              </w:rPr>
              <w:t xml:space="preserve">
(облыстық маңызы бар қалалар) </w:t>
            </w:r>
            <w:r>
              <w:br/>
            </w:r>
            <w:r>
              <w:rPr>
                <w:rFonts w:ascii="Times New Roman"/>
                <w:b w:val="false"/>
                <w:i w:val="false"/>
                <w:color w:val="000000"/>
                <w:sz w:val="20"/>
              </w:rPr>
              <w:t xml:space="preserve">
бюджеттерiне кредит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1 804 000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коммуналдық тұрғын үй </w:t>
            </w:r>
            <w:r>
              <w:br/>
            </w:r>
            <w:r>
              <w:rPr>
                <w:rFonts w:ascii="Times New Roman"/>
                <w:b w:val="false"/>
                <w:i w:val="false"/>
                <w:color w:val="000000"/>
                <w:sz w:val="20"/>
              </w:rPr>
              <w:t xml:space="preserve">
қорының тұрғын үйiн салуға </w:t>
            </w:r>
            <w:r>
              <w:br/>
            </w:r>
            <w:r>
              <w:rPr>
                <w:rFonts w:ascii="Times New Roman"/>
                <w:b w:val="false"/>
                <w:i w:val="false"/>
                <w:color w:val="000000"/>
                <w:sz w:val="20"/>
              </w:rPr>
              <w:t xml:space="preserve">
аудандар (облыстың маңызы бар </w:t>
            </w:r>
            <w:r>
              <w:br/>
            </w:r>
            <w:r>
              <w:rPr>
                <w:rFonts w:ascii="Times New Roman"/>
                <w:b w:val="false"/>
                <w:i w:val="false"/>
                <w:color w:val="000000"/>
                <w:sz w:val="20"/>
              </w:rPr>
              <w:t xml:space="preserve">
қалалар) бюджеттерiне </w:t>
            </w:r>
            <w:r>
              <w:br/>
            </w:r>
            <w:r>
              <w:rPr>
                <w:rFonts w:ascii="Times New Roman"/>
                <w:b w:val="false"/>
                <w:i w:val="false"/>
                <w:color w:val="000000"/>
                <w:sz w:val="20"/>
              </w:rPr>
              <w:t xml:space="preserve">
нысаналы даму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544 550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416 815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сәулет, қала құрылысы </w:t>
            </w:r>
            <w:r>
              <w:br/>
            </w:r>
            <w:r>
              <w:rPr>
                <w:rFonts w:ascii="Times New Roman"/>
                <w:b w:val="false"/>
                <w:i w:val="false"/>
                <w:color w:val="000000"/>
                <w:sz w:val="20"/>
              </w:rPr>
              <w:t>
</w:t>
            </w:r>
            <w:r>
              <w:rPr>
                <w:rFonts w:ascii="Times New Roman"/>
                <w:b w:val="false"/>
                <w:i/>
                <w:color w:val="000000"/>
                <w:sz w:val="20"/>
              </w:rPr>
              <w:t xml:space="preserve">және құрылыс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416 815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жүйесiн дамыту </w:t>
            </w:r>
            <w:r>
              <w:br/>
            </w:r>
            <w:r>
              <w:rPr>
                <w:rFonts w:ascii="Times New Roman"/>
                <w:b w:val="false"/>
                <w:i w:val="false"/>
                <w:color w:val="000000"/>
                <w:sz w:val="20"/>
              </w:rPr>
              <w:t xml:space="preserve">
ға аудандар (облыстық маңызы </w:t>
            </w:r>
            <w:r>
              <w:br/>
            </w:r>
            <w:r>
              <w:rPr>
                <w:rFonts w:ascii="Times New Roman"/>
                <w:b w:val="false"/>
                <w:i w:val="false"/>
                <w:color w:val="000000"/>
                <w:sz w:val="20"/>
              </w:rPr>
              <w:t xml:space="preserve">
бар қалалар) бюджеттерiне </w:t>
            </w:r>
            <w:r>
              <w:br/>
            </w:r>
            <w:r>
              <w:rPr>
                <w:rFonts w:ascii="Times New Roman"/>
                <w:b w:val="false"/>
                <w:i w:val="false"/>
                <w:color w:val="000000"/>
                <w:sz w:val="20"/>
              </w:rPr>
              <w:t xml:space="preserve">
берiлетiн нысаналы даму </w:t>
            </w:r>
            <w:r>
              <w:br/>
            </w:r>
            <w:r>
              <w:rPr>
                <w:rFonts w:ascii="Times New Roman"/>
                <w:b w:val="false"/>
                <w:i w:val="false"/>
                <w:color w:val="000000"/>
                <w:sz w:val="20"/>
              </w:rPr>
              <w:t xml:space="preserve">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416 815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w:t>
            </w:r>
            <w:r>
              <w:br/>
            </w:r>
            <w:r>
              <w:rPr>
                <w:rFonts w:ascii="Times New Roman"/>
                <w:b w:val="false"/>
                <w:i w:val="false"/>
                <w:color w:val="000000"/>
                <w:sz w:val="20"/>
              </w:rPr>
              <w:t xml:space="preserve">
ақпараттық кеңiстiк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817 717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саласындағы қызмет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298 476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мәдениет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298 476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15 037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219 768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w:t>
            </w:r>
            <w:r>
              <w:br/>
            </w:r>
            <w:r>
              <w:rPr>
                <w:rFonts w:ascii="Times New Roman"/>
                <w:b w:val="false"/>
                <w:i w:val="false"/>
                <w:color w:val="000000"/>
                <w:sz w:val="20"/>
              </w:rPr>
              <w:t xml:space="preserve">
мемлекеттiк қайраткерлердi </w:t>
            </w:r>
            <w:r>
              <w:br/>
            </w:r>
            <w:r>
              <w:rPr>
                <w:rFonts w:ascii="Times New Roman"/>
                <w:b w:val="false"/>
                <w:i w:val="false"/>
                <w:color w:val="000000"/>
                <w:sz w:val="20"/>
              </w:rPr>
              <w:t xml:space="preserve">
мәңгi есте сақтау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3 605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w:t>
            </w:r>
            <w:r>
              <w:br/>
            </w:r>
            <w:r>
              <w:rPr>
                <w:rFonts w:ascii="Times New Roman"/>
                <w:b w:val="false"/>
                <w:i w:val="false"/>
                <w:color w:val="000000"/>
                <w:sz w:val="20"/>
              </w:rPr>
              <w:t xml:space="preserve">
тарихи-мәдени </w:t>
            </w:r>
            <w:r>
              <w:br/>
            </w:r>
            <w:r>
              <w:rPr>
                <w:rFonts w:ascii="Times New Roman"/>
                <w:b w:val="false"/>
                <w:i w:val="false"/>
                <w:color w:val="000000"/>
                <w:sz w:val="20"/>
              </w:rPr>
              <w:t xml:space="preserve">
мұралардың сақталуын және </w:t>
            </w:r>
            <w:r>
              <w:br/>
            </w:r>
            <w:r>
              <w:rPr>
                <w:rFonts w:ascii="Times New Roman"/>
                <w:b w:val="false"/>
                <w:i w:val="false"/>
                <w:color w:val="000000"/>
                <w:sz w:val="20"/>
              </w:rPr>
              <w:t xml:space="preserve">
оған қол жетiмдi болуын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60 066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282 771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дене шынықтыру және </w:t>
            </w:r>
            <w:r>
              <w:br/>
            </w:r>
            <w:r>
              <w:rPr>
                <w:rFonts w:ascii="Times New Roman"/>
                <w:b w:val="false"/>
                <w:i w:val="false"/>
                <w:color w:val="000000"/>
                <w:sz w:val="20"/>
              </w:rPr>
              <w:t>
</w:t>
            </w:r>
            <w:r>
              <w:rPr>
                <w:rFonts w:ascii="Times New Roman"/>
                <w:b w:val="false"/>
                <w:i/>
                <w:color w:val="000000"/>
                <w:sz w:val="20"/>
              </w:rPr>
              <w:t xml:space="preserve">спорт басқармасы (бөлiмi)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282 771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w:t>
            </w:r>
            <w:r>
              <w:br/>
            </w:r>
            <w:r>
              <w:rPr>
                <w:rFonts w:ascii="Times New Roman"/>
                <w:b w:val="false"/>
                <w:i w:val="false"/>
                <w:color w:val="000000"/>
                <w:sz w:val="20"/>
              </w:rPr>
              <w:t xml:space="preserve">
басқармасының (бөлiмiнiң) </w:t>
            </w:r>
            <w:r>
              <w:br/>
            </w:r>
            <w:r>
              <w:rPr>
                <w:rFonts w:ascii="Times New Roman"/>
                <w:b w:val="false"/>
                <w:i w:val="false"/>
                <w:color w:val="000000"/>
                <w:sz w:val="20"/>
              </w:rPr>
              <w:t xml:space="preserve">
қызметiн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13 016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w:t>
            </w:r>
            <w:r>
              <w:br/>
            </w:r>
            <w:r>
              <w:rPr>
                <w:rFonts w:ascii="Times New Roman"/>
                <w:b w:val="false"/>
                <w:i w:val="false"/>
                <w:color w:val="000000"/>
                <w:sz w:val="20"/>
              </w:rPr>
              <w:t xml:space="preserve">
жарыстарын өткiзу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28 477 </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w:t>
            </w:r>
            <w:r>
              <w:br/>
            </w:r>
            <w:r>
              <w:rPr>
                <w:rFonts w:ascii="Times New Roman"/>
                <w:b w:val="false"/>
                <w:i w:val="false"/>
                <w:color w:val="000000"/>
                <w:sz w:val="20"/>
              </w:rPr>
              <w:t xml:space="preserve">
халықаралық спорт жарыстарына </w:t>
            </w:r>
            <w:r>
              <w:br/>
            </w:r>
            <w:r>
              <w:rPr>
                <w:rFonts w:ascii="Times New Roman"/>
                <w:b w:val="false"/>
                <w:i w:val="false"/>
                <w:color w:val="000000"/>
                <w:sz w:val="20"/>
              </w:rPr>
              <w:t xml:space="preserve">
әртүрлi спорт түрлерi бойынша </w:t>
            </w:r>
            <w:r>
              <w:br/>
            </w:r>
            <w:r>
              <w:rPr>
                <w:rFonts w:ascii="Times New Roman"/>
                <w:b w:val="false"/>
                <w:i w:val="false"/>
                <w:color w:val="000000"/>
                <w:sz w:val="20"/>
              </w:rPr>
              <w:t xml:space="preserve">
облыстық құрама </w:t>
            </w:r>
            <w:r>
              <w:br/>
            </w:r>
            <w:r>
              <w:rPr>
                <w:rFonts w:ascii="Times New Roman"/>
                <w:b w:val="false"/>
                <w:i w:val="false"/>
                <w:color w:val="000000"/>
                <w:sz w:val="20"/>
              </w:rPr>
              <w:t xml:space="preserve">
командаларының мүшелерiн </w:t>
            </w:r>
            <w:r>
              <w:br/>
            </w:r>
            <w:r>
              <w:rPr>
                <w:rFonts w:ascii="Times New Roman"/>
                <w:b w:val="false"/>
                <w:i w:val="false"/>
                <w:color w:val="000000"/>
                <w:sz w:val="20"/>
              </w:rPr>
              <w:t xml:space="preserve">
дайындау және олардың қатысуы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241 278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кеңiстiк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207 160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мұрағат және құжаттама </w:t>
            </w:r>
            <w:r>
              <w:br/>
            </w:r>
            <w:r>
              <w:rPr>
                <w:rFonts w:ascii="Times New Roman"/>
                <w:b w:val="false"/>
                <w:i w:val="false"/>
                <w:color w:val="000000"/>
                <w:sz w:val="20"/>
              </w:rPr>
              <w:t>
</w:t>
            </w:r>
            <w:r>
              <w:rPr>
                <w:rFonts w:ascii="Times New Roman"/>
                <w:b w:val="false"/>
                <w:i/>
                <w:color w:val="000000"/>
                <w:sz w:val="20"/>
              </w:rPr>
              <w:t xml:space="preserve">басқармасы (бөлiмi)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31 146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w:t>
            </w:r>
            <w:r>
              <w:br/>
            </w:r>
            <w:r>
              <w:rPr>
                <w:rFonts w:ascii="Times New Roman"/>
                <w:b w:val="false"/>
                <w:i w:val="false"/>
                <w:color w:val="000000"/>
                <w:sz w:val="20"/>
              </w:rPr>
              <w:t xml:space="preserve">
басқармасының (бөлiмiнiң) </w:t>
            </w:r>
            <w:r>
              <w:br/>
            </w:r>
            <w:r>
              <w:rPr>
                <w:rFonts w:ascii="Times New Roman"/>
                <w:b w:val="false"/>
                <w:i w:val="false"/>
                <w:color w:val="000000"/>
                <w:sz w:val="20"/>
              </w:rPr>
              <w:t xml:space="preserve">
қызметiн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6 190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24 956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мәдениет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45 602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кiтапханалардың жұмыс </w:t>
            </w:r>
            <w:r>
              <w:br/>
            </w:r>
            <w:r>
              <w:rPr>
                <w:rFonts w:ascii="Times New Roman"/>
                <w:b w:val="false"/>
                <w:i w:val="false"/>
                <w:color w:val="000000"/>
                <w:sz w:val="20"/>
              </w:rPr>
              <w:t xml:space="preserve">
iстеуiн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45 602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iшкi саясат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118 096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w:t>
            </w:r>
            <w:r>
              <w:br/>
            </w:r>
            <w:r>
              <w:rPr>
                <w:rFonts w:ascii="Times New Roman"/>
                <w:b w:val="false"/>
                <w:i w:val="false"/>
                <w:color w:val="000000"/>
                <w:sz w:val="20"/>
              </w:rPr>
              <w:t xml:space="preserve">
арқылы мемлекеттiк ақпарат </w:t>
            </w:r>
            <w:r>
              <w:br/>
            </w:r>
            <w:r>
              <w:rPr>
                <w:rFonts w:ascii="Times New Roman"/>
                <w:b w:val="false"/>
                <w:i w:val="false"/>
                <w:color w:val="000000"/>
                <w:sz w:val="20"/>
              </w:rPr>
              <w:t xml:space="preserve">
саясатын жүргiзу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118 096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тiлдердi дамыту </w:t>
            </w:r>
            <w:r>
              <w:br/>
            </w:r>
            <w:r>
              <w:rPr>
                <w:rFonts w:ascii="Times New Roman"/>
                <w:b w:val="false"/>
                <w:i w:val="false"/>
                <w:color w:val="000000"/>
                <w:sz w:val="20"/>
              </w:rPr>
              <w:t>
</w:t>
            </w:r>
            <w:r>
              <w:rPr>
                <w:rFonts w:ascii="Times New Roman"/>
                <w:b w:val="false"/>
                <w:i/>
                <w:color w:val="000000"/>
                <w:sz w:val="20"/>
              </w:rPr>
              <w:t xml:space="preserve">жөнiндегi басқарма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12 316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Тiлдердi дамыту жөнiндегi </w:t>
            </w:r>
            <w:r>
              <w:br/>
            </w:r>
            <w:r>
              <w:rPr>
                <w:rFonts w:ascii="Times New Roman"/>
                <w:b w:val="false"/>
                <w:i w:val="false"/>
                <w:color w:val="000000"/>
                <w:sz w:val="20"/>
              </w:rPr>
              <w:t xml:space="preserve">
басқарманың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8 707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w:t>
            </w:r>
            <w:r>
              <w:br/>
            </w:r>
            <w:r>
              <w:rPr>
                <w:rFonts w:ascii="Times New Roman"/>
                <w:b w:val="false"/>
                <w:i w:val="false"/>
                <w:color w:val="000000"/>
                <w:sz w:val="20"/>
              </w:rPr>
              <w:t xml:space="preserve">
Қазақстан халықтарының басқа </w:t>
            </w:r>
            <w:r>
              <w:br/>
            </w:r>
            <w:r>
              <w:rPr>
                <w:rFonts w:ascii="Times New Roman"/>
                <w:b w:val="false"/>
                <w:i w:val="false"/>
                <w:color w:val="000000"/>
                <w:sz w:val="20"/>
              </w:rPr>
              <w:t xml:space="preserve">
да тiлдерiн дамыту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3 609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Туризм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кәсiпкерлiк және </w:t>
            </w:r>
            <w:r>
              <w:br/>
            </w:r>
            <w:r>
              <w:rPr>
                <w:rFonts w:ascii="Times New Roman"/>
                <w:b w:val="false"/>
                <w:i w:val="false"/>
                <w:color w:val="000000"/>
                <w:sz w:val="20"/>
              </w:rPr>
              <w:t>
</w:t>
            </w:r>
            <w:r>
              <w:rPr>
                <w:rFonts w:ascii="Times New Roman"/>
                <w:b w:val="false"/>
                <w:i/>
                <w:color w:val="000000"/>
                <w:sz w:val="20"/>
              </w:rPr>
              <w:t xml:space="preserve">өнеркәсiп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Туристiк қызметтi реттеу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w:t>
            </w:r>
            <w:r>
              <w:br/>
            </w:r>
            <w:r>
              <w:rPr>
                <w:rFonts w:ascii="Times New Roman"/>
                <w:b w:val="false"/>
                <w:i w:val="false"/>
                <w:color w:val="000000"/>
                <w:sz w:val="20"/>
              </w:rPr>
              <w:t>
</w:t>
            </w:r>
            <w:r>
              <w:rPr>
                <w:rFonts w:ascii="Times New Roman"/>
                <w:b w:val="false"/>
                <w:i/>
                <w:color w:val="000000"/>
                <w:sz w:val="20"/>
              </w:rPr>
              <w:t xml:space="preserve">ақпараттық кеңiстiктi </w:t>
            </w:r>
            <w:r>
              <w:br/>
            </w:r>
            <w:r>
              <w:rPr>
                <w:rFonts w:ascii="Times New Roman"/>
                <w:b w:val="false"/>
                <w:i w:val="false"/>
                <w:color w:val="000000"/>
                <w:sz w:val="20"/>
              </w:rPr>
              <w:t>
</w:t>
            </w:r>
            <w:r>
              <w:rPr>
                <w:rFonts w:ascii="Times New Roman"/>
                <w:b w:val="false"/>
                <w:i/>
                <w:color w:val="000000"/>
                <w:sz w:val="20"/>
              </w:rPr>
              <w:t xml:space="preserve">ұйымдастыру жөнiндегi өзге де </w:t>
            </w:r>
            <w:r>
              <w:br/>
            </w:r>
            <w:r>
              <w:rPr>
                <w:rFonts w:ascii="Times New Roman"/>
                <w:b w:val="false"/>
                <w:i w:val="false"/>
                <w:color w:val="000000"/>
                <w:sz w:val="20"/>
              </w:rPr>
              <w:t>
</w:t>
            </w:r>
            <w:r>
              <w:rPr>
                <w:rFonts w:ascii="Times New Roman"/>
                <w:b w:val="false"/>
                <w:i/>
                <w:color w:val="000000"/>
                <w:sz w:val="20"/>
              </w:rPr>
              <w:t xml:space="preserve">қызметтер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28 810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iшкi саясат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28 810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саясат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25 100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w:t>
            </w:r>
            <w:r>
              <w:br/>
            </w:r>
            <w:r>
              <w:rPr>
                <w:rFonts w:ascii="Times New Roman"/>
                <w:b w:val="false"/>
                <w:i w:val="false"/>
                <w:color w:val="000000"/>
                <w:sz w:val="20"/>
              </w:rPr>
              <w:t xml:space="preserve">
өңiрлiк бағдарламаларды iске </w:t>
            </w:r>
            <w:r>
              <w:br/>
            </w:r>
            <w:r>
              <w:rPr>
                <w:rFonts w:ascii="Times New Roman"/>
                <w:b w:val="false"/>
                <w:i w:val="false"/>
                <w:color w:val="000000"/>
                <w:sz w:val="20"/>
              </w:rPr>
              <w:t xml:space="preserve">
асыру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3 710 </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w:t>
            </w:r>
            <w:r>
              <w:br/>
            </w:r>
            <w:r>
              <w:rPr>
                <w:rFonts w:ascii="Times New Roman"/>
                <w:b w:val="false"/>
                <w:i w:val="false"/>
                <w:color w:val="000000"/>
                <w:sz w:val="20"/>
              </w:rPr>
              <w:t xml:space="preserve">
балық шаруашылығы, ерекше </w:t>
            </w:r>
            <w:r>
              <w:br/>
            </w:r>
            <w:r>
              <w:rPr>
                <w:rFonts w:ascii="Times New Roman"/>
                <w:b w:val="false"/>
                <w:i w:val="false"/>
                <w:color w:val="000000"/>
                <w:sz w:val="20"/>
              </w:rPr>
              <w:t xml:space="preserve">
қорғалатын табиғи аумақтар, </w:t>
            </w:r>
            <w:r>
              <w:br/>
            </w:r>
            <w:r>
              <w:rPr>
                <w:rFonts w:ascii="Times New Roman"/>
                <w:b w:val="false"/>
                <w:i w:val="false"/>
                <w:color w:val="000000"/>
                <w:sz w:val="20"/>
              </w:rPr>
              <w:t xml:space="preserve">
қоршаған ортаны және </w:t>
            </w:r>
            <w:r>
              <w:br/>
            </w:r>
            <w:r>
              <w:rPr>
                <w:rFonts w:ascii="Times New Roman"/>
                <w:b w:val="false"/>
                <w:i w:val="false"/>
                <w:color w:val="000000"/>
                <w:sz w:val="20"/>
              </w:rPr>
              <w:t xml:space="preserve">
жануарлар дүниесiн қорғау, </w:t>
            </w:r>
            <w:r>
              <w:br/>
            </w:r>
            <w:r>
              <w:rPr>
                <w:rFonts w:ascii="Times New Roman"/>
                <w:b w:val="false"/>
                <w:i w:val="false"/>
                <w:color w:val="000000"/>
                <w:sz w:val="20"/>
              </w:rPr>
              <w:t xml:space="preserve">
жер қатынастары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311 619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38 935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ауыл шаруашылығы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38 935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департаментi- </w:t>
            </w:r>
            <w:r>
              <w:br/>
            </w:r>
            <w:r>
              <w:rPr>
                <w:rFonts w:ascii="Times New Roman"/>
                <w:b w:val="false"/>
                <w:i w:val="false"/>
                <w:color w:val="000000"/>
                <w:sz w:val="20"/>
              </w:rPr>
              <w:t xml:space="preserve">
нiң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 </w:t>
            </w:r>
            <w:r>
              <w:br/>
            </w:r>
            <w:r>
              <w:rPr>
                <w:rFonts w:ascii="Times New Roman"/>
                <w:b w:val="false"/>
                <w:i w:val="false"/>
                <w:color w:val="000000"/>
                <w:sz w:val="20"/>
              </w:rPr>
              <w:t xml:space="preserve">
мен құс шаруашылығын дамыту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14 635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w:t>
            </w:r>
            <w:r>
              <w:br/>
            </w:r>
            <w:r>
              <w:rPr>
                <w:rFonts w:ascii="Times New Roman"/>
                <w:b w:val="false"/>
                <w:i w:val="false"/>
                <w:color w:val="000000"/>
                <w:sz w:val="20"/>
              </w:rPr>
              <w:t xml:space="preserve">
ақпараттық-маркетингтiк </w:t>
            </w:r>
            <w:r>
              <w:br/>
            </w:r>
            <w:r>
              <w:rPr>
                <w:rFonts w:ascii="Times New Roman"/>
                <w:b w:val="false"/>
                <w:i w:val="false"/>
                <w:color w:val="000000"/>
                <w:sz w:val="20"/>
              </w:rPr>
              <w:t xml:space="preserve">
жүйесiн дамыту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меншiкке </w:t>
            </w:r>
            <w:r>
              <w:br/>
            </w:r>
            <w:r>
              <w:rPr>
                <w:rFonts w:ascii="Times New Roman"/>
                <w:b w:val="false"/>
                <w:i w:val="false"/>
                <w:color w:val="000000"/>
                <w:sz w:val="20"/>
              </w:rPr>
              <w:t xml:space="preserve">
жатпайтын ауыл шаруашылығы </w:t>
            </w:r>
            <w:r>
              <w:br/>
            </w:r>
            <w:r>
              <w:rPr>
                <w:rFonts w:ascii="Times New Roman"/>
                <w:b w:val="false"/>
                <w:i w:val="false"/>
                <w:color w:val="000000"/>
                <w:sz w:val="20"/>
              </w:rPr>
              <w:t xml:space="preserve">
ұйымдарының банкроттық </w:t>
            </w:r>
            <w:r>
              <w:br/>
            </w:r>
            <w:r>
              <w:rPr>
                <w:rFonts w:ascii="Times New Roman"/>
                <w:b w:val="false"/>
                <w:i w:val="false"/>
                <w:color w:val="000000"/>
                <w:sz w:val="20"/>
              </w:rPr>
              <w:t xml:space="preserve">
рәсiмдерiн жүргiзу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Орман шаруашылығы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50 768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табиғи ресурстар және </w:t>
            </w:r>
            <w:r>
              <w:br/>
            </w:r>
            <w:r>
              <w:rPr>
                <w:rFonts w:ascii="Times New Roman"/>
                <w:b w:val="false"/>
                <w:i w:val="false"/>
                <w:color w:val="000000"/>
                <w:sz w:val="20"/>
              </w:rPr>
              <w:t>
</w:t>
            </w:r>
            <w:r>
              <w:rPr>
                <w:rFonts w:ascii="Times New Roman"/>
                <w:b w:val="false"/>
                <w:i/>
                <w:color w:val="000000"/>
                <w:sz w:val="20"/>
              </w:rPr>
              <w:t xml:space="preserve">табиғат пайдалануды реттеу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50 768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w:t>
            </w:r>
            <w:r>
              <w:br/>
            </w:r>
            <w:r>
              <w:rPr>
                <w:rFonts w:ascii="Times New Roman"/>
                <w:b w:val="false"/>
                <w:i w:val="false"/>
                <w:color w:val="000000"/>
                <w:sz w:val="20"/>
              </w:rPr>
              <w:t xml:space="preserve">
молайту және орман өсiру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50 768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212 666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табиғи ресурстар және </w:t>
            </w:r>
            <w:r>
              <w:br/>
            </w:r>
            <w:r>
              <w:rPr>
                <w:rFonts w:ascii="Times New Roman"/>
                <w:b w:val="false"/>
                <w:i w:val="false"/>
                <w:color w:val="000000"/>
                <w:sz w:val="20"/>
              </w:rPr>
              <w:t>
</w:t>
            </w:r>
            <w:r>
              <w:rPr>
                <w:rFonts w:ascii="Times New Roman"/>
                <w:b w:val="false"/>
                <w:i/>
                <w:color w:val="000000"/>
                <w:sz w:val="20"/>
              </w:rPr>
              <w:t xml:space="preserve">табиғат пайдалануды реттеу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212 666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 </w:t>
            </w:r>
            <w:r>
              <w:br/>
            </w:r>
            <w:r>
              <w:rPr>
                <w:rFonts w:ascii="Times New Roman"/>
                <w:b w:val="false"/>
                <w:i w:val="false"/>
                <w:color w:val="000000"/>
                <w:sz w:val="20"/>
              </w:rPr>
              <w:t xml:space="preserve">
пайдалануды реттеу </w:t>
            </w:r>
            <w:r>
              <w:br/>
            </w:r>
            <w:r>
              <w:rPr>
                <w:rFonts w:ascii="Times New Roman"/>
                <w:b w:val="false"/>
                <w:i w:val="false"/>
                <w:color w:val="000000"/>
                <w:sz w:val="20"/>
              </w:rPr>
              <w:t xml:space="preserve">
департаментiнiң </w:t>
            </w:r>
            <w:r>
              <w:br/>
            </w:r>
            <w:r>
              <w:rPr>
                <w:rFonts w:ascii="Times New Roman"/>
                <w:b w:val="false"/>
                <w:i w:val="false"/>
                <w:color w:val="000000"/>
                <w:sz w:val="20"/>
              </w:rPr>
              <w:t xml:space="preserve">
(басқармасының) қызметін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xml:space="preserve">
жөнiнде iс-шаралар өткiзу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185 266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қатынастары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9 250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жер қатынастары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9 250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w:t>
            </w:r>
            <w:r>
              <w:br/>
            </w:r>
            <w:r>
              <w:rPr>
                <w:rFonts w:ascii="Times New Roman"/>
                <w:b w:val="false"/>
                <w:i w:val="false"/>
                <w:color w:val="000000"/>
                <w:sz w:val="20"/>
              </w:rPr>
              <w:t xml:space="preserve">
қызметiн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9 250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сәулет, қала </w:t>
            </w:r>
            <w:r>
              <w:br/>
            </w:r>
            <w:r>
              <w:rPr>
                <w:rFonts w:ascii="Times New Roman"/>
                <w:b w:val="false"/>
                <w:i w:val="false"/>
                <w:color w:val="000000"/>
                <w:sz w:val="20"/>
              </w:rPr>
              <w:t xml:space="preserve">
құрылысы және құрылыс қызметi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34 000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Өнеркәсiп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9 500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мемлекеттiк сәулет- </w:t>
            </w:r>
            <w:r>
              <w:br/>
            </w:r>
            <w:r>
              <w:rPr>
                <w:rFonts w:ascii="Times New Roman"/>
                <w:b w:val="false"/>
                <w:i w:val="false"/>
                <w:color w:val="000000"/>
                <w:sz w:val="20"/>
              </w:rPr>
              <w:t>
</w:t>
            </w:r>
            <w:r>
              <w:rPr>
                <w:rFonts w:ascii="Times New Roman"/>
                <w:b w:val="false"/>
                <w:i/>
                <w:color w:val="000000"/>
                <w:sz w:val="20"/>
              </w:rPr>
              <w:t xml:space="preserve">құрылыс бақылауы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9 500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сәулет-құрылыс </w:t>
            </w:r>
            <w:r>
              <w:br/>
            </w:r>
            <w:r>
              <w:rPr>
                <w:rFonts w:ascii="Times New Roman"/>
                <w:b w:val="false"/>
                <w:i w:val="false"/>
                <w:color w:val="000000"/>
                <w:sz w:val="20"/>
              </w:rPr>
              <w:t xml:space="preserve">
бақылауы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Сәулет, қала құрылысы және </w:t>
            </w:r>
            <w:r>
              <w:br/>
            </w:r>
            <w:r>
              <w:rPr>
                <w:rFonts w:ascii="Times New Roman"/>
                <w:b w:val="false"/>
                <w:i w:val="false"/>
                <w:color w:val="000000"/>
                <w:sz w:val="20"/>
              </w:rPr>
              <w:t>
</w:t>
            </w:r>
            <w:r>
              <w:rPr>
                <w:rFonts w:ascii="Times New Roman"/>
                <w:b w:val="false"/>
                <w:i/>
                <w:color w:val="000000"/>
                <w:sz w:val="20"/>
              </w:rPr>
              <w:t xml:space="preserve">құрылыс қызметi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24 500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сәулет, қала құрылысы </w:t>
            </w:r>
            <w:r>
              <w:br/>
            </w:r>
            <w:r>
              <w:rPr>
                <w:rFonts w:ascii="Times New Roman"/>
                <w:b w:val="false"/>
                <w:i w:val="false"/>
                <w:color w:val="000000"/>
                <w:sz w:val="20"/>
              </w:rPr>
              <w:t>
</w:t>
            </w:r>
            <w:r>
              <w:rPr>
                <w:rFonts w:ascii="Times New Roman"/>
                <w:b w:val="false"/>
                <w:i/>
                <w:color w:val="000000"/>
                <w:sz w:val="20"/>
              </w:rPr>
              <w:t xml:space="preserve">және құрылыс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24 500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w:t>
            </w:r>
            <w:r>
              <w:br/>
            </w:r>
            <w:r>
              <w:rPr>
                <w:rFonts w:ascii="Times New Roman"/>
                <w:b w:val="false"/>
                <w:i w:val="false"/>
                <w:color w:val="000000"/>
                <w:sz w:val="20"/>
              </w:rPr>
              <w:t xml:space="preserve">
құрылыс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14 500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 құрылысының </w:t>
            </w:r>
            <w:r>
              <w:br/>
            </w:r>
            <w:r>
              <w:rPr>
                <w:rFonts w:ascii="Times New Roman"/>
                <w:b w:val="false"/>
                <w:i w:val="false"/>
                <w:color w:val="000000"/>
                <w:sz w:val="20"/>
              </w:rPr>
              <w:t xml:space="preserve">
бас жоспарын әзiрлеу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501 034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көлiгi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350 900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жолаушылар көлiгi және </w:t>
            </w:r>
            <w:r>
              <w:br/>
            </w:r>
            <w:r>
              <w:rPr>
                <w:rFonts w:ascii="Times New Roman"/>
                <w:b w:val="false"/>
                <w:i w:val="false"/>
                <w:color w:val="000000"/>
                <w:sz w:val="20"/>
              </w:rPr>
              <w:t>
</w:t>
            </w:r>
            <w:r>
              <w:rPr>
                <w:rFonts w:ascii="Times New Roman"/>
                <w:b w:val="false"/>
                <w:i/>
                <w:color w:val="000000"/>
                <w:sz w:val="20"/>
              </w:rPr>
              <w:t xml:space="preserve">автомобиль жолдары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350 900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w:t>
            </w:r>
            <w:r>
              <w:br/>
            </w:r>
            <w:r>
              <w:rPr>
                <w:rFonts w:ascii="Times New Roman"/>
                <w:b w:val="false"/>
                <w:i w:val="false"/>
                <w:color w:val="000000"/>
                <w:sz w:val="20"/>
              </w:rPr>
              <w:t xml:space="preserve">
iстеуiн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350 900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коммуникациялар </w:t>
            </w:r>
            <w:r>
              <w:br/>
            </w:r>
            <w:r>
              <w:rPr>
                <w:rFonts w:ascii="Times New Roman"/>
                <w:b w:val="false"/>
                <w:i w:val="false"/>
                <w:color w:val="000000"/>
                <w:sz w:val="20"/>
              </w:rPr>
              <w:t>
</w:t>
            </w:r>
            <w:r>
              <w:rPr>
                <w:rFonts w:ascii="Times New Roman"/>
                <w:b w:val="false"/>
                <w:i/>
                <w:color w:val="000000"/>
                <w:sz w:val="20"/>
              </w:rPr>
              <w:t xml:space="preserve">саласындағы өзге де қызметтер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150 134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жолаушылар көлiгi және </w:t>
            </w:r>
            <w:r>
              <w:br/>
            </w:r>
            <w:r>
              <w:rPr>
                <w:rFonts w:ascii="Times New Roman"/>
                <w:b w:val="false"/>
                <w:i w:val="false"/>
                <w:color w:val="000000"/>
                <w:sz w:val="20"/>
              </w:rPr>
              <w:t>
</w:t>
            </w:r>
            <w:r>
              <w:rPr>
                <w:rFonts w:ascii="Times New Roman"/>
                <w:b w:val="false"/>
                <w:i/>
                <w:color w:val="000000"/>
                <w:sz w:val="20"/>
              </w:rPr>
              <w:t xml:space="preserve">автомобиль жолдары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150 134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көлiгi және </w:t>
            </w:r>
            <w:r>
              <w:br/>
            </w:r>
            <w:r>
              <w:rPr>
                <w:rFonts w:ascii="Times New Roman"/>
                <w:b w:val="false"/>
                <w:i w:val="false"/>
                <w:color w:val="000000"/>
                <w:sz w:val="20"/>
              </w:rPr>
              <w:t xml:space="preserve">
автомобиль жолдары </w:t>
            </w:r>
            <w:r>
              <w:br/>
            </w:r>
            <w:r>
              <w:rPr>
                <w:rFonts w:ascii="Times New Roman"/>
                <w:b w:val="false"/>
                <w:i w:val="false"/>
                <w:color w:val="000000"/>
                <w:sz w:val="20"/>
              </w:rPr>
              <w:t xml:space="preserve">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19 000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w:t>
            </w:r>
            <w:r>
              <w:br/>
            </w:r>
            <w:r>
              <w:rPr>
                <w:rFonts w:ascii="Times New Roman"/>
                <w:b w:val="false"/>
                <w:i w:val="false"/>
                <w:color w:val="000000"/>
                <w:sz w:val="20"/>
              </w:rPr>
              <w:t xml:space="preserve">
ауданаралық (қалааралық) </w:t>
            </w:r>
            <w:r>
              <w:br/>
            </w:r>
            <w:r>
              <w:rPr>
                <w:rFonts w:ascii="Times New Roman"/>
                <w:b w:val="false"/>
                <w:i w:val="false"/>
                <w:color w:val="000000"/>
                <w:sz w:val="20"/>
              </w:rPr>
              <w:t xml:space="preserve">
қатынастар бойынша жолаушылар </w:t>
            </w:r>
            <w:r>
              <w:br/>
            </w:r>
            <w:r>
              <w:rPr>
                <w:rFonts w:ascii="Times New Roman"/>
                <w:b w:val="false"/>
                <w:i w:val="false"/>
                <w:color w:val="000000"/>
                <w:sz w:val="20"/>
              </w:rPr>
              <w:t xml:space="preserve">
тасымалын ұйымдастыру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131 134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423 905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Экономикалық қызметтердi </w:t>
            </w:r>
            <w:r>
              <w:br/>
            </w:r>
            <w:r>
              <w:rPr>
                <w:rFonts w:ascii="Times New Roman"/>
                <w:b w:val="false"/>
                <w:i w:val="false"/>
                <w:color w:val="000000"/>
                <w:sz w:val="20"/>
              </w:rPr>
              <w:t>
</w:t>
            </w:r>
            <w:r>
              <w:rPr>
                <w:rFonts w:ascii="Times New Roman"/>
                <w:b w:val="false"/>
                <w:i/>
                <w:color w:val="000000"/>
                <w:sz w:val="20"/>
              </w:rPr>
              <w:t xml:space="preserve">реттеу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31 150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кәсiпкерлiк және </w:t>
            </w:r>
            <w:r>
              <w:br/>
            </w:r>
            <w:r>
              <w:rPr>
                <w:rFonts w:ascii="Times New Roman"/>
                <w:b w:val="false"/>
                <w:i w:val="false"/>
                <w:color w:val="000000"/>
                <w:sz w:val="20"/>
              </w:rPr>
              <w:t>
</w:t>
            </w:r>
            <w:r>
              <w:rPr>
                <w:rFonts w:ascii="Times New Roman"/>
                <w:b w:val="false"/>
                <w:i/>
                <w:color w:val="000000"/>
                <w:sz w:val="20"/>
              </w:rPr>
              <w:t xml:space="preserve">өнеркәсiп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31 150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өнеркәсiп </w:t>
            </w:r>
            <w:r>
              <w:br/>
            </w:r>
            <w:r>
              <w:rPr>
                <w:rFonts w:ascii="Times New Roman"/>
                <w:b w:val="false"/>
                <w:i w:val="false"/>
                <w:color w:val="000000"/>
                <w:sz w:val="20"/>
              </w:rPr>
              <w:t xml:space="preserve">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31 150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Кәсiпкерлiк қызметтi қолдау </w:t>
            </w:r>
            <w:r>
              <w:br/>
            </w:r>
            <w:r>
              <w:rPr>
                <w:rFonts w:ascii="Times New Roman"/>
                <w:b w:val="false"/>
                <w:i w:val="false"/>
                <w:color w:val="000000"/>
                <w:sz w:val="20"/>
              </w:rPr>
              <w:t>
</w:t>
            </w:r>
            <w:r>
              <w:rPr>
                <w:rFonts w:ascii="Times New Roman"/>
                <w:b w:val="false"/>
                <w:i/>
                <w:color w:val="000000"/>
                <w:sz w:val="20"/>
              </w:rPr>
              <w:t xml:space="preserve">және бәсекелестiктi қорғау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6 798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кәсiпкерлiк және </w:t>
            </w:r>
            <w:r>
              <w:br/>
            </w:r>
            <w:r>
              <w:rPr>
                <w:rFonts w:ascii="Times New Roman"/>
                <w:b w:val="false"/>
                <w:i w:val="false"/>
                <w:color w:val="000000"/>
                <w:sz w:val="20"/>
              </w:rPr>
              <w:t>
</w:t>
            </w:r>
            <w:r>
              <w:rPr>
                <w:rFonts w:ascii="Times New Roman"/>
                <w:b w:val="false"/>
                <w:i/>
                <w:color w:val="000000"/>
                <w:sz w:val="20"/>
              </w:rPr>
              <w:t xml:space="preserve">өнеркәсiп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6 798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6 798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Табиғи монополияларды реттеу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20 750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табиғи монополиялар </w:t>
            </w:r>
            <w:r>
              <w:br/>
            </w:r>
            <w:r>
              <w:rPr>
                <w:rFonts w:ascii="Times New Roman"/>
                <w:b w:val="false"/>
                <w:i w:val="false"/>
                <w:color w:val="000000"/>
                <w:sz w:val="20"/>
              </w:rPr>
              <w:t>
</w:t>
            </w:r>
            <w:r>
              <w:rPr>
                <w:rFonts w:ascii="Times New Roman"/>
                <w:b w:val="false"/>
                <w:i/>
                <w:color w:val="000000"/>
                <w:sz w:val="20"/>
              </w:rPr>
              <w:t xml:space="preserve">қызметiн реттеу және </w:t>
            </w:r>
            <w:r>
              <w:br/>
            </w:r>
            <w:r>
              <w:rPr>
                <w:rFonts w:ascii="Times New Roman"/>
                <w:b w:val="false"/>
                <w:i w:val="false"/>
                <w:color w:val="000000"/>
                <w:sz w:val="20"/>
              </w:rPr>
              <w:t>
</w:t>
            </w:r>
            <w:r>
              <w:rPr>
                <w:rFonts w:ascii="Times New Roman"/>
                <w:b w:val="false"/>
                <w:i/>
                <w:color w:val="000000"/>
                <w:sz w:val="20"/>
              </w:rPr>
              <w:t xml:space="preserve">бәсекелестiктi қорғау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20 750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қызметiн </w:t>
            </w:r>
            <w:r>
              <w:br/>
            </w:r>
            <w:r>
              <w:rPr>
                <w:rFonts w:ascii="Times New Roman"/>
                <w:b w:val="false"/>
                <w:i w:val="false"/>
                <w:color w:val="000000"/>
                <w:sz w:val="20"/>
              </w:rPr>
              <w:t xml:space="preserve">
реттеу және бәсекелестiктi </w:t>
            </w:r>
            <w:r>
              <w:br/>
            </w:r>
            <w:r>
              <w:rPr>
                <w:rFonts w:ascii="Times New Roman"/>
                <w:b w:val="false"/>
                <w:i w:val="false"/>
                <w:color w:val="000000"/>
                <w:sz w:val="20"/>
              </w:rPr>
              <w:t xml:space="preserve">
қорғау департаментiнiң </w:t>
            </w:r>
            <w:r>
              <w:br/>
            </w:r>
            <w:r>
              <w:rPr>
                <w:rFonts w:ascii="Times New Roman"/>
                <w:b w:val="false"/>
                <w:i w:val="false"/>
                <w:color w:val="000000"/>
                <w:sz w:val="20"/>
              </w:rPr>
              <w:t xml:space="preserve">
(басқармасының) қызметiн </w:t>
            </w:r>
            <w:r>
              <w:br/>
            </w:r>
            <w:r>
              <w:rPr>
                <w:rFonts w:ascii="Times New Roman"/>
                <w:b w:val="false"/>
                <w:i w:val="false"/>
                <w:color w:val="000000"/>
                <w:sz w:val="20"/>
              </w:rPr>
              <w:t xml:space="preserve">
қамтамасыз 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20 750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365 207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қаржы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251 110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w:t>
            </w:r>
            <w:r>
              <w:br/>
            </w:r>
            <w:r>
              <w:rPr>
                <w:rFonts w:ascii="Times New Roman"/>
                <w:b w:val="false"/>
                <w:i w:val="false"/>
                <w:color w:val="000000"/>
                <w:sz w:val="20"/>
              </w:rPr>
              <w:t xml:space="preserve">
облыстық жергiлiктi атқарушы </w:t>
            </w:r>
            <w:r>
              <w:br/>
            </w:r>
            <w:r>
              <w:rPr>
                <w:rFonts w:ascii="Times New Roman"/>
                <w:b w:val="false"/>
                <w:i w:val="false"/>
                <w:color w:val="000000"/>
                <w:sz w:val="20"/>
              </w:rPr>
              <w:t xml:space="preserve">
органының резервi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техногендiк </w:t>
            </w:r>
            <w:r>
              <w:br/>
            </w:r>
            <w:r>
              <w:rPr>
                <w:rFonts w:ascii="Times New Roman"/>
                <w:b w:val="false"/>
                <w:i w:val="false"/>
                <w:color w:val="000000"/>
                <w:sz w:val="20"/>
              </w:rPr>
              <w:t xml:space="preserve">
сипаттағы төтенше жағдайларды </w:t>
            </w:r>
            <w:r>
              <w:br/>
            </w:r>
            <w:r>
              <w:rPr>
                <w:rFonts w:ascii="Times New Roman"/>
                <w:b w:val="false"/>
                <w:i w:val="false"/>
                <w:color w:val="000000"/>
                <w:sz w:val="20"/>
              </w:rPr>
              <w:t xml:space="preserve">
жою үшiн облыстық жергiлiктi </w:t>
            </w:r>
            <w:r>
              <w:br/>
            </w:r>
            <w:r>
              <w:rPr>
                <w:rFonts w:ascii="Times New Roman"/>
                <w:b w:val="false"/>
                <w:i w:val="false"/>
                <w:color w:val="000000"/>
                <w:sz w:val="20"/>
              </w:rPr>
              <w:t xml:space="preserve">
атқарушы органының төтенше </w:t>
            </w:r>
            <w:r>
              <w:br/>
            </w:r>
            <w:r>
              <w:rPr>
                <w:rFonts w:ascii="Times New Roman"/>
                <w:b w:val="false"/>
                <w:i w:val="false"/>
                <w:color w:val="000000"/>
                <w:sz w:val="20"/>
              </w:rPr>
              <w:t xml:space="preserve">
резервi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151 110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экономика және </w:t>
            </w:r>
            <w:r>
              <w:br/>
            </w:r>
            <w:r>
              <w:rPr>
                <w:rFonts w:ascii="Times New Roman"/>
                <w:b w:val="false"/>
                <w:i w:val="false"/>
                <w:color w:val="000000"/>
                <w:sz w:val="20"/>
              </w:rPr>
              <w:t>
</w:t>
            </w:r>
            <w:r>
              <w:rPr>
                <w:rFonts w:ascii="Times New Roman"/>
                <w:b w:val="false"/>
                <w:i/>
                <w:color w:val="000000"/>
                <w:sz w:val="20"/>
              </w:rPr>
              <w:t xml:space="preserve">бюджеттiк жоспарлау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108 097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бюджеттiк </w:t>
            </w:r>
            <w:r>
              <w:br/>
            </w:r>
            <w:r>
              <w:rPr>
                <w:rFonts w:ascii="Times New Roman"/>
                <w:b w:val="false"/>
                <w:i w:val="false"/>
                <w:color w:val="000000"/>
                <w:sz w:val="20"/>
              </w:rPr>
              <w:t xml:space="preserve">
инвестициялық жобалардың </w:t>
            </w:r>
            <w:r>
              <w:br/>
            </w:r>
            <w:r>
              <w:rPr>
                <w:rFonts w:ascii="Times New Roman"/>
                <w:b w:val="false"/>
                <w:i w:val="false"/>
                <w:color w:val="000000"/>
                <w:sz w:val="20"/>
              </w:rPr>
              <w:t xml:space="preserve">
(бағдарламалардың) </w:t>
            </w:r>
            <w:r>
              <w:br/>
            </w:r>
            <w:r>
              <w:rPr>
                <w:rFonts w:ascii="Times New Roman"/>
                <w:b w:val="false"/>
                <w:i w:val="false"/>
                <w:color w:val="000000"/>
                <w:sz w:val="20"/>
              </w:rPr>
              <w:t xml:space="preserve">
техникалық-экономикалық </w:t>
            </w:r>
            <w:r>
              <w:br/>
            </w:r>
            <w:r>
              <w:rPr>
                <w:rFonts w:ascii="Times New Roman"/>
                <w:b w:val="false"/>
                <w:i w:val="false"/>
                <w:color w:val="000000"/>
                <w:sz w:val="20"/>
              </w:rPr>
              <w:t xml:space="preserve">
негiздемелерiн әзiрлеу және оған сараптама жүргiзу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108 097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кәсiпкерлiк және </w:t>
            </w:r>
            <w:r>
              <w:br/>
            </w:r>
            <w:r>
              <w:rPr>
                <w:rFonts w:ascii="Times New Roman"/>
                <w:b w:val="false"/>
                <w:i w:val="false"/>
                <w:color w:val="000000"/>
                <w:sz w:val="20"/>
              </w:rPr>
              <w:t>
</w:t>
            </w:r>
            <w:r>
              <w:rPr>
                <w:rFonts w:ascii="Times New Roman"/>
                <w:b w:val="false"/>
                <w:i/>
                <w:color w:val="000000"/>
                <w:sz w:val="20"/>
              </w:rPr>
              <w:t xml:space="preserve">өнеркәсiп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w:t>
            </w:r>
            <w:r>
              <w:br/>
            </w:r>
            <w:r>
              <w:rPr>
                <w:rFonts w:ascii="Times New Roman"/>
                <w:b w:val="false"/>
                <w:i w:val="false"/>
                <w:color w:val="000000"/>
                <w:sz w:val="20"/>
              </w:rPr>
              <w:t xml:space="preserve">
стратегиясын iске асыру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Борышқа қызмет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117 000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қаржы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117 000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w:t>
            </w:r>
            <w:r>
              <w:br/>
            </w:r>
            <w:r>
              <w:rPr>
                <w:rFonts w:ascii="Times New Roman"/>
                <w:b w:val="false"/>
                <w:i w:val="false"/>
                <w:color w:val="000000"/>
                <w:sz w:val="20"/>
              </w:rPr>
              <w:t xml:space="preserve">
органдардың борышына қызмет </w:t>
            </w:r>
            <w:r>
              <w:br/>
            </w:r>
            <w:r>
              <w:rPr>
                <w:rFonts w:ascii="Times New Roman"/>
                <w:b w:val="false"/>
                <w:i w:val="false"/>
                <w:color w:val="000000"/>
                <w:sz w:val="20"/>
              </w:rPr>
              <w:t xml:space="preserve">
көрсету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3 094 129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Ресми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3 094 129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қаржы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3 094 129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Жергiліктi бюджеттерден </w:t>
            </w:r>
            <w:r>
              <w:br/>
            </w:r>
            <w:r>
              <w:rPr>
                <w:rFonts w:ascii="Times New Roman"/>
                <w:b w:val="false"/>
                <w:i w:val="false"/>
                <w:color w:val="000000"/>
                <w:sz w:val="20"/>
              </w:rPr>
              <w:t xml:space="preserve">
трансферттер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87 440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3 006 689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-669 504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БЮДЖЕТТIК КРЕДИТТЕУ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152 800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362 000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w:t>
            </w:r>
            <w:r>
              <w:br/>
            </w:r>
            <w:r>
              <w:rPr>
                <w:rFonts w:ascii="Times New Roman"/>
                <w:b w:val="false"/>
                <w:i w:val="false"/>
                <w:color w:val="000000"/>
                <w:sz w:val="20"/>
              </w:rPr>
              <w:t xml:space="preserve">
балық шаруашылығы, ерекше </w:t>
            </w:r>
            <w:r>
              <w:br/>
            </w:r>
            <w:r>
              <w:rPr>
                <w:rFonts w:ascii="Times New Roman"/>
                <w:b w:val="false"/>
                <w:i w:val="false"/>
                <w:color w:val="000000"/>
                <w:sz w:val="20"/>
              </w:rPr>
              <w:t xml:space="preserve">
қорғалатын табиғи аумақтар, </w:t>
            </w:r>
            <w:r>
              <w:br/>
            </w:r>
            <w:r>
              <w:rPr>
                <w:rFonts w:ascii="Times New Roman"/>
                <w:b w:val="false"/>
                <w:i w:val="false"/>
                <w:color w:val="000000"/>
                <w:sz w:val="20"/>
              </w:rPr>
              <w:t xml:space="preserve">
қоршаған ортаны және </w:t>
            </w:r>
            <w:r>
              <w:br/>
            </w:r>
            <w:r>
              <w:rPr>
                <w:rFonts w:ascii="Times New Roman"/>
                <w:b w:val="false"/>
                <w:i w:val="false"/>
                <w:color w:val="000000"/>
                <w:sz w:val="20"/>
              </w:rPr>
              <w:t xml:space="preserve">
жануарлар дүниесiн қорғау, </w:t>
            </w:r>
            <w:r>
              <w:br/>
            </w:r>
            <w:r>
              <w:rPr>
                <w:rFonts w:ascii="Times New Roman"/>
                <w:b w:val="false"/>
                <w:i w:val="false"/>
                <w:color w:val="000000"/>
                <w:sz w:val="20"/>
              </w:rPr>
              <w:t xml:space="preserve">
жер қатынастары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272 000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ауыл шаруашылығы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272 000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тауар </w:t>
            </w:r>
            <w:r>
              <w:br/>
            </w:r>
            <w:r>
              <w:rPr>
                <w:rFonts w:ascii="Times New Roman"/>
                <w:b w:val="false"/>
                <w:i w:val="false"/>
                <w:color w:val="000000"/>
                <w:sz w:val="20"/>
              </w:rPr>
              <w:t xml:space="preserve">
өндiрушiлерiне кредит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Экономикалық қызметтерді </w:t>
            </w:r>
            <w:r>
              <w:br/>
            </w:r>
            <w:r>
              <w:rPr>
                <w:rFonts w:ascii="Times New Roman"/>
                <w:b w:val="false"/>
                <w:i w:val="false"/>
                <w:color w:val="000000"/>
                <w:sz w:val="20"/>
              </w:rPr>
              <w:t>
</w:t>
            </w:r>
            <w:r>
              <w:rPr>
                <w:rFonts w:ascii="Times New Roman"/>
                <w:b w:val="false"/>
                <w:i/>
                <w:color w:val="000000"/>
                <w:sz w:val="20"/>
              </w:rPr>
              <w:t xml:space="preserve">реттеу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кәсiпкерлiк және </w:t>
            </w:r>
            <w:r>
              <w:br/>
            </w:r>
            <w:r>
              <w:rPr>
                <w:rFonts w:ascii="Times New Roman"/>
                <w:b w:val="false"/>
                <w:i w:val="false"/>
                <w:color w:val="000000"/>
                <w:sz w:val="20"/>
              </w:rPr>
              <w:t>
</w:t>
            </w:r>
            <w:r>
              <w:rPr>
                <w:rFonts w:ascii="Times New Roman"/>
                <w:b w:val="false"/>
                <w:i/>
                <w:color w:val="000000"/>
                <w:sz w:val="20"/>
              </w:rPr>
              <w:t xml:space="preserve">өнеркәсiп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40 000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w:t>
            </w:r>
            <w:r>
              <w:br/>
            </w:r>
            <w:r>
              <w:rPr>
                <w:rFonts w:ascii="Times New Roman"/>
                <w:b w:val="false"/>
                <w:i w:val="false"/>
                <w:color w:val="000000"/>
                <w:sz w:val="20"/>
              </w:rPr>
              <w:t xml:space="preserve">
мен дамыту үшін кредит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Кәсiпкерлiк қызметтi қолдау </w:t>
            </w:r>
            <w:r>
              <w:br/>
            </w:r>
            <w:r>
              <w:rPr>
                <w:rFonts w:ascii="Times New Roman"/>
                <w:b w:val="false"/>
                <w:i w:val="false"/>
                <w:color w:val="000000"/>
                <w:sz w:val="20"/>
              </w:rPr>
              <w:t>
</w:t>
            </w:r>
            <w:r>
              <w:rPr>
                <w:rFonts w:ascii="Times New Roman"/>
                <w:b w:val="false"/>
                <w:i/>
                <w:color w:val="000000"/>
                <w:sz w:val="20"/>
              </w:rPr>
              <w:t xml:space="preserve">және бәсекелестiктi қорғау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кәсiпкерлiк және </w:t>
            </w:r>
            <w:r>
              <w:br/>
            </w:r>
            <w:r>
              <w:rPr>
                <w:rFonts w:ascii="Times New Roman"/>
                <w:b w:val="false"/>
                <w:i w:val="false"/>
                <w:color w:val="000000"/>
                <w:sz w:val="20"/>
              </w:rPr>
              <w:t>
</w:t>
            </w:r>
            <w:r>
              <w:rPr>
                <w:rFonts w:ascii="Times New Roman"/>
                <w:b w:val="false"/>
                <w:i/>
                <w:color w:val="000000"/>
                <w:sz w:val="20"/>
              </w:rPr>
              <w:t xml:space="preserve">өнеркәсiп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50 000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кәсiпкерлiктi дамыту </w:t>
            </w:r>
            <w:r>
              <w:br/>
            </w:r>
            <w:r>
              <w:rPr>
                <w:rFonts w:ascii="Times New Roman"/>
                <w:b w:val="false"/>
                <w:i w:val="false"/>
                <w:color w:val="000000"/>
                <w:sz w:val="20"/>
              </w:rPr>
              <w:t xml:space="preserve">
үшiн кредит беру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кредиттердi өтеу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209 200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Бюджеттiк кредиттердi өтеу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209 200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бюджеттен </w:t>
            </w:r>
            <w:r>
              <w:br/>
            </w:r>
            <w:r>
              <w:rPr>
                <w:rFonts w:ascii="Times New Roman"/>
                <w:b w:val="false"/>
                <w:i w:val="false"/>
                <w:color w:val="000000"/>
                <w:sz w:val="20"/>
              </w:rPr>
              <w:t xml:space="preserve">
берiлген бюджеттiк </w:t>
            </w:r>
            <w:r>
              <w:br/>
            </w:r>
            <w:r>
              <w:rPr>
                <w:rFonts w:ascii="Times New Roman"/>
                <w:b w:val="false"/>
                <w:i w:val="false"/>
                <w:color w:val="000000"/>
                <w:sz w:val="20"/>
              </w:rPr>
              <w:t xml:space="preserve">
кредиттердi өтеу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209 200 </w:t>
            </w:r>
          </w:p>
        </w:tc>
      </w:tr>
      <w:tr>
        <w:trPr>
          <w:trHeight w:val="11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
маңызы бар қалалардың, </w:t>
            </w:r>
            <w:r>
              <w:br/>
            </w:r>
            <w:r>
              <w:rPr>
                <w:rFonts w:ascii="Times New Roman"/>
                <w:b w:val="false"/>
                <w:i w:val="false"/>
                <w:color w:val="000000"/>
                <w:sz w:val="20"/>
              </w:rPr>
              <w:t xml:space="preserve">
астананың жергiлiктi атқарушы </w:t>
            </w:r>
            <w:r>
              <w:br/>
            </w:r>
            <w:r>
              <w:rPr>
                <w:rFonts w:ascii="Times New Roman"/>
                <w:b w:val="false"/>
                <w:i w:val="false"/>
                <w:color w:val="000000"/>
                <w:sz w:val="20"/>
              </w:rPr>
              <w:t xml:space="preserve">
органдарына үкiметтiк сыртқы </w:t>
            </w:r>
            <w:r>
              <w:br/>
            </w:r>
            <w:r>
              <w:rPr>
                <w:rFonts w:ascii="Times New Roman"/>
                <w:b w:val="false"/>
                <w:i w:val="false"/>
                <w:color w:val="000000"/>
                <w:sz w:val="20"/>
              </w:rPr>
              <w:t xml:space="preserve">
қарыздар қаражаты есебiнен </w:t>
            </w:r>
            <w:r>
              <w:br/>
            </w:r>
            <w:r>
              <w:rPr>
                <w:rFonts w:ascii="Times New Roman"/>
                <w:b w:val="false"/>
                <w:i w:val="false"/>
                <w:color w:val="000000"/>
                <w:sz w:val="20"/>
              </w:rPr>
              <w:t xml:space="preserve">
республикалық бюджеттен </w:t>
            </w:r>
            <w:r>
              <w:br/>
            </w:r>
            <w:r>
              <w:rPr>
                <w:rFonts w:ascii="Times New Roman"/>
                <w:b w:val="false"/>
                <w:i w:val="false"/>
                <w:color w:val="000000"/>
                <w:sz w:val="20"/>
              </w:rPr>
              <w:t xml:space="preserve">
берiлген бюджеттiк </w:t>
            </w:r>
            <w:r>
              <w:br/>
            </w:r>
            <w:r>
              <w:rPr>
                <w:rFonts w:ascii="Times New Roman"/>
                <w:b w:val="false"/>
                <w:i w:val="false"/>
                <w:color w:val="000000"/>
                <w:sz w:val="20"/>
              </w:rPr>
              <w:t xml:space="preserve">
кредиттердi өтеу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 банктерге </w:t>
            </w:r>
            <w:r>
              <w:br/>
            </w:r>
            <w:r>
              <w:rPr>
                <w:rFonts w:ascii="Times New Roman"/>
                <w:b w:val="false"/>
                <w:i w:val="false"/>
                <w:color w:val="000000"/>
                <w:sz w:val="20"/>
              </w:rPr>
              <w:t xml:space="preserve">
жергiлiктi бюджеттен берiлген </w:t>
            </w:r>
            <w:r>
              <w:br/>
            </w:r>
            <w:r>
              <w:rPr>
                <w:rFonts w:ascii="Times New Roman"/>
                <w:b w:val="false"/>
                <w:i w:val="false"/>
                <w:color w:val="000000"/>
                <w:sz w:val="20"/>
              </w:rPr>
              <w:t xml:space="preserve">
бюджеттiк кредиттердi өтеу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ҚАРЖЫЛЫҚ АКТИВТЕР ОПЕРАЦИЯЛАРЫ БОЙЫНША САЛЬДО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19 410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19 410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19 410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әкiмiнiң аппараты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19 410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кәсіпорындарды </w:t>
            </w:r>
            <w:r>
              <w:br/>
            </w:r>
            <w:r>
              <w:rPr>
                <w:rFonts w:ascii="Times New Roman"/>
                <w:b w:val="false"/>
                <w:i w:val="false"/>
                <w:color w:val="000000"/>
                <w:sz w:val="20"/>
              </w:rPr>
              <w:t xml:space="preserve">
құру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19 410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w:t>
            </w:r>
            <w:r>
              <w:br/>
            </w:r>
            <w:r>
              <w:rPr>
                <w:rFonts w:ascii="Times New Roman"/>
                <w:b w:val="false"/>
                <w:i w:val="false"/>
                <w:color w:val="000000"/>
                <w:sz w:val="20"/>
              </w:rPr>
              <w:t xml:space="preserve">
(ПРОФИЦИТ)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-841 714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БЮДЖЕТТIҢ ТАПШЫЛЫҒЫН </w:t>
            </w:r>
            <w:r>
              <w:br/>
            </w:r>
            <w:r>
              <w:rPr>
                <w:rFonts w:ascii="Times New Roman"/>
                <w:b w:val="false"/>
                <w:i w:val="false"/>
                <w:color w:val="000000"/>
                <w:sz w:val="20"/>
              </w:rPr>
              <w:t xml:space="preserve">
(ПРОФИЦИТТI ПАЙДАЛАНУ)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841 714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түсiмi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1 804 000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iшкi қарыздар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1 804 000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1 804 000 </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республикалық маңызы </w:t>
            </w:r>
            <w:r>
              <w:br/>
            </w:r>
            <w:r>
              <w:rPr>
                <w:rFonts w:ascii="Times New Roman"/>
                <w:b w:val="false"/>
                <w:i w:val="false"/>
                <w:color w:val="000000"/>
                <w:sz w:val="20"/>
              </w:rPr>
              <w:t xml:space="preserve">
бар қаланың, астананың </w:t>
            </w:r>
            <w:r>
              <w:br/>
            </w:r>
            <w:r>
              <w:rPr>
                <w:rFonts w:ascii="Times New Roman"/>
                <w:b w:val="false"/>
                <w:i w:val="false"/>
                <w:color w:val="000000"/>
                <w:sz w:val="20"/>
              </w:rPr>
              <w:t xml:space="preserve">
жергiлiктi атқарушы органы </w:t>
            </w:r>
            <w:r>
              <w:br/>
            </w:r>
            <w:r>
              <w:rPr>
                <w:rFonts w:ascii="Times New Roman"/>
                <w:b w:val="false"/>
                <w:i w:val="false"/>
                <w:color w:val="000000"/>
                <w:sz w:val="20"/>
              </w:rPr>
              <w:t xml:space="preserve">
алатын қарыздар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1 804 000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-1 017 812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Қарыздарды өтеу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-1 017 812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қаржы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-1 017 812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w:t>
            </w:r>
            <w:r>
              <w:br/>
            </w:r>
            <w:r>
              <w:rPr>
                <w:rFonts w:ascii="Times New Roman"/>
                <w:b w:val="false"/>
                <w:i w:val="false"/>
                <w:color w:val="000000"/>
                <w:sz w:val="20"/>
              </w:rPr>
              <w:t xml:space="preserve">
органдардың борышын өтеу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-1 017 812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w:t>
            </w:r>
            <w:r>
              <w:br/>
            </w:r>
            <w:r>
              <w:rPr>
                <w:rFonts w:ascii="Times New Roman"/>
                <w:b w:val="false"/>
                <w:i w:val="false"/>
                <w:color w:val="000000"/>
                <w:sz w:val="20"/>
              </w:rPr>
              <w:t xml:space="preserve">
қозғалысы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55 526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 қалдықтары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55 526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w:t>
            </w:r>
            <w:r>
              <w:br/>
            </w:r>
            <w:r>
              <w:rPr>
                <w:rFonts w:ascii="Times New Roman"/>
                <w:b w:val="false"/>
                <w:i w:val="false"/>
                <w:color w:val="000000"/>
                <w:sz w:val="20"/>
              </w:rPr>
              <w:t xml:space="preserve">
қалдықтары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55 526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w:t>
            </w:r>
            <w:r>
              <w:br/>
            </w:r>
            <w:r>
              <w:rPr>
                <w:rFonts w:ascii="Times New Roman"/>
                <w:b w:val="false"/>
                <w:i w:val="false"/>
                <w:color w:val="000000"/>
                <w:sz w:val="20"/>
              </w:rPr>
              <w:t xml:space="preserve">
қалдықтары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55 526 </w:t>
            </w:r>
          </w:p>
        </w:tc>
      </w:tr>
    </w:tbl>
    <w:bookmarkStart w:name="z3" w:id="2"/>
    <w:p>
      <w:pPr>
        <w:spacing w:after="0"/>
        <w:ind w:left="0"/>
        <w:jc w:val="both"/>
      </w:pP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xml:space="preserve">
(III сайланған X сессиясы)       </w:t>
      </w:r>
      <w:r>
        <w:br/>
      </w:r>
      <w:r>
        <w:rPr>
          <w:rFonts w:ascii="Times New Roman"/>
          <w:b w:val="false"/>
          <w:i w:val="false"/>
          <w:color w:val="000000"/>
          <w:sz w:val="28"/>
        </w:rPr>
        <w:t xml:space="preserve">
2005 жылғы 4 наурыздағы        </w:t>
      </w:r>
      <w:r>
        <w:br/>
      </w:r>
      <w:r>
        <w:rPr>
          <w:rFonts w:ascii="Times New Roman"/>
          <w:b w:val="false"/>
          <w:i w:val="false"/>
          <w:color w:val="000000"/>
          <w:sz w:val="28"/>
        </w:rPr>
        <w:t xml:space="preserve">
"Облыстық мәслихаттың (III сайланған   </w:t>
      </w:r>
      <w:r>
        <w:br/>
      </w:r>
      <w:r>
        <w:rPr>
          <w:rFonts w:ascii="Times New Roman"/>
          <w:b w:val="false"/>
          <w:i w:val="false"/>
          <w:color w:val="000000"/>
          <w:sz w:val="28"/>
        </w:rPr>
        <w:t xml:space="preserve">
IX сессиясы) 2004 жылғы 24 желтоқсандағы </w:t>
      </w:r>
      <w:r>
        <w:br/>
      </w:r>
      <w:r>
        <w:rPr>
          <w:rFonts w:ascii="Times New Roman"/>
          <w:b w:val="false"/>
          <w:i w:val="false"/>
          <w:color w:val="000000"/>
          <w:sz w:val="28"/>
        </w:rPr>
        <w:t xml:space="preserve">
"2005 жылға арналған облыстық бюджет  </w:t>
      </w:r>
      <w:r>
        <w:br/>
      </w:r>
      <w:r>
        <w:rPr>
          <w:rFonts w:ascii="Times New Roman"/>
          <w:b w:val="false"/>
          <w:i w:val="false"/>
          <w:color w:val="000000"/>
          <w:sz w:val="28"/>
        </w:rPr>
        <w:t xml:space="preserve">
туралы" N 72/9 шешiмiне өзгерiстер мен </w:t>
      </w:r>
      <w:r>
        <w:br/>
      </w:r>
      <w:r>
        <w:rPr>
          <w:rFonts w:ascii="Times New Roman"/>
          <w:b w:val="false"/>
          <w:i w:val="false"/>
          <w:color w:val="000000"/>
          <w:sz w:val="28"/>
        </w:rPr>
        <w:t xml:space="preserve">
толықтырулар енгiзу туралы"     </w:t>
      </w:r>
      <w:r>
        <w:br/>
      </w:r>
      <w:r>
        <w:rPr>
          <w:rFonts w:ascii="Times New Roman"/>
          <w:b w:val="false"/>
          <w:i w:val="false"/>
          <w:color w:val="000000"/>
          <w:sz w:val="28"/>
        </w:rPr>
        <w:t xml:space="preserve">
N 2/10 шешiмiне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Павлодар облыстық мәслихатының   </w:t>
      </w:r>
      <w:r>
        <w:br/>
      </w:r>
      <w:r>
        <w:rPr>
          <w:rFonts w:ascii="Times New Roman"/>
          <w:b w:val="false"/>
          <w:i w:val="false"/>
          <w:color w:val="000000"/>
          <w:sz w:val="28"/>
        </w:rPr>
        <w:t xml:space="preserve">
(III сайланған IX сессиясы)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"2005 жылға арналған облыстық    </w:t>
      </w:r>
      <w:r>
        <w:br/>
      </w:r>
      <w:r>
        <w:rPr>
          <w:rFonts w:ascii="Times New Roman"/>
          <w:b w:val="false"/>
          <w:i w:val="false"/>
          <w:color w:val="000000"/>
          <w:sz w:val="28"/>
        </w:rPr>
        <w:t xml:space="preserve">
бюджет туралы" N 72/9 шешiмiне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2005 жылға арналған облыстық бюджеттiң бюджеттік </w:t>
      </w:r>
      <w:r>
        <w:br/>
      </w:r>
      <w:r>
        <w:rPr>
          <w:rFonts w:ascii="Times New Roman"/>
          <w:b/>
          <w:i w:val="false"/>
          <w:color w:val="000000"/>
        </w:rPr>
        <w:t xml:space="preserve">
инвестициялық жобалары мен даму жөнiндегi бюджеттiк </w:t>
      </w:r>
      <w:r>
        <w:br/>
      </w:r>
      <w:r>
        <w:rPr>
          <w:rFonts w:ascii="Times New Roman"/>
          <w:b/>
          <w:i w:val="false"/>
          <w:color w:val="000000"/>
        </w:rPr>
        <w:t xml:space="preserve">
бағдарламаларының тiзбесi </w:t>
      </w:r>
      <w:r>
        <w:br/>
      </w:r>
      <w:r>
        <w:rPr>
          <w:rFonts w:ascii="Times New Roman"/>
          <w:b/>
          <w:i w:val="false"/>
          <w:color w:val="000000"/>
        </w:rPr>
        <w:t xml:space="preserve">
(толықтырулармен)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953"/>
        <w:gridCol w:w="1093"/>
        <w:gridCol w:w="1073"/>
        <w:gridCol w:w="90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функция                  Атауы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бағдарламаның әкiмшiсi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 қауiпсiздiк, құқық, сот, </w:t>
            </w:r>
            <w:r>
              <w:br/>
            </w:r>
            <w:r>
              <w:rPr>
                <w:rFonts w:ascii="Times New Roman"/>
                <w:b w:val="false"/>
                <w:i w:val="false"/>
                <w:color w:val="000000"/>
                <w:sz w:val="20"/>
              </w:rPr>
              <w:t xml:space="preserve">
қылмыстық-атқару қызметi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 қорғау қызметi </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бюджеттен қаржыландырылатын </w:t>
            </w:r>
            <w:r>
              <w:br/>
            </w:r>
            <w:r>
              <w:rPr>
                <w:rFonts w:ascii="Times New Roman"/>
                <w:b w:val="false"/>
                <w:i w:val="false"/>
                <w:color w:val="000000"/>
                <w:sz w:val="20"/>
              </w:rPr>
              <w:t>
</w:t>
            </w:r>
            <w:r>
              <w:rPr>
                <w:rFonts w:ascii="Times New Roman"/>
                <w:b w:val="false"/>
                <w:i/>
                <w:color w:val="000000"/>
                <w:sz w:val="20"/>
              </w:rPr>
              <w:t xml:space="preserve">атқарушы iшкi iстер органы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iстер органдарының объектiлерiн дамыту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беру саласындағы өзге де қызметтер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бiлiм беру департаментi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объектiлерiн дамыту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өзге де </w:t>
            </w:r>
            <w:r>
              <w:br/>
            </w:r>
            <w:r>
              <w:rPr>
                <w:rFonts w:ascii="Times New Roman"/>
                <w:b w:val="false"/>
                <w:i w:val="false"/>
                <w:color w:val="000000"/>
                <w:sz w:val="20"/>
              </w:rPr>
              <w:t>
</w:t>
            </w:r>
            <w:r>
              <w:rPr>
                <w:rFonts w:ascii="Times New Roman"/>
                <w:b w:val="false"/>
                <w:i/>
                <w:color w:val="000000"/>
                <w:sz w:val="20"/>
              </w:rPr>
              <w:t xml:space="preserve">қызметтер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объектiлерiн дамыту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w:t>
            </w:r>
            <w:r>
              <w:br/>
            </w:r>
            <w:r>
              <w:rPr>
                <w:rFonts w:ascii="Times New Roman"/>
                <w:b w:val="false"/>
                <w:i w:val="false"/>
                <w:color w:val="000000"/>
                <w:sz w:val="20"/>
              </w:rPr>
              <w:t xml:space="preserve">
қамсыздандыру </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және әлеуметтiк </w:t>
            </w:r>
            <w:r>
              <w:br/>
            </w:r>
            <w:r>
              <w:rPr>
                <w:rFonts w:ascii="Times New Roman"/>
                <w:b w:val="false"/>
                <w:i w:val="false"/>
                <w:color w:val="000000"/>
                <w:sz w:val="20"/>
              </w:rPr>
              <w:t>
</w:t>
            </w:r>
            <w:r>
              <w:rPr>
                <w:rFonts w:ascii="Times New Roman"/>
                <w:b w:val="false"/>
                <w:i/>
                <w:color w:val="000000"/>
                <w:sz w:val="20"/>
              </w:rPr>
              <w:t xml:space="preserve">қамсыздандыру салаларындағы өзге де </w:t>
            </w:r>
            <w:r>
              <w:br/>
            </w:r>
            <w:r>
              <w:rPr>
                <w:rFonts w:ascii="Times New Roman"/>
                <w:b w:val="false"/>
                <w:i w:val="false"/>
                <w:color w:val="000000"/>
                <w:sz w:val="20"/>
              </w:rPr>
              <w:t>
</w:t>
            </w:r>
            <w:r>
              <w:rPr>
                <w:rFonts w:ascii="Times New Roman"/>
                <w:b w:val="false"/>
                <w:i/>
                <w:color w:val="000000"/>
                <w:sz w:val="20"/>
              </w:rPr>
              <w:t xml:space="preserve">қызметтер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жұмыспен қамтуды үйлестiру және </w:t>
            </w:r>
            <w:r>
              <w:br/>
            </w:r>
            <w:r>
              <w:rPr>
                <w:rFonts w:ascii="Times New Roman"/>
                <w:b w:val="false"/>
                <w:i w:val="false"/>
                <w:color w:val="000000"/>
                <w:sz w:val="20"/>
              </w:rPr>
              <w:t>
</w:t>
            </w:r>
            <w:r>
              <w:rPr>
                <w:rFonts w:ascii="Times New Roman"/>
                <w:b w:val="false"/>
                <w:i/>
                <w:color w:val="000000"/>
                <w:sz w:val="20"/>
              </w:rPr>
              <w:t xml:space="preserve">әлеуметтiк бағдарламалар департаментi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объектiлерiн дамыту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сәулет,қала құрылысы және құрылыс </w:t>
            </w:r>
            <w:r>
              <w:br/>
            </w:r>
            <w:r>
              <w:rPr>
                <w:rFonts w:ascii="Times New Roman"/>
                <w:b w:val="false"/>
                <w:i w:val="false"/>
                <w:color w:val="000000"/>
                <w:sz w:val="20"/>
              </w:rPr>
              <w:t>
</w:t>
            </w:r>
            <w:r>
              <w:rPr>
                <w:rFonts w:ascii="Times New Roman"/>
                <w:b w:val="false"/>
                <w:i/>
                <w:color w:val="000000"/>
                <w:sz w:val="20"/>
              </w:rPr>
              <w:t xml:space="preserve">департаментi </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w:t>
            </w:r>
            <w:r>
              <w:br/>
            </w:r>
            <w:r>
              <w:rPr>
                <w:rFonts w:ascii="Times New Roman"/>
                <w:b w:val="false"/>
                <w:i w:val="false"/>
                <w:color w:val="000000"/>
                <w:sz w:val="20"/>
              </w:rPr>
              <w:t xml:space="preserve">
бар қалалар) бюджеттеріне кредит беру </w:t>
            </w:r>
          </w:p>
        </w:tc>
      </w:tr>
      <w:tr>
        <w:trPr>
          <w:trHeight w:val="9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w:t>
            </w:r>
            <w:r>
              <w:br/>
            </w:r>
            <w:r>
              <w:rPr>
                <w:rFonts w:ascii="Times New Roman"/>
                <w:b w:val="false"/>
                <w:i w:val="false"/>
                <w:color w:val="000000"/>
                <w:sz w:val="20"/>
              </w:rPr>
              <w:t xml:space="preserve">
тұрғын үйiн салуға аудандар (облыстық </w:t>
            </w:r>
            <w:r>
              <w:br/>
            </w:r>
            <w:r>
              <w:rPr>
                <w:rFonts w:ascii="Times New Roman"/>
                <w:b w:val="false"/>
                <w:i w:val="false"/>
                <w:color w:val="000000"/>
                <w:sz w:val="20"/>
              </w:rPr>
              <w:t xml:space="preserve">
маңызы бар қалалар) бюджеттеріне берiлетiн </w:t>
            </w:r>
            <w:r>
              <w:br/>
            </w:r>
            <w:r>
              <w:rPr>
                <w:rFonts w:ascii="Times New Roman"/>
                <w:b w:val="false"/>
                <w:i w:val="false"/>
                <w:color w:val="000000"/>
                <w:sz w:val="20"/>
              </w:rPr>
              <w:t xml:space="preserve">
нысаналы даму трансферттер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сәулет, қала құрылысы және құрылыс </w:t>
            </w:r>
            <w:r>
              <w:br/>
            </w:r>
            <w:r>
              <w:rPr>
                <w:rFonts w:ascii="Times New Roman"/>
                <w:b w:val="false"/>
                <w:i w:val="false"/>
                <w:color w:val="000000"/>
                <w:sz w:val="20"/>
              </w:rPr>
              <w:t>
</w:t>
            </w:r>
            <w:r>
              <w:rPr>
                <w:rFonts w:ascii="Times New Roman"/>
                <w:b w:val="false"/>
                <w:i/>
                <w:color w:val="000000"/>
                <w:sz w:val="20"/>
              </w:rPr>
              <w:t xml:space="preserve">департаментi </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жүйесiн дамытуға аудандар </w:t>
            </w:r>
            <w:r>
              <w:br/>
            </w:r>
            <w:r>
              <w:rPr>
                <w:rFonts w:ascii="Times New Roman"/>
                <w:b w:val="false"/>
                <w:i w:val="false"/>
                <w:color w:val="000000"/>
                <w:sz w:val="20"/>
              </w:rPr>
              <w:t xml:space="preserve">
(облыстық маңызы бар қалалар) бюджеттерiне </w:t>
            </w:r>
            <w:r>
              <w:br/>
            </w:r>
            <w:r>
              <w:rPr>
                <w:rFonts w:ascii="Times New Roman"/>
                <w:b w:val="false"/>
                <w:i w:val="false"/>
                <w:color w:val="000000"/>
                <w:sz w:val="20"/>
              </w:rPr>
              <w:t xml:space="preserve">
берiлетiн нысаналы даму трансферттер </w:t>
            </w:r>
          </w:p>
        </w:tc>
      </w:tr>
      <w:tr>
        <w:trPr>
          <w:trHeight w:val="8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w:t>
            </w:r>
            <w:r>
              <w:br/>
            </w:r>
            <w:r>
              <w:rPr>
                <w:rFonts w:ascii="Times New Roman"/>
                <w:b w:val="false"/>
                <w:i w:val="false"/>
                <w:color w:val="000000"/>
                <w:sz w:val="20"/>
              </w:rPr>
              <w:t xml:space="preserve">
қорғалатын табиғи аумақтар, қоршаған ортаны </w:t>
            </w:r>
            <w:r>
              <w:br/>
            </w:r>
            <w:r>
              <w:rPr>
                <w:rFonts w:ascii="Times New Roman"/>
                <w:b w:val="false"/>
                <w:i w:val="false"/>
                <w:color w:val="000000"/>
                <w:sz w:val="20"/>
              </w:rPr>
              <w:t xml:space="preserve">
және жануарлар дүниесiн қорғау, жер </w:t>
            </w:r>
            <w:r>
              <w:br/>
            </w:r>
            <w:r>
              <w:rPr>
                <w:rFonts w:ascii="Times New Roman"/>
                <w:b w:val="false"/>
                <w:i w:val="false"/>
                <w:color w:val="000000"/>
                <w:sz w:val="20"/>
              </w:rPr>
              <w:t xml:space="preserve">
қатынастары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ауыл шаруашылығы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ақпараттық-маркетингтiк </w:t>
            </w:r>
            <w:r>
              <w:br/>
            </w:r>
            <w:r>
              <w:rPr>
                <w:rFonts w:ascii="Times New Roman"/>
                <w:b w:val="false"/>
                <w:i w:val="false"/>
                <w:color w:val="000000"/>
                <w:sz w:val="20"/>
              </w:rPr>
              <w:t xml:space="preserve">
жүйесiн дамыту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әкiмiнiң аппараты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кәсiпорындарды құру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бастауыш, жалпы негiзгi, жалпы орта </w:t>
            </w:r>
            <w:r>
              <w:br/>
            </w:r>
            <w:r>
              <w:rPr>
                <w:rFonts w:ascii="Times New Roman"/>
                <w:b w:val="false"/>
                <w:i w:val="false"/>
                <w:color w:val="000000"/>
                <w:sz w:val="20"/>
              </w:rPr>
              <w:t>
</w:t>
            </w:r>
            <w:r>
              <w:rPr>
                <w:rFonts w:ascii="Times New Roman"/>
                <w:b w:val="false"/>
                <w:i/>
                <w:color w:val="000000"/>
                <w:sz w:val="20"/>
              </w:rPr>
              <w:t xml:space="preserve">бiлiм беру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бiлiм беру департаментi (басқармасы)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бiлiм жүйесiн ақпараттандыру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Орта кәсiби бiлiм беру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денсаулық сақтау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бiлiмi бар мамандар даярлау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бiлiм беру департаментi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кәсiби бiлiмдi мамандар даярлау </w:t>
            </w:r>
          </w:p>
        </w:tc>
      </w:tr>
      <w:tr>
        <w:trPr>
          <w:trHeight w:val="8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w:t>
            </w:r>
            <w:r>
              <w:br/>
            </w:r>
            <w:r>
              <w:rPr>
                <w:rFonts w:ascii="Times New Roman"/>
                <w:b w:val="false"/>
                <w:i w:val="false"/>
                <w:color w:val="000000"/>
                <w:sz w:val="20"/>
              </w:rPr>
              <w:t xml:space="preserve">
қорғалатын табиғи аумақтар, қоршаған ортаны </w:t>
            </w:r>
            <w:r>
              <w:br/>
            </w:r>
            <w:r>
              <w:rPr>
                <w:rFonts w:ascii="Times New Roman"/>
                <w:b w:val="false"/>
                <w:i w:val="false"/>
                <w:color w:val="000000"/>
                <w:sz w:val="20"/>
              </w:rPr>
              <w:t xml:space="preserve">
және жануарлар дүниесiн қорғау, жер </w:t>
            </w:r>
            <w:r>
              <w:br/>
            </w:r>
            <w:r>
              <w:rPr>
                <w:rFonts w:ascii="Times New Roman"/>
                <w:b w:val="false"/>
                <w:i w:val="false"/>
                <w:color w:val="000000"/>
                <w:sz w:val="20"/>
              </w:rPr>
              <w:t xml:space="preserve">
қатынастары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ауыл шаруашылығы департаментi </w:t>
            </w:r>
            <w:r>
              <w:br/>
            </w:r>
            <w:r>
              <w:rPr>
                <w:rFonts w:ascii="Times New Roman"/>
                <w:b w:val="false"/>
                <w:i w:val="false"/>
                <w:color w:val="000000"/>
                <w:sz w:val="20"/>
              </w:rPr>
              <w:t>
</w:t>
            </w:r>
            <w:r>
              <w:rPr>
                <w:rFonts w:ascii="Times New Roman"/>
                <w:b w:val="false"/>
                <w:i/>
                <w:color w:val="000000"/>
                <w:sz w:val="20"/>
              </w:rPr>
              <w:t xml:space="preserve">(басқармасы)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тауар өндiрушiлерiне </w:t>
            </w:r>
            <w:r>
              <w:br/>
            </w:r>
            <w:r>
              <w:rPr>
                <w:rFonts w:ascii="Times New Roman"/>
                <w:b w:val="false"/>
                <w:i w:val="false"/>
                <w:color w:val="000000"/>
                <w:sz w:val="20"/>
              </w:rPr>
              <w:t xml:space="preserve">
кредит беру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Экономикалық қызметтерiн реттеу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кәсiпкерлiк және өнеркәсiп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мен дамыту үшiн </w:t>
            </w:r>
            <w:r>
              <w:br/>
            </w:r>
            <w:r>
              <w:rPr>
                <w:rFonts w:ascii="Times New Roman"/>
                <w:b w:val="false"/>
                <w:i w:val="false"/>
                <w:color w:val="000000"/>
                <w:sz w:val="20"/>
              </w:rPr>
              <w:t xml:space="preserve">
кредит беру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 кәсiпкерлiк және өнеркәсiп </w:t>
            </w:r>
            <w:r>
              <w:br/>
            </w:r>
            <w:r>
              <w:rPr>
                <w:rFonts w:ascii="Times New Roman"/>
                <w:b w:val="false"/>
                <w:i w:val="false"/>
                <w:color w:val="000000"/>
                <w:sz w:val="20"/>
              </w:rPr>
              <w:t>
</w:t>
            </w:r>
            <w:r>
              <w:rPr>
                <w:rFonts w:ascii="Times New Roman"/>
                <w:b w:val="false"/>
                <w:i/>
                <w:color w:val="000000"/>
                <w:sz w:val="20"/>
              </w:rPr>
              <w:t xml:space="preserve">департаментi (басқармасы)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w:t>
            </w:r>
            <w:r>
              <w:br/>
            </w:r>
            <w:r>
              <w:rPr>
                <w:rFonts w:ascii="Times New Roman"/>
                <w:b w:val="false"/>
                <w:i w:val="false"/>
                <w:color w:val="000000"/>
                <w:sz w:val="20"/>
              </w:rPr>
              <w:t xml:space="preserve">
іске асыру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