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bbfe" w14:textId="c63b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Заңды тұлғалық белгілері жоқ шағын діни топтарды есептік тіркеуді ұйымдастыру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2005 жылғы 1 наурыздағы N 60/2 қаулысы. Павлодар облысының әділет департаментінде 2005 жылғы 24 наурызда N 2927 тіркелді. Күші жойылды - Павлодар облыстық әкімдігінің 2012 жылғы 20 маусымдағы N 185/7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2012.20.06. N 185/7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туралы"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</w:t>
      </w:r>
      <w:r>
        <w:rPr>
          <w:rFonts w:ascii="Times New Roman"/>
          <w:b w:val="false"/>
          <w:i w:val="false"/>
          <w:color w:val="000000"/>
          <w:sz w:val="28"/>
        </w:rPr>
        <w:t> 1-тармағының 3-тармақшасына, Қазақстан Республикасының 1992  жылғы 15 қаңтардағы "Дiни сенiм бостандығы және дiни бiрлестiктер  туралы" Заңы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6-2 -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2-тармақшасына сәйкес облыс әкiмдiгi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Заңды тұлғалық белгiлерi жоқ шағын дiни топтарды есептiк тiркеу жөнiндегi қоса берiлiп отырған нұсқаулық (бұдан әрi - Нұсқаулық)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Қалалар мен аудандардың әкiмдерi заңды тұлғалық белгiлерi жоқ шағын дiни топтарды  есептiк тiркеудi Нұсқаулыққа сәйкес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әкiмiнiң орынбасары Р.М. Жұмабековаға жүктелсiн.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Облыс әкiмi Қ. Нұрпейiсов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әкiмдiгiнiң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"Заңды тұлғалық белгiлерi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шағын дiни топтарды есептiк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тiркеудi ұйымдастыру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60/2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бекiтiлдi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Заңды тұлғалық белгiлерi жоқ шағын дiни топтарды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
есептiк тiркеудi ұйымдастыру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нұсқаулық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Нұсқаулық заңды тұлғалық белгiлер жоқ шағын дiни топтарды (бұдан әрi - шағын дiни топтар)есептiк тiркеудiң тәртiбiн белгiлейдi және Павлодар облысының барлық аумағында жұмыс iстейдi.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Шағын дiни топтарды есептiк тiркеу Қазақстан Республикасының 1992 жылғы 15 қаңтардағы "Дiни сенiм бостандығы және дiни бiрлестiктер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iске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Тiркеушi органда тiркелуге тиiстi шағын дiни топтарға заңдық тұлға мәртебесiндегi Қазақстан Республикасының дiни бiрлестiктерiнiң бiр құрылымы болып саналатын жергiлiктi дiни қауымдастықтар жатқызылады.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Шағын дiни топтарды есептiк тiркеу осы субъектiлердiң дiни қызметтi заңды iске асыруларының заңды тәсiлi болып табылады және тiркеушi органның журналына шағын дiни топ жайында мәлiметтер енгiзу арқылы iске асырылады.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Шағын дiни топтарды есептiк тiркеу тәртiбi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Шағын дiни топ тiркеушi органда есептiк тiркеуден өткен кезден бастап дiни қызметiн iске асыру құқына ие болады.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Қалалар мен аудандар әкiмдерi аппараттарының дiни бiрлестiктермен байланыстар жөнiндегi уәкiлеттi органдары шағын дiни топтарды есептiк тiркеуге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Шағын дiни топты тiркеуге алу үшiн оның басшысы немесе өкiлеттi тұлға тiркеушi органға мына құжаттарды ұсынады: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шағын дiни топтың атауы, уағыздалатын дiнi, орналасқан жерi, топ басшысы туралы мәлiметтер, кәмелетке толған мүшелерiнiң саны, ғибадат үйi және оның қызметiн iске асыру аумағының шегi көрсетiлген есепке алу туралы өтiнiштi;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құрылымына шағын дiни топ енген заңдық тұлға мәртебесiндегi дiни бiрлестiк жарғысының көшiрмесiн.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Есептiк тiркеу қатаң есептегi арнайы журналға шағын дiни топ жайындағы мынадай мазмұндағы мәлiметтер енгiзу арқылы iске асырылады: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тiркеу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тiркелу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шағын дiни топтың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шағын дiни топтың мекенжайы;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құрылымына тiркелетiн шағын дiни топ енген дiни бiрлестiктiң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уағыздалатын дiнi;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шағын дiни топ басшысының немесе уәкiлеттi  тұлғасының аты-жөнi;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шағын дiни топтың кәмелетке толған мүшелерiнiң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ғибадат үйiнiң барлығы.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Есептiк тiркеу құжаттар ұсынылғаннан кейiнгi 15 күннен аспайтын мерзiмде iске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Тiркеушi орган тiркеу журналына мәлiметтер енгiзгеннен соң шағын дiни топтың басшысына немесе уәкiлеттi тұлғаға жергiлiктi атқарушы органда есепке алынғаны жөнiнде тиiстi анықтама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Шағын дiни топтағы өзгерiстер болған жағдайда тiркеушi орган есепке алу журналына  осылар жайында  тиiстi мәлiметтер енгiзедi.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Шағын дiни топтарды есепке алу жөнiндегi мәлiметтер, сондай-ақ есепке алу журналына енгiзiлген  өзгерiстер мен толықтырулар облыс iшкi саясат департаментiне жiберiледi.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Шағын дiни топ өз қызметiн нақты доғарса немесе әдiлет органдарында дiни бiрлестiк не дiни бiрлестiк филиалы және өкiлдiлiгi ретiнде тiркеуден өткен жағдайда жергiлiктi атқарушы органнан тiркеуден шығарылады.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