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59d2" w14:textId="6c85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әлеуметтік инфрақұрылымы және сумен жабдықтау объектілері құрылысын қаржыландырудың 2004-2006 жылдарға арналған бағдарламасын іске асыру жөніндегі 2005 жылға арналған іс-шарлар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2005 жылғы 4 наурыздағы N 3/10 шешімі. Павлодар облысының әділет департаментінде 2005 жылғы 30 наурызда N 2944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 1 тармағының 1) тармақшасына сәйкес, облыстық Мәслихат ШЕШIМ 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облыстың әлеуметтік инфрақұрылымы және сумен жабдықтау объектілері құрылысын қаржыландырудың 2004-2006 жылдарға арналған бағдарламасын іске асыру жөніндегі 2005  жылға арналған іс-шаралар жоспары (бұдан әрі - Жоспар)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 қаржы департаментi Жоспардың дер кезiнде қаржыландыруын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 экономика және бюджеттік жоспарлау департаменті 2006  жылдың 20 қаңтар мерзіміне орай облыстық Мәслихаттың экономика және бюджет мәселелері жөніндегі тұрақты комиссиясына Жоспардың орындалуы туралы ақпарат ұсынатын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облыстық Мәслихаттың  экономика және бюджет мәселелерi жөнiндегi тұрақты комиссиясына жүктелсiн.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Сессия төрағасы Б. Әдiлханов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сайланған Х сессиясы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4 наурыздағы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"Облыстың әлеуметтiк инфрақұрылым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сумен жабдықтау объектiлерi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құрылысын қаржыландырудың 2004-2006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бағдарламасын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iске асыру жөнiндегi 2005 жылға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iс-шаралар жоспары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3/10 шешiмiне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Облыстың әлеуметтiк инфрақұрылым және сумен жабдықтау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объектiлерi құрылысын қаржыландырудың  2004-2006 жылдарға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бағдарламасын iске асыру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 iс-шаралар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3751"/>
        <w:gridCol w:w="2775"/>
        <w:gridCol w:w="1632"/>
        <w:gridCol w:w="1167"/>
        <w:gridCol w:w="1596"/>
        <w:gridCol w:w="1341"/>
      </w:tblGrid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/с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зiмi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Болжам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(млн.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 ауыр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балалар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үлгiдегi 220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жобаны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24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орындық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жобаны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аймағының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 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жобаны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 туралы жылдық есеп тапсыру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 ауылындағы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 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бөлiмшесiнiң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жобаны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24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Качиры ауданының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қашыр ауылында 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жобаны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160,62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19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жобаны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Сәулет, қала құрылысы және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құру, соның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бойынша: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 қаласы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 аймақ)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Качиры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 ауылы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аймағы) 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жобаны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10,164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80,952 133,033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8,231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1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құру, соның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Качиры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жобаны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