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cb45" w14:textId="ffcc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(III сайланған IX сессиясы) 2004 жылғы 24 желтоқсандағы "2005 жылға арналған облыстық бюджет туралы" N 72/9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2005 жылғы 15 сәуірдегі N 30/11 шешімі. Павлодар облысының әділет департаментінде 2005 жылғы 22 сәуірде N 3004 тіркелді. Мерзімінің өтуіне байланысты күші жойылды - Павлодар облыстық Әділет департаментінің 2009 жылғы 18 наурыздағы N 4-06/1966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Мерзімінің өтуіне байланысты күші жойылды - Павлодар облыстық Әділет департаментінің 2009 жылғы 18 наурыздағы N 4-06/1966 хатымен.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жергiлiктi мемлекеттiк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 6 бабы 1 тармағының 1) тармақшасына және Қазақстан Республикасының 2004 жылғы 24-сәуiрдегi N 548 Бюджет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 </w:t>
      </w:r>
      <w:r>
        <w:rPr>
          <w:rFonts w:ascii="Times New Roman"/>
          <w:b w:val="false"/>
          <w:i w:val="false"/>
          <w:color w:val="000000"/>
          <w:sz w:val="28"/>
        </w:rPr>
        <w:t>
 111-бабының 2-тармағына сәйкес облыстық мәслихат 
</w:t>
      </w:r>
      <w:r>
        <w:rPr>
          <w:rFonts w:ascii="Times New Roman"/>
          <w:b/>
          <w:i w:val="false"/>
          <w:color w:val="000000"/>
          <w:sz w:val="28"/>
        </w:rPr>
        <w:t>
ШЕШIМ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(III сайланған IХ сессиясы) 2004 жылғы 24 желтоқсандағы "2005 жылға арналған облыстық бюджет туралы" (әдiлет департаментiнде 2004 жылғы 29 желтоқсанда N 2823 болып тiркелген, "Сарыарқа самалы" газетiнiң 2005 жылғы 12 ақпандағы 17- санында, "Звезда Прииртышья" газетiнiң 2005 жылғы 11 қаңтардағы 3-санында жарияланған), 2005 жылғы 4 наурыздағы "Облыстық мәслихаттың (III сайланған IХ сессиясы) 2004 жылғы 24 желтоқсандағы "2005 жылға арналған облыстық бюджет туралы" N 72/9 шешiмiне өзгерiстер мен толықтырулар енгiзу туралы" (әдiлет басқармасына 2005 жылғы 11 наурызда N 2915 болып тiркелген, "Сарыарқа самалы" газетiнiң 2005 жылғы 5 сәуiрдегi 37 санында жарияланған, "Звезда Прииртышья" газетiнiң 2005 жылғы 7 сәуiрдегi 38 санында жарияланған)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2/10 </w:t>
      </w:r>
      <w:r>
        <w:rPr>
          <w:rFonts w:ascii="Times New Roman"/>
          <w:b w:val="false"/>
          <w:i w:val="false"/>
          <w:color w:val="000000"/>
          <w:sz w:val="28"/>
        </w:rPr>
        <w:t>
 шешiмiмен өзгерiстер мен толықтырулар енгiзiлген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шешiмiне </w:t>
      </w:r>
      <w:r>
        <w:rPr>
          <w:rFonts w:ascii="Times New Roman"/>
          <w:b w:val="false"/>
          <w:i w:val="false"/>
          <w:color w:val="000000"/>
          <w:sz w:val="28"/>
        </w:rPr>
        <w:t>
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шешiмнiң 1-тармағындағы "22162964" деген сандар "20339964" деген сандармен, "669504" сандар "1153496" сандармен, "152800" сандар "1956800" сандармен ауыстырылсын, "362000" сандар "2166000" сандармен, "19410" сандар "38410" сандармен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шешiмнiң 1, 2-қосымшалары осы шешiмге қоса берiлiп отырған 1, 2 қосымшаларға сәйкес жаңа редакцияда жазылсын.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шешiмiнiң орындалуын бақылау облыстық мәслихаттың экономика және бюджет мәселелерi жөнiндегi тұрақты комиссиясына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 төрағасы Г. Досжанова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 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облыстық мәслихаттың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(III сайланған XI сессиясы)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15 сәуiрдегі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"Облыстық мәслихаттың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(III сайланған IX сессиясы)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24 желтоқсандағы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"2005 жылға арналған облыстық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туралы" N 72/9 шешiмiне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өзгерiстер енгiзу туралы"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30/11 шешiмiне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(III сайланған IX сессиясы)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24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"2005 жылға арналған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 туралы"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72/9 шешiмiне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2005 жылға арналған облыстық 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(өзгерiстермен)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4"/>
        <w:gridCol w:w="610"/>
        <w:gridCol w:w="547"/>
        <w:gridCol w:w="648"/>
        <w:gridCol w:w="8045"/>
        <w:gridCol w:w="2666"/>
      </w:tblGrid>
      <w:tr>
        <w:trPr>
          <w:trHeight w:val="330" w:hRule="atLeast"/>
        </w:trPr>
        <w:tc>
          <w:tcPr>
            <w:tcW w:w="0" w:type="auto"/>
            <w:gridSpan w:val="5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vMerge w:val="restart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Сыныбы              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255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Iшкi сыныбы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30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Ерекшелiгi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255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КIРIСТЕР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21.493.460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10.257.832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салық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8.753.555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8.753.555
</w:t>
            </w:r>
          </w:p>
        </w:tc>
      </w:tr>
      <w:tr>
        <w:trPr>
          <w:trHeight w:val="285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8.753.555
</w:t>
            </w:r>
          </w:p>
        </w:tc>
      </w:tr>
      <w:tr>
        <w:trPr>
          <w:trHeight w:val="570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Тауарларға, жұмыстарға және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көрсетуге салынатын iшкi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1.504.277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1.503.816
</w:t>
            </w:r>
          </w:p>
        </w:tc>
      </w:tr>
      <w:tr>
        <w:trPr>
          <w:trHeight w:val="570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бетiне жақын көздердегi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ресурстарын пайдаланғаны үшiн төлем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76.045
</w:t>
            </w:r>
          </w:p>
        </w:tc>
      </w:tr>
      <w:tr>
        <w:trPr>
          <w:trHeight w:val="285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Орманды пайдаланғаны үшiн төлем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1.859
</w:t>
            </w:r>
          </w:p>
        </w:tc>
      </w:tr>
      <w:tr>
        <w:trPr>
          <w:trHeight w:val="285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ластағаны үшiн төленетiн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1.425.912
</w:t>
            </w:r>
          </w:p>
        </w:tc>
      </w:tr>
      <w:tr>
        <w:trPr>
          <w:trHeight w:val="570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
</w:t>
            </w:r>
          </w:p>
        </w:tc>
      </w:tr>
      <w:tr>
        <w:trPr>
          <w:trHeight w:val="900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және елдi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мекендердегi жалпы пайдаланудағы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жолағында сыртқы (көрнекi) жарнамаларды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үшiн алынатын төлем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
</w:t>
            </w:r>
          </w:p>
        </w:tc>
      </w:tr>
      <w:tr>
        <w:trPr>
          <w:trHeight w:val="285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емес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24.746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 меншiгiнен түсетiн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11.054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кәсiпорынның таза кiрiсi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бөлiгiндегi түсiмдер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
</w:t>
            </w:r>
          </w:p>
        </w:tc>
      </w:tr>
      <w:tr>
        <w:trPr>
          <w:trHeight w:val="570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кәсiпорындардың таза кiрiсiнiң бiр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бөлiгiнiң түсiмдерi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
</w:t>
            </w:r>
          </w:p>
        </w:tc>
      </w:tr>
      <w:tr>
        <w:trPr>
          <w:trHeight w:val="315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1.311
</w:t>
            </w:r>
          </w:p>
        </w:tc>
      </w:tr>
      <w:tr>
        <w:trPr>
          <w:trHeight w:val="330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меншiктегi мүлiктi жалға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1.311
</w:t>
            </w:r>
          </w:p>
        </w:tc>
      </w:tr>
      <w:tr>
        <w:trPr>
          <w:trHeight w:val="570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(мүдделер)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9.179
</w:t>
            </w:r>
          </w:p>
        </w:tc>
      </w:tr>
      <w:tr>
        <w:trPr>
          <w:trHeight w:val="570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жергiлiктi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берiлген бюджеттiк кредиттер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(мүдделер)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9.179
</w:t>
            </w:r>
          </w:p>
        </w:tc>
      </w:tr>
      <w:tr>
        <w:trPr>
          <w:trHeight w:val="1440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бюджеттен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қаржыландырылатын, сондай-ақ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Қазақстан Республикасы Ұлттық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Банкiнiң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бюджетiнен (шығыстар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сметасынан) ұсталатын және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қаржыландырылатын мемлекеттiк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мекемелер салатын айыппұлдар,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өсiмпұлдар, санкциялар, өндiрiп алулар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11.501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Банкiнiң бюджетiнен (шығыстар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өсiмпұлдар,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11.501
</w:t>
            </w:r>
          </w:p>
        </w:tc>
      </w:tr>
      <w:tr>
        <w:trPr>
          <w:trHeight w:val="570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мемлекеттiк органдар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әкiмшiлiк айыппұлдар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11.501
</w:t>
            </w:r>
          </w:p>
        </w:tc>
      </w:tr>
      <w:tr>
        <w:trPr>
          <w:trHeight w:val="285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2.191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2.191
</w:t>
            </w:r>
          </w:p>
        </w:tc>
      </w:tr>
      <w:tr>
        <w:trPr>
          <w:trHeight w:val="570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бюджетке түсетiн салыққа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жатпайтын басқа да түсiмдер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2.191
</w:t>
            </w:r>
          </w:p>
        </w:tc>
      </w:tr>
      <w:tr>
        <w:trPr>
          <w:trHeight w:val="285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Ресми трансферттерден түсетiн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11.210.882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Төмен тұрған мемлекеттiк басқару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органдарынан алынатын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6.523.513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6.523.513
</w:t>
            </w:r>
          </w:p>
        </w:tc>
      </w:tr>
      <w:tr>
        <w:trPr>
          <w:trHeight w:val="285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алып қоюлар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6.523.513
</w:t>
            </w:r>
          </w:p>
        </w:tc>
      </w:tr>
      <w:tr>
        <w:trPr>
          <w:trHeight w:val="570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жоғары тұрған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органдарынан түсетiн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4.687.369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4.687.369
</w:t>
            </w:r>
          </w:p>
        </w:tc>
      </w:tr>
      <w:tr>
        <w:trPr>
          <w:trHeight w:val="285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1.350.557
</w:t>
            </w:r>
          </w:p>
        </w:tc>
      </w:tr>
      <w:tr>
        <w:trPr>
          <w:trHeight w:val="285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2.077.925
</w:t>
            </w:r>
          </w:p>
        </w:tc>
      </w:tr>
      <w:tr>
        <w:trPr>
          <w:trHeight w:val="285" w:hRule="atLeast"/>
        </w:trPr>
        <w:tc>
          <w:tcPr>
            <w:tcW w:w="56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266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1.258.887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9"/>
        <w:gridCol w:w="609"/>
        <w:gridCol w:w="879"/>
        <w:gridCol w:w="711"/>
        <w:gridCol w:w="545"/>
        <w:gridCol w:w="7073"/>
        <w:gridCol w:w="2674"/>
      </w:tblGrid>
      <w:tr>
        <w:trPr>
          <w:trHeight w:val="255" w:hRule="atLeast"/>
        </w:trPr>
        <w:tc>
          <w:tcPr>
            <w:tcW w:w="0" w:type="auto"/>
            <w:gridSpan w:val="6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дық топ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 Сомасы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 теңге)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Кіші функция       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бағдарламаның  әкімшісі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Кiшi 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ағдарлама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  ШЫҒЫНД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20.339.964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сипаттағы мемлекеттiк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қызметтер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437.906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функцияларын орындайтын өкiлдi,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313.902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мәслихатының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аппараты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16 722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16.722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әкiмiнiң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аппараты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297.180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әкiмнiң қызметiн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297.180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55 827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қаржы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55 827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қызметiн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50.167
</w:t>
            </w:r>
          </w:p>
        </w:tc>
      </w:tr>
      <w:tr>
        <w:trPr>
          <w:trHeight w:val="33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меншiктi жекешелендәру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меншiкке түскен мүлiктi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және статистикалық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68 177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экономика және бюджеттiк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68 177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департаментiнiң (басқармасының)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68.177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60.531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Әскери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мұқтажд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10 063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жұмылдыру дайындығы және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шеңберiндегi iс-шаралар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
</w:t>
            </w:r>
          </w:p>
        </w:tc>
      </w:tr>
      <w:tr>
        <w:trPr>
          <w:trHeight w:val="3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50 468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жұмылдыру дайындығы және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50 468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 департаментiнiң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қызметiн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17.782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ауғымдағы жұмылдыру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 және жұмылдыру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ауғымдағы 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оларды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24.145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 тәртiп, қауiпсiздiк,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құқық, сот, қылмыстық-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атқару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қызметi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1.310.522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1.310.522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Облыстық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қаржыландырылатын iшкi iстердiң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атқарушы органы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1.138.522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iстердiң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қызметiн қамтамасыз 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1.074.911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тәртiптi қорғау және қоғамдық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қауiпсiздiктi қамтамасыз 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62.269
</w:t>
            </w:r>
          </w:p>
        </w:tc>
      </w:tr>
      <w:tr>
        <w:trPr>
          <w:trHeight w:val="3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тәртiптi қорғауға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азаматтарды көтермелеу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сәулет, қала құрылысы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және құрылыс департамент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172.000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172.000
</w:t>
            </w:r>
          </w:p>
        </w:tc>
      </w:tr>
      <w:tr>
        <w:trPr>
          <w:trHeight w:val="3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3.552.167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бастауыш, жалпы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 негізгі,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орта білім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1.445.431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дене шынықтыру және 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басқармасы (бөлiмi)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359 611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жеткiншектерге 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қосымша бiлiм беру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281 619
</w:t>
            </w:r>
          </w:p>
        </w:tc>
      </w:tr>
      <w:tr>
        <w:trPr>
          <w:trHeight w:val="63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 спорттағы дарынды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жалпы бiлiм беру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77 992
</w:t>
            </w:r>
          </w:p>
        </w:tc>
      </w:tr>
      <w:tr>
        <w:trPr>
          <w:trHeight w:val="3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бiлiм беру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1 085 820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оқыту бағдарламалары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290 461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бiлiм жүйесiн ақпараттандыру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103 373
</w:t>
            </w:r>
          </w:p>
        </w:tc>
      </w:tr>
      <w:tr>
        <w:trPr>
          <w:trHeight w:val="5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берудiң мемлекеттәк 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үшiн оқулықтар сатып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жеткiзу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 дарынды балаларға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436 567
</w:t>
            </w:r>
          </w:p>
        </w:tc>
      </w:tr>
      <w:tr>
        <w:trPr>
          <w:trHeight w:val="6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көлемiнде мектеп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 мен облыс көлемiндегi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  шаралар өткiзу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77 351
</w:t>
            </w:r>
          </w:p>
        </w:tc>
      </w:tr>
      <w:tr>
        <w:trPr>
          <w:trHeight w:val="12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үлгі штаттарын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ұстауды қамтамасыз етуге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ағымдағы мақсатты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107 057
</w:t>
            </w:r>
          </w:p>
        </w:tc>
      </w:tr>
      <w:tr>
        <w:trPr>
          <w:trHeight w:val="15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кітапханалық қалаларын жоғарту үшiн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пен оқу-әдістемелік кешенін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және жеткізуге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мақсатты трансферттер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13 770
</w:t>
            </w:r>
          </w:p>
        </w:tc>
      </w:tr>
      <w:tr>
        <w:trPr>
          <w:trHeight w:val="12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лингафондық және мультимедиялық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 жасауға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ағымдағы мақсатты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37 689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кәсіптiк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 білім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542.600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бiлiм беру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542.600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кәсiптiк білім беру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542.600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 кәсiби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311 463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денсаулық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35 281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кәсiптiк бiлiмi бар мамандар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35 281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бiлiм беру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276 182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кәсiби бiлiмдi мамандар даярлау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276 182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Қосымша кәсiби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76 071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Облыстық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бюджеттен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қаржыландырылатын iшкi iстер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атқарушы органы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12 446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бiлiктiлiгiн арттыру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12 446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денсаулық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бiлiктiлiгiн арттыру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11.011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бiлiм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52 614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бiлiктiлiгiн арттыру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52 614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саласындағы өзге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1 176 602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бiлiм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163.882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департаментiнiң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қызметiн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25.800
</w:t>
            </w:r>
          </w:p>
        </w:tc>
      </w:tr>
      <w:tr>
        <w:trPr>
          <w:trHeight w:val="85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жасөспiрiмдердiң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 зерттеу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психологиялық-медициналық-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 көмек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43 445
</w:t>
            </w:r>
          </w:p>
        </w:tc>
      </w:tr>
      <w:tr>
        <w:trPr>
          <w:trHeight w:val="12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Жағадан пайдалануға берілетін білім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объектілерін бастауға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аудандар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мақсатты трансферттер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94.637
</w:t>
            </w:r>
          </w:p>
        </w:tc>
      </w:tr>
      <w:tr>
        <w:trPr>
          <w:trHeight w:val="5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сәулет, қала құрылысы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және құрылыс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1.012.720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1.012.720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8.032.709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бейiндi 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3 032 638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денсаулық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3 032 638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және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мамандарының жолдамасы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стационарлық медициналық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3.032.638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Халықтық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денсаулығын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923.176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денсаулық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429 802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қан, оның құрамдас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бөліктері мен препараттарын өндіру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52.323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44.851
</w:t>
            </w:r>
          </w:p>
        </w:tc>
      </w:tr>
      <w:tr>
        <w:trPr>
          <w:trHeight w:val="33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 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12.491
</w:t>
            </w:r>
          </w:p>
        </w:tc>
      </w:tr>
      <w:tr>
        <w:trPr>
          <w:trHeight w:val="9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Аурулардың жеке түрлері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арнаулы тағам өнімдерімен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дәрілік заттармен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320 137
</w:t>
            </w:r>
          </w:p>
        </w:tc>
      </w:tr>
      <w:tr>
        <w:trPr>
          <w:trHeight w:val="64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мемлекеттiк санитарлық-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эпидемиологиялық қадағалау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493 374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департаментiнiң (басқармасының)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171 494
</w:t>
            </w:r>
          </w:p>
        </w:tc>
      </w:tr>
      <w:tr>
        <w:trPr>
          <w:trHeight w:val="6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салауаттылығы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318.845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 қарсы күрес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3.035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Мамандандырылған медициналық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1 487 983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денсаулық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1 487 983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 үшiн қауiп төндiретiн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әлеуметтiк маңызды аурулармен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 адамдарға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1 487 983
</w:t>
            </w:r>
          </w:p>
        </w:tc>
      </w:tr>
      <w:tr>
        <w:trPr>
          <w:trHeight w:val="3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Поликлиникалар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1 551 625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денсаулық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1  551 625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медициналық-санитарлық көмек көрсету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1 551 625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 көмект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iң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түрлер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256.046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Облыстық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 (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басқармасы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256.046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233.850
</w:t>
            </w:r>
          </w:p>
        </w:tc>
      </w:tr>
      <w:tr>
        <w:trPr>
          <w:trHeight w:val="33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 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22.196
</w:t>
            </w:r>
          </w:p>
        </w:tc>
      </w:tr>
      <w:tr>
        <w:trPr>
          <w:trHeight w:val="3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көмектiң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түрлерi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781.241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денсаулық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83.051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қызметiн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57 986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жүргiзу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21.978
</w:t>
            </w:r>
          </w:p>
        </w:tc>
      </w:tr>
      <w:tr>
        <w:trPr>
          <w:trHeight w:val="6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елдi мекеннiң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шегiнен тыс емделуге тегiн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жеңiлдетiлген жол жүрумен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3.087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сәулет, қала құрылысы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және құрылыс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698.190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698.190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 көмек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703 360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497 236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жұмыспен қамтуды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үйлестіру және әлеуметтiк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бағдарламалар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275 391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мен қарттарды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қамтамсыз 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275 391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білім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департаменті (басқармасы)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221 845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әлеуметтiк  қамсыздандыру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221 845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Әлеуметтік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164 870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жұмыспен қамтуды үйлестiру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және әлеуметтiк бағдарламалар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164 870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қолдау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85 305
</w:t>
            </w:r>
          </w:p>
        </w:tc>
      </w:tr>
      <w:tr>
        <w:trPr>
          <w:trHeight w:val="124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мүгедектерiмен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қатысушыларына бiржолғы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көмек көрсету үшiн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бюджеттерiне ағымдағы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61.533
</w:t>
            </w:r>
          </w:p>
        </w:tc>
      </w:tr>
      <w:tr>
        <w:trPr>
          <w:trHeight w:val="156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телекоммуникация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желiлерiнiң абоненттерi болып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табылатын, әлеуметтiк жағынан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азаматтардың телефон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абоненттiк төлем тарифiнiң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көтерiлуiн өтеуге  аудандардың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ағымдағы берiлетiн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трансферттер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
</w:t>
            </w:r>
          </w:p>
        </w:tc>
      </w:tr>
      <w:tr>
        <w:trPr>
          <w:trHeight w:val="6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мүгедектерi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қатысушыларының жол жүруiн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
</w:t>
            </w:r>
          </w:p>
        </w:tc>
      </w:tr>
      <w:tr>
        <w:trPr>
          <w:trHeight w:val="6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қамтамасыз ету салаларындағы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41.254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жұмыспен қамтуды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үйлестіру және әлеуметтiк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бағдарламалар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40.993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үйлестiру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үйлестiру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департаментiнiң (басқармасының)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
</w:t>
            </w:r>
          </w:p>
        </w:tc>
      </w:tr>
      <w:tr>
        <w:trPr>
          <w:trHeight w:val="153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кәсiпорындардың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бiрiншi және екiншi разрядтағы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жұмысшылардың лауазымдық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жалақыларын (ставкаларын)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үшiн коэффициенттердiң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мөлшерiн ұлғайтуға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 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терiне берiлетiн ағымдағы мақсатты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
</w:t>
            </w:r>
          </w:p>
        </w:tc>
      </w:tr>
      <w:tr>
        <w:trPr>
          <w:trHeight w:val="64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есептеу, төлеу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жеткiзу және басқа да әлеуметтiк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бойынша қызметтердi өтеу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63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сәулет, қала құрылысы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және құрылыс департаменті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объектiлерiн дамыту 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961.365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544.550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сәулет, қала құрылысы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және құрылыс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544.550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коммуналдық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 үйiн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аудандар (облыстың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бюджеттерiне мақсатты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544 550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416 815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сәулет, қала құрылысы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және құрылыс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416 815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жүйесiн дамытуға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бюджеттерiне берiлетiн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416 815
</w:t>
            </w:r>
          </w:p>
        </w:tc>
      </w:tr>
      <w:tr>
        <w:trPr>
          <w:trHeight w:val="34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ақпараттық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кеңi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821.717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302.476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мәдениет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302.476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қызметiн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15 037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223.768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қайраткерлердi мәңгi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 сақтау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
</w:t>
            </w:r>
          </w:p>
        </w:tc>
      </w:tr>
      <w:tr>
        <w:trPr>
          <w:trHeight w:val="85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тарихи-мәдени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мұралардың сақталуын және оған қол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жетiмдi болуын қамтамасыз 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60 066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282 771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дене шынықтыру және 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басқармасы (бөлiмi)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282 771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(бөлiмiнiң)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13 016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деңгейiнде 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 өткiзу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28.477
</w:t>
            </w:r>
          </w:p>
        </w:tc>
      </w:tr>
      <w:tr>
        <w:trPr>
          <w:trHeight w:val="9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әртүрлi спорт түрлерi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облыстық құрама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қатысуы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241 278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207.160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мұрағат және құжаттама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басқармасы (бөлiмi)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31 146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(бөлiмiнiң) қызметiн қамтамасыз 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6.190
</w:t>
            </w:r>
          </w:p>
        </w:tc>
      </w:tr>
      <w:tr>
        <w:trPr>
          <w:trHeight w:val="3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сақталуын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24.956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мәдениет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45.602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кiтапханалардың жұмыс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iстеуiн қамтамасыз 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45.602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iшкi саясат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118 096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жүргiзу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118 096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тiлдердi дамыту жөнiндегi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басқармасы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12.316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Тiлдердi дамыту жөнiндегi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басқарманың қызметiн қамтамасыз 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8 707
</w:t>
            </w:r>
          </w:p>
        </w:tc>
      </w:tr>
      <w:tr>
        <w:trPr>
          <w:trHeight w:val="67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тiлдерiн дамыту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3.609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кәсiпкерлiк және өнеркәсiп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Туристiк қызметтi реттеу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 кеңi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стiктi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ұйымдастыру жөнiндегi өзге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28 810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iшкi саясат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28 810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саясат департаментiнiң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қызметiн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өңiрлiк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
</w:t>
            </w:r>
          </w:p>
        </w:tc>
      </w:tr>
      <w:tr>
        <w:trPr>
          <w:trHeight w:val="8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Ауыл, су, орман, балық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шаруашылығы, ерекше қорғалатын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аумақтар, қоршаған ортаны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және жануарлар дүниесiн қорғау,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311.619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38.935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ауыл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38.935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департаментiнiң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қызметiн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23.900
</w:t>
            </w:r>
          </w:p>
        </w:tc>
      </w:tr>
      <w:tr>
        <w:trPr>
          <w:trHeight w:val="6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тұқымды мал 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құс шаруашылығын дамыту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14.635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ақпараттық-маркетингтiк жүйесiн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85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меншiкке жатпайтын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банкроттық  рәсiмдерiн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33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Орман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50 768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табиғи ресурстар және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табиғат пайдалануды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50 768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орман өсiру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50 768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 ортаны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212 666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табиғи ресурстар және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табиғат пайдалануды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212 666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департаментiнiң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
</w:t>
            </w:r>
          </w:p>
        </w:tc>
      </w:tr>
      <w:tr>
        <w:trPr>
          <w:trHeight w:val="34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жөнiнде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 өткiзу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185.266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9 250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жер қатынастары басқармасы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9 250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
</w:t>
            </w:r>
          </w:p>
        </w:tc>
      </w:tr>
      <w:tr>
        <w:trPr>
          <w:trHeight w:val="34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п, сәулет, қала құрылысы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 құрылыс  қызмет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34.000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Сәулет, қала құрылысы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және құрылыс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34.000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сәулет, қала құрылысы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және құрылыс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департаментiнiң (басқармасының)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
</w:t>
            </w:r>
          </w:p>
        </w:tc>
      </w:tr>
      <w:tr>
        <w:trPr>
          <w:trHeight w:val="34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құрылысының бас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жоспарын әзiрлеу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10.000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мемлекеттiк сәулет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-құрылыс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бақылауы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9 500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сәулет-құрылыс бақылауы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департаментiнiң (басқармасының)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 және коммуникациялар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479.034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 көлiгi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350 900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жолаушылар көлiгi және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 жолдары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350 900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iстеуiн қамтамасыз 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350 900
</w:t>
            </w:r>
          </w:p>
        </w:tc>
      </w:tr>
      <w:tr>
        <w:trPr>
          <w:trHeight w:val="6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128.134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жолаушылар көлiгi және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 жолдары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128.134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жолаушылар көлiгi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департаментiнің  (басқармасы)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19.000
</w:t>
            </w:r>
          </w:p>
        </w:tc>
      </w:tr>
      <w:tr>
        <w:trPr>
          <w:trHeight w:val="64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(қалааралық)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 бойынша жолаушылар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тасымалдарын ұйымдастыру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109.134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423.905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 қызметтердi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31 150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кәсiпкерлiк және өнеркәсiп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31.150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өнеркәсiп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департаментiнiң (басқарманың)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31.150
</w:t>
            </w:r>
          </w:p>
        </w:tc>
      </w:tr>
      <w:tr>
        <w:trPr>
          <w:trHeight w:val="6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қызметтi қолдау және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бәсекелестiктi қорғау қамтамасыз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6.798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кәсiпкерлiк және өнеркәсiп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6.798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монополияларды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20 750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270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табиғи монополиялар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қызметiн реттеу және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бәсекелестiктi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20.750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табиғи монополиялар қызметiн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және бәсекелестiктi 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департаментiнiң (басқармасы)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20.750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365.207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қаржы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251.110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жергiлiктi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резервi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6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техногендiк сипаттағы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жою үшiн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жергiлiктi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төтенше резервi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151.110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экономика және бюджеттiк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108.097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(бағдарламалардың) техникалық-эконо-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микалық негiздемелерiн  әзiрлеу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сараптама жүргiзу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108.097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кәсiпкерлiк және өнеркәсiп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iске асыру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117 000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қаржы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117.000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бюджеттердiң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борыштарына қызмет көрсету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117.000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3.094.129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3.094.129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қаржы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3.094.129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трансферттер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87.440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3 006 689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ОПЕРАЦИЯЛЫҚ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1.153.496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ТАЗА БЮДЖЕТТIК КРЕДИТТЕУ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1.956.800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кредиттер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2.166.000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1.804.000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1.804.000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сәулет, қала құрылысы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және құрылыс департаменті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1.804.000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құрылысына кредиттеу 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1.804.000
</w:t>
            </w:r>
          </w:p>
        </w:tc>
      </w:tr>
      <w:tr>
        <w:trPr>
          <w:trHeight w:val="85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 балық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шаруашылығы, ерекше қорғалатын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табиғи аумақтар, қоршаған ортаны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 жануарлар дүние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сін қорғау,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272.000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272.000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ауыл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272.000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шаруашылығының тауар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өндiрушiлерiне кредит беру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272.000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90.000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 қызметтерд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40.000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кәсiпкерлiк және өнеркәсiп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40.000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салаларын қолдау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үшiн кредит беру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40.000
</w:t>
            </w:r>
          </w:p>
        </w:tc>
      </w:tr>
      <w:tr>
        <w:trPr>
          <w:trHeight w:val="33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қызметтi қолдау және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бәсекелестiктi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50.000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кәсiпкерлiк және өнеркәсiп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50.000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кәсiпкерлiктi дамыту үшiн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беру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50.000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Бюджеттiк кредиттердi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209.200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Бюджеттiк кредиттердi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209.200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209.200
</w:t>
            </w:r>
          </w:p>
        </w:tc>
      </w:tr>
      <w:tr>
        <w:trPr>
          <w:trHeight w:val="114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республикалық 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қалалардың, астананың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үкiметтiк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қарыздар қаражаты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9.200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жергiлiктi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берiлген бюджеттiк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кредиттердi өтеу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200.000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ҚАРЖЫ АКТИВТЕРIМЕН ЖАСАЛАТЫН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ОПЕРАЦИЯЛАР БОЙЫНША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38.410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38.410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38.410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 әк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iң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аппараты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38.410
</w:t>
            </w:r>
          </w:p>
        </w:tc>
      </w:tr>
      <w:tr>
        <w:trPr>
          <w:trHeight w:val="63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көбейту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38.410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БЮДЖЕТ ТАПШЫЛЫҒЫ (ПРОФИЦИТ)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-841.714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БЮДЖЕТТІҢ ТАПШЫЛЫҒЫН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ПРОФИЦИТТІ ПАЙДАЛАНУ)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841.714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Қарыздар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1.804.000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ішкі қарыздар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1.804.000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1.804.000
</w:t>
            </w:r>
          </w:p>
        </w:tc>
      </w:tr>
      <w:tr>
        <w:trPr>
          <w:trHeight w:val="66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Облыстың, республикалық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астананың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1.804.000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-1.017.812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-1.017.812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қаржы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-1.017.812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борышын өтеу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-1.017.812
</w:t>
            </w:r>
          </w:p>
        </w:tc>
      </w:tr>
      <w:tr>
        <w:trPr>
          <w:trHeight w:val="3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қаражаты қалдықтарының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қозғалысы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55.526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 қаражаты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 қалдықтары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55.526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55.526
</w:t>
            </w:r>
          </w:p>
        </w:tc>
      </w:tr>
      <w:tr>
        <w:trPr>
          <w:trHeight w:val="315" w:hRule="atLeast"/>
        </w:trPr>
        <w:tc>
          <w:tcPr>
            <w:tcW w:w="58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5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
</w:t>
            </w:r>
          </w:p>
        </w:tc>
        <w:tc>
          <w:tcPr>
            <w:tcW w:w="267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55.526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Павлодар облыстық мәслихаттың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(III сайланған XI сессиясы)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15 сәуiрдегi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"Облыстық мәслихаттың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(III сайланған IX сессиясы)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24 желтоқсандағы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"2005 жылға арналған облыстық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туралы" N 72/9 шешiмiне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өзгерiстер енгiзу туралы"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30/11 шешiмiне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(III сайланған IX сессиясы)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24 желтоқсандағы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"2005 жылға арналған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 туралы"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72/9 шешiмiне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2005 жылға арналған облыстық бюджеттiк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инвестициялық жобалары мен даму жөнiндегi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бағдарламаларының тізбесі (өзгерiстермен)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0"/>
        <w:gridCol w:w="1045"/>
        <w:gridCol w:w="829"/>
        <w:gridCol w:w="752"/>
        <w:gridCol w:w="9384"/>
      </w:tblGrid>
      <w:tr>
        <w:trPr>
          <w:trHeight w:val="300" w:hRule="atLeast"/>
        </w:trPr>
        <w:tc>
          <w:tcPr>
            <w:tcW w:w="0" w:type="auto"/>
            <w:gridSpan w:val="5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дық топ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Кіші функция           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Бюджеттiк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бағдарламаның әкiмшiсi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ялық жобалар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 тәртiп, қауiпсiздiк, құқық, сот,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қылмыстық-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атқару қызметi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
</w:t>
            </w:r>
          </w:p>
        </w:tc>
      </w:tr>
      <w:tr>
        <w:trPr>
          <w:trHeight w:val="600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сәулет, қала құрылысы және құрылыс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департаменті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iстер органдарының объектiлерiн  дамыту
</w:t>
            </w:r>
          </w:p>
        </w:tc>
      </w:tr>
      <w:tr>
        <w:trPr>
          <w:trHeight w:val="300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сәулет, қала құрылысы және құрылыс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департаменті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объектiлерiн дамыту
</w:t>
            </w:r>
          </w:p>
        </w:tc>
      </w:tr>
      <w:tr>
        <w:trPr>
          <w:trHeight w:val="300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сақтау саласындағы өзге 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сәулет, қала құрылысы және құрылыс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департаменті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объектiлерін дамыту
</w:t>
            </w:r>
          </w:p>
        </w:tc>
      </w:tr>
      <w:tr>
        <w:trPr>
          <w:trHeight w:val="28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</w:p>
        </w:tc>
      </w:tr>
      <w:tr>
        <w:trPr>
          <w:trHeight w:val="630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 және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 сала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ындағы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өзг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 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сәулет, қала құрылысы және құрылыс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департаменті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 объектiлерiн дамыту
</w:t>
            </w:r>
          </w:p>
        </w:tc>
      </w:tr>
      <w:tr>
        <w:trPr>
          <w:trHeight w:val="28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сәулет, қала құрылысы және құрылыс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департаменті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 бюджеттерiне кредит беру
</w:t>
            </w:r>
          </w:p>
        </w:tc>
      </w:tr>
      <w:tr>
        <w:trPr>
          <w:trHeight w:val="94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коммуналдық тұрғын үй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үйi салуға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бюджеттерiне берiлетiн нысаналы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трансферттерi
</w:t>
            </w:r>
          </w:p>
        </w:tc>
      </w:tr>
      <w:tr>
        <w:trPr>
          <w:trHeight w:val="28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сәулет, қала құрылысы және құрылыс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департаменті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жүйесiн дамытуға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бюджеттерiне берiлетiн нысаналы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</w:tr>
      <w:tr>
        <w:trPr>
          <w:trHeight w:val="85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шаруашылығы,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ерекше қорғалатын табиғи аумақтар, қоршаған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ортаны және жануарлар дүниесiн қорғау,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ауыл шаруашылығы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шаруашылығының ақпараттық-маркетингтiк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жүйесiн дамыту
</w:t>
            </w:r>
          </w:p>
        </w:tc>
      </w:tr>
      <w:tr>
        <w:trPr>
          <w:trHeight w:val="31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әкiмiнiң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аппараты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 құру
</w:t>
            </w:r>
          </w:p>
        </w:tc>
      </w:tr>
      <w:tr>
        <w:trPr>
          <w:trHeight w:val="31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vMerge w:val="restart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ялық бағдарламалар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1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бастауыш, жалпы негiзгi, жалпы орта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бiлiм беру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бiлiм жүйесiн ақпараттандыру
</w:t>
            </w:r>
          </w:p>
        </w:tc>
      </w:tr>
      <w:tr>
        <w:trPr>
          <w:trHeight w:val="28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 кәсiби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денсаулық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сақтау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кәсiптiк бiлiмi бар мамандар даярлау
</w:t>
            </w:r>
          </w:p>
        </w:tc>
      </w:tr>
      <w:tr>
        <w:trPr>
          <w:trHeight w:val="28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бiлiм беру 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кәсiби бiлiмдi мамандар даярлау
</w:t>
            </w:r>
          </w:p>
        </w:tc>
      </w:tr>
      <w:tr>
        <w:trPr>
          <w:trHeight w:val="85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шаруашылығы,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ерекше қорғалатын табиғи аумақтар, қоршаған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ортаны және жануарлар дүниесiн қорғау,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ауыл шаруашылығы департаментi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шаруашылығының тауар өндiрушiлерiне кредит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
</w:t>
            </w:r>
          </w:p>
        </w:tc>
      </w:tr>
      <w:tr>
        <w:trPr>
          <w:trHeight w:val="28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 қызметтерд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кәсiпкерлiк және өнеркәсiп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салаларын қолдау мен дамыту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кредит беру
</w:t>
            </w:r>
          </w:p>
        </w:tc>
      </w:tr>
      <w:tr>
        <w:trPr>
          <w:trHeight w:val="630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пкерл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 қолдау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 және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бәсекелест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iкт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кәсiпкерлiк және өнеркәсiп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кәсiпкерлiктi дамыту үшiн кредит  беру
</w:t>
            </w:r>
          </w:p>
        </w:tc>
      </w:tr>
      <w:tr>
        <w:trPr>
          <w:trHeight w:val="300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Облыс кәсiпкерлiк және өнеркәсiп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департаментi (басқармасы)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384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стратегиясын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