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96c92" w14:textId="8496c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Облыста шағын және орта кәсіпкерлікті дамыту мен қолдаудың 2003-2005 жылдарға арналған бағдарламасын іске асыру жөніндегі 2005 жылға арналған іс-шаралар жоспары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2005 жылғы 15 сәуірдегі N 38/11 шешімі. Павлодар облысының әділет департаментінде 2005 жылғы 5 мамырда N 3015 тіркелді. Мерзімінің өтуіне байланысты күші жойылды - Павлодар облыстық Әділет департаментінің 2009 жылғы 18 наурыздағы N 4-06/1966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Мерзімінің өтуіне байланысты күші жойылды - Павлодар облыстық Әділет департаментінің 2009 жылғы 18 наурыздағы N 4-06/1966 хатымен.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жергiлiктi мемлекеттiк басқару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 6 бабы 1 тармағының 1) тармақшасына сәйкес, облыстық мәслихат ШЕШIМ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облыста шағын және орта кәсiпкерлiктi дамыту мен қолдаудың 2003-2005 жылдарға арналған  бағдарламасын iске асыру жөнiндегi 2005 жылға арналған iс-шаралар жоспары (бұдан әрi - Жоспар)  -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Облыс қаржы департаментi Жоспардың дер кезiнде қаржыландыруын қамтамасыз 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Облыс кәсiпкерлiк және өнеркәсiп департаментi 2006 жылдың  20 қаңтар мерзiмiне орай облыстық мәслихаттың экономика және бюджет мәселелерi жөнiндегi тұрақты комиссиясына Жоспардың орындалуы  туралы ақпарат ұсынатын 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шешiмнiң орындалуын бақылау Павлодар мәслихатының экономика және бюджет мәселелерi тұрақты комиссиясына жүктелсiн.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 төрағасы Г. Досжанова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мәслихаттың хатшысы Р. 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Павлодар облыстық мәслихатының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(III сайланған XI (кезектен тыс) сессиясы)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15 сәуiрдегi "Облыста шағын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орта кәсiпкерлiктi дамыту мен қолдаудың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2003-2005 жылдарға арналған бағдарламасын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iске асыру жөнiндегi 2005 жылға арналған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iс-шаралар жоспары туралы" N 38/11 шешiмiне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Облыста шағын және орта кәсiпкерлiктi дамыту мен қолдаудың 2003-2005 жылдарға арналған бағдарламасын iске асыру жөнiндегi 2005 жылға арналған iс-шаралар жоспары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2"/>
        <w:gridCol w:w="3276"/>
        <w:gridCol w:w="1441"/>
        <w:gridCol w:w="2295"/>
        <w:gridCol w:w="1628"/>
        <w:gridCol w:w="1"/>
        <w:gridCol w:w="2259"/>
        <w:gridCol w:w="1608"/>
      </w:tblGrid>
      <w:tr>
        <w:trPr>
          <w:trHeight w:val="90" w:hRule="atLeast"/>
        </w:trPr>
        <w:tc>
          <w:tcPr>
            <w:tcW w:w="57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/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Iс-шаралар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Аяқталу нысаны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Орындау үшiн жауаптылар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Орындау (iске асыру) мерзiмi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Болжалды шығындар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Қаржыландыру көздерi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7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8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1. Шағын және орта кәсiпкерлiктi қолдау мен қорғау жүйесiнiң инфрақұрылымын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7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27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 шағын және орта кәсiпкерлiктi қолдау инфрақұрылымдарының объектiлерi,  бизнестi қолдау орталықтары, бизнес-инкубаторлар, қоғамдық бiрлестiктер қызметтерiнiң тиiмдiлiгiн арттыруға әсер ететiн iс-шараларды ұйымдастыру және жүргiзу     
</w:t>
            </w:r>
          </w:p>
        </w:tc>
        <w:tc>
          <w:tcPr>
            <w:tcW w:w="144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әкiмiне есеп
</w:t>
            </w:r>
          </w:p>
        </w:tc>
        <w:tc>
          <w:tcPr>
            <w:tcW w:w="229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кәсiпкерлiк және өнеркәсiп департаментi
</w:t>
            </w:r>
          </w:p>
        </w:tc>
        <w:tc>
          <w:tcPr>
            <w:tcW w:w="162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II, IV тоқсандар
</w:t>
            </w:r>
          </w:p>
        </w:tc>
        <w:tc>
          <w:tcPr>
            <w:tcW w:w="0" w:type="auto"/>
            <w:gridSpan w:val="2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"Кәсiпкерлiк қызметтердi қолдау" 265.003.000 облыстық бюджеттiк бағдарлама бойынша 400 мың теңге
</w:t>
            </w:r>
          </w:p>
        </w:tc>
        <w:tc>
          <w:tcPr>
            <w:tcW w:w="160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
</w:t>
            </w:r>
          </w:p>
        </w:tc>
      </w:tr>
      <w:tr>
        <w:trPr>
          <w:trHeight w:val="90" w:hRule="atLeast"/>
        </w:trPr>
        <w:tc>
          <w:tcPr>
            <w:tcW w:w="57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27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үшiн консалтингтiк орталықтарды дамытуға көмек көрсету 
</w:t>
            </w:r>
          </w:p>
        </w:tc>
        <w:tc>
          <w:tcPr>
            <w:tcW w:w="144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Кәсiпкерлерге ақпараттық, консалтингтiк қызметтер көрсету 
</w:t>
            </w:r>
          </w:p>
        </w:tc>
        <w:tc>
          <w:tcPr>
            <w:tcW w:w="229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кәсiпкерлiк және өнеркәсiп департаментi
</w:t>
            </w:r>
          </w:p>
        </w:tc>
        <w:tc>
          <w:tcPr>
            <w:tcW w:w="162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
</w:t>
            </w:r>
          </w:p>
        </w:tc>
        <w:tc>
          <w:tcPr>
            <w:tcW w:w="0" w:type="auto"/>
            <w:gridSpan w:val="2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"Кәсiпкерлiк қызметтердi қолдау" 265.003.000 облыстық бюджеттiк бағдарлама бойынша 350 мың теңге
</w:t>
            </w:r>
          </w:p>
        </w:tc>
        <w:tc>
          <w:tcPr>
            <w:tcW w:w="160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
</w:t>
            </w:r>
          </w:p>
        </w:tc>
      </w:tr>
      <w:tr>
        <w:trPr>
          <w:trHeight w:val="90" w:hRule="atLeast"/>
        </w:trPr>
        <w:tc>
          <w:tcPr>
            <w:tcW w:w="57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27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ауыл шаруашылығы ғылыми-зерттеу институты жанынан  ауыл кәсiпкерлерi үшiн ақпараттық-талдау бюросының қызметiн дамыту (келiсiм бойынша). Ақпараттық, көрме iс-шараларын, семинар сабақтар өткiзуге көмек көрсету.  
</w:t>
            </w:r>
          </w:p>
        </w:tc>
        <w:tc>
          <w:tcPr>
            <w:tcW w:w="144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кәсiпкерлерiне ақпараттық  талдау бюро қызметiн көрсету
</w:t>
            </w:r>
          </w:p>
        </w:tc>
        <w:tc>
          <w:tcPr>
            <w:tcW w:w="229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кәсiпкерлiк және өнеркәсiп; ауыл шаруашылығы  департаменттерi, қалалар мен аудандар әкiмдерi
</w:t>
            </w:r>
          </w:p>
        </w:tc>
        <w:tc>
          <w:tcPr>
            <w:tcW w:w="162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 тоқсан 
</w:t>
            </w:r>
          </w:p>
        </w:tc>
        <w:tc>
          <w:tcPr>
            <w:tcW w:w="0" w:type="auto"/>
            <w:gridSpan w:val="2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"Кәсiпкерлiк қызметтердi қолдау" 265.003.000 облыстық бюджеттiк бағдарлама бойынша 300 мың теңге 
</w:t>
            </w:r>
          </w:p>
        </w:tc>
        <w:tc>
          <w:tcPr>
            <w:tcW w:w="160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8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 2.  Шағын және орта кәсiпкерлiктi қаржы-кредиттiк және инвестициялық қолдау жүйесiн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7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27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қаражаты есебiнен өндiрiс пен қызмет көрсету салаларын дамытуға бағытталған кәсiпкерлердiң бизнес-жобаларын қаржылық-кредиттiк қолдауды жүзеге асыру, мемлекеттiк даму институттарының инвестицияларын тарту   
</w:t>
            </w:r>
          </w:p>
        </w:tc>
        <w:tc>
          <w:tcPr>
            <w:tcW w:w="144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әкiмiне есеп
</w:t>
            </w:r>
          </w:p>
        </w:tc>
        <w:tc>
          <w:tcPr>
            <w:tcW w:w="229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кәсiпкерлiк және өнеркәсiп; сәулет, қала құрылысы және құрылыс; жолаушылар көлiгi және автомобиль жолдары   департаменттерi, қалалар мен аудандар әкiмдерi
</w:t>
            </w:r>
          </w:p>
        </w:tc>
        <w:tc>
          <w:tcPr>
            <w:tcW w:w="162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II, IV тоқсандар
</w:t>
            </w:r>
          </w:p>
        </w:tc>
        <w:tc>
          <w:tcPr>
            <w:tcW w:w="0" w:type="auto"/>
            <w:gridSpan w:val="2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"Шағын кәсiпкерлiктi дамыту үшiн  кредиттеу" 265.004.000 облыстық бюджеттiк бағдарлама бойынша 50 млн. теңге
</w:t>
            </w:r>
          </w:p>
        </w:tc>
        <w:tc>
          <w:tcPr>
            <w:tcW w:w="160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бюджет,  Қазақстан Республикасының заңнамасымен тыйым салынбаған басқа да қаржы көздерi  
</w:t>
            </w:r>
          </w:p>
        </w:tc>
      </w:tr>
      <w:tr>
        <w:trPr>
          <w:trHeight w:val="90" w:hRule="atLeast"/>
        </w:trPr>
        <w:tc>
          <w:tcPr>
            <w:tcW w:w="57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27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шағын кредиттiк ұйымдарын ақпараттық және    инвестициялық қолдау 
</w:t>
            </w:r>
          </w:p>
        </w:tc>
        <w:tc>
          <w:tcPr>
            <w:tcW w:w="144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әкiмiне есеп
</w:t>
            </w:r>
          </w:p>
        </w:tc>
        <w:tc>
          <w:tcPr>
            <w:tcW w:w="229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кәсiпкерлiк және өнеркәсiп департаментi 
</w:t>
            </w:r>
          </w:p>
        </w:tc>
        <w:tc>
          <w:tcPr>
            <w:tcW w:w="162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
</w:t>
            </w:r>
          </w:p>
        </w:tc>
        <w:tc>
          <w:tcPr>
            <w:tcW w:w="0" w:type="auto"/>
            <w:gridSpan w:val="2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"Кәсiпкерлiк қызметтердi қолдау" 265.003.000 облыстық бюджеттiк бағдарлама бойынша 300 мың теңге
</w:t>
            </w:r>
          </w:p>
        </w:tc>
        <w:tc>
          <w:tcPr>
            <w:tcW w:w="160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
</w:t>
            </w:r>
          </w:p>
        </w:tc>
      </w:tr>
      <w:tr>
        <w:trPr>
          <w:trHeight w:val="90" w:hRule="atLeast"/>
        </w:trPr>
        <w:tc>
          <w:tcPr>
            <w:tcW w:w="57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27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кәсiпорындарда сапаның халықаралық стандарттарын енгiзуге ынталандыру жөнiндегi шаралар кешенiн iске асыру; шағын кәсiпорындарда сапаның халықаралық стандарттарын енгiзудiң үрдiстерiн кредиттеуге жәрдемдесу   
</w:t>
            </w:r>
          </w:p>
        </w:tc>
        <w:tc>
          <w:tcPr>
            <w:tcW w:w="144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әкiмiне есеп
</w:t>
            </w:r>
          </w:p>
        </w:tc>
        <w:tc>
          <w:tcPr>
            <w:tcW w:w="229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кәсiпкерлiк және өнеркәсiп; ауыл шаруашылығы департаменттерi, қалалар мен аудандар әкiмдерi, облыс бойынша стандарттау, метрология және сертификаттау  мемлекеттiк қадағалау басқармасы (келiсiм бойынша)
</w:t>
            </w:r>
          </w:p>
        </w:tc>
        <w:tc>
          <w:tcPr>
            <w:tcW w:w="162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II, IV тоқсандар
</w:t>
            </w:r>
          </w:p>
        </w:tc>
        <w:tc>
          <w:tcPr>
            <w:tcW w:w="0" w:type="auto"/>
            <w:gridSpan w:val="2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жоспардың 14-тармағында қарастырылған сома шегiнде  
</w:t>
            </w:r>
          </w:p>
        </w:tc>
        <w:tc>
          <w:tcPr>
            <w:tcW w:w="160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
</w:t>
            </w:r>
          </w:p>
        </w:tc>
      </w:tr>
      <w:tr>
        <w:trPr>
          <w:trHeight w:val="90" w:hRule="atLeast"/>
        </w:trPr>
        <w:tc>
          <w:tcPr>
            <w:tcW w:w="57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27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Өнiм сапасы, оны стандарттау және сертификаттау мәселелерi бойынша консультативтiк және түсiндiру iс-шараларын өткiзу
</w:t>
            </w:r>
          </w:p>
        </w:tc>
        <w:tc>
          <w:tcPr>
            <w:tcW w:w="144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әкiмiне есеп
</w:t>
            </w:r>
          </w:p>
        </w:tc>
        <w:tc>
          <w:tcPr>
            <w:tcW w:w="229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кәсiпкерлiк және өнеркәсiп; сәулет, қала құрылысы және құрылыс департаменттерi, қалалар мен аудандар әкiмдерi, облыс бойынша стандарттау, метрология және сертификаттау мемлекеттiк қадағалау басқармасы (келiсiм бойынша) 
</w:t>
            </w:r>
          </w:p>
        </w:tc>
        <w:tc>
          <w:tcPr>
            <w:tcW w:w="162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II, IV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тоқсандар 
</w:t>
            </w:r>
          </w:p>
        </w:tc>
        <w:tc>
          <w:tcPr>
            <w:tcW w:w="0" w:type="auto"/>
            <w:gridSpan w:val="2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жоспардың 14-тармағында қарастырылған сома шегiнде
</w:t>
            </w:r>
          </w:p>
        </w:tc>
        <w:tc>
          <w:tcPr>
            <w:tcW w:w="160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
</w:t>
            </w:r>
          </w:p>
        </w:tc>
      </w:tr>
      <w:tr>
        <w:trPr>
          <w:trHeight w:val="90" w:hRule="atLeast"/>
        </w:trPr>
        <w:tc>
          <w:tcPr>
            <w:tcW w:w="57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27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облысына экономиканың нақты секторларын технологиялық жаңғыртудың күнделiктi мәселелерiн шешуге арналған қолданбалы ғылыми-техникалық әзiрлемелердi тарту мақсатында   кәсiпкерлердiң республикалық ҒЗИ, Ресей Федерациясының шекаралас өңiрлерiнiң ҒЗИ-мен өзара iс-қимыл  жасасуын ұйымдастыру
</w:t>
            </w:r>
          </w:p>
        </w:tc>
        <w:tc>
          <w:tcPr>
            <w:tcW w:w="144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Кәсiпорындардың ғылыми-зерттеу институттарымен байланысын дамыту жөнiндегi iс-шараларды өткiзу
</w:t>
            </w:r>
          </w:p>
        </w:tc>
        <w:tc>
          <w:tcPr>
            <w:tcW w:w="229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кәсiпкерлiк және өнеркәсiп департаментi 
</w:t>
            </w:r>
          </w:p>
        </w:tc>
        <w:tc>
          <w:tcPr>
            <w:tcW w:w="0" w:type="auto"/>
            <w:gridSpan w:val="2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
</w:t>
            </w:r>
          </w:p>
        </w:tc>
        <w:tc>
          <w:tcPr>
            <w:tcW w:w="225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"Кәсiпкерлiк қызметтердi қолдау" 265.003.000 облыстық бюджеттiк бағдарлама бойынша 150 мың теңге
</w:t>
            </w:r>
          </w:p>
        </w:tc>
        <w:tc>
          <w:tcPr>
            <w:tcW w:w="160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
</w:t>
            </w:r>
          </w:p>
        </w:tc>
      </w:tr>
      <w:tr>
        <w:trPr>
          <w:trHeight w:val="90" w:hRule="atLeast"/>
        </w:trPr>
        <w:tc>
          <w:tcPr>
            <w:tcW w:w="57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27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инфрақұрылыммен, инновациялық кәсiпкерлiк, шағын және орта бизнестi қолдау инфрақұрылымына  кадрларды даярлау және олардың бiлiктiлiгiн арттыруға жәрдемдесу.  
</w:t>
            </w:r>
          </w:p>
        </w:tc>
        <w:tc>
          <w:tcPr>
            <w:tcW w:w="144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әкiмiне есеп
</w:t>
            </w:r>
          </w:p>
        </w:tc>
        <w:tc>
          <w:tcPr>
            <w:tcW w:w="229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кәсiпкерлiк және өнеркәсiп департаментi, қалалар мен аудандар әкiмдерi
</w:t>
            </w:r>
          </w:p>
        </w:tc>
        <w:tc>
          <w:tcPr>
            <w:tcW w:w="0" w:type="auto"/>
            <w:gridSpan w:val="2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
</w:t>
            </w:r>
          </w:p>
        </w:tc>
        <w:tc>
          <w:tcPr>
            <w:tcW w:w="225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жоспардың 14-тармағында қарастырылған сома шегiнде
</w:t>
            </w:r>
          </w:p>
        </w:tc>
        <w:tc>
          <w:tcPr>
            <w:tcW w:w="160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8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3. Шағын және орта бизнес субъектiлерiнiң  бiрiгуiне, өңiраралық ынтымақтастықты дамытуға жәрдемдесу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7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27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Бiрлескен өндiрiс құру, қазiргi заманғы технологияларды тарту, қауымдасқан байланысты дамыту мақсатында Ресей Федерациясының шекаралас өңiрлерiнде және ынтымақтастық үшiн перспективасы бар жақын шет мемлекеттерде облыс кәсiпкерлерiнiң бизнес-кездесулерiн, сауда миссияларын ұйымдастыру және өткiзу 
</w:t>
            </w:r>
          </w:p>
        </w:tc>
        <w:tc>
          <w:tcPr>
            <w:tcW w:w="144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Бизнес-кездесулер мен миссиялар өткiзу 
</w:t>
            </w:r>
          </w:p>
        </w:tc>
        <w:tc>
          <w:tcPr>
            <w:tcW w:w="229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кәсiпкерлiк және өнеркәсiп; ауыл шаруашылығы; сәулет, қала құрылысы және құрылыс департаменттерi, қалалар  әкiмдерi
</w:t>
            </w:r>
          </w:p>
        </w:tc>
        <w:tc>
          <w:tcPr>
            <w:tcW w:w="162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тоқсан
</w:t>
            </w:r>
          </w:p>
        </w:tc>
        <w:tc>
          <w:tcPr>
            <w:tcW w:w="0" w:type="auto"/>
            <w:gridSpan w:val="2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"Кәсiпкерлiк қызметтердi қолдау" 265.003.000 облыстық бюджеттiк бағдарлама бойынша 400 мың теңге
</w:t>
            </w:r>
          </w:p>
        </w:tc>
        <w:tc>
          <w:tcPr>
            <w:tcW w:w="160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
</w:t>
            </w:r>
          </w:p>
        </w:tc>
      </w:tr>
      <w:tr>
        <w:trPr>
          <w:trHeight w:val="90" w:hRule="atLeast"/>
        </w:trPr>
        <w:tc>
          <w:tcPr>
            <w:tcW w:w="57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27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Облыстық, өңiраралық, республикалық көрмелер, жәрмеңкелер, тұсаукесерлер ұйымдастыру арқылы шағын бизнес кәсiпорындарына товарларын сыртқы рынокқа шығаруға жәрдемдесу және оларға қатысуға ынталандыру  
</w:t>
            </w:r>
          </w:p>
        </w:tc>
        <w:tc>
          <w:tcPr>
            <w:tcW w:w="144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Тұсау-кесерлер, көрмелер мен  жәрмеңкелер өткiзу
</w:t>
            </w:r>
          </w:p>
        </w:tc>
        <w:tc>
          <w:tcPr>
            <w:tcW w:w="229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кәсiпкерлiк және өнеркәсiп; сәулет, қала құрылысы және құрылыс; ауыл шаруашылығы департаменттерi, қалалар  мен аудандар әкiмдерi
</w:t>
            </w:r>
          </w:p>
        </w:tc>
        <w:tc>
          <w:tcPr>
            <w:tcW w:w="162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
</w:t>
            </w:r>
          </w:p>
        </w:tc>
        <w:tc>
          <w:tcPr>
            <w:tcW w:w="0" w:type="auto"/>
            <w:gridSpan w:val="2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"Кәсiпкерлiк қызметтердi қолдау" 265.003.000 облыстық бюджеттiк бағдарлама бойынша 1,10 млн.  теңге
</w:t>
            </w:r>
          </w:p>
        </w:tc>
        <w:tc>
          <w:tcPr>
            <w:tcW w:w="160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
</w:t>
            </w:r>
          </w:p>
        </w:tc>
      </w:tr>
      <w:tr>
        <w:trPr>
          <w:trHeight w:val="90" w:hRule="atLeast"/>
        </w:trPr>
        <w:tc>
          <w:tcPr>
            <w:tcW w:w="57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27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Iрi, орта және шағын кәсiпорындармен, өнеркәсiп, құрылыс және ауыл шаруашылығы саласындағы кәсiпорындардың арасында қауымдасқан байланысты  дамытуға жәрдемдесу
</w:t>
            </w:r>
          </w:p>
        </w:tc>
        <w:tc>
          <w:tcPr>
            <w:tcW w:w="144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шағын, орта және iрi  кәсiпорындарының қатысуымен кеңестер өткiзу
</w:t>
            </w:r>
          </w:p>
        </w:tc>
        <w:tc>
          <w:tcPr>
            <w:tcW w:w="229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кәсiпкерлiк және өнеркәсiп; сәулет, қала құрылысы және құрылыс; ауыл шаруашылығы департаменттерi, қалалар  мен аудандар әкiмдерi
</w:t>
            </w:r>
          </w:p>
        </w:tc>
        <w:tc>
          <w:tcPr>
            <w:tcW w:w="162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II,IV тоқсандар
</w:t>
            </w:r>
          </w:p>
        </w:tc>
        <w:tc>
          <w:tcPr>
            <w:tcW w:w="0" w:type="auto"/>
            <w:gridSpan w:val="2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"Кәсiпкерлiк қызметтердi қолдау" 265.003.000 облыстық бюджеттiк бағдарлама бойынша 150 мың теңге
</w:t>
            </w:r>
          </w:p>
        </w:tc>
        <w:tc>
          <w:tcPr>
            <w:tcW w:w="160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8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 4. Кәсiпкерлердi оқыту, шағын кәсiпкерлiктi ақпараттық, ғылыми-әдiстемелiк қамтамасыз ету және насихаттау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7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27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бастаған кәсiпкерлердi оқыту, менеджерлердiң, шағын және орта кәсiпорындар басшыларының, соның iшiнде әйелдер мен жастардың бiлiктiлiгiн арттыру, фермерлер мен шаруа қожалығы басшылары үшiн ауыл-шаруашылық өндiрiсiнiң тиiмдiлiгiн көтеру жөнiнде семинарлар  ұйымдастыру 
</w:t>
            </w:r>
          </w:p>
        </w:tc>
        <w:tc>
          <w:tcPr>
            <w:tcW w:w="144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әкiмiне есеп
</w:t>
            </w:r>
          </w:p>
        </w:tc>
        <w:tc>
          <w:tcPr>
            <w:tcW w:w="229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кәсiпкерлiк және өнеркәсiп; ауыл шаруашылығы департаменттерi, қалалар мен аудандар әкiмдерi 
</w:t>
            </w:r>
          </w:p>
        </w:tc>
        <w:tc>
          <w:tcPr>
            <w:tcW w:w="162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
</w:t>
            </w:r>
          </w:p>
        </w:tc>
        <w:tc>
          <w:tcPr>
            <w:tcW w:w="0" w:type="auto"/>
            <w:gridSpan w:val="2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"Кәсiпкерлiк қызметтердi қолдау" 265.003.000 облыстық бюджеттiк бағдарлама бойынша 1,90 млн. теңге
</w:t>
            </w:r>
          </w:p>
        </w:tc>
        <w:tc>
          <w:tcPr>
            <w:tcW w:w="160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
</w:t>
            </w:r>
          </w:p>
        </w:tc>
      </w:tr>
      <w:tr>
        <w:trPr>
          <w:trHeight w:val="90" w:hRule="atLeast"/>
        </w:trPr>
        <w:tc>
          <w:tcPr>
            <w:tcW w:w="57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327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БАҚ-та кәсiпкерлiктi дамытудың, шағын және орта кәсiпорындар қызметiн реттейтiн нормативтiк- құқықтық базадағы өзгерiстердiң өзектi мәселелерiн жариялау
</w:t>
            </w:r>
          </w:p>
        </w:tc>
        <w:tc>
          <w:tcPr>
            <w:tcW w:w="144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Газеттерде жариялау, радио және телехабарларды дайындау 
</w:t>
            </w:r>
          </w:p>
        </w:tc>
        <w:tc>
          <w:tcPr>
            <w:tcW w:w="229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кәсiпкерлiк және өнеркәсiп  департаментi, қалалар мен аудандар әкiмдерi 
</w:t>
            </w:r>
          </w:p>
        </w:tc>
        <w:tc>
          <w:tcPr>
            <w:tcW w:w="162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II, IV тоқсандар
</w:t>
            </w:r>
          </w:p>
        </w:tc>
        <w:tc>
          <w:tcPr>
            <w:tcW w:w="0" w:type="auto"/>
            <w:gridSpan w:val="2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"Кәсiпкерлiк қызметтердi қолдау" 265.003.000 облыстық бюджеттiк бағдарлама бойынша 300 мың теңге
</w:t>
            </w:r>
          </w:p>
        </w:tc>
        <w:tc>
          <w:tcPr>
            <w:tcW w:w="160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
</w:t>
            </w:r>
          </w:p>
        </w:tc>
      </w:tr>
      <w:tr>
        <w:trPr>
          <w:trHeight w:val="90" w:hRule="atLeast"/>
        </w:trPr>
        <w:tc>
          <w:tcPr>
            <w:tcW w:w="57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27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шағын және орта кәсiпкерлiк субъектiлерiн ақпараттық, әдiстемелiк қамтамасыз ету, кiтапшалар, буклеттер, анықтамалықтар шығару   
</w:t>
            </w:r>
          </w:p>
        </w:tc>
        <w:tc>
          <w:tcPr>
            <w:tcW w:w="144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әкiмiне есеп
</w:t>
            </w:r>
          </w:p>
        </w:tc>
        <w:tc>
          <w:tcPr>
            <w:tcW w:w="229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кәсiпкерлiк және өнеркәсiп; ауыл шаруашылығы; сәулет, қала құрылысы және құрылыс департаменттерi
</w:t>
            </w:r>
          </w:p>
        </w:tc>
        <w:tc>
          <w:tcPr>
            <w:tcW w:w="162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тоқсан
</w:t>
            </w:r>
          </w:p>
        </w:tc>
        <w:tc>
          <w:tcPr>
            <w:tcW w:w="0" w:type="auto"/>
            <w:gridSpan w:val="2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"Кәсiпкерлiк қызметтердi қолдау" 265.003.000 облыстық бюджеттiк бағдарлама бойынша 450 мың теңге
</w:t>
            </w:r>
          </w:p>
        </w:tc>
        <w:tc>
          <w:tcPr>
            <w:tcW w:w="160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
</w:t>
            </w:r>
          </w:p>
        </w:tc>
      </w:tr>
      <w:tr>
        <w:trPr>
          <w:trHeight w:val="90" w:hRule="atLeast"/>
        </w:trPr>
        <w:tc>
          <w:tcPr>
            <w:tcW w:w="57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327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кәсiпорындар жұмысшыларын әлеуметтiк қорғау жөнiндегi iс-шараларды талдау, ұйымдастыру және өткiзу, осы бағытта өткiзiлетiн жұмыстарды бұқаралық ақпарат құралдарында жариялау   
</w:t>
            </w:r>
          </w:p>
        </w:tc>
        <w:tc>
          <w:tcPr>
            <w:tcW w:w="144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әкiмiне есеп
</w:t>
            </w:r>
          </w:p>
        </w:tc>
        <w:tc>
          <w:tcPr>
            <w:tcW w:w="229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кәсiпкерлiк және өнеркәсiп; жұмыспен қамтуды үйлестiру және әлеуметтiк бағдарламалар департаменттерi, қалалар мен аудандар әкiмдерi, облыс бойынша Қазақстан Республикасы Еңбек және тұрғындарды әлеуметтiк қорғау  министрлiгiнiң аумақтық департаментi (келiсiм бойынша)
</w:t>
            </w:r>
          </w:p>
        </w:tc>
        <w:tc>
          <w:tcPr>
            <w:tcW w:w="162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II, IV тоқсандар
</w:t>
            </w:r>
          </w:p>
        </w:tc>
        <w:tc>
          <w:tcPr>
            <w:tcW w:w="0" w:type="auto"/>
            <w:gridSpan w:val="2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жоспардың 15-тармағында қарастырылған сома шегiнде
</w:t>
            </w:r>
          </w:p>
        </w:tc>
        <w:tc>
          <w:tcPr>
            <w:tcW w:w="160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
</w:t>
            </w:r>
          </w:p>
        </w:tc>
      </w:tr>
      <w:tr>
        <w:trPr>
          <w:trHeight w:val="90" w:hRule="atLeast"/>
        </w:trPr>
        <w:tc>
          <w:tcPr>
            <w:tcW w:w="57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327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"Жылдың үздiк кәсiпкерлерi" конкурсының өңiрлiк сатысын ұйымдастыру және өткiзу
</w:t>
            </w:r>
          </w:p>
        </w:tc>
        <w:tc>
          <w:tcPr>
            <w:tcW w:w="144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әкiмiне есеп
</w:t>
            </w:r>
          </w:p>
        </w:tc>
        <w:tc>
          <w:tcPr>
            <w:tcW w:w="229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кәсiпкерлiк және өнеркәсiп; ауыл шаруашылығы; сәулет, қала құрылысы және құрылыс департаменттерi
</w:t>
            </w:r>
          </w:p>
        </w:tc>
        <w:tc>
          <w:tcPr>
            <w:tcW w:w="0" w:type="auto"/>
            <w:gridSpan w:val="2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тоқсан
</w:t>
            </w:r>
          </w:p>
        </w:tc>
        <w:tc>
          <w:tcPr>
            <w:tcW w:w="2259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"Кәсiпкерлiк қызметтердi қолдау" 265.003.000 облыстық бюджеттiк бағдарлама бойынша 398 мың теңге
</w:t>
            </w:r>
          </w:p>
        </w:tc>
        <w:tc>
          <w:tcPr>
            <w:tcW w:w="160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8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5. Шағын кәсiпкерлiктi дамытудың ұйымдық-құқықтық жағдайларын жетiлдiру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7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327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әкiмiнiң қатысуымен тоқсан сайынғы кездесулерiн, қалалар мен аудандар әкiмдерiнiң кәсiпкерлермен ай сайынғы тақырыптық  кездесулерiн ұйымдастыру және өткiзу        
</w:t>
            </w:r>
          </w:p>
        </w:tc>
        <w:tc>
          <w:tcPr>
            <w:tcW w:w="144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Кәсiпкерлермен кездесулер, конференциялар, "дөңгелек үстелдер" өткiзу  
</w:t>
            </w:r>
          </w:p>
        </w:tc>
        <w:tc>
          <w:tcPr>
            <w:tcW w:w="229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кәсiпкерлiк және өнеркәсiп; ауыл шаруашылығы; сәулет, қала құрылысы және құрылыс департаменттерi, қалалар мен аудандар әкiмдерi
</w:t>
            </w:r>
          </w:p>
        </w:tc>
        <w:tc>
          <w:tcPr>
            <w:tcW w:w="162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Ай сайын
</w:t>
            </w:r>
          </w:p>
        </w:tc>
        <w:tc>
          <w:tcPr>
            <w:tcW w:w="0" w:type="auto"/>
            <w:gridSpan w:val="2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"Кәсiпкерлiк қызметтердi қолдау" 265.003.000 облыстық бюджеттiк бағдарлама бойынша 400 мың теңге
</w:t>
            </w:r>
          </w:p>
        </w:tc>
        <w:tc>
          <w:tcPr>
            <w:tcW w:w="160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
</w:t>
            </w:r>
          </w:p>
        </w:tc>
      </w:tr>
      <w:tr>
        <w:trPr>
          <w:trHeight w:val="1890" w:hRule="atLeast"/>
        </w:trPr>
        <w:tc>
          <w:tcPr>
            <w:tcW w:w="57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327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әкiмдiгi жанындағы Кәсiпкерлер кеңесi мәжiлiстерiнiң жұмыстарын ұйымдастыру және өткiзу  
</w:t>
            </w:r>
          </w:p>
        </w:tc>
        <w:tc>
          <w:tcPr>
            <w:tcW w:w="144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әкiмiне есеп
</w:t>
            </w:r>
          </w:p>
        </w:tc>
        <w:tc>
          <w:tcPr>
            <w:tcW w:w="229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кәсiпкерлiк және өнеркәсiп департаментi; кәсiпкерлердiң қоғамдық бiрлестiктерi (келiсiм бойынша)
</w:t>
            </w:r>
          </w:p>
        </w:tc>
        <w:tc>
          <w:tcPr>
            <w:tcW w:w="162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II, IV  тоқсандар
</w:t>
            </w:r>
          </w:p>
        </w:tc>
        <w:tc>
          <w:tcPr>
            <w:tcW w:w="0" w:type="auto"/>
            <w:gridSpan w:val="2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талап етiлмейдi 
</w:t>
            </w:r>
          </w:p>
        </w:tc>
        <w:tc>
          <w:tcPr>
            <w:tcW w:w="160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90" w:hRule="atLeast"/>
        </w:trPr>
        <w:tc>
          <w:tcPr>
            <w:tcW w:w="57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327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қызметтерге тән тәртiп бұзушылықтардан сақтандыру  мақсатында түсiндiру, алдын алу iс-шараларын өткiзу үшiн бақылау-қадағалау функциялары бар мемлекеттiк органдарды тарту    
</w:t>
            </w:r>
          </w:p>
        </w:tc>
        <w:tc>
          <w:tcPr>
            <w:tcW w:w="144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әкiмiне есеп
</w:t>
            </w:r>
          </w:p>
        </w:tc>
        <w:tc>
          <w:tcPr>
            <w:tcW w:w="229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кәсiпкерлiк және өнеркәсiп департаментi; бақылау- қадағалау функциялары бар мемлекеттiк органдар (келiсiм бойынша)
</w:t>
            </w:r>
          </w:p>
        </w:tc>
        <w:tc>
          <w:tcPr>
            <w:tcW w:w="162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II, IV  тоқсандар
</w:t>
            </w:r>
          </w:p>
        </w:tc>
        <w:tc>
          <w:tcPr>
            <w:tcW w:w="0" w:type="auto"/>
            <w:gridSpan w:val="2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талап етiлмейдi 
</w:t>
            </w:r>
          </w:p>
        </w:tc>
        <w:tc>
          <w:tcPr>
            <w:tcW w:w="160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7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327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Кәсiпкерлердiң бақылаушы және инспекторлық органдар басшыларымен кездесулерiн ұйымдастыру  
</w:t>
            </w:r>
          </w:p>
        </w:tc>
        <w:tc>
          <w:tcPr>
            <w:tcW w:w="144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әкiмiне есеп
</w:t>
            </w:r>
          </w:p>
        </w:tc>
        <w:tc>
          <w:tcPr>
            <w:tcW w:w="229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кәсiпкерлiк және өнеркәсiп департаментi, облыс әкiмдiгi жанындағы Кәсiпкерлер кеңесi, қалалар мен аудандар әкiмдерi 
</w:t>
            </w:r>
          </w:p>
        </w:tc>
        <w:tc>
          <w:tcPr>
            <w:tcW w:w="162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II, IV  тоқсандар
</w:t>
            </w:r>
          </w:p>
        </w:tc>
        <w:tc>
          <w:tcPr>
            <w:tcW w:w="0" w:type="auto"/>
            <w:gridSpan w:val="2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қажет емес
</w:t>
            </w:r>
          </w:p>
        </w:tc>
        <w:tc>
          <w:tcPr>
            <w:tcW w:w="160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72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3276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кәсiпкерлiк субъектiлерi үшiн әкiмшiлiк рәсiмдердi және рұқсаттарды жетiлдiру мен жеңiлдету мақсатында ұсыныстар әзiрлеу жұмыстарын ұйымдастыру   
</w:t>
            </w:r>
          </w:p>
        </w:tc>
        <w:tc>
          <w:tcPr>
            <w:tcW w:w="1441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Индустрия және сауда министрлiгiне ұсыныстар 
</w:t>
            </w:r>
          </w:p>
        </w:tc>
        <w:tc>
          <w:tcPr>
            <w:tcW w:w="2295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кәсiпкерлiк және өнеркәсiп департаментi, рұқсат рәсiмдерiн жүзеге асырушы мемлекеттiк органдар (келiсiм бойынша)
</w:t>
            </w:r>
          </w:p>
        </w:tc>
        <w:tc>
          <w:tcPr>
            <w:tcW w:w="162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II, IV  тоқсандар
</w:t>
            </w:r>
          </w:p>
        </w:tc>
        <w:tc>
          <w:tcPr>
            <w:tcW w:w="0" w:type="auto"/>
            <w:gridSpan w:val="2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"Кәсiпкерлiк қызметтердi қолдау" 265.003.000 облыстық бюджеттiк бағдарлама бойынша 200 мың теңге
</w:t>
            </w:r>
          </w:p>
        </w:tc>
        <w:tc>
          <w:tcPr>
            <w:tcW w:w="1608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