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080b" w14:textId="5900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2004-2006 жылдарға арналған облыстың индустриалды-инновациялық дамуы бағдарламасын іске асыру жөніндегі 2005 жылға арналған іс-шаралар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2005 жылғы 15 сәуірдегі N 36/11 шешімі. Павлодар облысының әділет департаментінде 2005 жылғы 5 мамырда N 3016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бабы 1 тармағының 1) тармақшасына сәйкес,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ШЕШIМ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облыста шағын және орта кәсiпкерлiктi дамыту мен қолдаудың 2003-2005 жылдарға арналған  бағдарламасын iске асыру жөнiндегi 2005 жылға арналған iс-шаралар жоспары (бұдан әрi - Жоспар) -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 қаржы департаментi Жоспардың дер кезiнде қаржыландыруын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 кәсiпкерлiк және өнеркәсiп департаментi 2006 жылдың  20 қаңтар мерзiмiне орай облыстық мәслихаттың экономика және бюджет мәселелерi жөнiндегi тұрақты комиссиясына Жоспардың орындалуы  туралы ақпарат ұсынатын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Павлодар мәслихатының экономика және бюджет мәселелерi тұрақты комиссиясына жүктелсiн.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 облыстық мәслихатының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(III сайланған XI (кезектен тыс) сессиясы)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2005 жылғы 15 сәуiрдегi "Облысты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индустриалды-инновациялық дамытудың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2004-2006 жылдарға арналған бағдарламасын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 жөнiндегi 2005 жылға арналған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iс-шаралар жоспары туралы" N 36/11 шешiмiне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 индустриалды-инновациялық дамытудың 2004-2006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жылдарға арналған бағдарламасы және оны iске асырудың 2005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жылға арналған iс-шаралар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"/>
        <w:gridCol w:w="3312"/>
        <w:gridCol w:w="1469"/>
        <w:gridCol w:w="2125"/>
        <w:gridCol w:w="1470"/>
        <w:gridCol w:w="2215"/>
        <w:gridCol w:w="1783"/>
      </w:tblGrid>
      <w:tr>
        <w:trPr>
          <w:trHeight w:val="1125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(iске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асыруға)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мерзi-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Болжамды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көздерi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Облыстың индустриалды-инновациялық даму жай-күйiне талдау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Облыстағы 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өндiрiстi игеру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жүргiзу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алдық-инно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iске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13.265.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007.000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өнеркәсiптiк,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инновация-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мүмкiндiк-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терiне монито-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рингтi жалғас-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өндiрiстi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бизнес-жоспарлар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қоржынын құруды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жалғастыру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қоржыны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инновация-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жобаларды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Индустриалды-инновациялық даму стратегиясын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жөнiндегi жұмыстарды жетiлдiру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стратегиясы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бағдарламала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iске асу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барысын бұқара-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тық-на-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сихат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 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200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қалаларын-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кәсiпкерлер-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дiң қатысуымен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мәселесi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семинар-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кеңестер өткiзу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нар-ке-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ңестер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әкiмдерi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600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ескере отырып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ұйымына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ену мәселесi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 өңiрлiк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350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өткiзiлетiн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көрмелерге,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бизнес-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қатысуын ұйымдас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"дөңге-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600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Инновациялық саясат және ғылыми-техникалық дамудың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жай-күйi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Торайғыров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Павло-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базасында ғылы-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құру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С.Торай-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 уни-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әзiрлеме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инженерлiк-техни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тобының 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iрiк-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400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"Ғылым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ықпалдастығы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шешушi факторы"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атты инновация-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жандандыру мәсе-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лесi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ғылыми-тәжiрибе-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конференция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тәжiри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450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Екiбастұз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 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орталығы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жұмысына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"Санаткерлiк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меншiк: тiркеу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құқық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бағалау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айырбастау"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ғылыми-тәжiрибе-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конферен-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циясын өткiзу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тәжiри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300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Стандарттау және сертификаттау жүйесiн жетiлдiру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менеджментi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экологиялық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әзiрлеуге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жұмыста-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жүргiзу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ААқ-тың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сәйкесетiн сапа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 енгiзу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2200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тәжiрибесi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жиi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хабардар етудi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200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
</w:t>
            </w:r>
          </w:p>
        </w:tc>
      </w:tr>
      <w:tr>
        <w:trPr>
          <w:trHeight w:val="321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заманғы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енгiзушi отандық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"Сапа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жетiстiктерi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үшiн" сыйлығына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үздiк товарлары"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"Индустриалдық-инновациялық даму стратегиясын iске асыру" 13.265.007.000 облыстық бюджеттiк бағдарламасы бойынша 300 мың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7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Еңбек ресурстары жөнiндегi сұраным мен ұсыныстың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жай-күйi, кадрларды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қажеттi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сұранымы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қажеттiлiгiне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мамандық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жұмыс-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шыларды кәсiби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оқы-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депар-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"Кәсiби  мектептер және лицейлер" облыстық бюджеттiк бағдарлама бойынша   10,56 млн. теңге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3225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қажеттiлiгiне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инженер-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көтеру, даярлау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оқы-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 уни-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Инфрақұрылым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телефон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байланысы жүйе-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сiн қайта құру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  жаңғыртуды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(талшықты-оптика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байланыс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желiсiнiң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берудiң метро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желiсiн құру,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АТС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ортану)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ком" 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никациясы-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облыс-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дирек-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
</w:t>
            </w:r>
          </w:p>
        </w:tc>
      </w:tr>
      <w:tr>
        <w:trPr>
          <w:trHeight w:val="9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кластерiн құру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салу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мәселесiн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үйлестiру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  <w:tr>
        <w:trPr>
          <w:trHeight w:val="2505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субъектiлерiнiң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тиiмдi тарифтiк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жүргiзу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Өңiрлiк экологиялық 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10" w:hRule="atLeast"/>
        </w:trPr>
        <w:tc>
          <w:tcPr>
            <w:tcW w:w="70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331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ламалар орын-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далуының мони-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торингiн жүзеге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</w:p>
        </w:tc>
        <w:tc>
          <w:tcPr>
            <w:tcW w:w="146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
</w:t>
            </w:r>
          </w:p>
        </w:tc>
        <w:tc>
          <w:tcPr>
            <w:tcW w:w="212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
</w:t>
            </w:r>
          </w:p>
        </w:tc>
        <w:tc>
          <w:tcPr>
            <w:tcW w:w="147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
</w:t>
            </w:r>
          </w:p>
        </w:tc>
        <w:tc>
          <w:tcPr>
            <w:tcW w:w="221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етiлмей-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