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2a9ad" w14:textId="9b2a9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қорғаудың 2005-2007 жылдарға арнаған облыстық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2005 жылғы 15 сәуірдегі N 34/11 шешімі. Павлодар облысының әділет департаментінде 2005 жылғы 6 мамырда N 3020 тіркелді. Мерзімінің өтуіне байланысты күші жойылды - Павлодар облыстық Әділет департаментінің 2009 жылғы 18 наурыздағы N 4-06/1966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Мерзімінің өтуіне байланысты күші жойылды - Павлодар облыстық Әділет департаментінің 2009 жылғы 18 наурыздағы N 4-06/1966 хатымен.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туралы" 
</w:t>
      </w:r>
      <w:r>
        <w:rPr>
          <w:rFonts w:ascii="Times New Roman"/>
          <w:b w:val="false"/>
          <w:i w:val="false"/>
          <w:color w:val="000000"/>
          <w:sz w:val="28"/>
        </w:rPr>
        <w:t xml:space="preserve"> Заңының </w:t>
      </w:r>
      <w:r>
        <w:rPr>
          <w:rFonts w:ascii="Times New Roman"/>
          <w:b w:val="false"/>
          <w:i w:val="false"/>
          <w:color w:val="000000"/>
          <w:sz w:val="28"/>
        </w:rPr>
        <w:t>
 6 бабы 1 тармағының 1) тармақшасына сәйкес, облыстық мәслихат ШЕШIМ ЕТЕДI:
</w:t>
      </w:r>
      <w:r>
        <w:br/>
      </w:r>
      <w:r>
        <w:rPr>
          <w:rFonts w:ascii="Times New Roman"/>
          <w:b w:val="false"/>
          <w:i w:val="false"/>
          <w:color w:val="000000"/>
          <w:sz w:val="28"/>
        </w:rPr>
        <w:t>
      1. Қоса берiлiп отырған қоршаған ортаны қорғаудың 2005-2007 жылдарға арналған облыстық  бағдарламасы (бұдан әрi - Бағдарлама) бекiтiлсiн.
</w:t>
      </w:r>
      <w:r>
        <w:br/>
      </w:r>
      <w:r>
        <w:rPr>
          <w:rFonts w:ascii="Times New Roman"/>
          <w:b w:val="false"/>
          <w:i w:val="false"/>
          <w:color w:val="000000"/>
          <w:sz w:val="28"/>
        </w:rPr>
        <w:t>
      2. Облыс қаржы департаментi жыл сайын Бағдарламаның дер кезiнде қаржыландыруын қамтамасыз етсiн.
</w:t>
      </w:r>
      <w:r>
        <w:br/>
      </w:r>
      <w:r>
        <w:rPr>
          <w:rFonts w:ascii="Times New Roman"/>
          <w:b w:val="false"/>
          <w:i w:val="false"/>
          <w:color w:val="000000"/>
          <w:sz w:val="28"/>
        </w:rPr>
        <w:t>
      3. Облыс табиғи ресурстар мен табиғат пайдалануды реттеу департаментi жыл сайын 20 қаңтар мерзiмiне орай облыстық мәслихаттың экология және қоршаған ортаны қорғау мәселелерi жөнiндегi тұрақты комиссиясына Бағдарламаны iске асыру барысы туралы ақпарат ұсынатын болсын.
</w:t>
      </w:r>
      <w:r>
        <w:br/>
      </w:r>
      <w:r>
        <w:rPr>
          <w:rFonts w:ascii="Times New Roman"/>
          <w:b w:val="false"/>
          <w:i w:val="false"/>
          <w:color w:val="000000"/>
          <w:sz w:val="28"/>
        </w:rPr>
        <w:t>
      4. Осы шешiмнiң орындалуын бақылау облыстық мәслихаттың  экология және қоршаған ортаны қорғау мәселелерi жөнiндегi тұрақты комиссиясына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Г. Досжанова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мәслихаттың хатшысы Р. Гафуров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(III шақырылған (кезектен тыс) XI сессиясы)
</w:t>
      </w:r>
      <w:r>
        <w:br/>
      </w:r>
      <w:r>
        <w:rPr>
          <w:rFonts w:ascii="Times New Roman"/>
          <w:b w:val="false"/>
          <w:i w:val="false"/>
          <w:color w:val="000000"/>
          <w:sz w:val="28"/>
        </w:rPr>
        <w:t>
2005 жылғы 15 сәуiрдегi         
</w:t>
      </w:r>
      <w:r>
        <w:br/>
      </w:r>
      <w:r>
        <w:rPr>
          <w:rFonts w:ascii="Times New Roman"/>
          <w:b w:val="false"/>
          <w:i w:val="false"/>
          <w:color w:val="000000"/>
          <w:sz w:val="28"/>
        </w:rPr>
        <w:t>
"2005-2007 жылдарға арналған қоршаған   
</w:t>
      </w:r>
      <w:r>
        <w:br/>
      </w:r>
      <w:r>
        <w:rPr>
          <w:rFonts w:ascii="Times New Roman"/>
          <w:b w:val="false"/>
          <w:i w:val="false"/>
          <w:color w:val="000000"/>
          <w:sz w:val="28"/>
        </w:rPr>
        <w:t>
ортаны қорғау облыстық бағдарламасы"   
</w:t>
      </w:r>
      <w:r>
        <w:br/>
      </w:r>
      <w:r>
        <w:rPr>
          <w:rFonts w:ascii="Times New Roman"/>
          <w:b w:val="false"/>
          <w:i w:val="false"/>
          <w:color w:val="000000"/>
          <w:sz w:val="28"/>
        </w:rPr>
        <w:t>
N 34/11 шешiмiне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2005-2007 жылдарға арналған қоршаған ортаны қорғау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бағдарламасы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Паспорт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392"/>
        <w:gridCol w:w="9688"/>
      </w:tblGrid>
      <w:tr>
        <w:trPr>
          <w:trHeight w:val="90" w:hRule="atLeast"/>
        </w:trPr>
        <w:tc>
          <w:tcPr>
            <w:tcW w:w="339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968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жылдарға арналған қоршаған ортаны
</w:t>
            </w:r>
            <w:r>
              <w:br/>
            </w:r>
            <w:r>
              <w:rPr>
                <w:rFonts w:ascii="Times New Roman"/>
                <w:b w:val="false"/>
                <w:i w:val="false"/>
                <w:color w:val="000000"/>
                <w:sz w:val="20"/>
              </w:rPr>
              <w:t>
қорғау облыстық бағдарламасы (бұдан әрi -
</w:t>
            </w:r>
            <w:r>
              <w:br/>
            </w:r>
            <w:r>
              <w:rPr>
                <w:rFonts w:ascii="Times New Roman"/>
                <w:b w:val="false"/>
                <w:i w:val="false"/>
                <w:color w:val="000000"/>
                <w:sz w:val="20"/>
              </w:rPr>
              <w:t>
Бағдарлама)
</w:t>
            </w:r>
          </w:p>
        </w:tc>
      </w:tr>
      <w:tr>
        <w:trPr>
          <w:trHeight w:val="90" w:hRule="atLeast"/>
        </w:trPr>
        <w:tc>
          <w:tcPr>
            <w:tcW w:w="339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Әзiрлеу үшiн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негiз
</w:t>
            </w:r>
            <w:r>
              <w:rPr>
                <w:rFonts w:ascii="Times New Roman"/>
                <w:b w:val="false"/>
                <w:i w:val="false"/>
                <w:color w:val="000000"/>
                <w:sz w:val="20"/>
              </w:rPr>
              <w:t>
</w:t>
            </w:r>
          </w:p>
        </w:tc>
        <w:tc>
          <w:tcPr>
            <w:tcW w:w="968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1997 жылғы 15
</w:t>
            </w:r>
            <w:r>
              <w:br/>
            </w:r>
            <w:r>
              <w:rPr>
                <w:rFonts w:ascii="Times New Roman"/>
                <w:b w:val="false"/>
                <w:i w:val="false"/>
                <w:color w:val="000000"/>
                <w:sz w:val="20"/>
              </w:rPr>
              <w:t>
шiлдедегi "Қоршаған ортаны қорғау туралы" Заңы,
</w:t>
            </w:r>
            <w:r>
              <w:br/>
            </w:r>
            <w:r>
              <w:rPr>
                <w:rFonts w:ascii="Times New Roman"/>
                <w:b w:val="false"/>
                <w:i w:val="false"/>
                <w:color w:val="000000"/>
                <w:sz w:val="20"/>
              </w:rPr>
              <w:t>
Қазақстан Республикасы Президентiнiң 2003 жылғы
</w:t>
            </w:r>
            <w:r>
              <w:br/>
            </w:r>
            <w:r>
              <w:rPr>
                <w:rFonts w:ascii="Times New Roman"/>
                <w:b w:val="false"/>
                <w:i w:val="false"/>
                <w:color w:val="000000"/>
                <w:sz w:val="20"/>
              </w:rPr>
              <w:t>
3 желтоқсандағы "Қазақстан Республикасының
</w:t>
            </w:r>
            <w:r>
              <w:br/>
            </w:r>
            <w:r>
              <w:rPr>
                <w:rFonts w:ascii="Times New Roman"/>
                <w:b w:val="false"/>
                <w:i w:val="false"/>
                <w:color w:val="000000"/>
                <w:sz w:val="20"/>
              </w:rPr>
              <w:t>
2004-2015 жылдарға арналған экологиялық
</w:t>
            </w:r>
            <w:r>
              <w:br/>
            </w:r>
            <w:r>
              <w:rPr>
                <w:rFonts w:ascii="Times New Roman"/>
                <w:b w:val="false"/>
                <w:i w:val="false"/>
                <w:color w:val="000000"/>
                <w:sz w:val="20"/>
              </w:rPr>
              <w:t>
қауiпсiздiк тұжырымдамасы туралы" N 1241 Жарлығы
</w:t>
            </w:r>
          </w:p>
        </w:tc>
      </w:tr>
      <w:tr>
        <w:trPr>
          <w:trHeight w:val="90" w:hRule="atLeast"/>
        </w:trPr>
        <w:tc>
          <w:tcPr>
            <w:tcW w:w="339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Негiзгi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әзiрлеушiлер
</w:t>
            </w:r>
            <w:r>
              <w:rPr>
                <w:rFonts w:ascii="Times New Roman"/>
                <w:b w:val="false"/>
                <w:i w:val="false"/>
                <w:color w:val="000000"/>
                <w:sz w:val="20"/>
              </w:rPr>
              <w:t>
</w:t>
            </w:r>
          </w:p>
        </w:tc>
        <w:tc>
          <w:tcPr>
            <w:tcW w:w="968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ресурстар және табиғат пайдалануды
</w:t>
            </w:r>
            <w:r>
              <w:br/>
            </w:r>
            <w:r>
              <w:rPr>
                <w:rFonts w:ascii="Times New Roman"/>
                <w:b w:val="false"/>
                <w:i w:val="false"/>
                <w:color w:val="000000"/>
                <w:sz w:val="20"/>
              </w:rPr>
              <w:t>
реттеу департаментi, Павлодар облыстық аумақтық
</w:t>
            </w:r>
            <w:r>
              <w:br/>
            </w:r>
            <w:r>
              <w:rPr>
                <w:rFonts w:ascii="Times New Roman"/>
                <w:b w:val="false"/>
                <w:i w:val="false"/>
                <w:color w:val="000000"/>
                <w:sz w:val="20"/>
              </w:rPr>
              <w:t>
қоршаған ортаны қорғау басқармасы (келiсiм
</w:t>
            </w:r>
            <w:r>
              <w:br/>
            </w:r>
            <w:r>
              <w:rPr>
                <w:rFonts w:ascii="Times New Roman"/>
                <w:b w:val="false"/>
                <w:i w:val="false"/>
                <w:color w:val="000000"/>
                <w:sz w:val="20"/>
              </w:rPr>
              <w:t>
бойынша), Алматы қаласының денсаулық сақтау және
</w:t>
            </w:r>
            <w:r>
              <w:br/>
            </w:r>
            <w:r>
              <w:rPr>
                <w:rFonts w:ascii="Times New Roman"/>
                <w:b w:val="false"/>
                <w:i w:val="false"/>
                <w:color w:val="000000"/>
                <w:sz w:val="20"/>
              </w:rPr>
              <w:t>
экожобалау орталығы (келiсiм бойынша)
</w:t>
            </w:r>
          </w:p>
        </w:tc>
      </w:tr>
      <w:tr>
        <w:trPr>
          <w:trHeight w:val="90" w:hRule="atLeast"/>
        </w:trPr>
        <w:tc>
          <w:tcPr>
            <w:tcW w:w="339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Мақсаты
</w:t>
            </w:r>
            <w:r>
              <w:rPr>
                <w:rFonts w:ascii="Times New Roman"/>
                <w:b w:val="false"/>
                <w:i w:val="false"/>
                <w:color w:val="000000"/>
                <w:sz w:val="20"/>
              </w:rPr>
              <w:t>
</w:t>
            </w:r>
          </w:p>
        </w:tc>
        <w:tc>
          <w:tcPr>
            <w:tcW w:w="968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қоршаған ортасының жағдайы мен
</w:t>
            </w:r>
            <w:r>
              <w:br/>
            </w:r>
            <w:r>
              <w:rPr>
                <w:rFonts w:ascii="Times New Roman"/>
                <w:b w:val="false"/>
                <w:i w:val="false"/>
                <w:color w:val="000000"/>
                <w:sz w:val="20"/>
              </w:rPr>
              <w:t>
сапасын жақсарту
</w:t>
            </w:r>
          </w:p>
        </w:tc>
      </w:tr>
      <w:tr>
        <w:trPr>
          <w:trHeight w:val="90" w:hRule="atLeast"/>
        </w:trPr>
        <w:tc>
          <w:tcPr>
            <w:tcW w:w="339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Мiндеттерi
</w:t>
            </w:r>
            <w:r>
              <w:rPr>
                <w:rFonts w:ascii="Times New Roman"/>
                <w:b w:val="false"/>
                <w:i w:val="false"/>
                <w:color w:val="000000"/>
                <w:sz w:val="20"/>
              </w:rPr>
              <w:t>
</w:t>
            </w:r>
          </w:p>
        </w:tc>
        <w:tc>
          <w:tcPr>
            <w:tcW w:w="968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Табиғатты қорғауды басқарудың кешендi жүйесiн
</w:t>
            </w:r>
            <w:r>
              <w:br/>
            </w:r>
            <w:r>
              <w:rPr>
                <w:rFonts w:ascii="Times New Roman"/>
                <w:b w:val="false"/>
                <w:i w:val="false"/>
                <w:color w:val="000000"/>
                <w:sz w:val="20"/>
              </w:rPr>
              <w:t>
енгiзу
</w:t>
            </w:r>
            <w:r>
              <w:br/>
            </w:r>
            <w:r>
              <w:rPr>
                <w:rFonts w:ascii="Times New Roman"/>
                <w:b w:val="false"/>
                <w:i w:val="false"/>
                <w:color w:val="000000"/>
                <w:sz w:val="20"/>
              </w:rPr>
              <w:t>
Атмосфералық ауаның, су және жер ресурстарының
</w:t>
            </w:r>
            <w:r>
              <w:br/>
            </w:r>
            <w:r>
              <w:rPr>
                <w:rFonts w:ascii="Times New Roman"/>
                <w:b w:val="false"/>
                <w:i w:val="false"/>
                <w:color w:val="000000"/>
                <w:sz w:val="20"/>
              </w:rPr>
              <w:t>
жағдайын жақсарту
</w:t>
            </w:r>
            <w:r>
              <w:br/>
            </w:r>
            <w:r>
              <w:rPr>
                <w:rFonts w:ascii="Times New Roman"/>
                <w:b w:val="false"/>
                <w:i w:val="false"/>
                <w:color w:val="000000"/>
                <w:sz w:val="20"/>
              </w:rPr>
              <w:t>
Облыс тұрғындарының радиациялық қауiпсiздiгiн
</w:t>
            </w:r>
            <w:r>
              <w:br/>
            </w:r>
            <w:r>
              <w:rPr>
                <w:rFonts w:ascii="Times New Roman"/>
                <w:b w:val="false"/>
                <w:i w:val="false"/>
                <w:color w:val="000000"/>
                <w:sz w:val="20"/>
              </w:rPr>
              <w:t>
қамтамасыз ету
</w:t>
            </w:r>
            <w:r>
              <w:br/>
            </w:r>
            <w:r>
              <w:rPr>
                <w:rFonts w:ascii="Times New Roman"/>
                <w:b w:val="false"/>
                <w:i w:val="false"/>
                <w:color w:val="000000"/>
                <w:sz w:val="20"/>
              </w:rPr>
              <w:t>
Қоршаған ортаның мониторингiн қамтамасыз ету
</w:t>
            </w:r>
            <w:r>
              <w:br/>
            </w:r>
            <w:r>
              <w:rPr>
                <w:rFonts w:ascii="Times New Roman"/>
                <w:b w:val="false"/>
                <w:i w:val="false"/>
                <w:color w:val="000000"/>
                <w:sz w:val="20"/>
              </w:rPr>
              <w:t>
Облыс халқының денсаулығына әсер
</w:t>
            </w:r>
            <w:r>
              <w:br/>
            </w:r>
            <w:r>
              <w:rPr>
                <w:rFonts w:ascii="Times New Roman"/>
                <w:b w:val="false"/>
                <w:i w:val="false"/>
                <w:color w:val="000000"/>
                <w:sz w:val="20"/>
              </w:rPr>
              <w:t>
ететiн экологиялық қауiп-қатердi азайту
</w:t>
            </w:r>
            <w:r>
              <w:br/>
            </w:r>
            <w:r>
              <w:rPr>
                <w:rFonts w:ascii="Times New Roman"/>
                <w:b w:val="false"/>
                <w:i w:val="false"/>
                <w:color w:val="000000"/>
                <w:sz w:val="20"/>
              </w:rPr>
              <w:t>
Қоршаған ортаны қорғау iс-шараларын
</w:t>
            </w:r>
            <w:r>
              <w:br/>
            </w:r>
            <w:r>
              <w:rPr>
                <w:rFonts w:ascii="Times New Roman"/>
                <w:b w:val="false"/>
                <w:i w:val="false"/>
                <w:color w:val="000000"/>
                <w:sz w:val="20"/>
              </w:rPr>
              <w:t>
өткiзу кезiнде ғылыми  қамтамасыз етудi енгiзу
</w:t>
            </w:r>
          </w:p>
        </w:tc>
      </w:tr>
      <w:tr>
        <w:trPr>
          <w:trHeight w:val="90" w:hRule="atLeast"/>
        </w:trPr>
        <w:tc>
          <w:tcPr>
            <w:tcW w:w="339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Iске асыру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мерзiмi
</w:t>
            </w:r>
            <w:r>
              <w:rPr>
                <w:rFonts w:ascii="Times New Roman"/>
                <w:b w:val="false"/>
                <w:i w:val="false"/>
                <w:color w:val="000000"/>
                <w:sz w:val="20"/>
              </w:rPr>
              <w:t>
</w:t>
            </w:r>
          </w:p>
        </w:tc>
        <w:tc>
          <w:tcPr>
            <w:tcW w:w="968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жылдар
</w:t>
            </w:r>
          </w:p>
        </w:tc>
      </w:tr>
      <w:tr>
        <w:trPr>
          <w:trHeight w:val="690" w:hRule="atLeast"/>
        </w:trPr>
        <w:tc>
          <w:tcPr>
            <w:tcW w:w="339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Көлемдерi және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қаржыландыру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көздерi
</w:t>
            </w:r>
            <w:r>
              <w:rPr>
                <w:rFonts w:ascii="Times New Roman"/>
                <w:b w:val="false"/>
                <w:i w:val="false"/>
                <w:color w:val="000000"/>
                <w:sz w:val="20"/>
              </w:rPr>
              <w:t>
</w:t>
            </w:r>
          </w:p>
        </w:tc>
        <w:tc>
          <w:tcPr>
            <w:tcW w:w="968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бюджеттiң 542,2 млн. теңге сомасындағы
</w:t>
            </w:r>
            <w:r>
              <w:br/>
            </w:r>
            <w:r>
              <w:rPr>
                <w:rFonts w:ascii="Times New Roman"/>
                <w:b w:val="false"/>
                <w:i w:val="false"/>
                <w:color w:val="000000"/>
                <w:sz w:val="20"/>
              </w:rPr>
              <w:t>
қаражаты, кәсiпорындардың өз қаражаттары -
</w:t>
            </w:r>
            <w:r>
              <w:br/>
            </w:r>
            <w:r>
              <w:rPr>
                <w:rFonts w:ascii="Times New Roman"/>
                <w:b w:val="false"/>
                <w:i w:val="false"/>
                <w:color w:val="000000"/>
                <w:sz w:val="20"/>
              </w:rPr>
              <w:t>
8015,7  млн. теңге, Қазақстан Республикасы
</w:t>
            </w:r>
            <w:r>
              <w:br/>
            </w:r>
            <w:r>
              <w:rPr>
                <w:rFonts w:ascii="Times New Roman"/>
                <w:b w:val="false"/>
                <w:i w:val="false"/>
                <w:color w:val="000000"/>
                <w:sz w:val="20"/>
              </w:rPr>
              <w:t>
заңнамаларына қайшы келмейтiн басқа да қаржы
</w:t>
            </w:r>
            <w:r>
              <w:br/>
            </w:r>
            <w:r>
              <w:rPr>
                <w:rFonts w:ascii="Times New Roman"/>
                <w:b w:val="false"/>
                <w:i w:val="false"/>
                <w:color w:val="000000"/>
                <w:sz w:val="20"/>
              </w:rPr>
              <w:t>
көздерi - 330,0 млн. теңге
</w:t>
            </w:r>
          </w:p>
        </w:tc>
      </w:tr>
      <w:tr>
        <w:trPr>
          <w:trHeight w:val="1140" w:hRule="atLeast"/>
        </w:trPr>
        <w:tc>
          <w:tcPr>
            <w:tcW w:w="339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Күтiлетiн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нәтижелер
</w:t>
            </w:r>
            <w:r>
              <w:rPr>
                <w:rFonts w:ascii="Times New Roman"/>
                <w:b w:val="false"/>
                <w:i w:val="false"/>
                <w:color w:val="000000"/>
                <w:sz w:val="20"/>
              </w:rPr>
              <w:t>
</w:t>
            </w:r>
          </w:p>
        </w:tc>
        <w:tc>
          <w:tcPr>
            <w:tcW w:w="968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ортаның құрауыштарына өнеркәсiп және
</w:t>
            </w:r>
            <w:r>
              <w:br/>
            </w:r>
            <w:r>
              <w:rPr>
                <w:rFonts w:ascii="Times New Roman"/>
                <w:b w:val="false"/>
                <w:i w:val="false"/>
                <w:color w:val="000000"/>
                <w:sz w:val="20"/>
              </w:rPr>
              <w:t>
шаруашылық қызмет барысында жағымсыз ықпал ету
</w:t>
            </w:r>
            <w:r>
              <w:br/>
            </w:r>
            <w:r>
              <w:rPr>
                <w:rFonts w:ascii="Times New Roman"/>
                <w:b w:val="false"/>
                <w:i w:val="false"/>
                <w:color w:val="000000"/>
                <w:sz w:val="20"/>
              </w:rPr>
              <w:t>
мен антропогендiк әсердi төмендету, қоршаған
</w:t>
            </w:r>
            <w:r>
              <w:br/>
            </w:r>
            <w:r>
              <w:rPr>
                <w:rFonts w:ascii="Times New Roman"/>
                <w:b w:val="false"/>
                <w:i w:val="false"/>
                <w:color w:val="000000"/>
                <w:sz w:val="20"/>
              </w:rPr>
              <w:t>
ортаның жағдайы мен сапасын жақсарту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Кiрiспе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2005-2007 жылдарға арналған қоршаған ортаны қорғау облыстық бағдарламасы Қазақстан Республикасы Президентiнiң 2003 жылғы 3 желтоқсандағы N 1241 
</w:t>
      </w:r>
      <w:r>
        <w:rPr>
          <w:rFonts w:ascii="Times New Roman"/>
          <w:b w:val="false"/>
          <w:i w:val="false"/>
          <w:color w:val="000000"/>
          <w:sz w:val="28"/>
        </w:rPr>
        <w:t xml:space="preserve"> бұйрығымен </w:t>
      </w:r>
      <w:r>
        <w:rPr>
          <w:rFonts w:ascii="Times New Roman"/>
          <w:b w:val="false"/>
          <w:i w:val="false"/>
          <w:color w:val="000000"/>
          <w:sz w:val="28"/>
        </w:rPr>
        <w:t>
 бекiтiлген 2004-2015 жылдарға арналған экологиялық қауiпсiздiк тұжырымдамасына және Қазақстан Республикасы Президентiнiң қатысуымен өткен үкiметтiң 2004 жылғы 2 тамыздағы кеңейтiлген мәжiлiсiнiң N 01-7.5 Хаттамасына сәйкес әзiрлендi. Бағдарлама нақты мақсаттарға жетуге, белгiлi экологиялық мәселелердi шешуге бағытталған өзара байланысты ұйымдық, экономикалық, әлеуметтiк, қаржылық және техникалық шаралардың жиынтығы болып табылады. 
</w:t>
      </w:r>
      <w:r>
        <w:br/>
      </w:r>
      <w:r>
        <w:rPr>
          <w:rFonts w:ascii="Times New Roman"/>
          <w:b w:val="false"/>
          <w:i w:val="false"/>
          <w:color w:val="000000"/>
          <w:sz w:val="28"/>
        </w:rPr>
        <w:t>
      Бағдарламаның негiзiне экологиялық жағдайды бағалау, экологиялық проблемаларды басымдықтары бойынша саралау, оларды шешу жолдары мен әдiстерiн белгiлеу кезiндегi мақсатты қадамы алынған. 
</w:t>
      </w:r>
      <w:r>
        <w:br/>
      </w:r>
      <w:r>
        <w:rPr>
          <w:rFonts w:ascii="Times New Roman"/>
          <w:b w:val="false"/>
          <w:i w:val="false"/>
          <w:color w:val="000000"/>
          <w:sz w:val="28"/>
        </w:rPr>
        <w:t>
      Әзiрленген Бағдарламада күтiлетiн нәтижелердi көрсете отырып, облыста тиiмдiлiгi жоғары экономиканы құру үшiн қойылған мақсатқа жетудi қамтамасыз ететiн мерзiмдерi, ресурстары және iс-шаралардың орындаушылары бойынша келiсiлген жүйе бар.
</w:t>
      </w:r>
      <w:r>
        <w:br/>
      </w:r>
      <w:r>
        <w:rPr>
          <w:rFonts w:ascii="Times New Roman"/>
          <w:b w:val="false"/>
          <w:i w:val="false"/>
          <w:color w:val="000000"/>
          <w:sz w:val="28"/>
        </w:rPr>
        <w:t>
      Жобаны iске асырудың әлеуметтiк экологиялық (өңiрдiң қоршаған ортасының жай-күйiнiң алдағы үш жыл бойы үдемелi жақсаруы), сондай-ақ экономикалық тиiмдiлiгi (экологиялық мақсаттарға шығатын қаражатты әжептәуiр оңтайландыру) бар.
</w:t>
      </w:r>
      <w:r>
        <w:br/>
      </w:r>
      <w:r>
        <w:rPr>
          <w:rFonts w:ascii="Times New Roman"/>
          <w:b w:val="false"/>
          <w:i w:val="false"/>
          <w:color w:val="000000"/>
          <w:sz w:val="28"/>
        </w:rPr>
        <w:t>
      Бағдарламаны орындау қорытындылары бойынша қалалардағы және ауылдық аудандардағы экологиялық жағдай едәуiр жақсарып, тұрақтанады, Павлодар өңiрiнiң тұрақты дамуы қамтамасыз етiледi және барлық мүдделi тараптардың қатысуымен үздiк отандық және халықаралық тәжiрибе негiзiндегi қоршаған ортаны сауықтыруды басқарудың пәрмендi тетiгi құрылатын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Проблеманың қазiргi жай-күйiн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Павлодар облысы бүкiл ел үшiн стратегиялық маңызы бар,   Қазақстан Республикасының экономикалық және өнеркәсiптiк жағынан ең дамыған өңiрлерiнiң бiрi болып табылады. Сонымен бiрге, облыс аумағында Ұлттық Республикалық игiлiк болып табылатын бiрқатар аса құнды табиғи объектiлер бар, олардың экологиялық тұрақтылығы тек қана облыс тұрғындарының ырыс-берекесi мен алдыңғы буыннан мұраға қалған қоршаған ортаның сапасына ғана емес, сондай-ақ облыстың жоғары өнеркәсiптiк-экономикалық әлеуетiнiң iске асырылу қабiлетiне де байланысты. 
</w:t>
      </w:r>
      <w:r>
        <w:br/>
      </w:r>
      <w:r>
        <w:rPr>
          <w:rFonts w:ascii="Times New Roman"/>
          <w:b w:val="false"/>
          <w:i w:val="false"/>
          <w:color w:val="000000"/>
          <w:sz w:val="28"/>
        </w:rPr>
        <w:t>
      Экологиялық жағдайын жақсарту үшiн Павлодар облысының аумағында бiршама жұмыс жүргiзiлуде. Соңғы жылдар iшiнде, әр түрлi облыстық табиғатты қорғау бағдарламалары әзiрлендi, бекiтiлдi және iске асырылды, солардың iшiнен мыналарды атап өтуге болады: 2004 жылға арналған "Ауыз су" облыстық бағдарламасы, 2004-2006 жылдарға арналған облыстың селолық аумақтарын дамыту бағдарламасы. Сонымен қатар, аймақтағы экологиялық жағдай қиын күйiнде қалуда, бұл - экологиялық сауықтырудың барлық резервтерi әлi де толыққанды пайдаланылмағанының белгiсi.
</w:t>
      </w:r>
      <w:r>
        <w:br/>
      </w:r>
      <w:r>
        <w:rPr>
          <w:rFonts w:ascii="Times New Roman"/>
          <w:b w:val="false"/>
          <w:i w:val="false"/>
          <w:color w:val="000000"/>
          <w:sz w:val="28"/>
        </w:rPr>
        <w:t>
      Облыс аумағында Республикадағы ең iрi жылуэнергетикалық және металлургиялық өнеркәсiп кәсiпорындары жұмыс iстеуде. Соңғы 2 жылда, өнеркәсiп өнiмiнiң артуына байланысты атмосфераға ластаушы заттардың жалпы шығарындылар көлемi 2002 жылмен салыстырғанда (461,9 мың тонна), 59,2 мың. тоннаға өстi және 2003 жылы 521,1 мың тоннаны құрады.
</w:t>
      </w:r>
      <w:r>
        <w:br/>
      </w:r>
      <w:r>
        <w:rPr>
          <w:rFonts w:ascii="Times New Roman"/>
          <w:b w:val="false"/>
          <w:i w:val="false"/>
          <w:color w:val="000000"/>
          <w:sz w:val="28"/>
        </w:rPr>
        <w:t>
      Сонымен бiрге, соңғы төрт жыл бойы аймақта үлесi өңiрлiк жалпы өнiмнiң бiр миллион АҚШ доллары есебiндегi ластаушы заттар шығарындыларының үдемелi төмендеуi байқалуда, яғни ластаушы заттар шығарындыларының үлесi, тиiстi табиғатты қорғау шараларын өткiзу арқасында, шығарылатын өнiмдердiң бiрдей көлемiне төмендейдi.
</w:t>
      </w:r>
      <w:r>
        <w:br/>
      </w:r>
      <w:r>
        <w:rPr>
          <w:rFonts w:ascii="Times New Roman"/>
          <w:b w:val="false"/>
          <w:i w:val="false"/>
          <w:color w:val="000000"/>
          <w:sz w:val="28"/>
        </w:rPr>
        <w:t>
      Ластаушы заттардың негiзгi көлемi облыстың атмосфералық ауасына жылу энергетикасы және металлургия өнеркәсiбi кәсiпорындарынан түседi. Шығарындылардың құрылымындағы: Екiбастұз көмiрлерiнiң күлi, көмiр мен жыныс тозаңы (46%), күкiрт диоксидi (35%), азот оксидi (12%) және көмiртегi оксидi (5%).
</w:t>
      </w:r>
      <w:r>
        <w:br/>
      </w:r>
      <w:r>
        <w:rPr>
          <w:rFonts w:ascii="Times New Roman"/>
          <w:b w:val="false"/>
          <w:i w:val="false"/>
          <w:color w:val="000000"/>
          <w:sz w:val="28"/>
        </w:rPr>
        <w:t>
      Экологиялық жағдайдың күрделiлiгi автокөлiк жүктемесiнiң үнемi өсуiнен үлкен қалалардың табиғи ортасының ластануына, қала аумақтарына су жайылуына, селолық аудандардың агроэкологиялық проблемаларына байланысты болуда. 
</w:t>
      </w:r>
      <w:r>
        <w:br/>
      </w:r>
      <w:r>
        <w:rPr>
          <w:rFonts w:ascii="Times New Roman"/>
          <w:b w:val="false"/>
          <w:i w:val="false"/>
          <w:color w:val="000000"/>
          <w:sz w:val="28"/>
        </w:rPr>
        <w:t>
      Белсендi түрде шоғырланудың жүруiне байланысты қазiргi бүкiл әлемде автокөлiктiң атмосфераны ластау проблемасы басымдықты орын алады. 2004 жылдың 1 қаңтарында Павлодар облысында 95 мыңнан астам автокөлiк құралдары тiркелген.
</w:t>
      </w:r>
      <w:r>
        <w:br/>
      </w:r>
      <w:r>
        <w:rPr>
          <w:rFonts w:ascii="Times New Roman"/>
          <w:b w:val="false"/>
          <w:i w:val="false"/>
          <w:color w:val="000000"/>
          <w:sz w:val="28"/>
        </w:rPr>
        <w:t>
      Павлодар облысы бойынша жылжымалы көздердiң шығарындылары жөнiндегi ресми деректер атмосфераға автокөлiктерден шығарылатын жалпы шығарындылардың кем дегенде 10%-ын құрайтынынына қарамастан (облыс кәсiпорындарының Павлодар облыстық қоршаған ортаны қорғау аумақтық басқармасына берген есеп деректерi бойынша), iс жүзiнде есепке алынбаған жеке автокөлiк санының өсуi есебiнен шығарындылар көлемi анағұрлым артық екенiн атап өткен жөн. 2004 жылдың 1 қаңтарындағы жағдай бойынша жеке тұлғалардың автокөлiктер саны, заңды тұлғалардың автокөлiктерiнен 6 есе артық болды. Автокөлiктiң жиынтық шығарындылары тиiсiнше осыншама өседi деп болжауға болады. 
</w:t>
      </w:r>
      <w:r>
        <w:br/>
      </w:r>
      <w:r>
        <w:rPr>
          <w:rFonts w:ascii="Times New Roman"/>
          <w:b w:val="false"/>
          <w:i w:val="false"/>
          <w:color w:val="000000"/>
          <w:sz w:val="28"/>
        </w:rPr>
        <w:t>
      Автокөлiк шығарындыларының өсуi автомобильдердiң төмен техникалық жағдайы, сапасыз автомотор отынын қолдануы (этилдендiрiлген бензин), шығатын газдарды тазалауға (катализдық нейтрализаторлар) арналған құралдармен нашар жарақтандырылуы, шығарындыларды бақылау жүйесiнiң жеткiлiксiздiгiнен және басқа да себептерден болып отыр. 
</w:t>
      </w:r>
      <w:r>
        <w:br/>
      </w:r>
      <w:r>
        <w:rPr>
          <w:rFonts w:ascii="Times New Roman"/>
          <w:b w:val="false"/>
          <w:i w:val="false"/>
          <w:color w:val="000000"/>
          <w:sz w:val="28"/>
        </w:rPr>
        <w:t>
      Павлодар облысы үшiн  су ресурстарының жағдайы мен оны пайдаланудың маңызы өте зор. қазiргi кезде облыс орталығын ауыз сумен қамтамасыз етiп отырған жалғыз көз - халықаралық шекаралық су тамыры Ертiс өзенi болып табылады. Павлодар және Павлодар ауданы шегiндегi Ертiс өзенi үшiн 2003 жылы ауыз судың ластану индексi 1,4-ке тең болды, бұл өзеннiң су сапасын орташа ластанған, 3 класты су айдыны ретiнде сипаттауға мүмкiндiк бередi. 
</w:t>
      </w:r>
      <w:r>
        <w:br/>
      </w:r>
      <w:r>
        <w:rPr>
          <w:rFonts w:ascii="Times New Roman"/>
          <w:b w:val="false"/>
          <w:i w:val="false"/>
          <w:color w:val="000000"/>
          <w:sz w:val="28"/>
        </w:rPr>
        <w:t>
      Облыс шегiндегi Ертiс өзенiнiң жай-күйiн бақылау, 2003 жылы суда барлық бақыланатын өлшемдердiң: мыс - 1,3 МШК, мырыш - 1,7 МШК, мұнай өнiмдерi - 3,2 МШК, марганец - 5,6 МШК, темiр - 2,4 МШК орташа екенiн көрсеттi.
</w:t>
      </w:r>
      <w:r>
        <w:br/>
      </w:r>
      <w:r>
        <w:rPr>
          <w:rFonts w:ascii="Times New Roman"/>
          <w:b w:val="false"/>
          <w:i w:val="false"/>
          <w:color w:val="000000"/>
          <w:sz w:val="28"/>
        </w:rPr>
        <w:t>
      Сонымен қатар, өнеркәсiптiк ағынды су (Тұз, Атығай, Сарыпан, Былқылдақ көлдерi) жинаушының, күл-қоқыс үйiндiлерiнiң жағдайы (Қарасор өзенi) мен Ертiс-қарағанды арнасының техникалық жағдайы қатты алаңдаушылық туғызуда.
</w:t>
      </w:r>
      <w:r>
        <w:br/>
      </w:r>
      <w:r>
        <w:rPr>
          <w:rFonts w:ascii="Times New Roman"/>
          <w:b w:val="false"/>
          <w:i w:val="false"/>
          <w:color w:val="000000"/>
          <w:sz w:val="28"/>
        </w:rPr>
        <w:t>
      Күл үйiндiлерi бөгетшелерiнiң үнемi көбеюiнен судың тартылуы едәуiр артты, күл үйiндiлерiнiң айналасы батпақталып, топырақтағы сулар жоғарыға шығуда. Бұдан басқа, күлдi аумақтарды шаң басуда. Кенiштердiң, үйiндiлердiң, коммуникациялардың, сорғыту арналарының жанындағы бедерлер мен ландшафттардың үздiксiз бұзылуы байқалуда. Экзогендiк үрдiстердiң (су басу, сорлану, шаң басу және  басқа) қайталануы байқалып отыр. Түрлi алқаптарда топырақты сулардың  әр түрлi элементтермен және қосындылармен ластанғаны анықталды.
</w:t>
      </w:r>
      <w:r>
        <w:br/>
      </w:r>
      <w:r>
        <w:rPr>
          <w:rFonts w:ascii="Times New Roman"/>
          <w:b w:val="false"/>
          <w:i w:val="false"/>
          <w:color w:val="000000"/>
          <w:sz w:val="28"/>
        </w:rPr>
        <w:t>
      Жер асты сулары ластануының аймақтық проблемаларының бiрi,  оның фтормен ластануында. Павлодар қаласының солтүстiк өнеркәсiп аймағында жерасты суларының фтормен ластануы шамамен 33 км
</w:t>
      </w:r>
      <w:r>
        <w:rPr>
          <w:rFonts w:ascii="Times New Roman"/>
          <w:b w:val="false"/>
          <w:i w:val="false"/>
          <w:color w:val="000000"/>
          <w:vertAlign w:val="superscript"/>
        </w:rPr>
        <w:t>
2
</w:t>
      </w:r>
      <w:r>
        <w:rPr>
          <w:rFonts w:ascii="Times New Roman"/>
          <w:b w:val="false"/>
          <w:i w:val="false"/>
          <w:color w:val="000000"/>
          <w:sz w:val="28"/>
        </w:rPr>
        <w:t>
 құрайды. Ағынды сулардағы фтордың  құрамы  2,4-тен 14,4 мг/л дейiн, жерасты суларында  1,5-3,0 мг/л (1-2 ШМШ). Жерасты суларының фтормен ластану  көлемi Павлодар қаласының оңтүстiк өндiрiс аймағында 2002 жылы 30 км
</w:t>
      </w:r>
      <w:r>
        <w:rPr>
          <w:rFonts w:ascii="Times New Roman"/>
          <w:b w:val="false"/>
          <w:i w:val="false"/>
          <w:color w:val="000000"/>
          <w:vertAlign w:val="superscript"/>
        </w:rPr>
        <w:t>
2
</w:t>
      </w:r>
      <w:r>
        <w:rPr>
          <w:rFonts w:ascii="Times New Roman"/>
          <w:b w:val="false"/>
          <w:i w:val="false"/>
          <w:color w:val="000000"/>
          <w:sz w:val="28"/>
        </w:rPr>
        <w:t>
 құрады. Жерасты суларындағы фтордың көлемi 1,5-тен 26,1 мг/л дейiн (1-17,4 ШМШ).
</w:t>
      </w:r>
      <w:r>
        <w:br/>
      </w:r>
      <w:r>
        <w:rPr>
          <w:rFonts w:ascii="Times New Roman"/>
          <w:b w:val="false"/>
          <w:i w:val="false"/>
          <w:color w:val="000000"/>
          <w:sz w:val="28"/>
        </w:rPr>
        <w:t>
      Қазiргi кезде, Ақсу қаласына iргелес аумақта Ақсу ЖЭС күл үйiндiлерiнiң айналасында жерасты суларының фтормен ластан көлемi  1,2 км
</w:t>
      </w:r>
      <w:r>
        <w:rPr>
          <w:rFonts w:ascii="Times New Roman"/>
          <w:b w:val="false"/>
          <w:i w:val="false"/>
          <w:color w:val="000000"/>
          <w:vertAlign w:val="superscript"/>
        </w:rPr>
        <w:t>
2
</w:t>
      </w:r>
      <w:r>
        <w:rPr>
          <w:rFonts w:ascii="Times New Roman"/>
          <w:b w:val="false"/>
          <w:i w:val="false"/>
          <w:color w:val="000000"/>
          <w:sz w:val="28"/>
        </w:rPr>
        <w:t>
 құрап отыр, шоғырлануы 1,8-2 ШМШ көлемiнде. 
</w:t>
      </w:r>
      <w:r>
        <w:br/>
      </w:r>
      <w:r>
        <w:rPr>
          <w:rFonts w:ascii="Times New Roman"/>
          <w:b w:val="false"/>
          <w:i w:val="false"/>
          <w:color w:val="000000"/>
          <w:sz w:val="28"/>
        </w:rPr>
        <w:t>
      Екiбастұз жылу электро орталығы аумағындағы жерасты суларының ластану көлемi 6,5 км
</w:t>
      </w:r>
      <w:r>
        <w:rPr>
          <w:rFonts w:ascii="Times New Roman"/>
          <w:b w:val="false"/>
          <w:i w:val="false"/>
          <w:color w:val="000000"/>
          <w:vertAlign w:val="superscript"/>
        </w:rPr>
        <w:t>
2
</w:t>
      </w:r>
      <w:r>
        <w:rPr>
          <w:rFonts w:ascii="Times New Roman"/>
          <w:b w:val="false"/>
          <w:i w:val="false"/>
          <w:color w:val="000000"/>
          <w:sz w:val="28"/>
        </w:rPr>
        <w:t>
 құрайды, жерасты суларындағы фтордың құрамы  3,28 мг/л  дейiн (2,2 ШМШ). "Екiбастұз AES" ЖШС аумағында Қарасор  көлiнiң айналасында  жерасты суларының 1,2-2,9 ШМШ ластанғаны  белгiлi болды.
</w:t>
      </w:r>
      <w:r>
        <w:br/>
      </w:r>
      <w:r>
        <w:rPr>
          <w:rFonts w:ascii="Times New Roman"/>
          <w:b w:val="false"/>
          <w:i w:val="false"/>
          <w:color w:val="000000"/>
          <w:sz w:val="28"/>
        </w:rPr>
        <w:t>
      Соңғы 25-30 жыл бойы белсендi жүргiзiлген өндiрiстiк-шаруашылық қызмет облыстың Павлодар, Екiбастұз және Ақсу қалалары аумағында ыза су деңгейiнiң ұдайы өсуiне алып келдi. Тұрғын аумаққа су жайылуының салдары өткiр әлеуметтiк-экономикалық сипатқа ие болуда, ал су басқан аймақтағы тұрғындар өмiрiнiң деңгейi үйлер жертөлелерiнiң дымқылдануы, тұрғын үйлердiң тұғырлары мен қабырғаларының тез бұзылуы, қансорғыш жәндiктердiң тез көбеюi сияқты құбылыстармен сипатталуда. Бұдан басқа, су жайылған жерлер тез сорланып, өсiп тұрған ағаштың күрт азуына әкелiп соғады.
</w:t>
      </w:r>
      <w:r>
        <w:br/>
      </w:r>
      <w:r>
        <w:rPr>
          <w:rFonts w:ascii="Times New Roman"/>
          <w:b w:val="false"/>
          <w:i w:val="false"/>
          <w:color w:val="000000"/>
          <w:sz w:val="28"/>
        </w:rPr>
        <w:t>
      Соңғы жылдары Павлодар қаласында ыза сулардың көтерiлу деңгейi көпжылғы орташа 0,07-0,12 м жылдамдықпен жүруде. 
</w:t>
      </w:r>
      <w:r>
        <w:br/>
      </w:r>
      <w:r>
        <w:rPr>
          <w:rFonts w:ascii="Times New Roman"/>
          <w:b w:val="false"/>
          <w:i w:val="false"/>
          <w:color w:val="000000"/>
          <w:sz w:val="28"/>
        </w:rPr>
        <w:t>
      Мыналар:
</w:t>
      </w:r>
      <w:r>
        <w:br/>
      </w:r>
      <w:r>
        <w:rPr>
          <w:rFonts w:ascii="Times New Roman"/>
          <w:b w:val="false"/>
          <w:i w:val="false"/>
          <w:color w:val="000000"/>
          <w:sz w:val="28"/>
        </w:rPr>
        <w:t>
      инженерлiк коммуникациялардың  апаттық жай-күйi;
</w:t>
      </w:r>
      <w:r>
        <w:br/>
      </w:r>
      <w:r>
        <w:rPr>
          <w:rFonts w:ascii="Times New Roman"/>
          <w:b w:val="false"/>
          <w:i w:val="false"/>
          <w:color w:val="000000"/>
          <w:sz w:val="28"/>
        </w:rPr>
        <w:t>
      дамыған және тиiмдi жұмыс iстейтiн арна ағындық кәрiз жүйесiнiң жоқтығы;
</w:t>
      </w:r>
      <w:r>
        <w:br/>
      </w:r>
      <w:r>
        <w:rPr>
          <w:rFonts w:ascii="Times New Roman"/>
          <w:b w:val="false"/>
          <w:i w:val="false"/>
          <w:color w:val="000000"/>
          <w:sz w:val="28"/>
        </w:rPr>
        <w:t>
      өнеркәсiп кәсiпорындарының қалдықтары мен жинақтауыштарының жеткiлiксiз жабылуы (ЖЭО-2, ЖЭО-3 күл үйiндiлерi, "Қазақстан Алюминийi" ААҚ-тың шлам үйiндiлерi мен күл үйiндiлерi);
</w:t>
      </w:r>
      <w:r>
        <w:br/>
      </w:r>
      <w:r>
        <w:rPr>
          <w:rFonts w:ascii="Times New Roman"/>
          <w:b w:val="false"/>
          <w:i w:val="false"/>
          <w:color w:val="000000"/>
          <w:sz w:val="28"/>
        </w:rPr>
        <w:t>
      ыза судың  табиғи ағындарының бетондалуы (жағажай  құрылысы) су жайылуының негiзгi себептерi болып табылады.
</w:t>
      </w:r>
      <w:r>
        <w:br/>
      </w:r>
      <w:r>
        <w:rPr>
          <w:rFonts w:ascii="Times New Roman"/>
          <w:b w:val="false"/>
          <w:i w:val="false"/>
          <w:color w:val="000000"/>
          <w:sz w:val="28"/>
        </w:rPr>
        <w:t>
      Екiбастұз қаласының шамамен 30 % тұрғын аумағына су жайылған. Тұрғын үй аумағындағы судың деңгейi әлi де көтерiлуде, 2003 жылы ол  0,1-0,4 м  артқан. Ақсу қаласы аумағында  судың жайылуы тек Ертiс өзенiнiң аңғарына жақын жерде, топырақты суларға жайылма сулардың  қосылуы салдарынан  шөккен аумақтарда ғана байқалуда. 
</w:t>
      </w:r>
      <w:r>
        <w:br/>
      </w:r>
      <w:r>
        <w:rPr>
          <w:rFonts w:ascii="Times New Roman"/>
          <w:b w:val="false"/>
          <w:i w:val="false"/>
          <w:color w:val="000000"/>
          <w:sz w:val="28"/>
        </w:rPr>
        <w:t>
      Судың осылайша тез жайылуы жағдайында сатылас және деңгейлес сорғыту жүйесiн жасау ғана ыза сулар деңгейiн төмендетудiң тиiмдi әдiсi болып табылады.
</w:t>
      </w:r>
      <w:r>
        <w:br/>
      </w:r>
      <w:r>
        <w:rPr>
          <w:rFonts w:ascii="Times New Roman"/>
          <w:b w:val="false"/>
          <w:i w:val="false"/>
          <w:color w:val="000000"/>
          <w:sz w:val="28"/>
        </w:rPr>
        <w:t>
      Қалалардың тұрғын аумағында ыза су деңгейiнiң төмендету жобаларын орындау, арнаны реттеу, жағалауды бекiту және тасқынға қарсы жұмыстарды жүргiзу облыстың басымдықты табиғатты қорғау мiндеттерiне жатады.
</w:t>
      </w:r>
      <w:r>
        <w:br/>
      </w:r>
      <w:r>
        <w:rPr>
          <w:rFonts w:ascii="Times New Roman"/>
          <w:b w:val="false"/>
          <w:i w:val="false"/>
          <w:color w:val="000000"/>
          <w:sz w:val="28"/>
        </w:rPr>
        <w:t>
      Ең өткiр мәселелердiң бiрi - бiрқатар селолық аудандардың халқын сапалы ауыз сумен қамтамасыз ету, сондай-ақ облыстың негiзгi елдi мекендерiн сумен жабдықтаудың баламалы көздерiн пайдалану қажеттiлiгi  болып табылады. 
</w:t>
      </w:r>
      <w:r>
        <w:br/>
      </w:r>
      <w:r>
        <w:rPr>
          <w:rFonts w:ascii="Times New Roman"/>
          <w:b w:val="false"/>
          <w:i w:val="false"/>
          <w:color w:val="000000"/>
          <w:sz w:val="28"/>
        </w:rPr>
        <w:t>
      Айталық,  Павлодар облысының 12 ауданының 8-де (Екiбастұз және Ақсу қалаларының ауылдық округтерi, Ақтоғай, Баянауыл, Ертiс, Качиры, Май және Павлодар аудандары) ауылдардың 20%-нан 70%-на дейiнi мемлекеттiк стандартқа сәйкес келмейтiн суды тұтынуда.
</w:t>
      </w:r>
      <w:r>
        <w:br/>
      </w:r>
      <w:r>
        <w:rPr>
          <w:rFonts w:ascii="Times New Roman"/>
          <w:b w:val="false"/>
          <w:i w:val="false"/>
          <w:color w:val="000000"/>
          <w:sz w:val="28"/>
        </w:rPr>
        <w:t>
      Қымбат бағалы су құбырларының баламалы жүйесi ретiнде суды залалсыздандыруды және оның құрамындағы тұз бен түрлi қосындыларды төмендетудi ескеретiн құрастырмалы блок-модульдердiң 60-тан астам елдi мекендегi құрылысын салу керек.
</w:t>
      </w:r>
      <w:r>
        <w:br/>
      </w:r>
      <w:r>
        <w:rPr>
          <w:rFonts w:ascii="Times New Roman"/>
          <w:b w:val="false"/>
          <w:i w:val="false"/>
          <w:color w:val="000000"/>
          <w:sz w:val="28"/>
        </w:rPr>
        <w:t>
      Өнеркәсiптiк және тұрмыстық қалдықтарды  сақтау және кәдеге жарату өткiр күйiнде қалуда. Мәселен, Павлодар облысы аумағында 5 млрд. тоннадан астам қалдық жинақталған.
</w:t>
      </w:r>
      <w:r>
        <w:br/>
      </w:r>
      <w:r>
        <w:rPr>
          <w:rFonts w:ascii="Times New Roman"/>
          <w:b w:val="false"/>
          <w:i w:val="false"/>
          <w:color w:val="000000"/>
          <w:sz w:val="28"/>
        </w:rPr>
        <w:t>
      Павлодар облысында көмiр өндiрiсi кәсiпорындарының таужыныс қалдықтары мен жылуэлектр стансаларының  күл қалдықтары ауқымды аумақты алып жатқандықтан, оларды қалпына келтiру облыстағы маңызды проблемалардың бiрi болып табылады. өндiрiс қалдықтары қайта өңделген соң, экологиялық қауiпсiздiгiн қамтамасыз ету үшiн  оларды полигон-үйiндiлерде көму керек.
</w:t>
      </w:r>
      <w:r>
        <w:br/>
      </w:r>
      <w:r>
        <w:rPr>
          <w:rFonts w:ascii="Times New Roman"/>
          <w:b w:val="false"/>
          <w:i w:val="false"/>
          <w:color w:val="000000"/>
          <w:sz w:val="28"/>
        </w:rPr>
        <w:t>
      Кәсiпорындардың қалдықсыз және аз қалдықсыз технологияға көшулерi қажет, өйткенi облыстағы өндiрiстiң өңделген қалдықтарының пайда болған көлемiнiң жыл сайын тұтынушыларға шамамен тек 2% ғана берiледi. 
</w:t>
      </w:r>
      <w:r>
        <w:br/>
      </w:r>
      <w:r>
        <w:rPr>
          <w:rFonts w:ascii="Times New Roman"/>
          <w:b w:val="false"/>
          <w:i w:val="false"/>
          <w:color w:val="000000"/>
          <w:sz w:val="28"/>
        </w:rPr>
        <w:t>
      Соңғы жылдары қатты тұрмыстық қалдықтардың (бұдан әрi - ҚТҚ) көлемi өсiп отырғандықтан, оның құрамына экологиялық қауiптi көптеген қосындылар (батарейкалар, шамдар,  сырлар, дәрi-дәрмектер және т.б.) енетiндiктен ҚТҚ-ты үйiндiлерге көму жолымен  дәстүрлi жою әдiсi экологиялық, сол сияқты экономикалық-ресурстық себептер бойынша  қолайсыз болып табылуда. 
</w:t>
      </w:r>
      <w:r>
        <w:br/>
      </w:r>
      <w:r>
        <w:rPr>
          <w:rFonts w:ascii="Times New Roman"/>
          <w:b w:val="false"/>
          <w:i w:val="false"/>
          <w:color w:val="000000"/>
          <w:sz w:val="28"/>
        </w:rPr>
        <w:t>
      Осыған байланысты, қатты тұрмыстық қалдықтарды қайта өңдейтiн кәсiпорнын салу қажет, соның нәтижесiнде облыс қолда бар ресурстық және кадрлық әлеуеттi  пайдалана отырып, жаңа жұмыс орындарын  құру, ҚТҚ-ты жинау мен кәдеге жаратудың жаңа технологиясын енгiзу мүмкiндiгiне ие болды. Сондай-ақ  жаңа  өндiрiстi ашу, бағалы және арзан шикiзаттың жаңа көздерi мен жаңа өнiм түрлерi де алынатын болады. 
</w:t>
      </w:r>
      <w:r>
        <w:br/>
      </w:r>
      <w:r>
        <w:rPr>
          <w:rFonts w:ascii="Times New Roman"/>
          <w:b w:val="false"/>
          <w:i w:val="false"/>
          <w:color w:val="000000"/>
          <w:sz w:val="28"/>
        </w:rPr>
        <w:t>
      Сондай-ақ, қала құрылысы нормативтерiнiң бұзылуы, жасыл желек екпе ағаштарың көлемiнiң қысқаруы, автокөлiктiң көбеюi қалалардың экологиялық қолайсыздықтарының себептерi болып табылуда. 
</w:t>
      </w:r>
      <w:r>
        <w:br/>
      </w:r>
      <w:r>
        <w:rPr>
          <w:rFonts w:ascii="Times New Roman"/>
          <w:b w:val="false"/>
          <w:i w:val="false"/>
          <w:color w:val="000000"/>
          <w:sz w:val="28"/>
        </w:rPr>
        <w:t>
      Облыс қалаларындағы екпе ағаш қорының жағдайы, ағаштардың жаппай қартаюы, жасыл желектi күту проблемалары, отырғызылған ағаштардың нашар бейiмделуi, ағаштардың рұқсатсыз кесiлуi қатты алаңдатуда. 
</w:t>
      </w:r>
      <w:r>
        <w:br/>
      </w:r>
      <w:r>
        <w:rPr>
          <w:rFonts w:ascii="Times New Roman"/>
          <w:b w:val="false"/>
          <w:i w:val="false"/>
          <w:color w:val="000000"/>
          <w:sz w:val="28"/>
        </w:rPr>
        <w:t>
      Облыс аумағының жалпы көлемi 2004 жылғы 1 қаңтардағы жағдай бойынша 12 млн. 470,5 мың га құрайды. Павлодар облысындағы негiзгi проблемалардың бiрi топырақтың бетi мен ландшафтарды тозудан және  ластанудан қорғау болып табылады. Жердi қалпына келтiрудiң (бұзылған жерлер аумағынан есептегенде) орташа көрсеткiш Павлодар облысы бойынша соңғы бес жылда  5,9-7,1% құрайды. Осы көрсеткiш Шарбақты, Лебяжi және Май аудандарында неғұрлым жоғары, Екiбастұз (1,4-1,9%), Павлодар (3,9-10,3%) қалаларында және Успен ауданында (3,4-7,2%) төмен екенi байқалады.
</w:t>
      </w:r>
      <w:r>
        <w:br/>
      </w:r>
      <w:r>
        <w:rPr>
          <w:rFonts w:ascii="Times New Roman"/>
          <w:b w:val="false"/>
          <w:i w:val="false"/>
          <w:color w:val="000000"/>
          <w:sz w:val="28"/>
        </w:rPr>
        <w:t>
      Нақты зерттеулердiң негiзiнде жүргiзiлген  талдауға сәйкес Павлодар облысында топырақтың үстiңгi  қабаты ластануының  40-45% аумағы  қалыпты ластануға, 50% нашар ластануға жатады. Топырақтың үстiңгi қабаты ластануының орташа деңгейi Майқайың кентiнде байқалуда және ол табиғи факторларға "Майқайың" кен орнына жақын орналасуына) байланысты болып отыр. Сондай-ақ, Бозшакөл мен Ақсу қаласы орналасқан аудандарда  жер қабатының  шамалы бөлiгi орташа деңгейде ластанған. 
</w:t>
      </w:r>
      <w:r>
        <w:br/>
      </w:r>
      <w:r>
        <w:rPr>
          <w:rFonts w:ascii="Times New Roman"/>
          <w:b w:val="false"/>
          <w:i w:val="false"/>
          <w:color w:val="000000"/>
          <w:sz w:val="28"/>
        </w:rPr>
        <w:t>
      Облыс аудандарында жалпы сыйымдылығы 1034 тонналық  тыңайтқыштар мен  пестицидтер сақтайтын 8 жұмыс iстеп тұрған және 19 бейiмделген қойма бар. Оларға органикалық ластаушылармен ластану қаупi төнуде.
</w:t>
      </w:r>
      <w:r>
        <w:br/>
      </w:r>
      <w:r>
        <w:rPr>
          <w:rFonts w:ascii="Times New Roman"/>
          <w:b w:val="false"/>
          <w:i w:val="false"/>
          <w:color w:val="000000"/>
          <w:sz w:val="28"/>
        </w:rPr>
        <w:t>
      Орман және жануарлар әлемiн қорғайтын бес мемлекеттiк мекемеге бекiтiлiп берiлген облыс мемлекеттiк орман қорының жалпы аумағы облыстың барлық аумағының 3,6% құрайды. Соңғы жылдары өз еркiмен кесу, орман өрттерi, орманды қалпына келтiру жұмыстары көлемiнiң жеткiлiксiздiгi ағаштардың ауруы мен орман зиянкестердiң әсерiнiң салдарынан орман алқабының, соның iшiнде қаумалдардың көлемi едәуiр кемiдi.
</w:t>
      </w:r>
      <w:r>
        <w:br/>
      </w:r>
      <w:r>
        <w:rPr>
          <w:rFonts w:ascii="Times New Roman"/>
          <w:b w:val="false"/>
          <w:i w:val="false"/>
          <w:color w:val="000000"/>
          <w:sz w:val="28"/>
        </w:rPr>
        <w:t>
      Облыста  жердiң  барлық  аумағының 3,9%  ерекше қорғалатын аумақ алып жатыр, ал халық (әсiресе қала тұрғындары) үшiн  табиғатпен қарым-қатынас жасау өмiрлiк-маңызды қажеттiлiк болғандықтан, қорық аймағы аумағына түсетiн қалпына келтiрушiлiк күш  артуда. Табиғатты сақтау аймақтарын (Баянауыл Мемлекеттiк ұлттық табиғи паркi, "Ертiс өзенiнiң жайылмасы" Мемлекеттiк табиғи қаумалы) кешендi дамыту және басқару ерекше маңызды сипат алуда.  Соның өзiнде,  Ертiс өзенi мен жайылма бiрегей табиғи-шаруашылық кешенi болып табылатынын  атап өткен жөн.
</w:t>
      </w:r>
      <w:r>
        <w:br/>
      </w:r>
      <w:r>
        <w:rPr>
          <w:rFonts w:ascii="Times New Roman"/>
          <w:b w:val="false"/>
          <w:i w:val="false"/>
          <w:color w:val="000000"/>
          <w:sz w:val="28"/>
        </w:rPr>
        <w:t>
      Браконьерлiктiң, сондай-ақ өрттiң салдарынан облыста аң мен құс санының азаюы байқалуда. Соңғы бес жылда  бұлан саны екi есеге азайды.
</w:t>
      </w:r>
      <w:r>
        <w:br/>
      </w:r>
      <w:r>
        <w:rPr>
          <w:rFonts w:ascii="Times New Roman"/>
          <w:b w:val="false"/>
          <w:i w:val="false"/>
          <w:color w:val="000000"/>
          <w:sz w:val="28"/>
        </w:rPr>
        <w:t>
      Семей сынақ полигонының шамамен 720 мың га алаңының Май ауданының мемлекеттiк жер қорына берiлуiне  байланысты полигон ауданындағы радиациялық жағдайды зерделеу және зерттеу, сондай-ақ осы аймақтағы радиациялық жағдайға үнемi мониторинг жүргiзу қажет.       
</w:t>
      </w:r>
      <w:r>
        <w:br/>
      </w:r>
      <w:r>
        <w:rPr>
          <w:rFonts w:ascii="Times New Roman"/>
          <w:b w:val="false"/>
          <w:i w:val="false"/>
          <w:color w:val="000000"/>
          <w:sz w:val="28"/>
        </w:rPr>
        <w:t>
      Қоршаған ортаны қорғау және табиғи ресурстарды пайдалану саласында  басқарушылық және шаруашылық шешiмдер қабылдау үшiн  жедел және сенiмдi ақпарат алу мақсатында қоршаған орта мониторингiнiң бiрыңғай жүйесi қажет.
</w:t>
      </w:r>
      <w:r>
        <w:br/>
      </w:r>
      <w:r>
        <w:rPr>
          <w:rFonts w:ascii="Times New Roman"/>
          <w:b w:val="false"/>
          <w:i w:val="false"/>
          <w:color w:val="000000"/>
          <w:sz w:val="28"/>
        </w:rPr>
        <w:t>
      Реңдiк мониторинг өткiзу үшiн, облыста қадағалау желiсi (метеостанциялар, гидрологиялық постар, қадағалаудың стационарлық постары) жеткiлiксiз екендiгiн атап өткен жөн. Бұдан басқа, Ертiс өзенiнiң ластану деңгейiн бақылайтын аналитикалық талдау базасы жоқ.
</w:t>
      </w:r>
      <w:r>
        <w:br/>
      </w:r>
      <w:r>
        <w:rPr>
          <w:rFonts w:ascii="Times New Roman"/>
          <w:b w:val="false"/>
          <w:i w:val="false"/>
          <w:color w:val="000000"/>
          <w:sz w:val="28"/>
        </w:rPr>
        <w:t>
      Бақылаушы органдар тарапынан "Павлодар химия зауыты" ААҚ ауданындағы сынаппен ластанудың тиiстi мониторингiн, сондай-ақ  жерүстi және жерасты суларының ластануы мен аймақтағы ыза сулар деңгейiнiң көтерiлу мониторингiн қамтамасыз етiлуi қажет.
</w:t>
      </w:r>
      <w:r>
        <w:br/>
      </w:r>
      <w:r>
        <w:rPr>
          <w:rFonts w:ascii="Times New Roman"/>
          <w:b w:val="false"/>
          <w:i w:val="false"/>
          <w:color w:val="000000"/>
          <w:sz w:val="28"/>
        </w:rPr>
        <w:t>
      Облыс тұрғындарының денсаулығына келетiн экологиялық қатердi азайту мақсатында табиғи ортаның жайын жақсарту, салауатты өмiр салты қағидаттарын енгiзу, экологиялық тәуелдi аурулардың алдын алу және емдеуге бағытталған шаралар кешенiн өткiзу қажет.
</w:t>
      </w:r>
      <w:r>
        <w:br/>
      </w:r>
      <w:r>
        <w:rPr>
          <w:rFonts w:ascii="Times New Roman"/>
          <w:b w:val="false"/>
          <w:i w:val="false"/>
          <w:color w:val="000000"/>
          <w:sz w:val="28"/>
        </w:rPr>
        <w:t>
      Осы проблемалардың бәрi облыста қоршаған ортаны қорғау жөнiндегi кешендi экологиялық Бағдарламаны iске асыру қажеттiлiгiне негiзделген, ол бар проблемаларды шешуге көмектесiп қана қоймай, болашақта табиғатты тиiмдi пайдалануды қамтамасыз етудiң сенiмдi тетiгiн де жасайтын болады.
</w:t>
      </w:r>
      <w:r>
        <w:br/>
      </w:r>
      <w:r>
        <w:rPr>
          <w:rFonts w:ascii="Times New Roman"/>
          <w:b w:val="false"/>
          <w:i w:val="false"/>
          <w:color w:val="000000"/>
          <w:sz w:val="28"/>
        </w:rPr>
        <w:t>
      Қоршаған ортаға байланысты мәселелер бойынша шешiмдер қабылдау үдерiсiнде ақпараттың қол жетiмдiлiгiн, жұртшылықтың қатысуын қарастыратын Орхусс конвенциясына сәйкес экологиялық проблемаларды бiрiгiп шешу үшiн, жұртшылықты қоғамдық бiрлестiктердi неғұрлым кеңiнен тартуды қамтамасыз ету қажет.
</w:t>
      </w:r>
      <w:r>
        <w:br/>
      </w:r>
      <w:r>
        <w:rPr>
          <w:rFonts w:ascii="Times New Roman"/>
          <w:b w:val="false"/>
          <w:i w:val="false"/>
          <w:color w:val="000000"/>
          <w:sz w:val="28"/>
        </w:rPr>
        <w:t>
      Мүмкiндiктi экологиялық қатердi шағындандыру мен қоршаған ортаға өнеркәсiптiк және шаруашылық әрекеттiң жағымсыз әсерiн азайту мақсатында экологиялық проблемаларды шешу кезiнде жұртшылық пiкiрi ескерiлетiн болады.
</w:t>
      </w:r>
      <w:r>
        <w:br/>
      </w:r>
      <w:r>
        <w:rPr>
          <w:rFonts w:ascii="Times New Roman"/>
          <w:b w:val="false"/>
          <w:i w:val="false"/>
          <w:color w:val="000000"/>
          <w:sz w:val="28"/>
        </w:rPr>
        <w:t>
      Қоршаған орта жағдайының әлсiз жақтары:
</w:t>
      </w:r>
      <w:r>
        <w:br/>
      </w:r>
      <w:r>
        <w:rPr>
          <w:rFonts w:ascii="Times New Roman"/>
          <w:b w:val="false"/>
          <w:i w:val="false"/>
          <w:color w:val="000000"/>
          <w:sz w:val="28"/>
        </w:rPr>
        <w:t>
      шығарындылардың үлкен көлемi және жылуэнергетика кәсiпорындарының, металлургия өнеркәсiбi мен автокөлiктiң атмосферадағы ауаға, топырақ пен суға ластаушы заттардың шығарындылары мен ағындыларының үлкен көлемi;
</w:t>
      </w:r>
      <w:r>
        <w:br/>
      </w:r>
      <w:r>
        <w:rPr>
          <w:rFonts w:ascii="Times New Roman"/>
          <w:b w:val="false"/>
          <w:i w:val="false"/>
          <w:color w:val="000000"/>
          <w:sz w:val="28"/>
        </w:rPr>
        <w:t>
      Семей ядролық сынақ полигонының аумағына жататын қолда бар жерлер;
</w:t>
      </w:r>
      <w:r>
        <w:br/>
      </w:r>
      <w:r>
        <w:rPr>
          <w:rFonts w:ascii="Times New Roman"/>
          <w:b w:val="false"/>
          <w:i w:val="false"/>
          <w:color w:val="000000"/>
          <w:sz w:val="28"/>
        </w:rPr>
        <w:t>
      ыза сулардың алыста орналасуы, су басу қаупi; 
</w:t>
      </w:r>
      <w:r>
        <w:br/>
      </w:r>
      <w:r>
        <w:rPr>
          <w:rFonts w:ascii="Times New Roman"/>
          <w:b w:val="false"/>
          <w:i w:val="false"/>
          <w:color w:val="000000"/>
          <w:sz w:val="28"/>
        </w:rPr>
        <w:t>
      сортандану, жел эрозиясы есебiнен топырақтың сапалық балының төмендеуi;
</w:t>
      </w:r>
      <w:r>
        <w:br/>
      </w:r>
      <w:r>
        <w:rPr>
          <w:rFonts w:ascii="Times New Roman"/>
          <w:b w:val="false"/>
          <w:i w:val="false"/>
          <w:color w:val="000000"/>
          <w:sz w:val="28"/>
        </w:rPr>
        <w:t>
      жеткiлiксiз көгалдандыру, рұқсатсыз кесу, жасыл екпе ағаштың жаппай қартаюы;
</w:t>
      </w:r>
      <w:r>
        <w:br/>
      </w:r>
      <w:r>
        <w:rPr>
          <w:rFonts w:ascii="Times New Roman"/>
          <w:b w:val="false"/>
          <w:i w:val="false"/>
          <w:color w:val="000000"/>
          <w:sz w:val="28"/>
        </w:rPr>
        <w:t>
      Ертiс өзенiнiң ластануы;
</w:t>
      </w:r>
      <w:r>
        <w:br/>
      </w:r>
      <w:r>
        <w:rPr>
          <w:rFonts w:ascii="Times New Roman"/>
          <w:b w:val="false"/>
          <w:i w:val="false"/>
          <w:color w:val="000000"/>
          <w:sz w:val="28"/>
        </w:rPr>
        <w:t>
      облыста бар өнеркәсiп кәсiпорындарының ағынды су жинауышы, күлшламүйiндiлерi;
</w:t>
      </w:r>
      <w:r>
        <w:br/>
      </w:r>
      <w:r>
        <w:rPr>
          <w:rFonts w:ascii="Times New Roman"/>
          <w:b w:val="false"/>
          <w:i w:val="false"/>
          <w:color w:val="000000"/>
          <w:sz w:val="28"/>
        </w:rPr>
        <w:t>
      тиiстi талаптарға сай қатты тұрмыстық қалдықтар полигондарының жоқтығы.
</w:t>
      </w:r>
      <w:r>
        <w:br/>
      </w:r>
      <w:r>
        <w:rPr>
          <w:rFonts w:ascii="Times New Roman"/>
          <w:b w:val="false"/>
          <w:i w:val="false"/>
          <w:color w:val="000000"/>
          <w:sz w:val="28"/>
        </w:rPr>
        <w:t>
      Қоршаған ортаның жағдайын жақсартуға мүмкiндiк беретiн аспектiлер:
</w:t>
      </w:r>
      <w:r>
        <w:br/>
      </w:r>
      <w:r>
        <w:rPr>
          <w:rFonts w:ascii="Times New Roman"/>
          <w:b w:val="false"/>
          <w:i w:val="false"/>
          <w:color w:val="000000"/>
          <w:sz w:val="28"/>
        </w:rPr>
        <w:t>
      ластаушы шығарындылар мен ағындыларды азайту үшiн өнеркәсiп кәсiпорындарын жаңғырту және қазiргi талаптарға жауап беретiн жабдықтарды енгiзу;
</w:t>
      </w:r>
      <w:r>
        <w:br/>
      </w:r>
      <w:r>
        <w:rPr>
          <w:rFonts w:ascii="Times New Roman"/>
          <w:b w:val="false"/>
          <w:i w:val="false"/>
          <w:color w:val="000000"/>
          <w:sz w:val="28"/>
        </w:rPr>
        <w:t>
      жоғары ғылыми-зерттеу әлеуетi;
</w:t>
      </w:r>
      <w:r>
        <w:br/>
      </w:r>
      <w:r>
        <w:rPr>
          <w:rFonts w:ascii="Times New Roman"/>
          <w:b w:val="false"/>
          <w:i w:val="false"/>
          <w:color w:val="000000"/>
          <w:sz w:val="28"/>
        </w:rPr>
        <w:t>
      түзу жазықты жер бедерi;
</w:t>
      </w:r>
      <w:r>
        <w:br/>
      </w:r>
      <w:r>
        <w:rPr>
          <w:rFonts w:ascii="Times New Roman"/>
          <w:b w:val="false"/>
          <w:i w:val="false"/>
          <w:color w:val="000000"/>
          <w:sz w:val="28"/>
        </w:rPr>
        <w:t>
      желдiң арқасында зиянды қоспалардың атмосферада шашырауы үшiн қолайлы жағдай;
</w:t>
      </w:r>
      <w:r>
        <w:br/>
      </w:r>
      <w:r>
        <w:rPr>
          <w:rFonts w:ascii="Times New Roman"/>
          <w:b w:val="false"/>
          <w:i w:val="false"/>
          <w:color w:val="000000"/>
          <w:sz w:val="28"/>
        </w:rPr>
        <w:t>
      жердi қайта құнарландыру жұмыстарын өткiзу үшiн аймақта тиiстi техниканың болу қажеттiлiгi.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Бағдарламаның  мақсаты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мақсаты - Павлодар облысының табиғи ортасының сапасы мен жағдайын жақсарту.
</w:t>
      </w:r>
      <w:r>
        <w:br/>
      </w:r>
      <w:r>
        <w:rPr>
          <w:rFonts w:ascii="Times New Roman"/>
          <w:b w:val="false"/>
          <w:i w:val="false"/>
          <w:color w:val="000000"/>
          <w:sz w:val="28"/>
        </w:rPr>
        <w:t>
      Мыналар: 
</w:t>
      </w:r>
      <w:r>
        <w:br/>
      </w:r>
      <w:r>
        <w:rPr>
          <w:rFonts w:ascii="Times New Roman"/>
          <w:b w:val="false"/>
          <w:i w:val="false"/>
          <w:color w:val="000000"/>
          <w:sz w:val="28"/>
        </w:rPr>
        <w:t>
      табиғатты қорғауды басқарудың кешендi жүйесiн енгiзу;
</w:t>
      </w:r>
      <w:r>
        <w:br/>
      </w:r>
      <w:r>
        <w:rPr>
          <w:rFonts w:ascii="Times New Roman"/>
          <w:b w:val="false"/>
          <w:i w:val="false"/>
          <w:color w:val="000000"/>
          <w:sz w:val="28"/>
        </w:rPr>
        <w:t>
      атмосфералық ауаның, су және жер ресурстарының жағдайын жақсарту;
</w:t>
      </w:r>
      <w:r>
        <w:br/>
      </w:r>
      <w:r>
        <w:rPr>
          <w:rFonts w:ascii="Times New Roman"/>
          <w:b w:val="false"/>
          <w:i w:val="false"/>
          <w:color w:val="000000"/>
          <w:sz w:val="28"/>
        </w:rPr>
        <w:t>
      облыс тұрғындарының радиациялық қауiпсiздiгiн қамтамасыз ету;
</w:t>
      </w:r>
      <w:r>
        <w:br/>
      </w:r>
      <w:r>
        <w:rPr>
          <w:rFonts w:ascii="Times New Roman"/>
          <w:b w:val="false"/>
          <w:i w:val="false"/>
          <w:color w:val="000000"/>
          <w:sz w:val="28"/>
        </w:rPr>
        <w:t>
      қоршаған ортаның мониторингiн қамтамасыз ету;
</w:t>
      </w:r>
      <w:r>
        <w:br/>
      </w:r>
      <w:r>
        <w:rPr>
          <w:rFonts w:ascii="Times New Roman"/>
          <w:b w:val="false"/>
          <w:i w:val="false"/>
          <w:color w:val="000000"/>
          <w:sz w:val="28"/>
        </w:rPr>
        <w:t>
      өнеркәсiптiк және тұрмыстық қатты қалдықтарды басқару;
</w:t>
      </w:r>
      <w:r>
        <w:br/>
      </w:r>
      <w:r>
        <w:rPr>
          <w:rFonts w:ascii="Times New Roman"/>
          <w:b w:val="false"/>
          <w:i w:val="false"/>
          <w:color w:val="000000"/>
          <w:sz w:val="28"/>
        </w:rPr>
        <w:t>
      облыс тұрғындарының денсаулығына әсер ететiн экологиялық қауiп-қатердi азайту;
</w:t>
      </w:r>
      <w:r>
        <w:br/>
      </w:r>
      <w:r>
        <w:rPr>
          <w:rFonts w:ascii="Times New Roman"/>
          <w:b w:val="false"/>
          <w:i w:val="false"/>
          <w:color w:val="000000"/>
          <w:sz w:val="28"/>
        </w:rPr>
        <w:t>
      қоршаған ортаны қорғау жөнiндегi iс-шараларды өткiзген кезде ғылыми қамтамасыз етудi енгiзу Бағдарламаның негiзгi мiндеттерi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Бағдарламаны iске асырудың негiзгi бағыттары мен тетiгi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Мыналар:
</w:t>
      </w:r>
      <w:r>
        <w:br/>
      </w:r>
      <w:r>
        <w:rPr>
          <w:rFonts w:ascii="Times New Roman"/>
          <w:b w:val="false"/>
          <w:i w:val="false"/>
          <w:color w:val="000000"/>
          <w:sz w:val="28"/>
        </w:rPr>
        <w:t>
      табиғатты қорғауды басқарудың кешендi жүйесiн енгiзу;
</w:t>
      </w:r>
      <w:r>
        <w:br/>
      </w:r>
      <w:r>
        <w:rPr>
          <w:rFonts w:ascii="Times New Roman"/>
          <w:b w:val="false"/>
          <w:i w:val="false"/>
          <w:color w:val="000000"/>
          <w:sz w:val="28"/>
        </w:rPr>
        <w:t>
      атмосфералық ауаны қорғау;
</w:t>
      </w:r>
      <w:r>
        <w:br/>
      </w:r>
      <w:r>
        <w:rPr>
          <w:rFonts w:ascii="Times New Roman"/>
          <w:b w:val="false"/>
          <w:i w:val="false"/>
          <w:color w:val="000000"/>
          <w:sz w:val="28"/>
        </w:rPr>
        <w:t>
      су ресурстарын қорғау және сумен қамтамасыз ету сапасын жақсарту;
</w:t>
      </w:r>
      <w:r>
        <w:br/>
      </w:r>
      <w:r>
        <w:rPr>
          <w:rFonts w:ascii="Times New Roman"/>
          <w:b w:val="false"/>
          <w:i w:val="false"/>
          <w:color w:val="000000"/>
          <w:sz w:val="28"/>
        </w:rPr>
        <w:t>
      өнеркәсiптiк және тұрмыстық қалдықтарды жинау, тасу, сақтау және кәдеге жарату;
</w:t>
      </w:r>
      <w:r>
        <w:br/>
      </w:r>
      <w:r>
        <w:rPr>
          <w:rFonts w:ascii="Times New Roman"/>
          <w:b w:val="false"/>
          <w:i w:val="false"/>
          <w:color w:val="000000"/>
          <w:sz w:val="28"/>
        </w:rPr>
        <w:t>
      биоресурстарды қорғау;
</w:t>
      </w:r>
      <w:r>
        <w:br/>
      </w:r>
      <w:r>
        <w:rPr>
          <w:rFonts w:ascii="Times New Roman"/>
          <w:b w:val="false"/>
          <w:i w:val="false"/>
          <w:color w:val="000000"/>
          <w:sz w:val="28"/>
        </w:rPr>
        <w:t>
      жер ресурстарын қорғау және тиiмдi пайдалану;
</w:t>
      </w:r>
      <w:r>
        <w:br/>
      </w:r>
      <w:r>
        <w:rPr>
          <w:rFonts w:ascii="Times New Roman"/>
          <w:b w:val="false"/>
          <w:i w:val="false"/>
          <w:color w:val="000000"/>
          <w:sz w:val="28"/>
        </w:rPr>
        <w:t>
      радиациялық қауiпсiздiктi қамтамасыз ету;
</w:t>
      </w:r>
      <w:r>
        <w:br/>
      </w:r>
      <w:r>
        <w:rPr>
          <w:rFonts w:ascii="Times New Roman"/>
          <w:b w:val="false"/>
          <w:i w:val="false"/>
          <w:color w:val="000000"/>
          <w:sz w:val="28"/>
        </w:rPr>
        <w:t>
      экологиялық мониторинг жүйесiн жетiлдiру;
</w:t>
      </w:r>
      <w:r>
        <w:br/>
      </w:r>
      <w:r>
        <w:rPr>
          <w:rFonts w:ascii="Times New Roman"/>
          <w:b w:val="false"/>
          <w:i w:val="false"/>
          <w:color w:val="000000"/>
          <w:sz w:val="28"/>
        </w:rPr>
        <w:t>
      селолық аудандардағы экологиялық жағдайды жақсарту;
</w:t>
      </w:r>
      <w:r>
        <w:br/>
      </w:r>
      <w:r>
        <w:rPr>
          <w:rFonts w:ascii="Times New Roman"/>
          <w:b w:val="false"/>
          <w:i w:val="false"/>
          <w:color w:val="000000"/>
          <w:sz w:val="28"/>
        </w:rPr>
        <w:t>
      тұрғындар денсаулығы үшiн экологиялық қауiп-қатердi төмендету Бағдарламаның негiзгi бағыттары болып табылады. 
</w:t>
      </w:r>
      <w:r>
        <w:br/>
      </w:r>
      <w:r>
        <w:rPr>
          <w:rFonts w:ascii="Times New Roman"/>
          <w:b w:val="false"/>
          <w:i w:val="false"/>
          <w:color w:val="000000"/>
          <w:sz w:val="28"/>
        </w:rPr>
        <w:t>
      Табиғатты қорғауды басқарудың кешендi жүйесiн енгiзу мемлекеттiк басқару органдарында ISO 14001 (ҚР МЕМСТ) халықаралық стандарттарына сәйкес табиғатты қорғау жүйесiн әзiрлеуге және пайдалануға мүмкiндiк бередi, оған экологиялық саясатты әзiрлеуге, енгiзуге, талдауға және қолдауға қажеттi ұйымдастыру құрылымы, жоспарлау, жауапкершiлiк, әдiстер, рәсiмдер, үрдiстер мен ресурстар енгiзiледi. Облыс кәсiпорындарында ISO 9001 халықаралық стандарттарын енгiзу жоспарлануда, ол қоршаған ортаны қорғау шараларын тиiмдi жоспарлау мен өткiзудi, тепе-тең жауапкершiлiктi, ақпараттылықты және барлық мүдделi жақтарды табиғатты қорғау проблемаларын шешуге жұмылдыруды қамтамасыз етедi.
</w:t>
      </w:r>
      <w:r>
        <w:br/>
      </w:r>
      <w:r>
        <w:rPr>
          <w:rFonts w:ascii="Times New Roman"/>
          <w:b w:val="false"/>
          <w:i w:val="false"/>
          <w:color w:val="000000"/>
          <w:sz w:val="28"/>
        </w:rPr>
        <w:t>
      Облыс металлургия, көмiр өндiру, жылу энергетикалық кәсiпорындарының зиянды заттардың шығаруын төмендетуге, жабдықтарды жаңғырту, фильтрлер орнату, шаңбасу және жаңа технологияларды енгiзудiң көмегiмен қол жеткiзiлетiн болады. Аталған шаралар басымды болып табылады және Бағдарламаның барлық көлемiнiң 81,5 % алады.
</w:t>
      </w:r>
      <w:r>
        <w:br/>
      </w:r>
      <w:r>
        <w:rPr>
          <w:rFonts w:ascii="Times New Roman"/>
          <w:b w:val="false"/>
          <w:i w:val="false"/>
          <w:color w:val="000000"/>
          <w:sz w:val="28"/>
        </w:rPr>
        <w:t>
      Су ресурстарын қорғау және сумен қамтудың сапасын жақсарту облыстың өнеркәсiп кәсiпорындарда су ресурстарын қорғау болып саналады. Сынаппен ластанудың көзiн оқшауландыру бойынша зарарсыздандыру жұмыстары аяқталған соң, сынаппен ластанудың мониторингiн және "Павлодар химия зауыты" АА)-не жақын орналасқан сынаппен ластанған су көздерiн зерделеу жөнiнде ғылыми-зерттеу жұмыстарын өткiзу жоспарлануда. Сондай-ақ, "Былқылдақ" ағынды суларының жинаушының сынаппен ластану ошағын оқшауландыру, жер асты суларын техникалық қажеттiлiкке, өнеркәсiп кәсiпорындардың шаң басу үшiн кенiш суларын пайдалану жөнiнде ғылыми зерттеулер жүргiзу; Павлодар қаласында құрғатқыш торабын құру және арна жүргiзу ағынын салу жолымен қоныстанатын аумақтарды су басу және батпақтану проблемасын жою қарастырылуда.
</w:t>
      </w:r>
      <w:r>
        <w:br/>
      </w:r>
      <w:r>
        <w:rPr>
          <w:rFonts w:ascii="Times New Roman"/>
          <w:b w:val="false"/>
          <w:i w:val="false"/>
          <w:color w:val="000000"/>
          <w:sz w:val="28"/>
        </w:rPr>
        <w:t>
      Арналық реттеу, тасқынға қарсы және жаға бекiтетiн, және жұмыстарын жүргiзген кезде Ақсу қаласының шығыс жағында тасқынға қарсы дамба салынады. 2005 жылы Ертiс өзенiнiң иреңiнде оңтүстiк су жинауыш маңында жаға бекiту жұмыстары, Усолка өзенiнiң арнасын жаңғырту жұмыстары, Новоямышев ауылы маңында Ертiс өзенiнiң арнасын тазалау жалғастырылады, облыстың жер үстi суқойма жолағын және суды қорғау белдемi белгiленген Ертiс өзенi алабының су ресурстарын трансшекаралық басқару жобасы әзiрленiп, енгiзiлетiн болады, бұған 165,0 млн. теңге көлемiнде инвестицияны бағыттау болжануда.
</w:t>
      </w:r>
      <w:r>
        <w:br/>
      </w:r>
      <w:r>
        <w:rPr>
          <w:rFonts w:ascii="Times New Roman"/>
          <w:b w:val="false"/>
          <w:i w:val="false"/>
          <w:color w:val="000000"/>
          <w:sz w:val="28"/>
        </w:rPr>
        <w:t>
      Облыс тұрғындарын сапалы ауыз сумен қамтамасыз ету және суды пайдалану проблемаларын облыс аудандары мен қалаларында ауыз судың сапасын бақылауды күшейту арқылы шешiлмек. Бұдан басқа, 2005 жылы Успен селосында кәрiз жүйесiн күрделi жөндеу жөнiндегi жұмыстар жалғастырылады, Екiбастұз және Ақсу қалаларында сорғыш кәрiз қондырғыларын күрделi жөндеудi жүргiзудiң жобалау құжаттамасы әзiрленетiн болады, облыс қалалары мен аудандарында әлеуметтiк саланың қайта енгiзiлген объектiлерi үшiн қазiргi кездегi кәрiз жүйесi салынады және қайта құрылады.
</w:t>
      </w:r>
      <w:r>
        <w:br/>
      </w:r>
      <w:r>
        <w:rPr>
          <w:rFonts w:ascii="Times New Roman"/>
          <w:b w:val="false"/>
          <w:i w:val="false"/>
          <w:color w:val="000000"/>
          <w:sz w:val="28"/>
        </w:rPr>
        <w:t>
      Өнеркәсiптiк және тұрмыстық қалдықтарды жинау, тасымалдау,  сақтау мен қайта пайдалану жөнiндегi iс-шаралар атмосфералық ауаның, жер асты суларының ластануын "ПНХЗ" ЖАҚ қатты қалдықтарын жинақтауышты қайта құнарландыру "AES ААҚ Екiбастұз" шаңды күлдi жағажайын, "ГРЭС-2 Екiбастұз стансасы" ААҚ күлдi жағажайының жандануын төмендету, "Северный" мен "Западный" күлдi үйiндiсiн  пайдалану, "ГРЭС-2 Екiбастұз стансасы" ААҚ күлдi үйiндiлерiнiң бөгетшесiн ұзарту, "Евроазиаттық энергетикалық корпорация" ААҚ N 2 секциясын ұлғайту есебiнен төмендетуге мүмкiндiк бередi. 
</w:t>
      </w:r>
      <w:r>
        <w:br/>
      </w:r>
      <w:r>
        <w:rPr>
          <w:rFonts w:ascii="Times New Roman"/>
          <w:b w:val="false"/>
          <w:i w:val="false"/>
          <w:color w:val="000000"/>
          <w:sz w:val="28"/>
        </w:rPr>
        <w:t>
      2005-2007 жылдары мемлекеттiк мекемелерде, құрамында сынабы бар шамдарды қайта пайдалану мен жинау жұмыстары жалғастырылады, өнеркәсiптiк улы қалдықтарды көму орындарын бақылау мен мониторинг жүргiзiлетiн болады, осы мерзiмде көмiр өндiрiсiндегi қалдықтарды қайта өңдеу үдерiсiнде алынатын гуминдiк препараттардың пайдаланылуын зерттеудi жүргiзу, қауiптiлiгi I-II кластағы улы қалдықтарды көмуге арналған полигондарды уақытша тоқтату жоспарлануда. 
</w:t>
      </w:r>
      <w:r>
        <w:br/>
      </w:r>
      <w:r>
        <w:rPr>
          <w:rFonts w:ascii="Times New Roman"/>
          <w:b w:val="false"/>
          <w:i w:val="false"/>
          <w:color w:val="000000"/>
          <w:sz w:val="28"/>
        </w:rPr>
        <w:t>
      Үш жылда облыс қалаларында қатты тұрмыстық қалдықтарды басқару жүйесiн әзiрлеу және енгiзу жоспарланып отыр. Павлодар қаласындағы полигонды жаңадан салу немесе қазiргi iстейтiн полигонды жаңғыртуға техникалық экономикалық негiздеме әзiрлеу жобалануда. Қатты тұрмыстық қалдықтардың қазiргi кездегi қызмет ететiн полигонын қайта салу, тұрғындардың қоқысты, көң және басқа қалдықтарды рұқсат етiлмеген жерлерге үюiне әкiмшiлiк жауапкершiлiктi арттыру қажет. Облыс елдi мекендерiнде санитарлық тазалау жұмыстары жалғасуда.
</w:t>
      </w:r>
      <w:r>
        <w:br/>
      </w:r>
      <w:r>
        <w:rPr>
          <w:rFonts w:ascii="Times New Roman"/>
          <w:b w:val="false"/>
          <w:i w:val="false"/>
          <w:color w:val="000000"/>
          <w:sz w:val="28"/>
        </w:rPr>
        <w:t>
      Жерлердi тиiмдi пайдалану, топырақ құнарлығын арттыру мен жер ресурстарын қорғау мақсатында қазiргi заманғы оңтайлы агроэкологиялық модельдi әзiрлеу және енгiзу, құнарсыздануға қарсы агрошараларын өткiзу, яғни әрi қарай бүкiл облыс бойынша тарата отырып, (Ертiс ауданының үлгiсiнде), ауыл шаруашылығын жүргiзуде экологиялық принциптердiң қолданылуын көтермелеу, облыс елдi мекендерiнiң аз өнiмдi жерлерiн суландыру және бұзылған жерлердi қалпына келтiру жоспарлануда.
</w:t>
      </w:r>
      <w:r>
        <w:br/>
      </w:r>
      <w:r>
        <w:rPr>
          <w:rFonts w:ascii="Times New Roman"/>
          <w:b w:val="false"/>
          <w:i w:val="false"/>
          <w:color w:val="000000"/>
          <w:sz w:val="28"/>
        </w:rPr>
        <w:t>
      Радиациялық қауiпсiздiктi жақсартуға 165,0 млн. теңге көлемiндегi инвестиция есебiнен "Бұрынғы Семей ядролық сынақ полигонының жерлерiнде радиациялық зерттеулер жүргiзу" алғашқы жобасын iске асыру жолымен қол жеткiзу жоспарланып отыр. Бұдан басқа, бұрынғы Семей ядролық полигонына жақын орналасқан Май, Лебяжi және Баянауыл аудандарының аумағының бөлiгiн радиологиялық зерттеу және елдi мекендерiнде радондық карталау жұмысы жалғасуда. Павлодар химия зауытының радиоактивтi қалдықтары болып есептелетiн пайдалану мерзiмi өткен иондайтын сәуле шығаратын көздер арнайы полигонда көмiледi. 
</w:t>
      </w:r>
      <w:r>
        <w:br/>
      </w:r>
      <w:r>
        <w:rPr>
          <w:rFonts w:ascii="Times New Roman"/>
          <w:b w:val="false"/>
          <w:i w:val="false"/>
          <w:color w:val="000000"/>
          <w:sz w:val="28"/>
        </w:rPr>
        <w:t>
      Павлодар және Екiбастұз қалалардың қонысты аймағындағы, атмосфералық ауаның тұрақты экологиялық мониторингiн iске асыру жөнiндегi жұмыстарды iске асыру жоспарлануда. 
</w:t>
      </w:r>
      <w:r>
        <w:br/>
      </w:r>
      <w:r>
        <w:rPr>
          <w:rFonts w:ascii="Times New Roman"/>
          <w:b w:val="false"/>
          <w:i w:val="false"/>
          <w:color w:val="000000"/>
          <w:sz w:val="28"/>
        </w:rPr>
        <w:t>
      Селолық аудандардағы атмосфералық ауаның ластануы мемлекеттiк мекемелердiң жеке жылу беру көздерiнде шаң сорғыш құрал-жабдық қондырғысын ортану есебiнен төмендетiлуде. Ауылдық елдi мекендердiң тазалағыш қондырғылары мен кәрiз жүйелерiн салуға және күрделi жөндеуге жобалау құжаттарын әзiрлеу, сорғыш станциялары ауданында лай тұнбаларынан Ертiс өзенiнiң арнасын тазалау жоспарлануда.
</w:t>
      </w:r>
      <w:r>
        <w:br/>
      </w:r>
      <w:r>
        <w:rPr>
          <w:rFonts w:ascii="Times New Roman"/>
          <w:b w:val="false"/>
          <w:i w:val="false"/>
          <w:color w:val="000000"/>
          <w:sz w:val="28"/>
        </w:rPr>
        <w:t>
      Облыс тұрғындарының денсаулығы үшiн экологиялық қауiп-қатердi төмендету мақсатында топырақтағы ауыр металлдардың улы әсерiн жерлердi гуминдiк сорушы реагентпен өңдеу көмегiмен төмендету жөнiндегi ғылыми-зерттеу жұмыстарын өткiзу және экологиялық насихат және ағарту шаралары жоспарлануда.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Қажеттi ресурстар мен Бағдарламаны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қаржыландырудың көздерi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қаржыландыру көзi облыстық бюджет, кәсiпорындардың өз қаражаттары және Қазақстан Республикасы заңнамаларына қайшы келмейтiн басқа да қаржы көздерi болып табылады.
</w:t>
      </w:r>
      <w:r>
        <w:br/>
      </w:r>
      <w:r>
        <w:rPr>
          <w:rFonts w:ascii="Times New Roman"/>
          <w:b w:val="false"/>
          <w:i w:val="false"/>
          <w:color w:val="000000"/>
          <w:sz w:val="28"/>
        </w:rPr>
        <w:t>
      Бағдарламаны iске асырудың жалпы шығыны 8 887,9 млн. теңгенi құрайды, соның iшiнде: облыстық бюджет - 542, 2 млн. теңге (2005 жыл - 185,2 млн. теңге, 2006 жыл - 174,3 млн. теңге, 2007 жыл - 182,7 млн. теңге.), кәсiпорындардың өз қаражаттары - 8 015,7 млн. теңге (2005 жыл - 4 102,7 млн. теңге, 2006 жыл - 1 711,3 млн. теңге, 2007 жыл - 2 201,7 млн. теңге.), Қазақстан Республикасы заңнамаларына қайшы келмейтiн басқа да қаржы көздерi - 330,0 млн. теңге (2005 жыл - 99,0 млн. теңге, 2006 жыл - 99,0 млн. теңге, 2007 жыл - 132,0 млн. теңге.).
</w:t>
      </w:r>
      <w:r>
        <w:br/>
      </w:r>
      <w:r>
        <w:rPr>
          <w:rFonts w:ascii="Times New Roman"/>
          <w:b w:val="false"/>
          <w:i w:val="false"/>
          <w:color w:val="000000"/>
          <w:sz w:val="28"/>
        </w:rPr>
        <w:t>
      2005-2007 жылдарға арналған қаржыландырудың көлемi тиiстi жылдың жергiлiктi бюджетiнiң жобасын қалыптастырғаннан кейiн нақтыланатын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Бағдарламаны iске асырудан күтiлетiн нәтижелер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2008 жылға дейiнгi кезеңде табиғатты қорғау шараларын iске асыру нәтижесiнде аумақтың экологиялық жағдайы жақсартуға қол жетедi.
</w:t>
      </w:r>
      <w:r>
        <w:br/>
      </w:r>
      <w:r>
        <w:rPr>
          <w:rFonts w:ascii="Times New Roman"/>
          <w:b w:val="false"/>
          <w:i w:val="false"/>
          <w:color w:val="000000"/>
          <w:sz w:val="28"/>
        </w:rPr>
        <w:t>
      Мемлекеттiк басқару органдарында ISO 14001 (ҚР МЕМСТ) - халықаралық стандарттарына сәйкес табиғатты қорғауды басқару жүйесi қолданылатын болады, ол Павлодар облысы үшiн экологиялық саясатты анықтауға, экологиялық аспектiлердi, заң кесiмдерiнiң талаптарын, басымдықтарды сәйкестендiруге, тиiстi мақсатты және жоспарлы экологиялық көрсеткiштердi белгiлеуге мүмкiндiк туғызады.
</w:t>
      </w:r>
      <w:r>
        <w:br/>
      </w:r>
      <w:r>
        <w:rPr>
          <w:rFonts w:ascii="Times New Roman"/>
          <w:b w:val="false"/>
          <w:i w:val="false"/>
          <w:color w:val="000000"/>
          <w:sz w:val="28"/>
        </w:rPr>
        <w:t>
      Атмосфералық ауаның сапасы Павлодар, Екiбастұз және Ақсу қалаларында жақсарады, шығарындыларының тозаңы (күлi) ең көп бiр жолғы 0,5 мг/кв.м. МШМ-ға дейiн түседi, орташа тәулiктiк 0,15 мг/кв.м. МШМ, көмiртегi оксидтердiң шығарындылары ең көп бiр жолғы 5,0 мг/кв.м. МШМ-ға дейiн түседi, орташа тәулiктiк 3,0 мг/кв.м., азот оксидiнiң шығарындылары ең көп бiр жолғы 5,0 мг/кв.м. МШМ-ға дейiн түседi, орташа тәулiктiк 0,15 мг/кв. м. МШМ. 
</w:t>
      </w:r>
      <w:r>
        <w:br/>
      </w:r>
      <w:r>
        <w:rPr>
          <w:rFonts w:ascii="Times New Roman"/>
          <w:b w:val="false"/>
          <w:i w:val="false"/>
          <w:color w:val="000000"/>
          <w:sz w:val="28"/>
        </w:rPr>
        <w:t>
      Қалаларда автокөлiктiң шығарындылары 10%-ға төмендейдi.
</w:t>
      </w:r>
      <w:r>
        <w:br/>
      </w:r>
      <w:r>
        <w:rPr>
          <w:rFonts w:ascii="Times New Roman"/>
          <w:b w:val="false"/>
          <w:i w:val="false"/>
          <w:color w:val="000000"/>
          <w:sz w:val="28"/>
        </w:rPr>
        <w:t>
      Ертiс өзенiнiң ластануын төмендету барлық тұстамалар бойынша МШМ-ге қол жеткiздi: мыс - 06001 мг/л, мырыш - 0,01 мг/л, мұнай өнiмдерi - 0,05 мг/л, марганец - 0,01 мг/л, темiр - 0,1 мг/л.
</w:t>
      </w:r>
      <w:r>
        <w:br/>
      </w:r>
      <w:r>
        <w:rPr>
          <w:rFonts w:ascii="Times New Roman"/>
          <w:b w:val="false"/>
          <w:i w:val="false"/>
          <w:color w:val="000000"/>
          <w:sz w:val="28"/>
        </w:rPr>
        <w:t>
      Сумен қамтамасыз ету шараларын өткiзу облыс қалалары мен ауылдарының елдi мекендерiнде ауыз судың сапасын жақсартуға мүмкiндiк туғызады, ол облыс тұрғындарының денсаулығына қолайлы әсерiн тигiзедi.
</w:t>
      </w:r>
      <w:r>
        <w:br/>
      </w:r>
      <w:r>
        <w:rPr>
          <w:rFonts w:ascii="Times New Roman"/>
          <w:b w:val="false"/>
          <w:i w:val="false"/>
          <w:color w:val="000000"/>
          <w:sz w:val="28"/>
        </w:rPr>
        <w:t>
      Органикалық ластану санын төмендету есебiнен топырақ қабатының ластану деңгейi 10 %-ға дейiн түседi, бұл аудандарындағы жердi қолдану тиiмдiлiгiн арттырады және осы жерлердi шаруашылық айналымға қайтару үшiн сауықтыруға мүмкiндiк бередi.
</w:t>
      </w:r>
      <w:r>
        <w:br/>
      </w:r>
      <w:r>
        <w:rPr>
          <w:rFonts w:ascii="Times New Roman"/>
          <w:b w:val="false"/>
          <w:i w:val="false"/>
          <w:color w:val="000000"/>
          <w:sz w:val="28"/>
        </w:rPr>
        <w:t>
      Облыс қалалары мен аудандары аумақтарының экологиялық және санитарлық жағдайын қолдау мен қатты тұрмыстық қалдықтарды өңдеу және кәдеге жарату көлемi өседi. Өнеркәсiп кәсiпорындарында ферроқорытпаны қайта өңдеу 100%-ға дейiн жетедi. Облыстың өнеркәсiп кәсiпорындарының өнеркәсiп қалдықтары, күл үйiндiлерi мен аршу кенi қалдықтары  жинағыштарының әсерi төмендейдi.
</w:t>
      </w:r>
      <w:r>
        <w:br/>
      </w:r>
      <w:r>
        <w:rPr>
          <w:rFonts w:ascii="Times New Roman"/>
          <w:b w:val="false"/>
          <w:i w:val="false"/>
          <w:color w:val="000000"/>
          <w:sz w:val="28"/>
        </w:rPr>
        <w:t>
      Улы қалдықтарды көму мен қауiптiлiгi I және II топтардағы (өте улы) пестицидтердi қолдануға бақылау күшейтiледi, бұл да қоршаған ортаны ластауды төмендететiн болады.
</w:t>
      </w:r>
      <w:r>
        <w:br/>
      </w:r>
      <w:r>
        <w:rPr>
          <w:rFonts w:ascii="Times New Roman"/>
          <w:b w:val="false"/>
          <w:i w:val="false"/>
          <w:color w:val="000000"/>
          <w:sz w:val="28"/>
        </w:rPr>
        <w:t>
      Жалпы облыс бойынша жасыл желектi сақтау және оның алаңын     10 пайызға арттыруы күтiлуде.
</w:t>
      </w:r>
      <w:r>
        <w:br/>
      </w:r>
      <w:r>
        <w:rPr>
          <w:rFonts w:ascii="Times New Roman"/>
          <w:b w:val="false"/>
          <w:i w:val="false"/>
          <w:color w:val="000000"/>
          <w:sz w:val="28"/>
        </w:rPr>
        <w:t>
      Бағдарламаны орындау барысында Павлодар облысында экологиялық қолайлы жағдайға қол жеткiзу үшiн негiз қаланатын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2005-2007 жылдарға арналған қоршаған ортаны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облыстық Бағдарламасын iске асыру жөнiндегi iс шаралар жоспары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4"/>
        <w:gridCol w:w="3329"/>
        <w:gridCol w:w="1412"/>
        <w:gridCol w:w="2634"/>
        <w:gridCol w:w="1939"/>
        <w:gridCol w:w="1804"/>
        <w:gridCol w:w="1368"/>
      </w:tblGrid>
      <w:tr>
        <w:trPr>
          <w:trHeight w:val="90"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Iс-шаралар
</w:t>
            </w:r>
            <w:r>
              <w:rPr>
                <w:rFonts w:ascii="Times New Roman"/>
                <w:b w:val="false"/>
                <w:i w:val="false"/>
                <w:color w:val="000000"/>
                <w:sz w:val="20"/>
              </w:rPr>
              <w:t>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Аяқта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
</w:t>
            </w:r>
            <w:r>
              <w:rPr>
                <w:rFonts w:ascii="Times New Roman"/>
                <w:b w:val="false"/>
                <w:i w:val="false"/>
                <w:color w:val="000000"/>
                <w:sz w:val="20"/>
              </w:rPr>
              <w:t>
</w:t>
            </w:r>
            <w:r>
              <w:rPr>
                <w:rFonts w:ascii="Times New Roman"/>
                <w:b/>
                <w:i w:val="false"/>
                <w:color w:val="000000"/>
                <w:sz w:val="20"/>
              </w:rPr>
              <w:t>
ыса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
</w:t>
            </w:r>
            <w:r>
              <w:rPr>
                <w:rFonts w:ascii="Times New Roman"/>
                <w:b w:val="false"/>
                <w:i w:val="false"/>
                <w:color w:val="000000"/>
                <w:sz w:val="20"/>
              </w:rPr>
              <w:t>
</w:t>
            </w:r>
            <w:r>
              <w:rPr>
                <w:rFonts w:ascii="Times New Roman"/>
                <w:b/>
                <w:i w:val="false"/>
                <w:color w:val="000000"/>
                <w:sz w:val="20"/>
              </w:rPr>
              <w:t>
ы
</w:t>
            </w:r>
            <w:r>
              <w:rPr>
                <w:rFonts w:ascii="Times New Roman"/>
                <w:b w:val="false"/>
                <w:i w:val="false"/>
                <w:color w:val="000000"/>
                <w:sz w:val="20"/>
              </w:rPr>
              <w:t>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Орындау
</w:t>
            </w:r>
            <w:r>
              <w:rPr>
                <w:rFonts w:ascii="Times New Roman"/>
                <w:b w:val="false"/>
                <w:i w:val="false"/>
                <w:color w:val="000000"/>
                <w:sz w:val="20"/>
              </w:rPr>
              <w:t>
</w:t>
            </w:r>
            <w:r>
              <w:rPr>
                <w:rFonts w:ascii="Times New Roman"/>
                <w:b/>
                <w:i w:val="false"/>
                <w:color w:val="000000"/>
                <w:sz w:val="20"/>
              </w:rPr>
              <w:t>
ына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жауаптылар
</w:t>
            </w:r>
            <w:r>
              <w:rPr>
                <w:rFonts w:ascii="Times New Roman"/>
                <w:b w:val="false"/>
                <w:i w:val="false"/>
                <w:color w:val="000000"/>
                <w:sz w:val="20"/>
              </w:rPr>
              <w:t>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Iске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асыру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мерзiмi
</w:t>
            </w:r>
            <w:r>
              <w:rPr>
                <w:rFonts w:ascii="Times New Roman"/>
                <w:b w:val="false"/>
                <w:i w:val="false"/>
                <w:color w:val="000000"/>
                <w:sz w:val="20"/>
              </w:rPr>
              <w:t>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Болжам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шығын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дар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(млн.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теңге)
</w:t>
            </w:r>
            <w:r>
              <w:rPr>
                <w:rFonts w:ascii="Times New Roman"/>
                <w:b w:val="false"/>
                <w:i w:val="false"/>
                <w:color w:val="000000"/>
                <w:sz w:val="20"/>
              </w:rPr>
              <w:t>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ланды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көзде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рi
</w:t>
            </w:r>
            <w:r>
              <w:rPr>
                <w:rFonts w:ascii="Times New Roman"/>
                <w:b w:val="false"/>
                <w:i w:val="false"/>
                <w:color w:val="000000"/>
                <w:sz w:val="20"/>
              </w:rPr>
              <w:t>
</w:t>
            </w:r>
          </w:p>
        </w:tc>
      </w:tr>
      <w:tr>
        <w:trPr>
          <w:trHeight w:val="90"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r>
      <w:tr>
        <w:trPr>
          <w:trHeight w:val="90" w:hRule="atLeast"/>
        </w:trPr>
        <w:tc>
          <w:tcPr>
            <w:tcW w:w="0" w:type="auto"/>
            <w:gridSpan w:val="7"/>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Табиғатты қорғау
</w:t>
            </w:r>
            <w:r>
              <w:rPr>
                <w:rFonts w:ascii="Times New Roman"/>
                <w:b w:val="false"/>
                <w:i w:val="false"/>
                <w:color w:val="000000"/>
                <w:sz w:val="20"/>
              </w:rPr>
              <w:t>
</w:t>
            </w:r>
            <w:r>
              <w:rPr>
                <w:rFonts w:ascii="Times New Roman"/>
                <w:b/>
                <w:i w:val="false"/>
                <w:color w:val="000000"/>
                <w:sz w:val="20"/>
              </w:rPr>
              <w:t>
ды 
</w:t>
            </w:r>
            <w:r>
              <w:rPr>
                <w:rFonts w:ascii="Times New Roman"/>
                <w:b w:val="false"/>
                <w:i w:val="false"/>
                <w:color w:val="000000"/>
                <w:sz w:val="20"/>
              </w:rPr>
              <w:t>
</w:t>
            </w:r>
            <w:r>
              <w:rPr>
                <w:rFonts w:ascii="Times New Roman"/>
                <w:b/>
                <w:i w:val="false"/>
                <w:color w:val="000000"/>
                <w:sz w:val="20"/>
              </w:rPr>
              <w:t>
басқар
</w:t>
            </w:r>
            <w:r>
              <w:rPr>
                <w:rFonts w:ascii="Times New Roman"/>
                <w:b w:val="false"/>
                <w:i w:val="false"/>
                <w:color w:val="000000"/>
                <w:sz w:val="20"/>
              </w:rPr>
              <w:t>
</w:t>
            </w:r>
            <w:r>
              <w:rPr>
                <w:rFonts w:ascii="Times New Roman"/>
                <w:b/>
                <w:i w:val="false"/>
                <w:color w:val="000000"/>
                <w:sz w:val="20"/>
              </w:rPr>
              <w:t>
удың кешендi жүйесiн енгiзу
</w:t>
            </w:r>
            <w:r>
              <w:rPr>
                <w:rFonts w:ascii="Times New Roman"/>
                <w:b w:val="false"/>
                <w:i w:val="false"/>
                <w:color w:val="000000"/>
                <w:sz w:val="20"/>
              </w:rPr>
              <w:t>
</w:t>
            </w:r>
          </w:p>
        </w:tc>
      </w:tr>
      <w:tr>
        <w:trPr>
          <w:trHeight w:val="90"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мемлекет-
</w:t>
            </w:r>
            <w:r>
              <w:br/>
            </w:r>
            <w:r>
              <w:rPr>
                <w:rFonts w:ascii="Times New Roman"/>
                <w:b w:val="false"/>
                <w:i w:val="false"/>
                <w:color w:val="000000"/>
                <w:sz w:val="20"/>
              </w:rPr>
              <w:t>
тiк органдарында
</w:t>
            </w:r>
            <w:r>
              <w:br/>
            </w:r>
            <w:r>
              <w:rPr>
                <w:rFonts w:ascii="Times New Roman"/>
                <w:b w:val="false"/>
                <w:i w:val="false"/>
                <w:color w:val="000000"/>
                <w:sz w:val="20"/>
              </w:rPr>
              <w:t>
ISO 14001
</w:t>
            </w:r>
            <w:r>
              <w:br/>
            </w:r>
            <w:r>
              <w:rPr>
                <w:rFonts w:ascii="Times New Roman"/>
                <w:b w:val="false"/>
                <w:i w:val="false"/>
                <w:color w:val="000000"/>
                <w:sz w:val="20"/>
              </w:rPr>
              <w:t>
(ҚР МЕМСТ) халық
</w:t>
            </w:r>
            <w:r>
              <w:br/>
            </w:r>
            <w:r>
              <w:rPr>
                <w:rFonts w:ascii="Times New Roman"/>
                <w:b w:val="false"/>
                <w:i w:val="false"/>
                <w:color w:val="000000"/>
                <w:sz w:val="20"/>
              </w:rPr>
              <w:t>
аралық стандарт
</w:t>
            </w:r>
            <w:r>
              <w:br/>
            </w:r>
            <w:r>
              <w:rPr>
                <w:rFonts w:ascii="Times New Roman"/>
                <w:b w:val="false"/>
                <w:i w:val="false"/>
                <w:color w:val="000000"/>
                <w:sz w:val="20"/>
              </w:rPr>
              <w:t>
тарына сәйкес
</w:t>
            </w:r>
            <w:r>
              <w:br/>
            </w:r>
            <w:r>
              <w:rPr>
                <w:rFonts w:ascii="Times New Roman"/>
                <w:b w:val="false"/>
                <w:i w:val="false"/>
                <w:color w:val="000000"/>
                <w:sz w:val="20"/>
              </w:rPr>
              <w:t>
табиғатты сақтау
</w:t>
            </w:r>
            <w:r>
              <w:br/>
            </w:r>
            <w:r>
              <w:rPr>
                <w:rFonts w:ascii="Times New Roman"/>
                <w:b w:val="false"/>
                <w:i w:val="false"/>
                <w:color w:val="000000"/>
                <w:sz w:val="20"/>
              </w:rPr>
              <w:t>
ды басқару жүйе-
</w:t>
            </w:r>
            <w:r>
              <w:br/>
            </w:r>
            <w:r>
              <w:rPr>
                <w:rFonts w:ascii="Times New Roman"/>
                <w:b w:val="false"/>
                <w:i w:val="false"/>
                <w:color w:val="000000"/>
                <w:sz w:val="20"/>
              </w:rPr>
              <w:t>
сiн әзiрлеу және
</w:t>
            </w:r>
            <w:r>
              <w:br/>
            </w:r>
            <w:r>
              <w:rPr>
                <w:rFonts w:ascii="Times New Roman"/>
                <w:b w:val="false"/>
                <w:i w:val="false"/>
                <w:color w:val="000000"/>
                <w:sz w:val="20"/>
              </w:rPr>
              <w:t>
оны енгiзу (ке-
</w:t>
            </w:r>
            <w:r>
              <w:br/>
            </w:r>
            <w:r>
              <w:rPr>
                <w:rFonts w:ascii="Times New Roman"/>
                <w:b w:val="false"/>
                <w:i w:val="false"/>
                <w:color w:val="000000"/>
                <w:sz w:val="20"/>
              </w:rPr>
              <w:t>
лiсiм бойынша)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Павлодар об-
</w:t>
            </w:r>
            <w:r>
              <w:br/>
            </w:r>
            <w:r>
              <w:rPr>
                <w:rFonts w:ascii="Times New Roman"/>
                <w:b w:val="false"/>
                <w:i w:val="false"/>
                <w:color w:val="000000"/>
                <w:sz w:val="20"/>
              </w:rPr>
              <w:t>
лыстық
</w:t>
            </w:r>
            <w:r>
              <w:br/>
            </w:r>
            <w:r>
              <w:rPr>
                <w:rFonts w:ascii="Times New Roman"/>
                <w:b w:val="false"/>
                <w:i w:val="false"/>
                <w:color w:val="000000"/>
                <w:sz w:val="20"/>
              </w:rPr>
              <w:t>
қоршаған орта
</w:t>
            </w:r>
            <w:r>
              <w:br/>
            </w:r>
            <w:r>
              <w:rPr>
                <w:rFonts w:ascii="Times New Roman"/>
                <w:b w:val="false"/>
                <w:i w:val="false"/>
                <w:color w:val="000000"/>
                <w:sz w:val="20"/>
              </w:rPr>
              <w:t>
ны қорғау ау
</w:t>
            </w:r>
            <w:r>
              <w:br/>
            </w:r>
            <w:r>
              <w:rPr>
                <w:rFonts w:ascii="Times New Roman"/>
                <w:b w:val="false"/>
                <w:i w:val="false"/>
                <w:color w:val="000000"/>
                <w:sz w:val="20"/>
              </w:rPr>
              <w:t>
мақтық басқар
</w:t>
            </w:r>
            <w:r>
              <w:br/>
            </w:r>
            <w:r>
              <w:rPr>
                <w:rFonts w:ascii="Times New Roman"/>
                <w:b w:val="false"/>
                <w:i w:val="false"/>
                <w:color w:val="000000"/>
                <w:sz w:val="20"/>
              </w:rPr>
              <w:t>
масы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90" w:hRule="atLeast"/>
        </w:trPr>
        <w:tc>
          <w:tcPr>
            <w:tcW w:w="0" w:type="auto"/>
            <w:gridSpan w:val="7"/>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Атмосфералық 
</w:t>
            </w:r>
            <w:r>
              <w:rPr>
                <w:rFonts w:ascii="Times New Roman"/>
                <w:b w:val="false"/>
                <w:i w:val="false"/>
                <w:color w:val="000000"/>
                <w:sz w:val="20"/>
              </w:rPr>
              <w:t>
</w:t>
            </w:r>
            <w:r>
              <w:rPr>
                <w:rFonts w:ascii="Times New Roman"/>
                <w:b/>
                <w:i w:val="false"/>
                <w:color w:val="000000"/>
                <w:sz w:val="20"/>
              </w:rPr>
              <w:t>
ауаны қорғау
</w:t>
            </w:r>
            <w:r>
              <w:rPr>
                <w:rFonts w:ascii="Times New Roman"/>
                <w:b w:val="false"/>
                <w:i w:val="false"/>
                <w:color w:val="000000"/>
                <w:sz w:val="20"/>
              </w:rPr>
              <w:t>
</w:t>
            </w:r>
          </w:p>
        </w:tc>
      </w:tr>
      <w:tr>
        <w:trPr>
          <w:trHeight w:val="90"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Қазандықтардың
</w:t>
            </w:r>
            <w:r>
              <w:br/>
            </w:r>
            <w:r>
              <w:rPr>
                <w:rFonts w:ascii="Times New Roman"/>
                <w:b w:val="false"/>
                <w:i w:val="false"/>
                <w:color w:val="000000"/>
                <w:sz w:val="20"/>
              </w:rPr>
              <w:t>
күл қағар
</w:t>
            </w:r>
            <w:r>
              <w:br/>
            </w:r>
            <w:r>
              <w:rPr>
                <w:rFonts w:ascii="Times New Roman"/>
                <w:b w:val="false"/>
                <w:i w:val="false"/>
                <w:color w:val="000000"/>
                <w:sz w:val="20"/>
              </w:rPr>
              <w:t>
қондырғыларын
</w:t>
            </w:r>
            <w:r>
              <w:br/>
            </w:r>
            <w:r>
              <w:rPr>
                <w:rFonts w:ascii="Times New Roman"/>
                <w:b w:val="false"/>
                <w:i w:val="false"/>
                <w:color w:val="000000"/>
                <w:sz w:val="20"/>
              </w:rPr>
              <w:t>
жөндеу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"Павлодарэнер
</w:t>
            </w:r>
            <w:r>
              <w:br/>
            </w:r>
            <w:r>
              <w:rPr>
                <w:rFonts w:ascii="Times New Roman"/>
                <w:b w:val="false"/>
                <w:i w:val="false"/>
                <w:color w:val="000000"/>
                <w:sz w:val="20"/>
              </w:rPr>
              <w:t>
го" АҚ
</w:t>
            </w:r>
            <w:r>
              <w:br/>
            </w:r>
            <w:r>
              <w:rPr>
                <w:rFonts w:ascii="Times New Roman"/>
                <w:b w:val="false"/>
                <w:i w:val="false"/>
                <w:color w:val="000000"/>
                <w:sz w:val="20"/>
              </w:rPr>
              <w:t>
(ПТЭЦ-2,
</w:t>
            </w:r>
            <w:r>
              <w:br/>
            </w:r>
            <w:r>
              <w:rPr>
                <w:rFonts w:ascii="Times New Roman"/>
                <w:b w:val="false"/>
                <w:i w:val="false"/>
                <w:color w:val="000000"/>
                <w:sz w:val="20"/>
              </w:rPr>
              <w:t>
ПТЭЦ-3)
</w:t>
            </w:r>
            <w:r>
              <w:br/>
            </w:r>
            <w:r>
              <w:rPr>
                <w:rFonts w:ascii="Times New Roman"/>
                <w:b w:val="false"/>
                <w:i w:val="false"/>
                <w:color w:val="000000"/>
                <w:sz w:val="20"/>
              </w:rPr>
              <w:t>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2006 жыл
</w:t>
            </w:r>
            <w:r>
              <w:br/>
            </w:r>
            <w:r>
              <w:rPr>
                <w:rFonts w:ascii="Times New Roman"/>
                <w:b w:val="false"/>
                <w:i w:val="false"/>
                <w:color w:val="000000"/>
                <w:sz w:val="20"/>
              </w:rPr>
              <w:t>
2007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r>
              <w:br/>
            </w:r>
            <w:r>
              <w:rPr>
                <w:rFonts w:ascii="Times New Roman"/>
                <w:b w:val="false"/>
                <w:i w:val="false"/>
                <w:color w:val="000000"/>
                <w:sz w:val="20"/>
              </w:rPr>
              <w:t>
26,5
</w:t>
            </w:r>
            <w:r>
              <w:br/>
            </w:r>
            <w:r>
              <w:rPr>
                <w:rFonts w:ascii="Times New Roman"/>
                <w:b w:val="false"/>
                <w:i w:val="false"/>
                <w:color w:val="000000"/>
                <w:sz w:val="20"/>
              </w:rPr>
              <w:t>
26,5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90"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Отынәпергiштегi
</w:t>
            </w:r>
            <w:r>
              <w:br/>
            </w:r>
            <w:r>
              <w:rPr>
                <w:rFonts w:ascii="Times New Roman"/>
                <w:b w:val="false"/>
                <w:i w:val="false"/>
                <w:color w:val="000000"/>
                <w:sz w:val="20"/>
              </w:rPr>
              <w:t>
аспирация
</w:t>
            </w:r>
            <w:r>
              <w:br/>
            </w:r>
            <w:r>
              <w:rPr>
                <w:rFonts w:ascii="Times New Roman"/>
                <w:b w:val="false"/>
                <w:i w:val="false"/>
                <w:color w:val="000000"/>
                <w:sz w:val="20"/>
              </w:rPr>
              <w:t>
қондырғыларын
</w:t>
            </w:r>
            <w:r>
              <w:br/>
            </w:r>
            <w:r>
              <w:rPr>
                <w:rFonts w:ascii="Times New Roman"/>
                <w:b w:val="false"/>
                <w:i w:val="false"/>
                <w:color w:val="000000"/>
                <w:sz w:val="20"/>
              </w:rPr>
              <w:t>
жөндеу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"Павлодарэнер
</w:t>
            </w:r>
            <w:r>
              <w:br/>
            </w:r>
            <w:r>
              <w:rPr>
                <w:rFonts w:ascii="Times New Roman"/>
                <w:b w:val="false"/>
                <w:i w:val="false"/>
                <w:color w:val="000000"/>
                <w:sz w:val="20"/>
              </w:rPr>
              <w:t>
го" АҚ
</w:t>
            </w:r>
            <w:r>
              <w:br/>
            </w:r>
            <w:r>
              <w:rPr>
                <w:rFonts w:ascii="Times New Roman"/>
                <w:b w:val="false"/>
                <w:i w:val="false"/>
                <w:color w:val="000000"/>
                <w:sz w:val="20"/>
              </w:rPr>
              <w:t>
(ПТЭЦ-2,
</w:t>
            </w:r>
            <w:r>
              <w:br/>
            </w:r>
            <w:r>
              <w:rPr>
                <w:rFonts w:ascii="Times New Roman"/>
                <w:b w:val="false"/>
                <w:i w:val="false"/>
                <w:color w:val="000000"/>
                <w:sz w:val="20"/>
              </w:rPr>
              <w:t>
ПТЭЦ-3)
</w:t>
            </w:r>
            <w:r>
              <w:br/>
            </w:r>
            <w:r>
              <w:rPr>
                <w:rFonts w:ascii="Times New Roman"/>
                <w:b w:val="false"/>
                <w:i w:val="false"/>
                <w:color w:val="000000"/>
                <w:sz w:val="20"/>
              </w:rPr>
              <w:t>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2006 жыл
</w:t>
            </w:r>
            <w:r>
              <w:br/>
            </w:r>
            <w:r>
              <w:rPr>
                <w:rFonts w:ascii="Times New Roman"/>
                <w:b w:val="false"/>
                <w:i w:val="false"/>
                <w:color w:val="000000"/>
                <w:sz w:val="20"/>
              </w:rPr>
              <w:t>
2007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r>
              <w:br/>
            </w:r>
            <w:r>
              <w:rPr>
                <w:rFonts w:ascii="Times New Roman"/>
                <w:b w:val="false"/>
                <w:i w:val="false"/>
                <w:color w:val="000000"/>
                <w:sz w:val="20"/>
              </w:rPr>
              <w:t>
3,4
</w:t>
            </w:r>
            <w:r>
              <w:br/>
            </w:r>
            <w:r>
              <w:rPr>
                <w:rFonts w:ascii="Times New Roman"/>
                <w:b w:val="false"/>
                <w:i w:val="false"/>
                <w:color w:val="000000"/>
                <w:sz w:val="20"/>
              </w:rPr>
              <w:t>
 3,2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90"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"Вентури"
</w:t>
            </w:r>
            <w:r>
              <w:br/>
            </w:r>
            <w:r>
              <w:rPr>
                <w:rFonts w:ascii="Times New Roman"/>
                <w:b w:val="false"/>
                <w:i w:val="false"/>
                <w:color w:val="000000"/>
                <w:sz w:val="20"/>
              </w:rPr>
              <w:t>
құбырларын
</w:t>
            </w:r>
            <w:r>
              <w:br/>
            </w:r>
            <w:r>
              <w:rPr>
                <w:rFonts w:ascii="Times New Roman"/>
                <w:b w:val="false"/>
                <w:i w:val="false"/>
                <w:color w:val="000000"/>
                <w:sz w:val="20"/>
              </w:rPr>
              <w:t>
қайта құру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"Павлодарэнер
</w:t>
            </w:r>
            <w:r>
              <w:br/>
            </w:r>
            <w:r>
              <w:rPr>
                <w:rFonts w:ascii="Times New Roman"/>
                <w:b w:val="false"/>
                <w:i w:val="false"/>
                <w:color w:val="000000"/>
                <w:sz w:val="20"/>
              </w:rPr>
              <w:t>
го" АҚ
</w:t>
            </w:r>
            <w:r>
              <w:br/>
            </w:r>
            <w:r>
              <w:rPr>
                <w:rFonts w:ascii="Times New Roman"/>
                <w:b w:val="false"/>
                <w:i w:val="false"/>
                <w:color w:val="000000"/>
                <w:sz w:val="20"/>
              </w:rPr>
              <w:t>
(ПТЭЦ-2,
</w:t>
            </w:r>
            <w:r>
              <w:br/>
            </w:r>
            <w:r>
              <w:rPr>
                <w:rFonts w:ascii="Times New Roman"/>
                <w:b w:val="false"/>
                <w:i w:val="false"/>
                <w:color w:val="000000"/>
                <w:sz w:val="20"/>
              </w:rPr>
              <w:t>
ПТЭЦ-3)
</w:t>
            </w:r>
            <w:r>
              <w:br/>
            </w:r>
            <w:r>
              <w:rPr>
                <w:rFonts w:ascii="Times New Roman"/>
                <w:b w:val="false"/>
                <w:i w:val="false"/>
                <w:color w:val="000000"/>
                <w:sz w:val="20"/>
              </w:rPr>
              <w:t>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2007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r>
              <w:br/>
            </w:r>
            <w:r>
              <w:rPr>
                <w:rFonts w:ascii="Times New Roman"/>
                <w:b w:val="false"/>
                <w:i w:val="false"/>
                <w:color w:val="000000"/>
                <w:sz w:val="20"/>
              </w:rPr>
              <w:t>
1,7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100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Қазандық
</w:t>
            </w:r>
            <w:r>
              <w:br/>
            </w:r>
            <w:r>
              <w:rPr>
                <w:rFonts w:ascii="Times New Roman"/>
                <w:b w:val="false"/>
                <w:i w:val="false"/>
                <w:color w:val="000000"/>
                <w:sz w:val="20"/>
              </w:rPr>
              <w:t>
жандырғыштарын
</w:t>
            </w:r>
            <w:r>
              <w:br/>
            </w:r>
            <w:r>
              <w:rPr>
                <w:rFonts w:ascii="Times New Roman"/>
                <w:b w:val="false"/>
                <w:i w:val="false"/>
                <w:color w:val="000000"/>
                <w:sz w:val="20"/>
              </w:rPr>
              <w:t>
жөндеу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"Павлодарэнер
</w:t>
            </w:r>
            <w:r>
              <w:br/>
            </w:r>
            <w:r>
              <w:rPr>
                <w:rFonts w:ascii="Times New Roman"/>
                <w:b w:val="false"/>
                <w:i w:val="false"/>
                <w:color w:val="000000"/>
                <w:sz w:val="20"/>
              </w:rPr>
              <w:t>
го" АҚ
</w:t>
            </w:r>
            <w:r>
              <w:br/>
            </w:r>
            <w:r>
              <w:rPr>
                <w:rFonts w:ascii="Times New Roman"/>
                <w:b w:val="false"/>
                <w:i w:val="false"/>
                <w:color w:val="000000"/>
                <w:sz w:val="20"/>
              </w:rPr>
              <w:t>
(ПТЭЦ-2,
</w:t>
            </w:r>
            <w:r>
              <w:br/>
            </w:r>
            <w:r>
              <w:rPr>
                <w:rFonts w:ascii="Times New Roman"/>
                <w:b w:val="false"/>
                <w:i w:val="false"/>
                <w:color w:val="000000"/>
                <w:sz w:val="20"/>
              </w:rPr>
              <w:t>
ПТЭЦ-3)
</w:t>
            </w:r>
            <w:r>
              <w:br/>
            </w:r>
            <w:r>
              <w:rPr>
                <w:rFonts w:ascii="Times New Roman"/>
                <w:b w:val="false"/>
                <w:i w:val="false"/>
                <w:color w:val="000000"/>
                <w:sz w:val="20"/>
              </w:rPr>
              <w:t>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2006 жыл
</w:t>
            </w:r>
            <w:r>
              <w:br/>
            </w:r>
            <w:r>
              <w:rPr>
                <w:rFonts w:ascii="Times New Roman"/>
                <w:b w:val="false"/>
                <w:i w:val="false"/>
                <w:color w:val="000000"/>
                <w:sz w:val="20"/>
              </w:rPr>
              <w:t>
2007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r>
              <w:br/>
            </w:r>
            <w:r>
              <w:rPr>
                <w:rFonts w:ascii="Times New Roman"/>
                <w:b w:val="false"/>
                <w:i w:val="false"/>
                <w:color w:val="000000"/>
                <w:sz w:val="20"/>
              </w:rPr>
              <w:t>
3,4
</w:t>
            </w:r>
            <w:r>
              <w:br/>
            </w:r>
            <w:r>
              <w:rPr>
                <w:rFonts w:ascii="Times New Roman"/>
                <w:b w:val="false"/>
                <w:i w:val="false"/>
                <w:color w:val="000000"/>
                <w:sz w:val="20"/>
              </w:rPr>
              <w:t>
 3,2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90"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Күл қағу
</w:t>
            </w:r>
            <w:r>
              <w:br/>
            </w:r>
            <w:r>
              <w:rPr>
                <w:rFonts w:ascii="Times New Roman"/>
                <w:b w:val="false"/>
                <w:i w:val="false"/>
                <w:color w:val="000000"/>
                <w:sz w:val="20"/>
              </w:rPr>
              <w:t>
жүйесiн қайта
</w:t>
            </w:r>
            <w:r>
              <w:br/>
            </w:r>
            <w:r>
              <w:rPr>
                <w:rFonts w:ascii="Times New Roman"/>
                <w:b w:val="false"/>
                <w:i w:val="false"/>
                <w:color w:val="000000"/>
                <w:sz w:val="20"/>
              </w:rPr>
              <w:t>
құру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"AES
</w:t>
            </w:r>
            <w:r>
              <w:br/>
            </w:r>
            <w:r>
              <w:rPr>
                <w:rFonts w:ascii="Times New Roman"/>
                <w:b w:val="false"/>
                <w:i w:val="false"/>
                <w:color w:val="000000"/>
                <w:sz w:val="20"/>
              </w:rPr>
              <w:t>
Екiбастұз"
</w:t>
            </w:r>
            <w:r>
              <w:br/>
            </w:r>
            <w:r>
              <w:rPr>
                <w:rFonts w:ascii="Times New Roman"/>
                <w:b w:val="false"/>
                <w:i w:val="false"/>
                <w:color w:val="000000"/>
                <w:sz w:val="20"/>
              </w:rPr>
              <w:t>
ЖШС
</w:t>
            </w:r>
            <w:r>
              <w:br/>
            </w:r>
            <w:r>
              <w:rPr>
                <w:rFonts w:ascii="Times New Roman"/>
                <w:b w:val="false"/>
                <w:i w:val="false"/>
                <w:color w:val="000000"/>
                <w:sz w:val="20"/>
              </w:rPr>
              <w:t>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2006 жыл
</w:t>
            </w:r>
            <w:r>
              <w:br/>
            </w:r>
            <w:r>
              <w:rPr>
                <w:rFonts w:ascii="Times New Roman"/>
                <w:b w:val="false"/>
                <w:i w:val="false"/>
                <w:color w:val="000000"/>
                <w:sz w:val="20"/>
              </w:rPr>
              <w:t>
2007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r>
              <w:br/>
            </w:r>
            <w:r>
              <w:rPr>
                <w:rFonts w:ascii="Times New Roman"/>
                <w:b w:val="false"/>
                <w:i w:val="false"/>
                <w:color w:val="000000"/>
                <w:sz w:val="20"/>
              </w:rPr>
              <w:t>
100,0
</w:t>
            </w:r>
            <w:r>
              <w:br/>
            </w:r>
            <w:r>
              <w:rPr>
                <w:rFonts w:ascii="Times New Roman"/>
                <w:b w:val="false"/>
                <w:i w:val="false"/>
                <w:color w:val="000000"/>
                <w:sz w:val="20"/>
              </w:rPr>
              <w:t>
250,0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90"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w:t>
            </w:r>
            <w:r>
              <w:br/>
            </w:r>
            <w:r>
              <w:rPr>
                <w:rFonts w:ascii="Times New Roman"/>
                <w:b w:val="false"/>
                <w:i w:val="false"/>
                <w:color w:val="000000"/>
                <w:sz w:val="20"/>
              </w:rPr>
              <w:t>
сүзгiлерiн
</w:t>
            </w:r>
            <w:r>
              <w:br/>
            </w:r>
            <w:r>
              <w:rPr>
                <w:rFonts w:ascii="Times New Roman"/>
                <w:b w:val="false"/>
                <w:i w:val="false"/>
                <w:color w:val="000000"/>
                <w:sz w:val="20"/>
              </w:rPr>
              <w:t>
қайта құру және
</w:t>
            </w:r>
            <w:r>
              <w:br/>
            </w:r>
            <w:r>
              <w:rPr>
                <w:rFonts w:ascii="Times New Roman"/>
                <w:b w:val="false"/>
                <w:i w:val="false"/>
                <w:color w:val="000000"/>
                <w:sz w:val="20"/>
              </w:rPr>
              <w:t>
ауыстыру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"Евроазиялық
</w:t>
            </w:r>
            <w:r>
              <w:br/>
            </w:r>
            <w:r>
              <w:rPr>
                <w:rFonts w:ascii="Times New Roman"/>
                <w:b w:val="false"/>
                <w:i w:val="false"/>
                <w:color w:val="000000"/>
                <w:sz w:val="20"/>
              </w:rPr>
              <w:t>
энергетикалық
</w:t>
            </w:r>
            <w:r>
              <w:br/>
            </w:r>
            <w:r>
              <w:rPr>
                <w:rFonts w:ascii="Times New Roman"/>
                <w:b w:val="false"/>
                <w:i w:val="false"/>
                <w:color w:val="000000"/>
                <w:sz w:val="20"/>
              </w:rPr>
              <w:t>
корпорациясы"
</w:t>
            </w:r>
            <w:r>
              <w:br/>
            </w:r>
            <w:r>
              <w:rPr>
                <w:rFonts w:ascii="Times New Roman"/>
                <w:b w:val="false"/>
                <w:i w:val="false"/>
                <w:color w:val="000000"/>
                <w:sz w:val="20"/>
              </w:rPr>
              <w:t>
АҚ Ақсу жылу
</w:t>
            </w:r>
            <w:r>
              <w:br/>
            </w:r>
            <w:r>
              <w:rPr>
                <w:rFonts w:ascii="Times New Roman"/>
                <w:b w:val="false"/>
                <w:i w:val="false"/>
                <w:color w:val="000000"/>
                <w:sz w:val="20"/>
              </w:rPr>
              <w:t>
электростанса
</w:t>
            </w:r>
            <w:r>
              <w:br/>
            </w:r>
            <w:r>
              <w:rPr>
                <w:rFonts w:ascii="Times New Roman"/>
                <w:b w:val="false"/>
                <w:i w:val="false"/>
                <w:color w:val="000000"/>
                <w:sz w:val="20"/>
              </w:rPr>
              <w:t>
сы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2006 жыл
</w:t>
            </w:r>
            <w:r>
              <w:br/>
            </w:r>
            <w:r>
              <w:rPr>
                <w:rFonts w:ascii="Times New Roman"/>
                <w:b w:val="false"/>
                <w:i w:val="false"/>
                <w:color w:val="000000"/>
                <w:sz w:val="20"/>
              </w:rPr>
              <w:t>
2007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285,0
</w:t>
            </w:r>
            <w:r>
              <w:br/>
            </w:r>
            <w:r>
              <w:rPr>
                <w:rFonts w:ascii="Times New Roman"/>
                <w:b w:val="false"/>
                <w:i w:val="false"/>
                <w:color w:val="000000"/>
                <w:sz w:val="20"/>
              </w:rPr>
              <w:t>
290,0
</w:t>
            </w:r>
            <w:r>
              <w:br/>
            </w:r>
            <w:r>
              <w:rPr>
                <w:rFonts w:ascii="Times New Roman"/>
                <w:b w:val="false"/>
                <w:i w:val="false"/>
                <w:color w:val="000000"/>
                <w:sz w:val="20"/>
              </w:rPr>
              <w:t>
255,6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90"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Көмiрдi өндiру,
</w:t>
            </w:r>
            <w:r>
              <w:br/>
            </w:r>
            <w:r>
              <w:rPr>
                <w:rFonts w:ascii="Times New Roman"/>
                <w:b w:val="false"/>
                <w:i w:val="false"/>
                <w:color w:val="000000"/>
                <w:sz w:val="20"/>
              </w:rPr>
              <w:t>
арту, және
</w:t>
            </w:r>
            <w:r>
              <w:br/>
            </w:r>
            <w:r>
              <w:rPr>
                <w:rFonts w:ascii="Times New Roman"/>
                <w:b w:val="false"/>
                <w:i w:val="false"/>
                <w:color w:val="000000"/>
                <w:sz w:val="20"/>
              </w:rPr>
              <w:t>
тасымалдау
</w:t>
            </w:r>
            <w:r>
              <w:br/>
            </w:r>
            <w:r>
              <w:rPr>
                <w:rFonts w:ascii="Times New Roman"/>
                <w:b w:val="false"/>
                <w:i w:val="false"/>
                <w:color w:val="000000"/>
                <w:sz w:val="20"/>
              </w:rPr>
              <w:t>
кезiнде
</w:t>
            </w:r>
            <w:r>
              <w:br/>
            </w:r>
            <w:r>
              <w:rPr>
                <w:rFonts w:ascii="Times New Roman"/>
                <w:b w:val="false"/>
                <w:i w:val="false"/>
                <w:color w:val="000000"/>
                <w:sz w:val="20"/>
              </w:rPr>
              <w:t>
шаңбасар
</w:t>
            </w:r>
            <w:r>
              <w:br/>
            </w:r>
            <w:r>
              <w:rPr>
                <w:rFonts w:ascii="Times New Roman"/>
                <w:b w:val="false"/>
                <w:i w:val="false"/>
                <w:color w:val="000000"/>
                <w:sz w:val="20"/>
              </w:rPr>
              <w:t>
жүйесiн жасап
</w:t>
            </w:r>
            <w:r>
              <w:br/>
            </w:r>
            <w:r>
              <w:rPr>
                <w:rFonts w:ascii="Times New Roman"/>
                <w:b w:val="false"/>
                <w:i w:val="false"/>
                <w:color w:val="000000"/>
                <w:sz w:val="20"/>
              </w:rPr>
              <w:t>
қолдануға
</w:t>
            </w:r>
            <w:r>
              <w:br/>
            </w:r>
            <w:r>
              <w:rPr>
                <w:rFonts w:ascii="Times New Roman"/>
                <w:b w:val="false"/>
                <w:i w:val="false"/>
                <w:color w:val="000000"/>
                <w:sz w:val="20"/>
              </w:rPr>
              <w:t>
енгiзу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Тау-кен
</w:t>
            </w:r>
            <w:r>
              <w:br/>
            </w:r>
            <w:r>
              <w:rPr>
                <w:rFonts w:ascii="Times New Roman"/>
                <w:b w:val="false"/>
                <w:i w:val="false"/>
                <w:color w:val="000000"/>
                <w:sz w:val="20"/>
              </w:rPr>
              <w:t>
өндiрiсi
</w:t>
            </w:r>
            <w:r>
              <w:br/>
            </w:r>
            <w:r>
              <w:rPr>
                <w:rFonts w:ascii="Times New Roman"/>
                <w:b w:val="false"/>
                <w:i w:val="false"/>
                <w:color w:val="000000"/>
                <w:sz w:val="20"/>
              </w:rPr>
              <w:t>
жұмыстарының
</w:t>
            </w:r>
            <w:r>
              <w:br/>
            </w:r>
            <w:r>
              <w:rPr>
                <w:rFonts w:ascii="Times New Roman"/>
                <w:b w:val="false"/>
                <w:i w:val="false"/>
                <w:color w:val="000000"/>
                <w:sz w:val="20"/>
              </w:rPr>
              <w:t>
қауiпсiздiгi
</w:t>
            </w:r>
            <w:r>
              <w:br/>
            </w:r>
            <w:r>
              <w:rPr>
                <w:rFonts w:ascii="Times New Roman"/>
                <w:b w:val="false"/>
                <w:i w:val="false"/>
                <w:color w:val="000000"/>
                <w:sz w:val="20"/>
              </w:rPr>
              <w:t>
жөнiндегi
</w:t>
            </w:r>
            <w:r>
              <w:br/>
            </w:r>
            <w:r>
              <w:rPr>
                <w:rFonts w:ascii="Times New Roman"/>
                <w:b w:val="false"/>
                <w:i w:val="false"/>
                <w:color w:val="000000"/>
                <w:sz w:val="20"/>
              </w:rPr>
              <w:t>
қазақ ғылыми-
</w:t>
            </w:r>
            <w:r>
              <w:br/>
            </w:r>
            <w:r>
              <w:rPr>
                <w:rFonts w:ascii="Times New Roman"/>
                <w:b w:val="false"/>
                <w:i w:val="false"/>
                <w:color w:val="000000"/>
                <w:sz w:val="20"/>
              </w:rPr>
              <w:t>
зерттеу
</w:t>
            </w:r>
            <w:r>
              <w:br/>
            </w:r>
            <w:r>
              <w:rPr>
                <w:rFonts w:ascii="Times New Roman"/>
                <w:b w:val="false"/>
                <w:i w:val="false"/>
                <w:color w:val="000000"/>
                <w:sz w:val="20"/>
              </w:rPr>
              <w:t>
институты
</w:t>
            </w:r>
            <w:r>
              <w:br/>
            </w:r>
            <w:r>
              <w:rPr>
                <w:rFonts w:ascii="Times New Roman"/>
                <w:b w:val="false"/>
                <w:i w:val="false"/>
                <w:color w:val="000000"/>
                <w:sz w:val="20"/>
              </w:rPr>
              <w:t>
ЕМК (келiсiм
</w:t>
            </w:r>
            <w:r>
              <w:br/>
            </w:r>
            <w:r>
              <w:rPr>
                <w:rFonts w:ascii="Times New Roman"/>
                <w:b w:val="false"/>
                <w:i w:val="false"/>
                <w:color w:val="000000"/>
                <w:sz w:val="20"/>
              </w:rPr>
              <w:t>
бойынша),
</w:t>
            </w:r>
            <w:r>
              <w:br/>
            </w:r>
            <w:r>
              <w:rPr>
                <w:rFonts w:ascii="Times New Roman"/>
                <w:b w:val="false"/>
                <w:i w:val="false"/>
                <w:color w:val="000000"/>
                <w:sz w:val="20"/>
              </w:rPr>
              <w:t>
"Евроазиялық
</w:t>
            </w:r>
            <w:r>
              <w:br/>
            </w:r>
            <w:r>
              <w:rPr>
                <w:rFonts w:ascii="Times New Roman"/>
                <w:b w:val="false"/>
                <w:i w:val="false"/>
                <w:color w:val="000000"/>
                <w:sz w:val="20"/>
              </w:rPr>
              <w:t>
энергетикалық
</w:t>
            </w:r>
            <w:r>
              <w:br/>
            </w:r>
            <w:r>
              <w:rPr>
                <w:rFonts w:ascii="Times New Roman"/>
                <w:b w:val="false"/>
                <w:i w:val="false"/>
                <w:color w:val="000000"/>
                <w:sz w:val="20"/>
              </w:rPr>
              <w:t>
корпорациясы"
</w:t>
            </w:r>
            <w:r>
              <w:br/>
            </w:r>
            <w:r>
              <w:rPr>
                <w:rFonts w:ascii="Times New Roman"/>
                <w:b w:val="false"/>
                <w:i w:val="false"/>
                <w:color w:val="000000"/>
                <w:sz w:val="20"/>
              </w:rPr>
              <w:t>
АҚ "Восточ-
</w:t>
            </w:r>
            <w:r>
              <w:br/>
            </w:r>
            <w:r>
              <w:rPr>
                <w:rFonts w:ascii="Times New Roman"/>
                <w:b w:val="false"/>
                <w:i w:val="false"/>
                <w:color w:val="000000"/>
                <w:sz w:val="20"/>
              </w:rPr>
              <w:t>
ный" разрезi
</w:t>
            </w:r>
            <w:r>
              <w:br/>
            </w:r>
            <w:r>
              <w:rPr>
                <w:rFonts w:ascii="Times New Roman"/>
                <w:b w:val="false"/>
                <w:i w:val="false"/>
                <w:color w:val="000000"/>
                <w:sz w:val="20"/>
              </w:rPr>
              <w:t>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2006 жыл
</w:t>
            </w:r>
            <w:r>
              <w:br/>
            </w:r>
            <w:r>
              <w:rPr>
                <w:rFonts w:ascii="Times New Roman"/>
                <w:b w:val="false"/>
                <w:i w:val="false"/>
                <w:color w:val="000000"/>
                <w:sz w:val="20"/>
              </w:rPr>
              <w:t>
2007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r>
              <w:br/>
            </w:r>
            <w:r>
              <w:rPr>
                <w:rFonts w:ascii="Times New Roman"/>
                <w:b w:val="false"/>
                <w:i w:val="false"/>
                <w:color w:val="000000"/>
                <w:sz w:val="20"/>
              </w:rPr>
              <w:t>
2,5
</w:t>
            </w:r>
            <w:r>
              <w:br/>
            </w:r>
            <w:r>
              <w:rPr>
                <w:rFonts w:ascii="Times New Roman"/>
                <w:b w:val="false"/>
                <w:i w:val="false"/>
                <w:color w:val="000000"/>
                <w:sz w:val="20"/>
              </w:rPr>
              <w:t>
1,0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90"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Көмiр өндiрiсi
</w:t>
            </w:r>
            <w:r>
              <w:br/>
            </w:r>
            <w:r>
              <w:rPr>
                <w:rFonts w:ascii="Times New Roman"/>
                <w:b w:val="false"/>
                <w:i w:val="false"/>
                <w:color w:val="000000"/>
                <w:sz w:val="20"/>
              </w:rPr>
              <w:t>
кезiндегi шаңды
</w:t>
            </w:r>
            <w:r>
              <w:br/>
            </w:r>
            <w:r>
              <w:rPr>
                <w:rFonts w:ascii="Times New Roman"/>
                <w:b w:val="false"/>
                <w:i w:val="false"/>
                <w:color w:val="000000"/>
                <w:sz w:val="20"/>
              </w:rPr>
              <w:t>
басу және
</w:t>
            </w:r>
            <w:r>
              <w:br/>
            </w:r>
            <w:r>
              <w:rPr>
                <w:rFonts w:ascii="Times New Roman"/>
                <w:b w:val="false"/>
                <w:i w:val="false"/>
                <w:color w:val="000000"/>
                <w:sz w:val="20"/>
              </w:rPr>
              <w:t>
карьердегi
</w:t>
            </w:r>
            <w:r>
              <w:br/>
            </w:r>
            <w:r>
              <w:rPr>
                <w:rFonts w:ascii="Times New Roman"/>
                <w:b w:val="false"/>
                <w:i w:val="false"/>
                <w:color w:val="000000"/>
                <w:sz w:val="20"/>
              </w:rPr>
              <w:t>
алаңдар мен
</w:t>
            </w:r>
            <w:r>
              <w:br/>
            </w:r>
            <w:r>
              <w:rPr>
                <w:rFonts w:ascii="Times New Roman"/>
                <w:b w:val="false"/>
                <w:i w:val="false"/>
                <w:color w:val="000000"/>
                <w:sz w:val="20"/>
              </w:rPr>
              <w:t>
уақытша автомо-
</w:t>
            </w:r>
            <w:r>
              <w:br/>
            </w:r>
            <w:r>
              <w:rPr>
                <w:rFonts w:ascii="Times New Roman"/>
                <w:b w:val="false"/>
                <w:i w:val="false"/>
                <w:color w:val="000000"/>
                <w:sz w:val="20"/>
              </w:rPr>
              <w:t>
биль жолдарын
</w:t>
            </w:r>
            <w:r>
              <w:br/>
            </w:r>
            <w:r>
              <w:rPr>
                <w:rFonts w:ascii="Times New Roman"/>
                <w:b w:val="false"/>
                <w:i w:val="false"/>
                <w:color w:val="000000"/>
                <w:sz w:val="20"/>
              </w:rPr>
              <w:t>
шаң тұтқыш
</w:t>
            </w:r>
            <w:r>
              <w:br/>
            </w:r>
            <w:r>
              <w:rPr>
                <w:rFonts w:ascii="Times New Roman"/>
                <w:b w:val="false"/>
                <w:i w:val="false"/>
                <w:color w:val="000000"/>
                <w:sz w:val="20"/>
              </w:rPr>
              <w:t>
материалдармен
</w:t>
            </w:r>
            <w:r>
              <w:br/>
            </w:r>
            <w:r>
              <w:rPr>
                <w:rFonts w:ascii="Times New Roman"/>
                <w:b w:val="false"/>
                <w:i w:val="false"/>
                <w:color w:val="000000"/>
                <w:sz w:val="20"/>
              </w:rPr>
              <w:t>
өңдеу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"Богатырь",
</w:t>
            </w:r>
            <w:r>
              <w:br/>
            </w:r>
            <w:r>
              <w:rPr>
                <w:rFonts w:ascii="Times New Roman"/>
                <w:b w:val="false"/>
                <w:i w:val="false"/>
                <w:color w:val="000000"/>
                <w:sz w:val="20"/>
              </w:rPr>
              <w:t>
"Северный"
</w:t>
            </w:r>
            <w:r>
              <w:br/>
            </w:r>
            <w:r>
              <w:rPr>
                <w:rFonts w:ascii="Times New Roman"/>
                <w:b w:val="false"/>
                <w:i w:val="false"/>
                <w:color w:val="000000"/>
                <w:sz w:val="20"/>
              </w:rPr>
              <w:t>
разрездерi,
</w:t>
            </w:r>
            <w:r>
              <w:br/>
            </w:r>
            <w:r>
              <w:rPr>
                <w:rFonts w:ascii="Times New Roman"/>
                <w:b w:val="false"/>
                <w:i w:val="false"/>
                <w:color w:val="000000"/>
                <w:sz w:val="20"/>
              </w:rPr>
              <w:t>
"Богатырь
</w:t>
            </w:r>
            <w:r>
              <w:br/>
            </w:r>
            <w:r>
              <w:rPr>
                <w:rFonts w:ascii="Times New Roman"/>
                <w:b w:val="false"/>
                <w:i w:val="false"/>
                <w:color w:val="000000"/>
                <w:sz w:val="20"/>
              </w:rPr>
              <w:t>
Аксес Көмiр"
</w:t>
            </w:r>
            <w:r>
              <w:br/>
            </w:r>
            <w:r>
              <w:rPr>
                <w:rFonts w:ascii="Times New Roman"/>
                <w:b w:val="false"/>
                <w:i w:val="false"/>
                <w:color w:val="000000"/>
                <w:sz w:val="20"/>
              </w:rPr>
              <w:t>
ЖШС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2006 жыл
</w:t>
            </w:r>
            <w:r>
              <w:br/>
            </w:r>
            <w:r>
              <w:rPr>
                <w:rFonts w:ascii="Times New Roman"/>
                <w:b w:val="false"/>
                <w:i w:val="false"/>
                <w:color w:val="000000"/>
                <w:sz w:val="20"/>
              </w:rPr>
              <w:t>
2007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r>
              <w:br/>
            </w:r>
            <w:r>
              <w:rPr>
                <w:rFonts w:ascii="Times New Roman"/>
                <w:b w:val="false"/>
                <w:i w:val="false"/>
                <w:color w:val="000000"/>
                <w:sz w:val="20"/>
              </w:rPr>
              <w:t>
12,0
</w:t>
            </w:r>
            <w:r>
              <w:br/>
            </w:r>
            <w:r>
              <w:rPr>
                <w:rFonts w:ascii="Times New Roman"/>
                <w:b w:val="false"/>
                <w:i w:val="false"/>
                <w:color w:val="000000"/>
                <w:sz w:val="20"/>
              </w:rPr>
              <w:t>
12,0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90"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Темiржол
</w:t>
            </w:r>
            <w:r>
              <w:br/>
            </w:r>
            <w:r>
              <w:rPr>
                <w:rFonts w:ascii="Times New Roman"/>
                <w:b w:val="false"/>
                <w:i w:val="false"/>
                <w:color w:val="000000"/>
                <w:sz w:val="20"/>
              </w:rPr>
              <w:t>
көлiктерiн
</w:t>
            </w:r>
            <w:r>
              <w:br/>
            </w:r>
            <w:r>
              <w:rPr>
                <w:rFonts w:ascii="Times New Roman"/>
                <w:b w:val="false"/>
                <w:i w:val="false"/>
                <w:color w:val="000000"/>
                <w:sz w:val="20"/>
              </w:rPr>
              <w:t>
кезеңдерге
</w:t>
            </w:r>
            <w:r>
              <w:br/>
            </w:r>
            <w:r>
              <w:rPr>
                <w:rFonts w:ascii="Times New Roman"/>
                <w:b w:val="false"/>
                <w:i w:val="false"/>
                <w:color w:val="000000"/>
                <w:sz w:val="20"/>
              </w:rPr>
              <w:t>
бөлiп электрлi
</w:t>
            </w:r>
            <w:r>
              <w:br/>
            </w:r>
            <w:r>
              <w:rPr>
                <w:rFonts w:ascii="Times New Roman"/>
                <w:b w:val="false"/>
                <w:i w:val="false"/>
                <w:color w:val="000000"/>
                <w:sz w:val="20"/>
              </w:rPr>
              <w:t>
сүйрегiштерге
</w:t>
            </w:r>
            <w:r>
              <w:br/>
            </w:r>
            <w:r>
              <w:rPr>
                <w:rFonts w:ascii="Times New Roman"/>
                <w:b w:val="false"/>
                <w:i w:val="false"/>
                <w:color w:val="000000"/>
                <w:sz w:val="20"/>
              </w:rPr>
              <w:t>
ауыстыру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"Евроазиялық
</w:t>
            </w:r>
            <w:r>
              <w:br/>
            </w:r>
            <w:r>
              <w:rPr>
                <w:rFonts w:ascii="Times New Roman"/>
                <w:b w:val="false"/>
                <w:i w:val="false"/>
                <w:color w:val="000000"/>
                <w:sz w:val="20"/>
              </w:rPr>
              <w:t>
энергетикалық
</w:t>
            </w:r>
            <w:r>
              <w:br/>
            </w:r>
            <w:r>
              <w:rPr>
                <w:rFonts w:ascii="Times New Roman"/>
                <w:b w:val="false"/>
                <w:i w:val="false"/>
                <w:color w:val="000000"/>
                <w:sz w:val="20"/>
              </w:rPr>
              <w:t>
корпорациясы"
</w:t>
            </w:r>
            <w:r>
              <w:br/>
            </w:r>
            <w:r>
              <w:rPr>
                <w:rFonts w:ascii="Times New Roman"/>
                <w:b w:val="false"/>
                <w:i w:val="false"/>
                <w:color w:val="000000"/>
                <w:sz w:val="20"/>
              </w:rPr>
              <w:t>
АҚ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90"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Учаскелердi
</w:t>
            </w:r>
            <w:r>
              <w:br/>
            </w:r>
            <w:r>
              <w:rPr>
                <w:rFonts w:ascii="Times New Roman"/>
                <w:b w:val="false"/>
                <w:i w:val="false"/>
                <w:color w:val="000000"/>
                <w:sz w:val="20"/>
              </w:rPr>
              <w:t>
санитарлық
</w:t>
            </w:r>
            <w:r>
              <w:br/>
            </w:r>
            <w:r>
              <w:rPr>
                <w:rFonts w:ascii="Times New Roman"/>
                <w:b w:val="false"/>
                <w:i w:val="false"/>
                <w:color w:val="000000"/>
                <w:sz w:val="20"/>
              </w:rPr>
              <w:t>
өңдеу, аударма-
</w:t>
            </w:r>
            <w:r>
              <w:br/>
            </w:r>
            <w:r>
              <w:rPr>
                <w:rFonts w:ascii="Times New Roman"/>
                <w:b w:val="false"/>
                <w:i w:val="false"/>
                <w:color w:val="000000"/>
                <w:sz w:val="20"/>
              </w:rPr>
              <w:t>
лардағы эндоген-
</w:t>
            </w:r>
            <w:r>
              <w:br/>
            </w:r>
            <w:r>
              <w:rPr>
                <w:rFonts w:ascii="Times New Roman"/>
                <w:b w:val="false"/>
                <w:i w:val="false"/>
                <w:color w:val="000000"/>
                <w:sz w:val="20"/>
              </w:rPr>
              <w:t>
дi өрттердi
</w:t>
            </w:r>
            <w:r>
              <w:br/>
            </w:r>
            <w:r>
              <w:rPr>
                <w:rFonts w:ascii="Times New Roman"/>
                <w:b w:val="false"/>
                <w:i w:val="false"/>
                <w:color w:val="000000"/>
                <w:sz w:val="20"/>
              </w:rPr>
              <w:t>
сөндiру,
</w:t>
            </w:r>
            <w:r>
              <w:br/>
            </w:r>
            <w:r>
              <w:rPr>
                <w:rFonts w:ascii="Times New Roman"/>
                <w:b w:val="false"/>
                <w:i w:val="false"/>
                <w:color w:val="000000"/>
                <w:sz w:val="20"/>
              </w:rPr>
              <w:t>
тоқтату және
</w:t>
            </w:r>
            <w:r>
              <w:br/>
            </w:r>
            <w:r>
              <w:rPr>
                <w:rFonts w:ascii="Times New Roman"/>
                <w:b w:val="false"/>
                <w:i w:val="false"/>
                <w:color w:val="000000"/>
                <w:sz w:val="20"/>
              </w:rPr>
              <w:t>
алдын алу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"Богатырь",
</w:t>
            </w:r>
            <w:r>
              <w:br/>
            </w:r>
            <w:r>
              <w:rPr>
                <w:rFonts w:ascii="Times New Roman"/>
                <w:b w:val="false"/>
                <w:i w:val="false"/>
                <w:color w:val="000000"/>
                <w:sz w:val="20"/>
              </w:rPr>
              <w:t>
"Северный"
</w:t>
            </w:r>
            <w:r>
              <w:br/>
            </w:r>
            <w:r>
              <w:rPr>
                <w:rFonts w:ascii="Times New Roman"/>
                <w:b w:val="false"/>
                <w:i w:val="false"/>
                <w:color w:val="000000"/>
                <w:sz w:val="20"/>
              </w:rPr>
              <w:t>
разрездерi,
</w:t>
            </w:r>
            <w:r>
              <w:br/>
            </w:r>
            <w:r>
              <w:rPr>
                <w:rFonts w:ascii="Times New Roman"/>
                <w:b w:val="false"/>
                <w:i w:val="false"/>
                <w:color w:val="000000"/>
                <w:sz w:val="20"/>
              </w:rPr>
              <w:t>
"Богатырь
</w:t>
            </w:r>
            <w:r>
              <w:br/>
            </w:r>
            <w:r>
              <w:rPr>
                <w:rFonts w:ascii="Times New Roman"/>
                <w:b w:val="false"/>
                <w:i w:val="false"/>
                <w:color w:val="000000"/>
                <w:sz w:val="20"/>
              </w:rPr>
              <w:t>
Аксес Көмiр"
</w:t>
            </w:r>
            <w:r>
              <w:br/>
            </w:r>
            <w:r>
              <w:rPr>
                <w:rFonts w:ascii="Times New Roman"/>
                <w:b w:val="false"/>
                <w:i w:val="false"/>
                <w:color w:val="000000"/>
                <w:sz w:val="20"/>
              </w:rPr>
              <w:t>
ЖШС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2006 жыл
</w:t>
            </w:r>
            <w:r>
              <w:br/>
            </w:r>
            <w:r>
              <w:rPr>
                <w:rFonts w:ascii="Times New Roman"/>
                <w:b w:val="false"/>
                <w:i w:val="false"/>
                <w:color w:val="000000"/>
                <w:sz w:val="20"/>
              </w:rPr>
              <w:t>
2007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1.750,0
</w:t>
            </w:r>
            <w:r>
              <w:br/>
            </w:r>
            <w:r>
              <w:rPr>
                <w:rFonts w:ascii="Times New Roman"/>
                <w:b w:val="false"/>
                <w:i w:val="false"/>
                <w:color w:val="000000"/>
                <w:sz w:val="20"/>
              </w:rPr>
              <w:t>
22,0
</w:t>
            </w:r>
            <w:r>
              <w:br/>
            </w:r>
            <w:r>
              <w:rPr>
                <w:rFonts w:ascii="Times New Roman"/>
                <w:b w:val="false"/>
                <w:i w:val="false"/>
                <w:color w:val="000000"/>
                <w:sz w:val="20"/>
              </w:rPr>
              <w:t>
22,0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90"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Карьер суларын
</w:t>
            </w:r>
            <w:r>
              <w:br/>
            </w:r>
            <w:r>
              <w:rPr>
                <w:rFonts w:ascii="Times New Roman"/>
                <w:b w:val="false"/>
                <w:i w:val="false"/>
                <w:color w:val="000000"/>
                <w:sz w:val="20"/>
              </w:rPr>
              <w:t>
шаң басуға
</w:t>
            </w:r>
            <w:r>
              <w:br/>
            </w:r>
            <w:r>
              <w:rPr>
                <w:rFonts w:ascii="Times New Roman"/>
                <w:b w:val="false"/>
                <w:i w:val="false"/>
                <w:color w:val="000000"/>
                <w:sz w:val="20"/>
              </w:rPr>
              <w:t>
пайдалану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"Майкөбен
</w:t>
            </w:r>
            <w:r>
              <w:br/>
            </w:r>
            <w:r>
              <w:rPr>
                <w:rFonts w:ascii="Times New Roman"/>
                <w:b w:val="false"/>
                <w:i w:val="false"/>
                <w:color w:val="000000"/>
                <w:sz w:val="20"/>
              </w:rPr>
              <w:t>
ВЕСТ"ЖАҚ
</w:t>
            </w:r>
            <w:r>
              <w:br/>
            </w:r>
            <w:r>
              <w:rPr>
                <w:rFonts w:ascii="Times New Roman"/>
                <w:b w:val="false"/>
                <w:i w:val="false"/>
                <w:color w:val="000000"/>
                <w:sz w:val="20"/>
              </w:rPr>
              <w:t>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2006 жыл
</w:t>
            </w:r>
            <w:r>
              <w:br/>
            </w:r>
            <w:r>
              <w:rPr>
                <w:rFonts w:ascii="Times New Roman"/>
                <w:b w:val="false"/>
                <w:i w:val="false"/>
                <w:color w:val="000000"/>
                <w:sz w:val="20"/>
              </w:rPr>
              <w:t>
2007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r>
              <w:br/>
            </w:r>
            <w:r>
              <w:rPr>
                <w:rFonts w:ascii="Times New Roman"/>
                <w:b w:val="false"/>
                <w:i w:val="false"/>
                <w:color w:val="000000"/>
                <w:sz w:val="20"/>
              </w:rPr>
              <w:t>
2,5
</w:t>
            </w:r>
            <w:r>
              <w:br/>
            </w:r>
            <w:r>
              <w:rPr>
                <w:rFonts w:ascii="Times New Roman"/>
                <w:b w:val="false"/>
                <w:i w:val="false"/>
                <w:color w:val="000000"/>
                <w:sz w:val="20"/>
              </w:rPr>
              <w:t>
2,5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90"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Күл қағар
</w:t>
            </w:r>
            <w:r>
              <w:br/>
            </w:r>
            <w:r>
              <w:rPr>
                <w:rFonts w:ascii="Times New Roman"/>
                <w:b w:val="false"/>
                <w:i w:val="false"/>
                <w:color w:val="000000"/>
                <w:sz w:val="20"/>
              </w:rPr>
              <w:t>
қондырғыларды
</w:t>
            </w:r>
            <w:r>
              <w:br/>
            </w:r>
            <w:r>
              <w:rPr>
                <w:rFonts w:ascii="Times New Roman"/>
                <w:b w:val="false"/>
                <w:i w:val="false"/>
                <w:color w:val="000000"/>
                <w:sz w:val="20"/>
              </w:rPr>
              <w:t>
қайта құру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Аллюминиi"
</w:t>
            </w:r>
            <w:r>
              <w:br/>
            </w:r>
            <w:r>
              <w:rPr>
                <w:rFonts w:ascii="Times New Roman"/>
                <w:b w:val="false"/>
                <w:i w:val="false"/>
                <w:color w:val="000000"/>
                <w:sz w:val="20"/>
              </w:rPr>
              <w:t>
АҚ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2007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
</w:t>
            </w:r>
            <w:r>
              <w:br/>
            </w:r>
            <w:r>
              <w:rPr>
                <w:rFonts w:ascii="Times New Roman"/>
                <w:b w:val="false"/>
                <w:i w:val="false"/>
                <w:color w:val="000000"/>
                <w:sz w:val="20"/>
              </w:rPr>
              <w:t>
73,0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90"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Бiрiктiргiш
</w:t>
            </w:r>
            <w:r>
              <w:br/>
            </w:r>
            <w:r>
              <w:rPr>
                <w:rFonts w:ascii="Times New Roman"/>
                <w:b w:val="false"/>
                <w:i w:val="false"/>
                <w:color w:val="000000"/>
                <w:sz w:val="20"/>
              </w:rPr>
              <w:t>
пешiндегi
</w:t>
            </w:r>
            <w:r>
              <w:br/>
            </w:r>
            <w:r>
              <w:rPr>
                <w:rFonts w:ascii="Times New Roman"/>
                <w:b w:val="false"/>
                <w:i w:val="false"/>
                <w:color w:val="000000"/>
                <w:sz w:val="20"/>
              </w:rPr>
              <w:t>
электр-сүзгiштi
</w:t>
            </w:r>
            <w:r>
              <w:br/>
            </w:r>
            <w:r>
              <w:rPr>
                <w:rFonts w:ascii="Times New Roman"/>
                <w:b w:val="false"/>
                <w:i w:val="false"/>
                <w:color w:val="000000"/>
                <w:sz w:val="20"/>
              </w:rPr>
              <w:t>
жетiлдiру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Аллюминиi"
</w:t>
            </w:r>
            <w:r>
              <w:br/>
            </w:r>
            <w:r>
              <w:rPr>
                <w:rFonts w:ascii="Times New Roman"/>
                <w:b w:val="false"/>
                <w:i w:val="false"/>
                <w:color w:val="000000"/>
                <w:sz w:val="20"/>
              </w:rPr>
              <w:t>
АҚ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90"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Кальцинациялау
</w:t>
            </w:r>
            <w:r>
              <w:br/>
            </w:r>
            <w:r>
              <w:rPr>
                <w:rFonts w:ascii="Times New Roman"/>
                <w:b w:val="false"/>
                <w:i w:val="false"/>
                <w:color w:val="000000"/>
                <w:sz w:val="20"/>
              </w:rPr>
              <w:t>
пешiндегi
</w:t>
            </w:r>
            <w:r>
              <w:br/>
            </w:r>
            <w:r>
              <w:rPr>
                <w:rFonts w:ascii="Times New Roman"/>
                <w:b w:val="false"/>
                <w:i w:val="false"/>
                <w:color w:val="000000"/>
                <w:sz w:val="20"/>
              </w:rPr>
              <w:t>
элктро сүзгiштi
</w:t>
            </w:r>
            <w:r>
              <w:br/>
            </w:r>
            <w:r>
              <w:rPr>
                <w:rFonts w:ascii="Times New Roman"/>
                <w:b w:val="false"/>
                <w:i w:val="false"/>
                <w:color w:val="000000"/>
                <w:sz w:val="20"/>
              </w:rPr>
              <w:t>
қайта құру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Аллюминиi"
</w:t>
            </w:r>
            <w:r>
              <w:br/>
            </w:r>
            <w:r>
              <w:rPr>
                <w:rFonts w:ascii="Times New Roman"/>
                <w:b w:val="false"/>
                <w:i w:val="false"/>
                <w:color w:val="000000"/>
                <w:sz w:val="20"/>
              </w:rPr>
              <w:t>
АҚ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90"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Пештер мен
</w:t>
            </w:r>
            <w:r>
              <w:br/>
            </w:r>
            <w:r>
              <w:rPr>
                <w:rFonts w:ascii="Times New Roman"/>
                <w:b w:val="false"/>
                <w:i w:val="false"/>
                <w:color w:val="000000"/>
                <w:sz w:val="20"/>
              </w:rPr>
              <w:t>
олардың газдан
</w:t>
            </w:r>
            <w:r>
              <w:br/>
            </w:r>
            <w:r>
              <w:rPr>
                <w:rFonts w:ascii="Times New Roman"/>
                <w:b w:val="false"/>
                <w:i w:val="false"/>
                <w:color w:val="000000"/>
                <w:sz w:val="20"/>
              </w:rPr>
              <w:t>
тазартқыш
</w:t>
            </w:r>
            <w:r>
              <w:br/>
            </w:r>
            <w:r>
              <w:rPr>
                <w:rFonts w:ascii="Times New Roman"/>
                <w:b w:val="false"/>
                <w:i w:val="false"/>
                <w:color w:val="000000"/>
                <w:sz w:val="20"/>
              </w:rPr>
              <w:t>
қондырғыларын
</w:t>
            </w:r>
            <w:r>
              <w:br/>
            </w:r>
            <w:r>
              <w:rPr>
                <w:rFonts w:ascii="Times New Roman"/>
                <w:b w:val="false"/>
                <w:i w:val="false"/>
                <w:color w:val="000000"/>
                <w:sz w:val="20"/>
              </w:rPr>
              <w:t>
күрделi
</w:t>
            </w:r>
            <w:r>
              <w:br/>
            </w:r>
            <w:r>
              <w:rPr>
                <w:rFonts w:ascii="Times New Roman"/>
                <w:b w:val="false"/>
                <w:i w:val="false"/>
                <w:color w:val="000000"/>
                <w:sz w:val="20"/>
              </w:rPr>
              <w:t>
жөндеуден өткiзу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w:t>
            </w:r>
            <w:r>
              <w:br/>
            </w:r>
            <w:r>
              <w:rPr>
                <w:rFonts w:ascii="Times New Roman"/>
                <w:b w:val="false"/>
                <w:i w:val="false"/>
                <w:color w:val="000000"/>
                <w:sz w:val="20"/>
              </w:rPr>
              <w:t>
ферросплав
</w:t>
            </w:r>
            <w:r>
              <w:br/>
            </w:r>
            <w:r>
              <w:rPr>
                <w:rFonts w:ascii="Times New Roman"/>
                <w:b w:val="false"/>
                <w:i w:val="false"/>
                <w:color w:val="000000"/>
                <w:sz w:val="20"/>
              </w:rPr>
              <w:t>
заводы
</w:t>
            </w:r>
            <w:r>
              <w:br/>
            </w:r>
            <w:r>
              <w:rPr>
                <w:rFonts w:ascii="Times New Roman"/>
                <w:b w:val="false"/>
                <w:i w:val="false"/>
                <w:color w:val="000000"/>
                <w:sz w:val="20"/>
              </w:rPr>
              <w:t>
"Қазақхром"
</w:t>
            </w:r>
            <w:r>
              <w:br/>
            </w:r>
            <w:r>
              <w:rPr>
                <w:rFonts w:ascii="Times New Roman"/>
                <w:b w:val="false"/>
                <w:i w:val="false"/>
                <w:color w:val="000000"/>
                <w:sz w:val="20"/>
              </w:rPr>
              <w:t>
ТҰК"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2006 жыл
</w:t>
            </w:r>
            <w:r>
              <w:br/>
            </w:r>
            <w:r>
              <w:rPr>
                <w:rFonts w:ascii="Times New Roman"/>
                <w:b w:val="false"/>
                <w:i w:val="false"/>
                <w:color w:val="000000"/>
                <w:sz w:val="20"/>
              </w:rPr>
              <w:t>
2007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780,0
</w:t>
            </w:r>
            <w:r>
              <w:br/>
            </w:r>
            <w:r>
              <w:rPr>
                <w:rFonts w:ascii="Times New Roman"/>
                <w:b w:val="false"/>
                <w:i w:val="false"/>
                <w:color w:val="000000"/>
                <w:sz w:val="20"/>
              </w:rPr>
              <w:t>
780,0
</w:t>
            </w:r>
            <w:r>
              <w:br/>
            </w:r>
            <w:r>
              <w:rPr>
                <w:rFonts w:ascii="Times New Roman"/>
                <w:b w:val="false"/>
                <w:i w:val="false"/>
                <w:color w:val="000000"/>
                <w:sz w:val="20"/>
              </w:rPr>
              <w:t>
780,0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90"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 газдан
</w:t>
            </w:r>
            <w:r>
              <w:br/>
            </w:r>
            <w:r>
              <w:rPr>
                <w:rFonts w:ascii="Times New Roman"/>
                <w:b w:val="false"/>
                <w:i w:val="false"/>
                <w:color w:val="000000"/>
                <w:sz w:val="20"/>
              </w:rPr>
              <w:t>
тазартқыш
</w:t>
            </w:r>
            <w:r>
              <w:br/>
            </w:r>
            <w:r>
              <w:rPr>
                <w:rFonts w:ascii="Times New Roman"/>
                <w:b w:val="false"/>
                <w:i w:val="false"/>
                <w:color w:val="000000"/>
                <w:sz w:val="20"/>
              </w:rPr>
              <w:t>
қондырғыны
</w:t>
            </w:r>
            <w:r>
              <w:br/>
            </w:r>
            <w:r>
              <w:rPr>
                <w:rFonts w:ascii="Times New Roman"/>
                <w:b w:val="false"/>
                <w:i w:val="false"/>
                <w:color w:val="000000"/>
                <w:sz w:val="20"/>
              </w:rPr>
              <w:t>
жобалау және
</w:t>
            </w:r>
            <w:r>
              <w:br/>
            </w:r>
            <w:r>
              <w:rPr>
                <w:rFonts w:ascii="Times New Roman"/>
                <w:b w:val="false"/>
                <w:i w:val="false"/>
                <w:color w:val="000000"/>
                <w:sz w:val="20"/>
              </w:rPr>
              <w:t>
салу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w:t>
            </w:r>
            <w:r>
              <w:br/>
            </w:r>
            <w:r>
              <w:rPr>
                <w:rFonts w:ascii="Times New Roman"/>
                <w:b w:val="false"/>
                <w:i w:val="false"/>
                <w:color w:val="000000"/>
                <w:sz w:val="20"/>
              </w:rPr>
              <w:t>
ферросплав
</w:t>
            </w:r>
            <w:r>
              <w:br/>
            </w:r>
            <w:r>
              <w:rPr>
                <w:rFonts w:ascii="Times New Roman"/>
                <w:b w:val="false"/>
                <w:i w:val="false"/>
                <w:color w:val="000000"/>
                <w:sz w:val="20"/>
              </w:rPr>
              <w:t>
заводы
</w:t>
            </w:r>
            <w:r>
              <w:br/>
            </w:r>
            <w:r>
              <w:rPr>
                <w:rFonts w:ascii="Times New Roman"/>
                <w:b w:val="false"/>
                <w:i w:val="false"/>
                <w:color w:val="000000"/>
                <w:sz w:val="20"/>
              </w:rPr>
              <w:t>
"Қазақхром"
</w:t>
            </w:r>
            <w:r>
              <w:br/>
            </w:r>
            <w:r>
              <w:rPr>
                <w:rFonts w:ascii="Times New Roman"/>
                <w:b w:val="false"/>
                <w:i w:val="false"/>
                <w:color w:val="000000"/>
                <w:sz w:val="20"/>
              </w:rPr>
              <w:t>
ТҰК"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2006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195,0
</w:t>
            </w:r>
            <w:r>
              <w:br/>
            </w:r>
            <w:r>
              <w:rPr>
                <w:rFonts w:ascii="Times New Roman"/>
                <w:b w:val="false"/>
                <w:i w:val="false"/>
                <w:color w:val="000000"/>
                <w:sz w:val="20"/>
              </w:rPr>
              <w:t>
91,0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90"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15, 16 пеш-
</w:t>
            </w:r>
            <w:r>
              <w:br/>
            </w:r>
            <w:r>
              <w:rPr>
                <w:rFonts w:ascii="Times New Roman"/>
                <w:b w:val="false"/>
                <w:i w:val="false"/>
                <w:color w:val="000000"/>
                <w:sz w:val="20"/>
              </w:rPr>
              <w:t>
тердiң қосымша
</w:t>
            </w:r>
            <w:r>
              <w:br/>
            </w:r>
            <w:r>
              <w:rPr>
                <w:rFonts w:ascii="Times New Roman"/>
                <w:b w:val="false"/>
                <w:i w:val="false"/>
                <w:color w:val="000000"/>
                <w:sz w:val="20"/>
              </w:rPr>
              <w:t>
құрғақ тазарт-
</w:t>
            </w:r>
            <w:r>
              <w:br/>
            </w:r>
            <w:r>
              <w:rPr>
                <w:rFonts w:ascii="Times New Roman"/>
                <w:b w:val="false"/>
                <w:i w:val="false"/>
                <w:color w:val="000000"/>
                <w:sz w:val="20"/>
              </w:rPr>
              <w:t>
қыштар құрылысын
</w:t>
            </w:r>
            <w:r>
              <w:br/>
            </w:r>
            <w:r>
              <w:rPr>
                <w:rFonts w:ascii="Times New Roman"/>
                <w:b w:val="false"/>
                <w:i w:val="false"/>
                <w:color w:val="000000"/>
                <w:sz w:val="20"/>
              </w:rPr>
              <w:t>
аяқтау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Павлодар об-
</w:t>
            </w:r>
            <w:r>
              <w:br/>
            </w:r>
            <w:r>
              <w:rPr>
                <w:rFonts w:ascii="Times New Roman"/>
                <w:b w:val="false"/>
                <w:i w:val="false"/>
                <w:color w:val="000000"/>
                <w:sz w:val="20"/>
              </w:rPr>
              <w:t>
лыстық
</w:t>
            </w:r>
            <w:r>
              <w:br/>
            </w:r>
            <w:r>
              <w:rPr>
                <w:rFonts w:ascii="Times New Roman"/>
                <w:b w:val="false"/>
                <w:i w:val="false"/>
                <w:color w:val="000000"/>
                <w:sz w:val="20"/>
              </w:rPr>
              <w:t>
қоршаған
</w:t>
            </w:r>
            <w:r>
              <w:br/>
            </w:r>
            <w:r>
              <w:rPr>
                <w:rFonts w:ascii="Times New Roman"/>
                <w:b w:val="false"/>
                <w:i w:val="false"/>
                <w:color w:val="000000"/>
                <w:sz w:val="20"/>
              </w:rPr>
              <w:t>
ортаны қорғау
</w:t>
            </w:r>
            <w:r>
              <w:br/>
            </w:r>
            <w:r>
              <w:rPr>
                <w:rFonts w:ascii="Times New Roman"/>
                <w:b w:val="false"/>
                <w:i w:val="false"/>
                <w:color w:val="000000"/>
                <w:sz w:val="20"/>
              </w:rPr>
              <w:t>
аумақтық бас-
</w:t>
            </w:r>
            <w:r>
              <w:br/>
            </w:r>
            <w:r>
              <w:rPr>
                <w:rFonts w:ascii="Times New Roman"/>
                <w:b w:val="false"/>
                <w:i w:val="false"/>
                <w:color w:val="000000"/>
                <w:sz w:val="20"/>
              </w:rPr>
              <w:t>
қармасы (келi
</w:t>
            </w:r>
            <w:r>
              <w:br/>
            </w:r>
            <w:r>
              <w:rPr>
                <w:rFonts w:ascii="Times New Roman"/>
                <w:b w:val="false"/>
                <w:i w:val="false"/>
                <w:color w:val="000000"/>
                <w:sz w:val="20"/>
              </w:rPr>
              <w:t>
сiм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90" w:hRule="atLeast"/>
        </w:trPr>
        <w:tc>
          <w:tcPr>
            <w:tcW w:w="0" w:type="auto"/>
            <w:gridSpan w:val="7"/>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Су ресурстарын қорғау және сумен жабдықтау сапасын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жақсарту
</w:t>
            </w:r>
            <w:r>
              <w:rPr>
                <w:rFonts w:ascii="Times New Roman"/>
                <w:b w:val="false"/>
                <w:i w:val="false"/>
                <w:color w:val="000000"/>
                <w:sz w:val="20"/>
              </w:rPr>
              <w:t>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Тастарды бұзу
</w:t>
            </w:r>
            <w:r>
              <w:br/>
            </w:r>
            <w:r>
              <w:rPr>
                <w:rFonts w:ascii="Times New Roman"/>
                <w:b w:val="false"/>
                <w:i w:val="false"/>
                <w:color w:val="000000"/>
                <w:sz w:val="20"/>
              </w:rPr>
              <w:t>
кезiнде және үс-
</w:t>
            </w:r>
            <w:r>
              <w:br/>
            </w:r>
            <w:r>
              <w:rPr>
                <w:rFonts w:ascii="Times New Roman"/>
                <w:b w:val="false"/>
                <w:i w:val="false"/>
                <w:color w:val="000000"/>
                <w:sz w:val="20"/>
              </w:rPr>
              <w:t>
тiңгi қабаттан
</w:t>
            </w:r>
            <w:r>
              <w:br/>
            </w:r>
            <w:r>
              <w:rPr>
                <w:rFonts w:ascii="Times New Roman"/>
                <w:b w:val="false"/>
                <w:i w:val="false"/>
                <w:color w:val="000000"/>
                <w:sz w:val="20"/>
              </w:rPr>
              <w:t>
құйылған жер
</w:t>
            </w:r>
            <w:r>
              <w:br/>
            </w:r>
            <w:r>
              <w:rPr>
                <w:rFonts w:ascii="Times New Roman"/>
                <w:b w:val="false"/>
                <w:i w:val="false"/>
                <w:color w:val="000000"/>
                <w:sz w:val="20"/>
              </w:rPr>
              <w:t>
асты суларын
</w:t>
            </w:r>
            <w:r>
              <w:br/>
            </w:r>
            <w:r>
              <w:rPr>
                <w:rFonts w:ascii="Times New Roman"/>
                <w:b w:val="false"/>
                <w:i w:val="false"/>
                <w:color w:val="000000"/>
                <w:sz w:val="20"/>
              </w:rPr>
              <w:t>
техникалық
</w:t>
            </w:r>
            <w:r>
              <w:br/>
            </w:r>
            <w:r>
              <w:rPr>
                <w:rFonts w:ascii="Times New Roman"/>
                <w:b w:val="false"/>
                <w:i w:val="false"/>
                <w:color w:val="000000"/>
                <w:sz w:val="20"/>
              </w:rPr>
              <w:t>
қажеттiлiктерге
</w:t>
            </w:r>
            <w:r>
              <w:br/>
            </w:r>
            <w:r>
              <w:rPr>
                <w:rFonts w:ascii="Times New Roman"/>
                <w:b w:val="false"/>
                <w:i w:val="false"/>
                <w:color w:val="000000"/>
                <w:sz w:val="20"/>
              </w:rPr>
              <w:t>
пайдалану жөнiн-
</w:t>
            </w:r>
            <w:r>
              <w:br/>
            </w:r>
            <w:r>
              <w:rPr>
                <w:rFonts w:ascii="Times New Roman"/>
                <w:b w:val="false"/>
                <w:i w:val="false"/>
                <w:color w:val="000000"/>
                <w:sz w:val="20"/>
              </w:rPr>
              <w:t>
дегi жұмыстарды
</w:t>
            </w:r>
            <w:r>
              <w:br/>
            </w:r>
            <w:r>
              <w:rPr>
                <w:rFonts w:ascii="Times New Roman"/>
                <w:b w:val="false"/>
                <w:i w:val="false"/>
                <w:color w:val="000000"/>
                <w:sz w:val="20"/>
              </w:rPr>
              <w:t>
жобалау және
</w:t>
            </w:r>
            <w:r>
              <w:br/>
            </w:r>
            <w:r>
              <w:rPr>
                <w:rFonts w:ascii="Times New Roman"/>
                <w:b w:val="false"/>
                <w:i w:val="false"/>
                <w:color w:val="000000"/>
                <w:sz w:val="20"/>
              </w:rPr>
              <w:t>
iске асыру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"Евроазиялық
</w:t>
            </w:r>
            <w:r>
              <w:br/>
            </w:r>
            <w:r>
              <w:rPr>
                <w:rFonts w:ascii="Times New Roman"/>
                <w:b w:val="false"/>
                <w:i w:val="false"/>
                <w:color w:val="000000"/>
                <w:sz w:val="20"/>
              </w:rPr>
              <w:t>
энергетикалық
</w:t>
            </w:r>
            <w:r>
              <w:br/>
            </w:r>
            <w:r>
              <w:rPr>
                <w:rFonts w:ascii="Times New Roman"/>
                <w:b w:val="false"/>
                <w:i w:val="false"/>
                <w:color w:val="000000"/>
                <w:sz w:val="20"/>
              </w:rPr>
              <w:t>
корпорациясы"
</w:t>
            </w:r>
            <w:r>
              <w:br/>
            </w:r>
            <w:r>
              <w:rPr>
                <w:rFonts w:ascii="Times New Roman"/>
                <w:b w:val="false"/>
                <w:i w:val="false"/>
                <w:color w:val="000000"/>
                <w:sz w:val="20"/>
              </w:rPr>
              <w:t>
АҚ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өзенi
</w:t>
            </w:r>
            <w:r>
              <w:br/>
            </w:r>
            <w:r>
              <w:rPr>
                <w:rFonts w:ascii="Times New Roman"/>
                <w:b w:val="false"/>
                <w:i w:val="false"/>
                <w:color w:val="000000"/>
                <w:sz w:val="20"/>
              </w:rPr>
              <w:t>
бассейнiнiң су
</w:t>
            </w:r>
            <w:r>
              <w:br/>
            </w:r>
            <w:r>
              <w:rPr>
                <w:rFonts w:ascii="Times New Roman"/>
                <w:b w:val="false"/>
                <w:i w:val="false"/>
                <w:color w:val="000000"/>
                <w:sz w:val="20"/>
              </w:rPr>
              <w:t>
ресурстарын
</w:t>
            </w:r>
            <w:r>
              <w:br/>
            </w:r>
            <w:r>
              <w:rPr>
                <w:rFonts w:ascii="Times New Roman"/>
                <w:b w:val="false"/>
                <w:i w:val="false"/>
                <w:color w:val="000000"/>
                <w:sz w:val="20"/>
              </w:rPr>
              <w:t>
шекара аралық
</w:t>
            </w:r>
            <w:r>
              <w:br/>
            </w:r>
            <w:r>
              <w:rPr>
                <w:rFonts w:ascii="Times New Roman"/>
                <w:b w:val="false"/>
                <w:i w:val="false"/>
                <w:color w:val="000000"/>
                <w:sz w:val="20"/>
              </w:rPr>
              <w:t>
басқару жөнiнде-
</w:t>
            </w:r>
            <w:r>
              <w:br/>
            </w:r>
            <w:r>
              <w:rPr>
                <w:rFonts w:ascii="Times New Roman"/>
                <w:b w:val="false"/>
                <w:i w:val="false"/>
                <w:color w:val="000000"/>
                <w:sz w:val="20"/>
              </w:rPr>
              <w:t>
гi жұмыстарды
</w:t>
            </w:r>
            <w:r>
              <w:br/>
            </w:r>
            <w:r>
              <w:rPr>
                <w:rFonts w:ascii="Times New Roman"/>
                <w:b w:val="false"/>
                <w:i w:val="false"/>
                <w:color w:val="000000"/>
                <w:sz w:val="20"/>
              </w:rPr>
              <w:t>
жобалап iске
</w:t>
            </w:r>
            <w:r>
              <w:br/>
            </w:r>
            <w:r>
              <w:rPr>
                <w:rFonts w:ascii="Times New Roman"/>
                <w:b w:val="false"/>
                <w:i w:val="false"/>
                <w:color w:val="000000"/>
                <w:sz w:val="20"/>
              </w:rPr>
              <w:t>
асыру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r>
              <w:br/>
            </w:r>
            <w:r>
              <w:rPr>
                <w:rFonts w:ascii="Times New Roman"/>
                <w:b w:val="false"/>
                <w:i w:val="false"/>
                <w:color w:val="000000"/>
                <w:sz w:val="20"/>
              </w:rPr>
              <w:t>
облыстық
</w:t>
            </w:r>
            <w:r>
              <w:br/>
            </w:r>
            <w:r>
              <w:rPr>
                <w:rFonts w:ascii="Times New Roman"/>
                <w:b w:val="false"/>
                <w:i w:val="false"/>
                <w:color w:val="000000"/>
                <w:sz w:val="20"/>
              </w:rPr>
              <w:t>
қоршаған орта
</w:t>
            </w:r>
            <w:r>
              <w:br/>
            </w:r>
            <w:r>
              <w:rPr>
                <w:rFonts w:ascii="Times New Roman"/>
                <w:b w:val="false"/>
                <w:i w:val="false"/>
                <w:color w:val="000000"/>
                <w:sz w:val="20"/>
              </w:rPr>
              <w:t>
ны қорғау ау
</w:t>
            </w:r>
            <w:r>
              <w:br/>
            </w:r>
            <w:r>
              <w:rPr>
                <w:rFonts w:ascii="Times New Roman"/>
                <w:b w:val="false"/>
                <w:i w:val="false"/>
                <w:color w:val="000000"/>
                <w:sz w:val="20"/>
              </w:rPr>
              <w:t>
мақтық басқар
</w:t>
            </w:r>
            <w:r>
              <w:br/>
            </w:r>
            <w:r>
              <w:rPr>
                <w:rFonts w:ascii="Times New Roman"/>
                <w:b w:val="false"/>
                <w:i w:val="false"/>
                <w:color w:val="000000"/>
                <w:sz w:val="20"/>
              </w:rPr>
              <w:t>
масы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2006 жыл
</w:t>
            </w:r>
            <w:r>
              <w:br/>
            </w:r>
            <w:r>
              <w:rPr>
                <w:rFonts w:ascii="Times New Roman"/>
                <w:b w:val="false"/>
                <w:i w:val="false"/>
                <w:color w:val="000000"/>
                <w:sz w:val="20"/>
              </w:rPr>
              <w:t>
2007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
</w:t>
            </w:r>
            <w:r>
              <w:br/>
            </w:r>
            <w:r>
              <w:rPr>
                <w:rFonts w:ascii="Times New Roman"/>
                <w:b w:val="false"/>
                <w:i w:val="false"/>
                <w:color w:val="000000"/>
                <w:sz w:val="20"/>
              </w:rPr>
              <w:t>
49,5
</w:t>
            </w:r>
            <w:r>
              <w:br/>
            </w:r>
            <w:r>
              <w:rPr>
                <w:rFonts w:ascii="Times New Roman"/>
                <w:b w:val="false"/>
                <w:i w:val="false"/>
                <w:color w:val="000000"/>
                <w:sz w:val="20"/>
              </w:rPr>
              <w:t>
66,0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ның
</w:t>
            </w:r>
            <w:r>
              <w:br/>
            </w:r>
            <w:r>
              <w:rPr>
                <w:rFonts w:ascii="Times New Roman"/>
                <w:b w:val="false"/>
                <w:i w:val="false"/>
                <w:color w:val="000000"/>
                <w:sz w:val="20"/>
              </w:rPr>
              <w:t>
заңна
</w:t>
            </w:r>
            <w:r>
              <w:br/>
            </w:r>
            <w:r>
              <w:rPr>
                <w:rFonts w:ascii="Times New Roman"/>
                <w:b w:val="false"/>
                <w:i w:val="false"/>
                <w:color w:val="000000"/>
                <w:sz w:val="20"/>
              </w:rPr>
              <w:t>
масы-
</w:t>
            </w:r>
            <w:r>
              <w:br/>
            </w:r>
            <w:r>
              <w:rPr>
                <w:rFonts w:ascii="Times New Roman"/>
                <w:b w:val="false"/>
                <w:i w:val="false"/>
                <w:color w:val="000000"/>
                <w:sz w:val="20"/>
              </w:rPr>
              <w:t>
мен
</w:t>
            </w:r>
            <w:r>
              <w:br/>
            </w:r>
            <w:r>
              <w:rPr>
                <w:rFonts w:ascii="Times New Roman"/>
                <w:b w:val="false"/>
                <w:i w:val="false"/>
                <w:color w:val="000000"/>
                <w:sz w:val="20"/>
              </w:rPr>
              <w:t>
тыйым
</w:t>
            </w:r>
            <w:r>
              <w:br/>
            </w:r>
            <w:r>
              <w:rPr>
                <w:rFonts w:ascii="Times New Roman"/>
                <w:b w:val="false"/>
                <w:i w:val="false"/>
                <w:color w:val="000000"/>
                <w:sz w:val="20"/>
              </w:rPr>
              <w:t>
салын
</w:t>
            </w:r>
            <w:r>
              <w:br/>
            </w:r>
            <w:r>
              <w:rPr>
                <w:rFonts w:ascii="Times New Roman"/>
                <w:b w:val="false"/>
                <w:i w:val="false"/>
                <w:color w:val="000000"/>
                <w:sz w:val="20"/>
              </w:rPr>
              <w:t>
баған
</w:t>
            </w:r>
            <w:r>
              <w:br/>
            </w:r>
            <w:r>
              <w:rPr>
                <w:rFonts w:ascii="Times New Roman"/>
                <w:b w:val="false"/>
                <w:i w:val="false"/>
                <w:color w:val="000000"/>
                <w:sz w:val="20"/>
              </w:rPr>
              <w:t>
өзге
</w:t>
            </w:r>
            <w:r>
              <w:br/>
            </w:r>
            <w:r>
              <w:rPr>
                <w:rFonts w:ascii="Times New Roman"/>
                <w:b w:val="false"/>
                <w:i w:val="false"/>
                <w:color w:val="000000"/>
                <w:sz w:val="20"/>
              </w:rPr>
              <w:t>
де
</w:t>
            </w:r>
            <w:r>
              <w:br/>
            </w:r>
            <w:r>
              <w:rPr>
                <w:rFonts w:ascii="Times New Roman"/>
                <w:b w:val="false"/>
                <w:i w:val="false"/>
                <w:color w:val="000000"/>
                <w:sz w:val="20"/>
              </w:rPr>
              <w:t>
көздер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w:t>
            </w:r>
            <w:r>
              <w:br/>
            </w:r>
            <w:r>
              <w:rPr>
                <w:rFonts w:ascii="Times New Roman"/>
                <w:b w:val="false"/>
                <w:i w:val="false"/>
                <w:color w:val="000000"/>
                <w:sz w:val="20"/>
              </w:rPr>
              <w:t>
ның Солтүстiк
</w:t>
            </w:r>
            <w:r>
              <w:br/>
            </w:r>
            <w:r>
              <w:rPr>
                <w:rFonts w:ascii="Times New Roman"/>
                <w:b w:val="false"/>
                <w:i w:val="false"/>
                <w:color w:val="000000"/>
                <w:sz w:val="20"/>
              </w:rPr>
              <w:t>
өнеркәсiп аумағы
</w:t>
            </w:r>
            <w:r>
              <w:br/>
            </w:r>
            <w:r>
              <w:rPr>
                <w:rFonts w:ascii="Times New Roman"/>
                <w:b w:val="false"/>
                <w:i w:val="false"/>
                <w:color w:val="000000"/>
                <w:sz w:val="20"/>
              </w:rPr>
              <w:t>
ауданында залал
</w:t>
            </w:r>
            <w:r>
              <w:br/>
            </w:r>
            <w:r>
              <w:rPr>
                <w:rFonts w:ascii="Times New Roman"/>
                <w:b w:val="false"/>
                <w:i w:val="false"/>
                <w:color w:val="000000"/>
                <w:sz w:val="20"/>
              </w:rPr>
              <w:t>
сыздандыру
</w:t>
            </w:r>
            <w:r>
              <w:br/>
            </w:r>
            <w:r>
              <w:rPr>
                <w:rFonts w:ascii="Times New Roman"/>
                <w:b w:val="false"/>
                <w:i w:val="false"/>
                <w:color w:val="000000"/>
                <w:sz w:val="20"/>
              </w:rPr>
              <w:t>
жұмыстарын аяқта
</w:t>
            </w:r>
            <w:r>
              <w:br/>
            </w:r>
            <w:r>
              <w:rPr>
                <w:rFonts w:ascii="Times New Roman"/>
                <w:b w:val="false"/>
                <w:i w:val="false"/>
                <w:color w:val="000000"/>
                <w:sz w:val="20"/>
              </w:rPr>
              <w:t>
ғаннан кейiн
</w:t>
            </w:r>
            <w:r>
              <w:br/>
            </w:r>
            <w:r>
              <w:rPr>
                <w:rFonts w:ascii="Times New Roman"/>
                <w:b w:val="false"/>
                <w:i w:val="false"/>
                <w:color w:val="000000"/>
                <w:sz w:val="20"/>
              </w:rPr>
              <w:t>
сынаппен ластану
</w:t>
            </w:r>
            <w:r>
              <w:br/>
            </w:r>
            <w:r>
              <w:rPr>
                <w:rFonts w:ascii="Times New Roman"/>
                <w:b w:val="false"/>
                <w:i w:val="false"/>
                <w:color w:val="000000"/>
                <w:sz w:val="20"/>
              </w:rPr>
              <w:t>
мониторингiн
</w:t>
            </w:r>
            <w:r>
              <w:br/>
            </w:r>
            <w:r>
              <w:rPr>
                <w:rFonts w:ascii="Times New Roman"/>
                <w:b w:val="false"/>
                <w:i w:val="false"/>
                <w:color w:val="000000"/>
                <w:sz w:val="20"/>
              </w:rPr>
              <w:t>
жүзеге асыру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Павлодар
</w:t>
            </w:r>
            <w:r>
              <w:br/>
            </w:r>
            <w:r>
              <w:rPr>
                <w:rFonts w:ascii="Times New Roman"/>
                <w:b w:val="false"/>
                <w:i w:val="false"/>
                <w:color w:val="000000"/>
                <w:sz w:val="20"/>
              </w:rPr>
              <w:t>
қаласының
</w:t>
            </w:r>
            <w:r>
              <w:br/>
            </w:r>
            <w:r>
              <w:rPr>
                <w:rFonts w:ascii="Times New Roman"/>
                <w:b w:val="false"/>
                <w:i w:val="false"/>
                <w:color w:val="000000"/>
                <w:sz w:val="20"/>
              </w:rPr>
              <w:t>
әкiмi, Павло
</w:t>
            </w:r>
            <w:r>
              <w:br/>
            </w:r>
            <w:r>
              <w:rPr>
                <w:rFonts w:ascii="Times New Roman"/>
                <w:b w:val="false"/>
                <w:i w:val="false"/>
                <w:color w:val="000000"/>
                <w:sz w:val="20"/>
              </w:rPr>
              <w:t>
дар облыстық
</w:t>
            </w:r>
            <w:r>
              <w:br/>
            </w:r>
            <w:r>
              <w:rPr>
                <w:rFonts w:ascii="Times New Roman"/>
                <w:b w:val="false"/>
                <w:i w:val="false"/>
                <w:color w:val="000000"/>
                <w:sz w:val="20"/>
              </w:rPr>
              <w:t>
қоршаған 
</w:t>
            </w:r>
            <w:r>
              <w:br/>
            </w:r>
            <w:r>
              <w:rPr>
                <w:rFonts w:ascii="Times New Roman"/>
                <w:b w:val="false"/>
                <w:i w:val="false"/>
                <w:color w:val="000000"/>
                <w:sz w:val="20"/>
              </w:rPr>
              <w:t>
ортаны қорғау
</w:t>
            </w:r>
            <w:r>
              <w:br/>
            </w:r>
            <w:r>
              <w:rPr>
                <w:rFonts w:ascii="Times New Roman"/>
                <w:b w:val="false"/>
                <w:i w:val="false"/>
                <w:color w:val="000000"/>
                <w:sz w:val="20"/>
              </w:rPr>
              <w:t>
аумақтық бас
</w:t>
            </w:r>
            <w:r>
              <w:br/>
            </w:r>
            <w:r>
              <w:rPr>
                <w:rFonts w:ascii="Times New Roman"/>
                <w:b w:val="false"/>
                <w:i w:val="false"/>
                <w:color w:val="000000"/>
                <w:sz w:val="20"/>
              </w:rPr>
              <w:t>
қармасы (келi
</w:t>
            </w:r>
            <w:r>
              <w:br/>
            </w:r>
            <w:r>
              <w:rPr>
                <w:rFonts w:ascii="Times New Roman"/>
                <w:b w:val="false"/>
                <w:i w:val="false"/>
                <w:color w:val="000000"/>
                <w:sz w:val="20"/>
              </w:rPr>
              <w:t>
сiм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2006 жыл
</w:t>
            </w:r>
            <w:r>
              <w:br/>
            </w:r>
            <w:r>
              <w:rPr>
                <w:rFonts w:ascii="Times New Roman"/>
                <w:b w:val="false"/>
                <w:i w:val="false"/>
                <w:color w:val="000000"/>
                <w:sz w:val="20"/>
              </w:rPr>
              <w:t>
2007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r>
              <w:br/>
            </w:r>
            <w:r>
              <w:rPr>
                <w:rFonts w:ascii="Times New Roman"/>
                <w:b w:val="false"/>
                <w:i w:val="false"/>
                <w:color w:val="000000"/>
                <w:sz w:val="20"/>
              </w:rPr>
              <w:t>
3,0
</w:t>
            </w:r>
            <w:r>
              <w:br/>
            </w:r>
            <w:r>
              <w:rPr>
                <w:rFonts w:ascii="Times New Roman"/>
                <w:b w:val="false"/>
                <w:i w:val="false"/>
                <w:color w:val="000000"/>
                <w:sz w:val="20"/>
              </w:rPr>
              <w:t>
3,0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"Былқылдақ"
</w:t>
            </w:r>
            <w:r>
              <w:br/>
            </w:r>
            <w:r>
              <w:rPr>
                <w:rFonts w:ascii="Times New Roman"/>
                <w:b w:val="false"/>
                <w:i w:val="false"/>
                <w:color w:val="000000"/>
                <w:sz w:val="20"/>
              </w:rPr>
              <w:t>
ағынды сулар
</w:t>
            </w:r>
            <w:r>
              <w:br/>
            </w:r>
            <w:r>
              <w:rPr>
                <w:rFonts w:ascii="Times New Roman"/>
                <w:b w:val="false"/>
                <w:i w:val="false"/>
                <w:color w:val="000000"/>
                <w:sz w:val="20"/>
              </w:rPr>
              <w:t>
жинақтауышының
</w:t>
            </w:r>
            <w:r>
              <w:br/>
            </w:r>
            <w:r>
              <w:rPr>
                <w:rFonts w:ascii="Times New Roman"/>
                <w:b w:val="false"/>
                <w:i w:val="false"/>
                <w:color w:val="000000"/>
                <w:sz w:val="20"/>
              </w:rPr>
              <w:t>
сынаппен
</w:t>
            </w:r>
            <w:r>
              <w:br/>
            </w:r>
            <w:r>
              <w:rPr>
                <w:rFonts w:ascii="Times New Roman"/>
                <w:b w:val="false"/>
                <w:i w:val="false"/>
                <w:color w:val="000000"/>
                <w:sz w:val="20"/>
              </w:rPr>
              <w:t>
ластануын және
</w:t>
            </w:r>
            <w:r>
              <w:br/>
            </w:r>
            <w:r>
              <w:rPr>
                <w:rFonts w:ascii="Times New Roman"/>
                <w:b w:val="false"/>
                <w:i w:val="false"/>
                <w:color w:val="000000"/>
                <w:sz w:val="20"/>
              </w:rPr>
              <w:t>
қоршаған
</w:t>
            </w:r>
            <w:r>
              <w:br/>
            </w:r>
            <w:r>
              <w:rPr>
                <w:rFonts w:ascii="Times New Roman"/>
                <w:b w:val="false"/>
                <w:i w:val="false"/>
                <w:color w:val="000000"/>
                <w:sz w:val="20"/>
              </w:rPr>
              <w:t>
бөгетшелердiң
</w:t>
            </w:r>
            <w:r>
              <w:br/>
            </w:r>
            <w:r>
              <w:rPr>
                <w:rFonts w:ascii="Times New Roman"/>
                <w:b w:val="false"/>
                <w:i w:val="false"/>
                <w:color w:val="000000"/>
                <w:sz w:val="20"/>
              </w:rPr>
              <w:t>
жағдайын
</w:t>
            </w:r>
            <w:r>
              <w:br/>
            </w:r>
            <w:r>
              <w:rPr>
                <w:rFonts w:ascii="Times New Roman"/>
                <w:b w:val="false"/>
                <w:i w:val="false"/>
                <w:color w:val="000000"/>
                <w:sz w:val="20"/>
              </w:rPr>
              <w:t>
зерделеудiң
</w:t>
            </w:r>
            <w:r>
              <w:br/>
            </w:r>
            <w:r>
              <w:rPr>
                <w:rFonts w:ascii="Times New Roman"/>
                <w:b w:val="false"/>
                <w:i w:val="false"/>
                <w:color w:val="000000"/>
                <w:sz w:val="20"/>
              </w:rPr>
              <w:t>
ғылыми-зерттеу
</w:t>
            </w:r>
            <w:r>
              <w:br/>
            </w:r>
            <w:r>
              <w:rPr>
                <w:rFonts w:ascii="Times New Roman"/>
                <w:b w:val="false"/>
                <w:i w:val="false"/>
                <w:color w:val="000000"/>
                <w:sz w:val="20"/>
              </w:rPr>
              <w:t>
жұмыстарын
</w:t>
            </w:r>
            <w:r>
              <w:br/>
            </w:r>
            <w:r>
              <w:rPr>
                <w:rFonts w:ascii="Times New Roman"/>
                <w:b w:val="false"/>
                <w:i w:val="false"/>
                <w:color w:val="000000"/>
                <w:sz w:val="20"/>
              </w:rPr>
              <w:t>
өткiзу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Павлодар
</w:t>
            </w:r>
            <w:r>
              <w:br/>
            </w:r>
            <w:r>
              <w:rPr>
                <w:rFonts w:ascii="Times New Roman"/>
                <w:b w:val="false"/>
                <w:i w:val="false"/>
                <w:color w:val="000000"/>
                <w:sz w:val="20"/>
              </w:rPr>
              <w:t>
қаласының
</w:t>
            </w:r>
            <w:r>
              <w:br/>
            </w:r>
            <w:r>
              <w:rPr>
                <w:rFonts w:ascii="Times New Roman"/>
                <w:b w:val="false"/>
                <w:i w:val="false"/>
                <w:color w:val="000000"/>
                <w:sz w:val="20"/>
              </w:rPr>
              <w:t>
әкiмi, Павло
</w:t>
            </w:r>
            <w:r>
              <w:br/>
            </w:r>
            <w:r>
              <w:rPr>
                <w:rFonts w:ascii="Times New Roman"/>
                <w:b w:val="false"/>
                <w:i w:val="false"/>
                <w:color w:val="000000"/>
                <w:sz w:val="20"/>
              </w:rPr>
              <w:t>
дар облыстық
</w:t>
            </w:r>
            <w:r>
              <w:br/>
            </w:r>
            <w:r>
              <w:rPr>
                <w:rFonts w:ascii="Times New Roman"/>
                <w:b w:val="false"/>
                <w:i w:val="false"/>
                <w:color w:val="000000"/>
                <w:sz w:val="20"/>
              </w:rPr>
              <w:t>
қоршаған 
</w:t>
            </w:r>
            <w:r>
              <w:br/>
            </w:r>
            <w:r>
              <w:rPr>
                <w:rFonts w:ascii="Times New Roman"/>
                <w:b w:val="false"/>
                <w:i w:val="false"/>
                <w:color w:val="000000"/>
                <w:sz w:val="20"/>
              </w:rPr>
              <w:t>
ортаны қорғау
</w:t>
            </w:r>
            <w:r>
              <w:br/>
            </w:r>
            <w:r>
              <w:rPr>
                <w:rFonts w:ascii="Times New Roman"/>
                <w:b w:val="false"/>
                <w:i w:val="false"/>
                <w:color w:val="000000"/>
                <w:sz w:val="20"/>
              </w:rPr>
              <w:t>
аумақтық бас
</w:t>
            </w:r>
            <w:r>
              <w:br/>
            </w:r>
            <w:r>
              <w:rPr>
                <w:rFonts w:ascii="Times New Roman"/>
                <w:b w:val="false"/>
                <w:i w:val="false"/>
                <w:color w:val="000000"/>
                <w:sz w:val="20"/>
              </w:rPr>
              <w:t>
қармасы (келi
</w:t>
            </w:r>
            <w:r>
              <w:br/>
            </w:r>
            <w:r>
              <w:rPr>
                <w:rFonts w:ascii="Times New Roman"/>
                <w:b w:val="false"/>
                <w:i w:val="false"/>
                <w:color w:val="000000"/>
                <w:sz w:val="20"/>
              </w:rPr>
              <w:t>
сiм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
</w:t>
            </w:r>
            <w:r>
              <w:br/>
            </w:r>
            <w:r>
              <w:rPr>
                <w:rFonts w:ascii="Times New Roman"/>
                <w:b w:val="false"/>
                <w:i w:val="false"/>
                <w:color w:val="000000"/>
                <w:sz w:val="20"/>
              </w:rPr>
              <w:t>
да құрғатқыш
</w:t>
            </w:r>
            <w:r>
              <w:br/>
            </w:r>
            <w:r>
              <w:rPr>
                <w:rFonts w:ascii="Times New Roman"/>
                <w:b w:val="false"/>
                <w:i w:val="false"/>
                <w:color w:val="000000"/>
                <w:sz w:val="20"/>
              </w:rPr>
              <w:t>
жүйесiн салудың
</w:t>
            </w:r>
            <w:r>
              <w:br/>
            </w:r>
            <w:r>
              <w:rPr>
                <w:rFonts w:ascii="Times New Roman"/>
                <w:b w:val="false"/>
                <w:i w:val="false"/>
                <w:color w:val="000000"/>
                <w:sz w:val="20"/>
              </w:rPr>
              <w:t>
жобалау
</w:t>
            </w:r>
            <w:r>
              <w:br/>
            </w:r>
            <w:r>
              <w:rPr>
                <w:rFonts w:ascii="Times New Roman"/>
                <w:b w:val="false"/>
                <w:i w:val="false"/>
                <w:color w:val="000000"/>
                <w:sz w:val="20"/>
              </w:rPr>
              <w:t>
жұмыстарын
</w:t>
            </w:r>
            <w:r>
              <w:br/>
            </w:r>
            <w:r>
              <w:rPr>
                <w:rFonts w:ascii="Times New Roman"/>
                <w:b w:val="false"/>
                <w:i w:val="false"/>
                <w:color w:val="000000"/>
                <w:sz w:val="20"/>
              </w:rPr>
              <w:t>
жүзеге асыру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Павлодар
</w:t>
            </w:r>
            <w:r>
              <w:br/>
            </w:r>
            <w:r>
              <w:rPr>
                <w:rFonts w:ascii="Times New Roman"/>
                <w:b w:val="false"/>
                <w:i w:val="false"/>
                <w:color w:val="000000"/>
                <w:sz w:val="20"/>
              </w:rPr>
              <w:t>
қаласының
</w:t>
            </w:r>
            <w:r>
              <w:br/>
            </w:r>
            <w:r>
              <w:rPr>
                <w:rFonts w:ascii="Times New Roman"/>
                <w:b w:val="false"/>
                <w:i w:val="false"/>
                <w:color w:val="000000"/>
                <w:sz w:val="20"/>
              </w:rPr>
              <w:t>
әкiмi, Павло
</w:t>
            </w:r>
            <w:r>
              <w:br/>
            </w:r>
            <w:r>
              <w:rPr>
                <w:rFonts w:ascii="Times New Roman"/>
                <w:b w:val="false"/>
                <w:i w:val="false"/>
                <w:color w:val="000000"/>
                <w:sz w:val="20"/>
              </w:rPr>
              <w:t>
дар облыстық
</w:t>
            </w:r>
            <w:r>
              <w:br/>
            </w:r>
            <w:r>
              <w:rPr>
                <w:rFonts w:ascii="Times New Roman"/>
                <w:b w:val="false"/>
                <w:i w:val="false"/>
                <w:color w:val="000000"/>
                <w:sz w:val="20"/>
              </w:rPr>
              <w:t>
қоршаған 
</w:t>
            </w:r>
            <w:r>
              <w:br/>
            </w:r>
            <w:r>
              <w:rPr>
                <w:rFonts w:ascii="Times New Roman"/>
                <w:b w:val="false"/>
                <w:i w:val="false"/>
                <w:color w:val="000000"/>
                <w:sz w:val="20"/>
              </w:rPr>
              <w:t>
ортаны қорғау
</w:t>
            </w:r>
            <w:r>
              <w:br/>
            </w:r>
            <w:r>
              <w:rPr>
                <w:rFonts w:ascii="Times New Roman"/>
                <w:b w:val="false"/>
                <w:i w:val="false"/>
                <w:color w:val="000000"/>
                <w:sz w:val="20"/>
              </w:rPr>
              <w:t>
аумақтық бас
</w:t>
            </w:r>
            <w:r>
              <w:br/>
            </w:r>
            <w:r>
              <w:rPr>
                <w:rFonts w:ascii="Times New Roman"/>
                <w:b w:val="false"/>
                <w:i w:val="false"/>
                <w:color w:val="000000"/>
                <w:sz w:val="20"/>
              </w:rPr>
              <w:t>
қармасы (келi
</w:t>
            </w:r>
            <w:r>
              <w:br/>
            </w:r>
            <w:r>
              <w:rPr>
                <w:rFonts w:ascii="Times New Roman"/>
                <w:b w:val="false"/>
                <w:i w:val="false"/>
                <w:color w:val="000000"/>
                <w:sz w:val="20"/>
              </w:rPr>
              <w:t>
сiм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2007 жыл
</w:t>
            </w:r>
            <w:r>
              <w:br/>
            </w:r>
            <w:r>
              <w:rPr>
                <w:rFonts w:ascii="Times New Roman"/>
                <w:b w:val="false"/>
                <w:i w:val="false"/>
                <w:color w:val="000000"/>
                <w:sz w:val="20"/>
              </w:rPr>
              <w:t>
дардың
</w:t>
            </w:r>
            <w:r>
              <w:br/>
            </w:r>
            <w:r>
              <w:rPr>
                <w:rFonts w:ascii="Times New Roman"/>
                <w:b w:val="false"/>
                <w:i w:val="false"/>
                <w:color w:val="000000"/>
                <w:sz w:val="20"/>
              </w:rPr>
              <w:t>
2-4
</w:t>
            </w:r>
            <w:r>
              <w:br/>
            </w:r>
            <w:r>
              <w:rPr>
                <w:rFonts w:ascii="Times New Roman"/>
                <w:b w:val="false"/>
                <w:i w:val="false"/>
                <w:color w:val="000000"/>
                <w:sz w:val="20"/>
              </w:rPr>
              <w:t>
тоқсанда
</w:t>
            </w:r>
            <w:r>
              <w:br/>
            </w:r>
            <w:r>
              <w:rPr>
                <w:rFonts w:ascii="Times New Roman"/>
                <w:b w:val="false"/>
                <w:i w:val="false"/>
                <w:color w:val="000000"/>
                <w:sz w:val="20"/>
              </w:rPr>
              <w:t>
ры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r>
              <w:br/>
            </w:r>
            <w:r>
              <w:rPr>
                <w:rFonts w:ascii="Times New Roman"/>
                <w:b w:val="false"/>
                <w:i w:val="false"/>
                <w:color w:val="000000"/>
                <w:sz w:val="20"/>
              </w:rPr>
              <w:t>
10,0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r>
              <w:br/>
            </w:r>
            <w:r>
              <w:rPr>
                <w:rFonts w:ascii="Times New Roman"/>
                <w:b w:val="false"/>
                <w:i w:val="false"/>
                <w:color w:val="000000"/>
                <w:sz w:val="20"/>
              </w:rPr>
              <w:t>
қаласында
</w:t>
            </w:r>
            <w:r>
              <w:br/>
            </w:r>
            <w:r>
              <w:rPr>
                <w:rFonts w:ascii="Times New Roman"/>
                <w:b w:val="false"/>
                <w:i w:val="false"/>
                <w:color w:val="000000"/>
                <w:sz w:val="20"/>
              </w:rPr>
              <w:t>
құрғатқыш
</w:t>
            </w:r>
            <w:r>
              <w:br/>
            </w:r>
            <w:r>
              <w:rPr>
                <w:rFonts w:ascii="Times New Roman"/>
                <w:b w:val="false"/>
                <w:i w:val="false"/>
                <w:color w:val="000000"/>
                <w:sz w:val="20"/>
              </w:rPr>
              <w:t>
жүйесiн салу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Павлодар
</w:t>
            </w:r>
            <w:r>
              <w:br/>
            </w:r>
            <w:r>
              <w:rPr>
                <w:rFonts w:ascii="Times New Roman"/>
                <w:b w:val="false"/>
                <w:i w:val="false"/>
                <w:color w:val="000000"/>
                <w:sz w:val="20"/>
              </w:rPr>
              <w:t>
қаласының
</w:t>
            </w:r>
            <w:r>
              <w:br/>
            </w:r>
            <w:r>
              <w:rPr>
                <w:rFonts w:ascii="Times New Roman"/>
                <w:b w:val="false"/>
                <w:i w:val="false"/>
                <w:color w:val="000000"/>
                <w:sz w:val="20"/>
              </w:rPr>
              <w:t>
әкiмi, Павло
</w:t>
            </w:r>
            <w:r>
              <w:br/>
            </w:r>
            <w:r>
              <w:rPr>
                <w:rFonts w:ascii="Times New Roman"/>
                <w:b w:val="false"/>
                <w:i w:val="false"/>
                <w:color w:val="000000"/>
                <w:sz w:val="20"/>
              </w:rPr>
              <w:t>
дар облыстық
</w:t>
            </w:r>
            <w:r>
              <w:br/>
            </w:r>
            <w:r>
              <w:rPr>
                <w:rFonts w:ascii="Times New Roman"/>
                <w:b w:val="false"/>
                <w:i w:val="false"/>
                <w:color w:val="000000"/>
                <w:sz w:val="20"/>
              </w:rPr>
              <w:t>
қоршаған 
</w:t>
            </w:r>
            <w:r>
              <w:br/>
            </w:r>
            <w:r>
              <w:rPr>
                <w:rFonts w:ascii="Times New Roman"/>
                <w:b w:val="false"/>
                <w:i w:val="false"/>
                <w:color w:val="000000"/>
                <w:sz w:val="20"/>
              </w:rPr>
              <w:t>
ортаны қорғау
</w:t>
            </w:r>
            <w:r>
              <w:br/>
            </w:r>
            <w:r>
              <w:rPr>
                <w:rFonts w:ascii="Times New Roman"/>
                <w:b w:val="false"/>
                <w:i w:val="false"/>
                <w:color w:val="000000"/>
                <w:sz w:val="20"/>
              </w:rPr>
              <w:t>
аумақтық бас
</w:t>
            </w:r>
            <w:r>
              <w:br/>
            </w:r>
            <w:r>
              <w:rPr>
                <w:rFonts w:ascii="Times New Roman"/>
                <w:b w:val="false"/>
                <w:i w:val="false"/>
                <w:color w:val="000000"/>
                <w:sz w:val="20"/>
              </w:rPr>
              <w:t>
қармасы (келi
</w:t>
            </w:r>
            <w:r>
              <w:br/>
            </w:r>
            <w:r>
              <w:rPr>
                <w:rFonts w:ascii="Times New Roman"/>
                <w:b w:val="false"/>
                <w:i w:val="false"/>
                <w:color w:val="000000"/>
                <w:sz w:val="20"/>
              </w:rPr>
              <w:t>
сiм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
</w:t>
            </w:r>
            <w:r>
              <w:br/>
            </w:r>
            <w:r>
              <w:rPr>
                <w:rFonts w:ascii="Times New Roman"/>
                <w:b w:val="false"/>
                <w:i w:val="false"/>
                <w:color w:val="000000"/>
                <w:sz w:val="20"/>
              </w:rPr>
              <w:t>
сында нөсер су
</w:t>
            </w:r>
            <w:r>
              <w:br/>
            </w:r>
            <w:r>
              <w:rPr>
                <w:rFonts w:ascii="Times New Roman"/>
                <w:b w:val="false"/>
                <w:i w:val="false"/>
                <w:color w:val="000000"/>
                <w:sz w:val="20"/>
              </w:rPr>
              <w:t>
кәрiзiн салуды
</w:t>
            </w:r>
            <w:r>
              <w:br/>
            </w:r>
            <w:r>
              <w:rPr>
                <w:rFonts w:ascii="Times New Roman"/>
                <w:b w:val="false"/>
                <w:i w:val="false"/>
                <w:color w:val="000000"/>
                <w:sz w:val="20"/>
              </w:rPr>
              <w:t>
жобалау жұмыста-
</w:t>
            </w:r>
            <w:r>
              <w:br/>
            </w:r>
            <w:r>
              <w:rPr>
                <w:rFonts w:ascii="Times New Roman"/>
                <w:b w:val="false"/>
                <w:i w:val="false"/>
                <w:color w:val="000000"/>
                <w:sz w:val="20"/>
              </w:rPr>
              <w:t>
рын жүзеге асыру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Павлодар
</w:t>
            </w:r>
            <w:r>
              <w:br/>
            </w:r>
            <w:r>
              <w:rPr>
                <w:rFonts w:ascii="Times New Roman"/>
                <w:b w:val="false"/>
                <w:i w:val="false"/>
                <w:color w:val="000000"/>
                <w:sz w:val="20"/>
              </w:rPr>
              <w:t>
қаласының
</w:t>
            </w:r>
            <w:r>
              <w:br/>
            </w:r>
            <w:r>
              <w:rPr>
                <w:rFonts w:ascii="Times New Roman"/>
                <w:b w:val="false"/>
                <w:i w:val="false"/>
                <w:color w:val="000000"/>
                <w:sz w:val="20"/>
              </w:rPr>
              <w:t>
әкiмi, Павло
</w:t>
            </w:r>
            <w:r>
              <w:br/>
            </w:r>
            <w:r>
              <w:rPr>
                <w:rFonts w:ascii="Times New Roman"/>
                <w:b w:val="false"/>
                <w:i w:val="false"/>
                <w:color w:val="000000"/>
                <w:sz w:val="20"/>
              </w:rPr>
              <w:t>
дар облыстық
</w:t>
            </w:r>
            <w:r>
              <w:br/>
            </w:r>
            <w:r>
              <w:rPr>
                <w:rFonts w:ascii="Times New Roman"/>
                <w:b w:val="false"/>
                <w:i w:val="false"/>
                <w:color w:val="000000"/>
                <w:sz w:val="20"/>
              </w:rPr>
              <w:t>
қоршаған 
</w:t>
            </w:r>
            <w:r>
              <w:br/>
            </w:r>
            <w:r>
              <w:rPr>
                <w:rFonts w:ascii="Times New Roman"/>
                <w:b w:val="false"/>
                <w:i w:val="false"/>
                <w:color w:val="000000"/>
                <w:sz w:val="20"/>
              </w:rPr>
              <w:t>
ортаны қорғау
</w:t>
            </w:r>
            <w:r>
              <w:br/>
            </w:r>
            <w:r>
              <w:rPr>
                <w:rFonts w:ascii="Times New Roman"/>
                <w:b w:val="false"/>
                <w:i w:val="false"/>
                <w:color w:val="000000"/>
                <w:sz w:val="20"/>
              </w:rPr>
              <w:t>
аумақтық бас
</w:t>
            </w:r>
            <w:r>
              <w:br/>
            </w:r>
            <w:r>
              <w:rPr>
                <w:rFonts w:ascii="Times New Roman"/>
                <w:b w:val="false"/>
                <w:i w:val="false"/>
                <w:color w:val="000000"/>
                <w:sz w:val="20"/>
              </w:rPr>
              <w:t>
қармасы (келi
</w:t>
            </w:r>
            <w:r>
              <w:br/>
            </w:r>
            <w:r>
              <w:rPr>
                <w:rFonts w:ascii="Times New Roman"/>
                <w:b w:val="false"/>
                <w:i w:val="false"/>
                <w:color w:val="000000"/>
                <w:sz w:val="20"/>
              </w:rPr>
              <w:t>
сiм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
</w:t>
            </w:r>
            <w:r>
              <w:br/>
            </w:r>
            <w:r>
              <w:rPr>
                <w:rFonts w:ascii="Times New Roman"/>
                <w:b w:val="false"/>
                <w:i w:val="false"/>
                <w:color w:val="000000"/>
                <w:sz w:val="20"/>
              </w:rPr>
              <w:t>
да нөсер су
</w:t>
            </w:r>
            <w:r>
              <w:br/>
            </w:r>
            <w:r>
              <w:rPr>
                <w:rFonts w:ascii="Times New Roman"/>
                <w:b w:val="false"/>
                <w:i w:val="false"/>
                <w:color w:val="000000"/>
                <w:sz w:val="20"/>
              </w:rPr>
              <w:t>
кәрiзiн салу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Павлодар
</w:t>
            </w:r>
            <w:r>
              <w:br/>
            </w:r>
            <w:r>
              <w:rPr>
                <w:rFonts w:ascii="Times New Roman"/>
                <w:b w:val="false"/>
                <w:i w:val="false"/>
                <w:color w:val="000000"/>
                <w:sz w:val="20"/>
              </w:rPr>
              <w:t>
қаласының
</w:t>
            </w:r>
            <w:r>
              <w:br/>
            </w:r>
            <w:r>
              <w:rPr>
                <w:rFonts w:ascii="Times New Roman"/>
                <w:b w:val="false"/>
                <w:i w:val="false"/>
                <w:color w:val="000000"/>
                <w:sz w:val="20"/>
              </w:rPr>
              <w:t>
әкiмi, Павло
</w:t>
            </w:r>
            <w:r>
              <w:br/>
            </w:r>
            <w:r>
              <w:rPr>
                <w:rFonts w:ascii="Times New Roman"/>
                <w:b w:val="false"/>
                <w:i w:val="false"/>
                <w:color w:val="000000"/>
                <w:sz w:val="20"/>
              </w:rPr>
              <w:t>
дар облыстық
</w:t>
            </w:r>
            <w:r>
              <w:br/>
            </w:r>
            <w:r>
              <w:rPr>
                <w:rFonts w:ascii="Times New Roman"/>
                <w:b w:val="false"/>
                <w:i w:val="false"/>
                <w:color w:val="000000"/>
                <w:sz w:val="20"/>
              </w:rPr>
              <w:t>
қоршаған 
</w:t>
            </w:r>
            <w:r>
              <w:br/>
            </w:r>
            <w:r>
              <w:rPr>
                <w:rFonts w:ascii="Times New Roman"/>
                <w:b w:val="false"/>
                <w:i w:val="false"/>
                <w:color w:val="000000"/>
                <w:sz w:val="20"/>
              </w:rPr>
              <w:t>
ортаны қорғау
</w:t>
            </w:r>
            <w:r>
              <w:br/>
            </w:r>
            <w:r>
              <w:rPr>
                <w:rFonts w:ascii="Times New Roman"/>
                <w:b w:val="false"/>
                <w:i w:val="false"/>
                <w:color w:val="000000"/>
                <w:sz w:val="20"/>
              </w:rPr>
              <w:t>
аумақтық бас
</w:t>
            </w:r>
            <w:r>
              <w:br/>
            </w:r>
            <w:r>
              <w:rPr>
                <w:rFonts w:ascii="Times New Roman"/>
                <w:b w:val="false"/>
                <w:i w:val="false"/>
                <w:color w:val="000000"/>
                <w:sz w:val="20"/>
              </w:rPr>
              <w:t>
қармасы (келi
</w:t>
            </w:r>
            <w:r>
              <w:br/>
            </w:r>
            <w:r>
              <w:rPr>
                <w:rFonts w:ascii="Times New Roman"/>
                <w:b w:val="false"/>
                <w:i w:val="false"/>
                <w:color w:val="000000"/>
                <w:sz w:val="20"/>
              </w:rPr>
              <w:t>
сiм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w:t>
            </w:r>
            <w:r>
              <w:br/>
            </w:r>
            <w:r>
              <w:rPr>
                <w:rFonts w:ascii="Times New Roman"/>
                <w:b w:val="false"/>
                <w:i w:val="false"/>
                <w:color w:val="000000"/>
                <w:sz w:val="20"/>
              </w:rPr>
              <w:t>
ның Оңтүстiк
</w:t>
            </w:r>
            <w:r>
              <w:br/>
            </w:r>
            <w:r>
              <w:rPr>
                <w:rFonts w:ascii="Times New Roman"/>
                <w:b w:val="false"/>
                <w:i w:val="false"/>
                <w:color w:val="000000"/>
                <w:sz w:val="20"/>
              </w:rPr>
              <w:t>
бас тоғаны
</w:t>
            </w:r>
            <w:r>
              <w:br/>
            </w:r>
            <w:r>
              <w:rPr>
                <w:rFonts w:ascii="Times New Roman"/>
                <w:b w:val="false"/>
                <w:i w:val="false"/>
                <w:color w:val="000000"/>
                <w:sz w:val="20"/>
              </w:rPr>
              <w:t>
ауданындағы
</w:t>
            </w:r>
            <w:r>
              <w:br/>
            </w:r>
            <w:r>
              <w:rPr>
                <w:rFonts w:ascii="Times New Roman"/>
                <w:b w:val="false"/>
                <w:i w:val="false"/>
                <w:color w:val="000000"/>
                <w:sz w:val="20"/>
              </w:rPr>
              <w:t>
Ертiс өзенiнiң
</w:t>
            </w:r>
            <w:r>
              <w:br/>
            </w:r>
            <w:r>
              <w:rPr>
                <w:rFonts w:ascii="Times New Roman"/>
                <w:b w:val="false"/>
                <w:i w:val="false"/>
                <w:color w:val="000000"/>
                <w:sz w:val="20"/>
              </w:rPr>
              <w:t>
иiнiнде арнаны
</w:t>
            </w:r>
            <w:r>
              <w:br/>
            </w:r>
            <w:r>
              <w:rPr>
                <w:rFonts w:ascii="Times New Roman"/>
                <w:b w:val="false"/>
                <w:i w:val="false"/>
                <w:color w:val="000000"/>
                <w:sz w:val="20"/>
              </w:rPr>
              <w:t>
реттеу және
</w:t>
            </w:r>
            <w:r>
              <w:br/>
            </w:r>
            <w:r>
              <w:rPr>
                <w:rFonts w:ascii="Times New Roman"/>
                <w:b w:val="false"/>
                <w:i w:val="false"/>
                <w:color w:val="000000"/>
                <w:sz w:val="20"/>
              </w:rPr>
              <w:t>
жағалауды бекiту
</w:t>
            </w:r>
            <w:r>
              <w:br/>
            </w:r>
            <w:r>
              <w:rPr>
                <w:rFonts w:ascii="Times New Roman"/>
                <w:b w:val="false"/>
                <w:i w:val="false"/>
                <w:color w:val="000000"/>
                <w:sz w:val="20"/>
              </w:rPr>
              <w:t>
жұмыстарын
</w:t>
            </w:r>
            <w:r>
              <w:br/>
            </w:r>
            <w:r>
              <w:rPr>
                <w:rFonts w:ascii="Times New Roman"/>
                <w:b w:val="false"/>
                <w:i w:val="false"/>
                <w:color w:val="000000"/>
                <w:sz w:val="20"/>
              </w:rPr>
              <w:t>
жалғастыру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Павлодар
</w:t>
            </w:r>
            <w:r>
              <w:br/>
            </w:r>
            <w:r>
              <w:rPr>
                <w:rFonts w:ascii="Times New Roman"/>
                <w:b w:val="false"/>
                <w:i w:val="false"/>
                <w:color w:val="000000"/>
                <w:sz w:val="20"/>
              </w:rPr>
              <w:t>
қаласының
</w:t>
            </w:r>
            <w:r>
              <w:br/>
            </w:r>
            <w:r>
              <w:rPr>
                <w:rFonts w:ascii="Times New Roman"/>
                <w:b w:val="false"/>
                <w:i w:val="false"/>
                <w:color w:val="000000"/>
                <w:sz w:val="20"/>
              </w:rPr>
              <w:t>
әкiмi, Павло
</w:t>
            </w:r>
            <w:r>
              <w:br/>
            </w:r>
            <w:r>
              <w:rPr>
                <w:rFonts w:ascii="Times New Roman"/>
                <w:b w:val="false"/>
                <w:i w:val="false"/>
                <w:color w:val="000000"/>
                <w:sz w:val="20"/>
              </w:rPr>
              <w:t>
дар облыстық
</w:t>
            </w:r>
            <w:r>
              <w:br/>
            </w:r>
            <w:r>
              <w:rPr>
                <w:rFonts w:ascii="Times New Roman"/>
                <w:b w:val="false"/>
                <w:i w:val="false"/>
                <w:color w:val="000000"/>
                <w:sz w:val="20"/>
              </w:rPr>
              <w:t>
қоршаған 
</w:t>
            </w:r>
            <w:r>
              <w:br/>
            </w:r>
            <w:r>
              <w:rPr>
                <w:rFonts w:ascii="Times New Roman"/>
                <w:b w:val="false"/>
                <w:i w:val="false"/>
                <w:color w:val="000000"/>
                <w:sz w:val="20"/>
              </w:rPr>
              <w:t>
ортаны қорғау
</w:t>
            </w:r>
            <w:r>
              <w:br/>
            </w:r>
            <w:r>
              <w:rPr>
                <w:rFonts w:ascii="Times New Roman"/>
                <w:b w:val="false"/>
                <w:i w:val="false"/>
                <w:color w:val="000000"/>
                <w:sz w:val="20"/>
              </w:rPr>
              <w:t>
аумақтық бас
</w:t>
            </w:r>
            <w:r>
              <w:br/>
            </w:r>
            <w:r>
              <w:rPr>
                <w:rFonts w:ascii="Times New Roman"/>
                <w:b w:val="false"/>
                <w:i w:val="false"/>
                <w:color w:val="000000"/>
                <w:sz w:val="20"/>
              </w:rPr>
              <w:t>
қармасы (келi
</w:t>
            </w:r>
            <w:r>
              <w:br/>
            </w:r>
            <w:r>
              <w:rPr>
                <w:rFonts w:ascii="Times New Roman"/>
                <w:b w:val="false"/>
                <w:i w:val="false"/>
                <w:color w:val="000000"/>
                <w:sz w:val="20"/>
              </w:rPr>
              <w:t>
сiм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жылдың
</w:t>
            </w:r>
            <w:r>
              <w:br/>
            </w:r>
            <w:r>
              <w:rPr>
                <w:rFonts w:ascii="Times New Roman"/>
                <w:b w:val="false"/>
                <w:i w:val="false"/>
                <w:color w:val="000000"/>
                <w:sz w:val="20"/>
              </w:rPr>
              <w:t>
2-4
</w:t>
            </w:r>
            <w:r>
              <w:br/>
            </w:r>
            <w:r>
              <w:rPr>
                <w:rFonts w:ascii="Times New Roman"/>
                <w:b w:val="false"/>
                <w:i w:val="false"/>
                <w:color w:val="000000"/>
                <w:sz w:val="20"/>
              </w:rPr>
              <w:t>
тоқсанда
</w:t>
            </w:r>
            <w:r>
              <w:br/>
            </w:r>
            <w:r>
              <w:rPr>
                <w:rFonts w:ascii="Times New Roman"/>
                <w:b w:val="false"/>
                <w:i w:val="false"/>
                <w:color w:val="000000"/>
                <w:sz w:val="20"/>
              </w:rPr>
              <w:t>
ры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w:t>
            </w:r>
            <w:r>
              <w:br/>
            </w:r>
            <w:r>
              <w:rPr>
                <w:rFonts w:ascii="Times New Roman"/>
                <w:b w:val="false"/>
                <w:i w:val="false"/>
                <w:color w:val="000000"/>
                <w:sz w:val="20"/>
              </w:rPr>
              <w:t>
тазарту құрылғы
</w:t>
            </w:r>
            <w:r>
              <w:br/>
            </w:r>
            <w:r>
              <w:rPr>
                <w:rFonts w:ascii="Times New Roman"/>
                <w:b w:val="false"/>
                <w:i w:val="false"/>
                <w:color w:val="000000"/>
                <w:sz w:val="20"/>
              </w:rPr>
              <w:t>
лары ауданында
</w:t>
            </w:r>
            <w:r>
              <w:br/>
            </w:r>
            <w:r>
              <w:rPr>
                <w:rFonts w:ascii="Times New Roman"/>
                <w:b w:val="false"/>
                <w:i w:val="false"/>
                <w:color w:val="000000"/>
                <w:sz w:val="20"/>
              </w:rPr>
              <w:t>
Ертiс өзенi
</w:t>
            </w:r>
            <w:r>
              <w:br/>
            </w:r>
            <w:r>
              <w:rPr>
                <w:rFonts w:ascii="Times New Roman"/>
                <w:b w:val="false"/>
                <w:i w:val="false"/>
                <w:color w:val="000000"/>
                <w:sz w:val="20"/>
              </w:rPr>
              <w:t>
ағындық бұзылу
</w:t>
            </w:r>
            <w:r>
              <w:br/>
            </w:r>
            <w:r>
              <w:rPr>
                <w:rFonts w:ascii="Times New Roman"/>
                <w:b w:val="false"/>
                <w:i w:val="false"/>
                <w:color w:val="000000"/>
                <w:sz w:val="20"/>
              </w:rPr>
              <w:t>
зардаптарын жою
</w:t>
            </w:r>
            <w:r>
              <w:br/>
            </w:r>
            <w:r>
              <w:rPr>
                <w:rFonts w:ascii="Times New Roman"/>
                <w:b w:val="false"/>
                <w:i w:val="false"/>
                <w:color w:val="000000"/>
                <w:sz w:val="20"/>
              </w:rPr>
              <w:t>
жөнiндегi
</w:t>
            </w:r>
            <w:r>
              <w:br/>
            </w:r>
            <w:r>
              <w:rPr>
                <w:rFonts w:ascii="Times New Roman"/>
                <w:b w:val="false"/>
                <w:i w:val="false"/>
                <w:color w:val="000000"/>
                <w:sz w:val="20"/>
              </w:rPr>
              <w:t>
жұмыстарды iске
</w:t>
            </w:r>
            <w:r>
              <w:br/>
            </w:r>
            <w:r>
              <w:rPr>
                <w:rFonts w:ascii="Times New Roman"/>
                <w:b w:val="false"/>
                <w:i w:val="false"/>
                <w:color w:val="000000"/>
                <w:sz w:val="20"/>
              </w:rPr>
              <w:t>
асыру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Павлодар
</w:t>
            </w:r>
            <w:r>
              <w:br/>
            </w:r>
            <w:r>
              <w:rPr>
                <w:rFonts w:ascii="Times New Roman"/>
                <w:b w:val="false"/>
                <w:i w:val="false"/>
                <w:color w:val="000000"/>
                <w:sz w:val="20"/>
              </w:rPr>
              <w:t>
қаласының
</w:t>
            </w:r>
            <w:r>
              <w:br/>
            </w:r>
            <w:r>
              <w:rPr>
                <w:rFonts w:ascii="Times New Roman"/>
                <w:b w:val="false"/>
                <w:i w:val="false"/>
                <w:color w:val="000000"/>
                <w:sz w:val="20"/>
              </w:rPr>
              <w:t>
әкiмi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жылдың
</w:t>
            </w:r>
            <w:r>
              <w:br/>
            </w:r>
            <w:r>
              <w:rPr>
                <w:rFonts w:ascii="Times New Roman"/>
                <w:b w:val="false"/>
                <w:i w:val="false"/>
                <w:color w:val="000000"/>
                <w:sz w:val="20"/>
              </w:rPr>
              <w:t>
2-4
</w:t>
            </w:r>
            <w:r>
              <w:br/>
            </w:r>
            <w:r>
              <w:rPr>
                <w:rFonts w:ascii="Times New Roman"/>
                <w:b w:val="false"/>
                <w:i w:val="false"/>
                <w:color w:val="000000"/>
                <w:sz w:val="20"/>
              </w:rPr>
              <w:t>
тоқсанда
</w:t>
            </w:r>
            <w:r>
              <w:br/>
            </w:r>
            <w:r>
              <w:rPr>
                <w:rFonts w:ascii="Times New Roman"/>
                <w:b w:val="false"/>
                <w:i w:val="false"/>
                <w:color w:val="000000"/>
                <w:sz w:val="20"/>
              </w:rPr>
              <w:t>
ры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w:t>
            </w:r>
            <w:r>
              <w:br/>
            </w:r>
            <w:r>
              <w:rPr>
                <w:rFonts w:ascii="Times New Roman"/>
                <w:b w:val="false"/>
                <w:i w:val="false"/>
                <w:color w:val="000000"/>
                <w:sz w:val="20"/>
              </w:rPr>
              <w:t>
Оңтүстiк су қор
</w:t>
            </w:r>
            <w:r>
              <w:br/>
            </w:r>
            <w:r>
              <w:rPr>
                <w:rFonts w:ascii="Times New Roman"/>
                <w:b w:val="false"/>
                <w:i w:val="false"/>
                <w:color w:val="000000"/>
                <w:sz w:val="20"/>
              </w:rPr>
              <w:t>
шауының төменгi
</w:t>
            </w:r>
            <w:r>
              <w:br/>
            </w:r>
            <w:r>
              <w:rPr>
                <w:rFonts w:ascii="Times New Roman"/>
                <w:b w:val="false"/>
                <w:i w:val="false"/>
                <w:color w:val="000000"/>
                <w:sz w:val="20"/>
              </w:rPr>
              <w:t>
басқышының
</w:t>
            </w:r>
            <w:r>
              <w:br/>
            </w:r>
            <w:r>
              <w:rPr>
                <w:rFonts w:ascii="Times New Roman"/>
                <w:b w:val="false"/>
                <w:i w:val="false"/>
                <w:color w:val="000000"/>
                <w:sz w:val="20"/>
              </w:rPr>
              <w:t>
сенiмдiлiгiн
</w:t>
            </w:r>
            <w:r>
              <w:br/>
            </w:r>
            <w:r>
              <w:rPr>
                <w:rFonts w:ascii="Times New Roman"/>
                <w:b w:val="false"/>
                <w:i w:val="false"/>
                <w:color w:val="000000"/>
                <w:sz w:val="20"/>
              </w:rPr>
              <w:t>
және техникалық
</w:t>
            </w:r>
            <w:r>
              <w:br/>
            </w:r>
            <w:r>
              <w:rPr>
                <w:rFonts w:ascii="Times New Roman"/>
                <w:b w:val="false"/>
                <w:i w:val="false"/>
                <w:color w:val="000000"/>
                <w:sz w:val="20"/>
              </w:rPr>
              <w:t>
қауiпсiздiгiн
</w:t>
            </w:r>
            <w:r>
              <w:br/>
            </w:r>
            <w:r>
              <w:rPr>
                <w:rFonts w:ascii="Times New Roman"/>
                <w:b w:val="false"/>
                <w:i w:val="false"/>
                <w:color w:val="000000"/>
                <w:sz w:val="20"/>
              </w:rPr>
              <w:t>
қамтамасыз ету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жылдың
</w:t>
            </w:r>
            <w:r>
              <w:br/>
            </w:r>
            <w:r>
              <w:rPr>
                <w:rFonts w:ascii="Times New Roman"/>
                <w:b w:val="false"/>
                <w:i w:val="false"/>
                <w:color w:val="000000"/>
                <w:sz w:val="20"/>
              </w:rPr>
              <w:t>
2-4
</w:t>
            </w:r>
            <w:r>
              <w:br/>
            </w:r>
            <w:r>
              <w:rPr>
                <w:rFonts w:ascii="Times New Roman"/>
                <w:b w:val="false"/>
                <w:i w:val="false"/>
                <w:color w:val="000000"/>
                <w:sz w:val="20"/>
              </w:rPr>
              <w:t>
тоқсанда
</w:t>
            </w:r>
            <w:r>
              <w:br/>
            </w:r>
            <w:r>
              <w:rPr>
                <w:rFonts w:ascii="Times New Roman"/>
                <w:b w:val="false"/>
                <w:i w:val="false"/>
                <w:color w:val="000000"/>
                <w:sz w:val="20"/>
              </w:rPr>
              <w:t>
ры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
</w:t>
            </w:r>
            <w:r>
              <w:br/>
            </w:r>
            <w:r>
              <w:rPr>
                <w:rFonts w:ascii="Times New Roman"/>
                <w:b w:val="false"/>
                <w:i w:val="false"/>
                <w:color w:val="000000"/>
                <w:sz w:val="20"/>
              </w:rPr>
              <w:t>
Новоямышев
</w:t>
            </w:r>
            <w:r>
              <w:br/>
            </w:r>
            <w:r>
              <w:rPr>
                <w:rFonts w:ascii="Times New Roman"/>
                <w:b w:val="false"/>
                <w:i w:val="false"/>
                <w:color w:val="000000"/>
                <w:sz w:val="20"/>
              </w:rPr>
              <w:t>
ауылының жанын-
</w:t>
            </w:r>
            <w:r>
              <w:br/>
            </w:r>
            <w:r>
              <w:rPr>
                <w:rFonts w:ascii="Times New Roman"/>
                <w:b w:val="false"/>
                <w:i w:val="false"/>
                <w:color w:val="000000"/>
                <w:sz w:val="20"/>
              </w:rPr>
              <w:t>
дағы Ертiс өзенi
</w:t>
            </w:r>
            <w:r>
              <w:br/>
            </w:r>
            <w:r>
              <w:rPr>
                <w:rFonts w:ascii="Times New Roman"/>
                <w:b w:val="false"/>
                <w:i w:val="false"/>
                <w:color w:val="000000"/>
                <w:sz w:val="20"/>
              </w:rPr>
              <w:t>
тармағының
</w:t>
            </w:r>
            <w:r>
              <w:br/>
            </w:r>
            <w:r>
              <w:rPr>
                <w:rFonts w:ascii="Times New Roman"/>
                <w:b w:val="false"/>
                <w:i w:val="false"/>
                <w:color w:val="000000"/>
                <w:sz w:val="20"/>
              </w:rPr>
              <w:t>
арнасын тазарту
</w:t>
            </w:r>
            <w:r>
              <w:br/>
            </w:r>
            <w:r>
              <w:rPr>
                <w:rFonts w:ascii="Times New Roman"/>
                <w:b w:val="false"/>
                <w:i w:val="false"/>
                <w:color w:val="000000"/>
                <w:sz w:val="20"/>
              </w:rPr>
              <w:t>
жөнiндегi жоба-
</w:t>
            </w:r>
            <w:r>
              <w:br/>
            </w:r>
            <w:r>
              <w:rPr>
                <w:rFonts w:ascii="Times New Roman"/>
                <w:b w:val="false"/>
                <w:i w:val="false"/>
                <w:color w:val="000000"/>
                <w:sz w:val="20"/>
              </w:rPr>
              <w:t>
лау жұмыстарын
</w:t>
            </w:r>
            <w:r>
              <w:br/>
            </w:r>
            <w:r>
              <w:rPr>
                <w:rFonts w:ascii="Times New Roman"/>
                <w:b w:val="false"/>
                <w:i w:val="false"/>
                <w:color w:val="000000"/>
                <w:sz w:val="20"/>
              </w:rPr>
              <w:t>
жүзеге асыру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Павлодар
</w:t>
            </w:r>
            <w:r>
              <w:br/>
            </w:r>
            <w:r>
              <w:rPr>
                <w:rFonts w:ascii="Times New Roman"/>
                <w:b w:val="false"/>
                <w:i w:val="false"/>
                <w:color w:val="000000"/>
                <w:sz w:val="20"/>
              </w:rPr>
              <w:t>
қаласының
</w:t>
            </w:r>
            <w:r>
              <w:br/>
            </w:r>
            <w:r>
              <w:rPr>
                <w:rFonts w:ascii="Times New Roman"/>
                <w:b w:val="false"/>
                <w:i w:val="false"/>
                <w:color w:val="000000"/>
                <w:sz w:val="20"/>
              </w:rPr>
              <w:t>
әкiмi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жылдың
</w:t>
            </w:r>
            <w:r>
              <w:br/>
            </w:r>
            <w:r>
              <w:rPr>
                <w:rFonts w:ascii="Times New Roman"/>
                <w:b w:val="false"/>
                <w:i w:val="false"/>
                <w:color w:val="000000"/>
                <w:sz w:val="20"/>
              </w:rPr>
              <w:t>
2 тоқсаны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
</w:t>
            </w:r>
            <w:r>
              <w:br/>
            </w:r>
            <w:r>
              <w:rPr>
                <w:rFonts w:ascii="Times New Roman"/>
                <w:b w:val="false"/>
                <w:i w:val="false"/>
                <w:color w:val="000000"/>
                <w:sz w:val="20"/>
              </w:rPr>
              <w:t>
Новоямышев
</w:t>
            </w:r>
            <w:r>
              <w:br/>
            </w:r>
            <w:r>
              <w:rPr>
                <w:rFonts w:ascii="Times New Roman"/>
                <w:b w:val="false"/>
                <w:i w:val="false"/>
                <w:color w:val="000000"/>
                <w:sz w:val="20"/>
              </w:rPr>
              <w:t>
ауылының жанында
</w:t>
            </w:r>
            <w:r>
              <w:br/>
            </w:r>
            <w:r>
              <w:rPr>
                <w:rFonts w:ascii="Times New Roman"/>
                <w:b w:val="false"/>
                <w:i w:val="false"/>
                <w:color w:val="000000"/>
                <w:sz w:val="20"/>
              </w:rPr>
              <w:t>
ғы Ертiс өзенi
</w:t>
            </w:r>
            <w:r>
              <w:br/>
            </w:r>
            <w:r>
              <w:rPr>
                <w:rFonts w:ascii="Times New Roman"/>
                <w:b w:val="false"/>
                <w:i w:val="false"/>
                <w:color w:val="000000"/>
                <w:sz w:val="20"/>
              </w:rPr>
              <w:t>
тармағының арна
</w:t>
            </w:r>
            <w:r>
              <w:br/>
            </w:r>
            <w:r>
              <w:rPr>
                <w:rFonts w:ascii="Times New Roman"/>
                <w:b w:val="false"/>
                <w:i w:val="false"/>
                <w:color w:val="000000"/>
                <w:sz w:val="20"/>
              </w:rPr>
              <w:t>
сын тазарту
</w:t>
            </w:r>
            <w:r>
              <w:br/>
            </w:r>
            <w:r>
              <w:rPr>
                <w:rFonts w:ascii="Times New Roman"/>
                <w:b w:val="false"/>
                <w:i w:val="false"/>
                <w:color w:val="000000"/>
                <w:sz w:val="20"/>
              </w:rPr>
              <w:t>
жұмыстарын
</w:t>
            </w:r>
            <w:r>
              <w:br/>
            </w:r>
            <w:r>
              <w:rPr>
                <w:rFonts w:ascii="Times New Roman"/>
                <w:b w:val="false"/>
                <w:i w:val="false"/>
                <w:color w:val="000000"/>
                <w:sz w:val="20"/>
              </w:rPr>
              <w:t>
өткiзу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Павлодар
</w:t>
            </w:r>
            <w:r>
              <w:br/>
            </w:r>
            <w:r>
              <w:rPr>
                <w:rFonts w:ascii="Times New Roman"/>
                <w:b w:val="false"/>
                <w:i w:val="false"/>
                <w:color w:val="000000"/>
                <w:sz w:val="20"/>
              </w:rPr>
              <w:t>
қаласының
</w:t>
            </w:r>
            <w:r>
              <w:br/>
            </w:r>
            <w:r>
              <w:rPr>
                <w:rFonts w:ascii="Times New Roman"/>
                <w:b w:val="false"/>
                <w:i w:val="false"/>
                <w:color w:val="000000"/>
                <w:sz w:val="20"/>
              </w:rPr>
              <w:t>
әкiмi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дың 3-4
</w:t>
            </w:r>
            <w:r>
              <w:br/>
            </w:r>
            <w:r>
              <w:rPr>
                <w:rFonts w:ascii="Times New Roman"/>
                <w:b w:val="false"/>
                <w:i w:val="false"/>
                <w:color w:val="000000"/>
                <w:sz w:val="20"/>
              </w:rPr>
              <w:t>
тоқсанда
</w:t>
            </w:r>
            <w:r>
              <w:br/>
            </w:r>
            <w:r>
              <w:rPr>
                <w:rFonts w:ascii="Times New Roman"/>
                <w:b w:val="false"/>
                <w:i w:val="false"/>
                <w:color w:val="000000"/>
                <w:sz w:val="20"/>
              </w:rPr>
              <w:t>
ры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қаласының
</w:t>
            </w:r>
            <w:r>
              <w:br/>
            </w:r>
            <w:r>
              <w:rPr>
                <w:rFonts w:ascii="Times New Roman"/>
                <w:b w:val="false"/>
                <w:i w:val="false"/>
                <w:color w:val="000000"/>
                <w:sz w:val="20"/>
              </w:rPr>
              <w:t>
ауылдық аймағы
</w:t>
            </w:r>
            <w:r>
              <w:br/>
            </w:r>
            <w:r>
              <w:rPr>
                <w:rFonts w:ascii="Times New Roman"/>
                <w:b w:val="false"/>
                <w:i w:val="false"/>
                <w:color w:val="000000"/>
                <w:sz w:val="20"/>
              </w:rPr>
              <w:t>
Айнакөл ауылының
</w:t>
            </w:r>
            <w:r>
              <w:br/>
            </w:r>
            <w:r>
              <w:rPr>
                <w:rFonts w:ascii="Times New Roman"/>
                <w:b w:val="false"/>
                <w:i w:val="false"/>
                <w:color w:val="000000"/>
                <w:sz w:val="20"/>
              </w:rPr>
              <w:t>
жанындағы ескi
</w:t>
            </w:r>
            <w:r>
              <w:br/>
            </w:r>
            <w:r>
              <w:rPr>
                <w:rFonts w:ascii="Times New Roman"/>
                <w:b w:val="false"/>
                <w:i w:val="false"/>
                <w:color w:val="000000"/>
                <w:sz w:val="20"/>
              </w:rPr>
              <w:t>
Ертiс өзенi
</w:t>
            </w:r>
            <w:r>
              <w:br/>
            </w:r>
            <w:r>
              <w:rPr>
                <w:rFonts w:ascii="Times New Roman"/>
                <w:b w:val="false"/>
                <w:i w:val="false"/>
                <w:color w:val="000000"/>
                <w:sz w:val="20"/>
              </w:rPr>
              <w:t>
тармағының арна-
</w:t>
            </w:r>
            <w:r>
              <w:br/>
            </w:r>
            <w:r>
              <w:rPr>
                <w:rFonts w:ascii="Times New Roman"/>
                <w:b w:val="false"/>
                <w:i w:val="false"/>
                <w:color w:val="000000"/>
                <w:sz w:val="20"/>
              </w:rPr>
              <w:t>
сын тазартуға
</w:t>
            </w:r>
            <w:r>
              <w:br/>
            </w:r>
            <w:r>
              <w:rPr>
                <w:rFonts w:ascii="Times New Roman"/>
                <w:b w:val="false"/>
                <w:i w:val="false"/>
                <w:color w:val="000000"/>
                <w:sz w:val="20"/>
              </w:rPr>
              <w:t>
жобалау және
</w:t>
            </w:r>
            <w:r>
              <w:br/>
            </w:r>
            <w:r>
              <w:rPr>
                <w:rFonts w:ascii="Times New Roman"/>
                <w:b w:val="false"/>
                <w:i w:val="false"/>
                <w:color w:val="000000"/>
                <w:sz w:val="20"/>
              </w:rPr>
              <w:t>
ғылыми-зерттеу
</w:t>
            </w:r>
            <w:r>
              <w:br/>
            </w:r>
            <w:r>
              <w:rPr>
                <w:rFonts w:ascii="Times New Roman"/>
                <w:b w:val="false"/>
                <w:i w:val="false"/>
                <w:color w:val="000000"/>
                <w:sz w:val="20"/>
              </w:rPr>
              <w:t>
жұмыстарын
</w:t>
            </w:r>
            <w:r>
              <w:br/>
            </w:r>
            <w:r>
              <w:rPr>
                <w:rFonts w:ascii="Times New Roman"/>
                <w:b w:val="false"/>
                <w:i w:val="false"/>
                <w:color w:val="000000"/>
                <w:sz w:val="20"/>
              </w:rPr>
              <w:t>
өткiзу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Ақсу
</w:t>
            </w:r>
            <w:r>
              <w:br/>
            </w:r>
            <w:r>
              <w:rPr>
                <w:rFonts w:ascii="Times New Roman"/>
                <w:b w:val="false"/>
                <w:i w:val="false"/>
                <w:color w:val="000000"/>
                <w:sz w:val="20"/>
              </w:rPr>
              <w:t>
қаласының
</w:t>
            </w:r>
            <w:r>
              <w:br/>
            </w:r>
            <w:r>
              <w:rPr>
                <w:rFonts w:ascii="Times New Roman"/>
                <w:b w:val="false"/>
                <w:i w:val="false"/>
                <w:color w:val="000000"/>
                <w:sz w:val="20"/>
              </w:rPr>
              <w:t>
әкiмi, Павло
</w:t>
            </w:r>
            <w:r>
              <w:br/>
            </w:r>
            <w:r>
              <w:rPr>
                <w:rFonts w:ascii="Times New Roman"/>
                <w:b w:val="false"/>
                <w:i w:val="false"/>
                <w:color w:val="000000"/>
                <w:sz w:val="20"/>
              </w:rPr>
              <w:t>
дар облыстық
</w:t>
            </w:r>
            <w:r>
              <w:br/>
            </w:r>
            <w:r>
              <w:rPr>
                <w:rFonts w:ascii="Times New Roman"/>
                <w:b w:val="false"/>
                <w:i w:val="false"/>
                <w:color w:val="000000"/>
                <w:sz w:val="20"/>
              </w:rPr>
              <w:t>
қоршаған орта
</w:t>
            </w:r>
            <w:r>
              <w:br/>
            </w:r>
            <w:r>
              <w:rPr>
                <w:rFonts w:ascii="Times New Roman"/>
                <w:b w:val="false"/>
                <w:i w:val="false"/>
                <w:color w:val="000000"/>
                <w:sz w:val="20"/>
              </w:rPr>
              <w:t>
ны қорғау ау
</w:t>
            </w:r>
            <w:r>
              <w:br/>
            </w:r>
            <w:r>
              <w:rPr>
                <w:rFonts w:ascii="Times New Roman"/>
                <w:b w:val="false"/>
                <w:i w:val="false"/>
                <w:color w:val="000000"/>
                <w:sz w:val="20"/>
              </w:rPr>
              <w:t>
мақтық басқар
</w:t>
            </w:r>
            <w:r>
              <w:br/>
            </w:r>
            <w:r>
              <w:rPr>
                <w:rFonts w:ascii="Times New Roman"/>
                <w:b w:val="false"/>
                <w:i w:val="false"/>
                <w:color w:val="000000"/>
                <w:sz w:val="20"/>
              </w:rPr>
              <w:t>
масы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жылдың
</w:t>
            </w:r>
            <w:r>
              <w:br/>
            </w:r>
            <w:r>
              <w:rPr>
                <w:rFonts w:ascii="Times New Roman"/>
                <w:b w:val="false"/>
                <w:i w:val="false"/>
                <w:color w:val="000000"/>
                <w:sz w:val="20"/>
              </w:rPr>
              <w:t>
2-4
</w:t>
            </w:r>
            <w:r>
              <w:br/>
            </w:r>
            <w:r>
              <w:rPr>
                <w:rFonts w:ascii="Times New Roman"/>
                <w:b w:val="false"/>
                <w:i w:val="false"/>
                <w:color w:val="000000"/>
                <w:sz w:val="20"/>
              </w:rPr>
              <w:t>
тоқсанда
</w:t>
            </w:r>
            <w:r>
              <w:br/>
            </w:r>
            <w:r>
              <w:rPr>
                <w:rFonts w:ascii="Times New Roman"/>
                <w:b w:val="false"/>
                <w:i w:val="false"/>
                <w:color w:val="000000"/>
                <w:sz w:val="20"/>
              </w:rPr>
              <w:t>
ры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w:t>
            </w:r>
            <w:r>
              <w:br/>
            </w:r>
            <w:r>
              <w:rPr>
                <w:rFonts w:ascii="Times New Roman"/>
                <w:b w:val="false"/>
                <w:i w:val="false"/>
                <w:color w:val="000000"/>
                <w:sz w:val="20"/>
              </w:rPr>
              <w:t>
қаласындағы
</w:t>
            </w:r>
            <w:r>
              <w:br/>
            </w:r>
            <w:r>
              <w:rPr>
                <w:rFonts w:ascii="Times New Roman"/>
                <w:b w:val="false"/>
                <w:i w:val="false"/>
                <w:color w:val="000000"/>
                <w:sz w:val="20"/>
              </w:rPr>
              <w:t>
кәрiздiк
</w:t>
            </w:r>
            <w:r>
              <w:br/>
            </w:r>
            <w:r>
              <w:rPr>
                <w:rFonts w:ascii="Times New Roman"/>
                <w:b w:val="false"/>
                <w:i w:val="false"/>
                <w:color w:val="000000"/>
                <w:sz w:val="20"/>
              </w:rPr>
              <w:t>
тазартқыш
</w:t>
            </w:r>
            <w:r>
              <w:br/>
            </w:r>
            <w:r>
              <w:rPr>
                <w:rFonts w:ascii="Times New Roman"/>
                <w:b w:val="false"/>
                <w:i w:val="false"/>
                <w:color w:val="000000"/>
                <w:sz w:val="20"/>
              </w:rPr>
              <w:t>
ғимараттарын
</w:t>
            </w:r>
            <w:r>
              <w:br/>
            </w:r>
            <w:r>
              <w:rPr>
                <w:rFonts w:ascii="Times New Roman"/>
                <w:b w:val="false"/>
                <w:i w:val="false"/>
                <w:color w:val="000000"/>
                <w:sz w:val="20"/>
              </w:rPr>
              <w:t>
жаңғыртудың
</w:t>
            </w:r>
            <w:r>
              <w:br/>
            </w:r>
            <w:r>
              <w:rPr>
                <w:rFonts w:ascii="Times New Roman"/>
                <w:b w:val="false"/>
                <w:i w:val="false"/>
                <w:color w:val="000000"/>
                <w:sz w:val="20"/>
              </w:rPr>
              <w:t>
жобалау
</w:t>
            </w:r>
            <w:r>
              <w:br/>
            </w:r>
            <w:r>
              <w:rPr>
                <w:rFonts w:ascii="Times New Roman"/>
                <w:b w:val="false"/>
                <w:i w:val="false"/>
                <w:color w:val="000000"/>
                <w:sz w:val="20"/>
              </w:rPr>
              <w:t>
жұмыстарын
</w:t>
            </w:r>
            <w:r>
              <w:br/>
            </w:r>
            <w:r>
              <w:rPr>
                <w:rFonts w:ascii="Times New Roman"/>
                <w:b w:val="false"/>
                <w:i w:val="false"/>
                <w:color w:val="000000"/>
                <w:sz w:val="20"/>
              </w:rPr>
              <w:t>
жүзеге асыру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Екiбастұз
</w:t>
            </w:r>
            <w:r>
              <w:br/>
            </w:r>
            <w:r>
              <w:rPr>
                <w:rFonts w:ascii="Times New Roman"/>
                <w:b w:val="false"/>
                <w:i w:val="false"/>
                <w:color w:val="000000"/>
                <w:sz w:val="20"/>
              </w:rPr>
              <w:t>
қаласының
</w:t>
            </w:r>
            <w:r>
              <w:br/>
            </w:r>
            <w:r>
              <w:rPr>
                <w:rFonts w:ascii="Times New Roman"/>
                <w:b w:val="false"/>
                <w:i w:val="false"/>
                <w:color w:val="000000"/>
                <w:sz w:val="20"/>
              </w:rPr>
              <w:t>
әкiмi, Павло
</w:t>
            </w:r>
            <w:r>
              <w:br/>
            </w:r>
            <w:r>
              <w:rPr>
                <w:rFonts w:ascii="Times New Roman"/>
                <w:b w:val="false"/>
                <w:i w:val="false"/>
                <w:color w:val="000000"/>
                <w:sz w:val="20"/>
              </w:rPr>
              <w:t>
дар облыстық
</w:t>
            </w:r>
            <w:r>
              <w:br/>
            </w:r>
            <w:r>
              <w:rPr>
                <w:rFonts w:ascii="Times New Roman"/>
                <w:b w:val="false"/>
                <w:i w:val="false"/>
                <w:color w:val="000000"/>
                <w:sz w:val="20"/>
              </w:rPr>
              <w:t>
қоршаған орта
</w:t>
            </w:r>
            <w:r>
              <w:br/>
            </w:r>
            <w:r>
              <w:rPr>
                <w:rFonts w:ascii="Times New Roman"/>
                <w:b w:val="false"/>
                <w:i w:val="false"/>
                <w:color w:val="000000"/>
                <w:sz w:val="20"/>
              </w:rPr>
              <w:t>
ны қорғау ау
</w:t>
            </w:r>
            <w:r>
              <w:br/>
            </w:r>
            <w:r>
              <w:rPr>
                <w:rFonts w:ascii="Times New Roman"/>
                <w:b w:val="false"/>
                <w:i w:val="false"/>
                <w:color w:val="000000"/>
                <w:sz w:val="20"/>
              </w:rPr>
              <w:t>
мақтық басқар
</w:t>
            </w:r>
            <w:r>
              <w:br/>
            </w:r>
            <w:r>
              <w:rPr>
                <w:rFonts w:ascii="Times New Roman"/>
                <w:b w:val="false"/>
                <w:i w:val="false"/>
                <w:color w:val="000000"/>
                <w:sz w:val="20"/>
              </w:rPr>
              <w:t>
масы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жылдың
</w:t>
            </w:r>
            <w:r>
              <w:br/>
            </w:r>
            <w:r>
              <w:rPr>
                <w:rFonts w:ascii="Times New Roman"/>
                <w:b w:val="false"/>
                <w:i w:val="false"/>
                <w:color w:val="000000"/>
                <w:sz w:val="20"/>
              </w:rPr>
              <w:t>
2-4
</w:t>
            </w:r>
            <w:r>
              <w:br/>
            </w:r>
            <w:r>
              <w:rPr>
                <w:rFonts w:ascii="Times New Roman"/>
                <w:b w:val="false"/>
                <w:i w:val="false"/>
                <w:color w:val="000000"/>
                <w:sz w:val="20"/>
              </w:rPr>
              <w:t>
тоқсанда
</w:t>
            </w:r>
            <w:r>
              <w:br/>
            </w:r>
            <w:r>
              <w:rPr>
                <w:rFonts w:ascii="Times New Roman"/>
                <w:b w:val="false"/>
                <w:i w:val="false"/>
                <w:color w:val="000000"/>
                <w:sz w:val="20"/>
              </w:rPr>
              <w:t>
ры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10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w:t>
            </w:r>
            <w:r>
              <w:br/>
            </w:r>
            <w:r>
              <w:rPr>
                <w:rFonts w:ascii="Times New Roman"/>
                <w:b w:val="false"/>
                <w:i w:val="false"/>
                <w:color w:val="000000"/>
                <w:sz w:val="20"/>
              </w:rPr>
              <w:t>
қаласындағы
</w:t>
            </w:r>
            <w:r>
              <w:br/>
            </w:r>
            <w:r>
              <w:rPr>
                <w:rFonts w:ascii="Times New Roman"/>
                <w:b w:val="false"/>
                <w:i w:val="false"/>
                <w:color w:val="000000"/>
                <w:sz w:val="20"/>
              </w:rPr>
              <w:t>
кәрiздiк
</w:t>
            </w:r>
            <w:r>
              <w:br/>
            </w:r>
            <w:r>
              <w:rPr>
                <w:rFonts w:ascii="Times New Roman"/>
                <w:b w:val="false"/>
                <w:i w:val="false"/>
                <w:color w:val="000000"/>
                <w:sz w:val="20"/>
              </w:rPr>
              <w:t>
тазартқыш
</w:t>
            </w:r>
            <w:r>
              <w:br/>
            </w:r>
            <w:r>
              <w:rPr>
                <w:rFonts w:ascii="Times New Roman"/>
                <w:b w:val="false"/>
                <w:i w:val="false"/>
                <w:color w:val="000000"/>
                <w:sz w:val="20"/>
              </w:rPr>
              <w:t>
ғимараттарын
</w:t>
            </w:r>
            <w:r>
              <w:br/>
            </w:r>
            <w:r>
              <w:rPr>
                <w:rFonts w:ascii="Times New Roman"/>
                <w:b w:val="false"/>
                <w:i w:val="false"/>
                <w:color w:val="000000"/>
                <w:sz w:val="20"/>
              </w:rPr>
              <w:t>
жаңғырту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Екiбастұз
</w:t>
            </w:r>
            <w:r>
              <w:br/>
            </w:r>
            <w:r>
              <w:rPr>
                <w:rFonts w:ascii="Times New Roman"/>
                <w:b w:val="false"/>
                <w:i w:val="false"/>
                <w:color w:val="000000"/>
                <w:sz w:val="20"/>
              </w:rPr>
              <w:t>
қаласының
</w:t>
            </w:r>
            <w:r>
              <w:br/>
            </w:r>
            <w:r>
              <w:rPr>
                <w:rFonts w:ascii="Times New Roman"/>
                <w:b w:val="false"/>
                <w:i w:val="false"/>
                <w:color w:val="000000"/>
                <w:sz w:val="20"/>
              </w:rPr>
              <w:t>
әкiмi, Павло
</w:t>
            </w:r>
            <w:r>
              <w:br/>
            </w:r>
            <w:r>
              <w:rPr>
                <w:rFonts w:ascii="Times New Roman"/>
                <w:b w:val="false"/>
                <w:i w:val="false"/>
                <w:color w:val="000000"/>
                <w:sz w:val="20"/>
              </w:rPr>
              <w:t>
дар облыстық
</w:t>
            </w:r>
            <w:r>
              <w:br/>
            </w:r>
            <w:r>
              <w:rPr>
                <w:rFonts w:ascii="Times New Roman"/>
                <w:b w:val="false"/>
                <w:i w:val="false"/>
                <w:color w:val="000000"/>
                <w:sz w:val="20"/>
              </w:rPr>
              <w:t>
қоршаған орта
</w:t>
            </w:r>
            <w:r>
              <w:br/>
            </w:r>
            <w:r>
              <w:rPr>
                <w:rFonts w:ascii="Times New Roman"/>
                <w:b w:val="false"/>
                <w:i w:val="false"/>
                <w:color w:val="000000"/>
                <w:sz w:val="20"/>
              </w:rPr>
              <w:t>
ны қорғау ау
</w:t>
            </w:r>
            <w:r>
              <w:br/>
            </w:r>
            <w:r>
              <w:rPr>
                <w:rFonts w:ascii="Times New Roman"/>
                <w:b w:val="false"/>
                <w:i w:val="false"/>
                <w:color w:val="000000"/>
                <w:sz w:val="20"/>
              </w:rPr>
              <w:t>
мақтық басқар
</w:t>
            </w:r>
            <w:r>
              <w:br/>
            </w:r>
            <w:r>
              <w:rPr>
                <w:rFonts w:ascii="Times New Roman"/>
                <w:b w:val="false"/>
                <w:i w:val="false"/>
                <w:color w:val="000000"/>
                <w:sz w:val="20"/>
              </w:rPr>
              <w:t>
масы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жылдардың
</w:t>
            </w:r>
            <w:r>
              <w:br/>
            </w:r>
            <w:r>
              <w:rPr>
                <w:rFonts w:ascii="Times New Roman"/>
                <w:b w:val="false"/>
                <w:i w:val="false"/>
                <w:color w:val="000000"/>
                <w:sz w:val="20"/>
              </w:rPr>
              <w:t>
2-4
</w:t>
            </w:r>
            <w:r>
              <w:br/>
            </w:r>
            <w:r>
              <w:rPr>
                <w:rFonts w:ascii="Times New Roman"/>
                <w:b w:val="false"/>
                <w:i w:val="false"/>
                <w:color w:val="000000"/>
                <w:sz w:val="20"/>
              </w:rPr>
              <w:t>
тоқсанда
</w:t>
            </w:r>
            <w:r>
              <w:br/>
            </w:r>
            <w:r>
              <w:rPr>
                <w:rFonts w:ascii="Times New Roman"/>
                <w:b w:val="false"/>
                <w:i w:val="false"/>
                <w:color w:val="000000"/>
                <w:sz w:val="20"/>
              </w:rPr>
              <w:t>
ры 2007
</w:t>
            </w:r>
            <w:r>
              <w:br/>
            </w:r>
            <w:r>
              <w:rPr>
                <w:rFonts w:ascii="Times New Roman"/>
                <w:b w:val="false"/>
                <w:i w:val="false"/>
                <w:color w:val="000000"/>
                <w:sz w:val="20"/>
              </w:rPr>
              <w:t>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r>
              <w:br/>
            </w:r>
            <w:r>
              <w:rPr>
                <w:rFonts w:ascii="Times New Roman"/>
                <w:b w:val="false"/>
                <w:i w:val="false"/>
                <w:color w:val="000000"/>
                <w:sz w:val="20"/>
              </w:rPr>
              <w:t>
30,0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қаласының
</w:t>
            </w:r>
            <w:r>
              <w:br/>
            </w:r>
            <w:r>
              <w:rPr>
                <w:rFonts w:ascii="Times New Roman"/>
                <w:b w:val="false"/>
                <w:i w:val="false"/>
                <w:color w:val="000000"/>
                <w:sz w:val="20"/>
              </w:rPr>
              <w:t>
сөндiру
</w:t>
            </w:r>
            <w:r>
              <w:br/>
            </w:r>
            <w:r>
              <w:rPr>
                <w:rFonts w:ascii="Times New Roman"/>
                <w:b w:val="false"/>
                <w:i w:val="false"/>
                <w:color w:val="000000"/>
                <w:sz w:val="20"/>
              </w:rPr>
              <w:t>
камерасынан
</w:t>
            </w:r>
            <w:r>
              <w:br/>
            </w:r>
            <w:r>
              <w:rPr>
                <w:rFonts w:ascii="Times New Roman"/>
                <w:b w:val="false"/>
                <w:i w:val="false"/>
                <w:color w:val="000000"/>
                <w:sz w:val="20"/>
              </w:rPr>
              <w:t>
әуiт жинауышына
</w:t>
            </w:r>
            <w:r>
              <w:br/>
            </w:r>
            <w:r>
              <w:rPr>
                <w:rFonts w:ascii="Times New Roman"/>
                <w:b w:val="false"/>
                <w:i w:val="false"/>
                <w:color w:val="000000"/>
                <w:sz w:val="20"/>
              </w:rPr>
              <w:t>
дейiн өзi ағатын
</w:t>
            </w:r>
            <w:r>
              <w:br/>
            </w:r>
            <w:r>
              <w:rPr>
                <w:rFonts w:ascii="Times New Roman"/>
                <w:b w:val="false"/>
                <w:i w:val="false"/>
                <w:color w:val="000000"/>
                <w:sz w:val="20"/>
              </w:rPr>
              <w:t>
коллекторды
</w:t>
            </w:r>
            <w:r>
              <w:br/>
            </w:r>
            <w:r>
              <w:rPr>
                <w:rFonts w:ascii="Times New Roman"/>
                <w:b w:val="false"/>
                <w:i w:val="false"/>
                <w:color w:val="000000"/>
                <w:sz w:val="20"/>
              </w:rPr>
              <w:t>
және кәрiз
</w:t>
            </w:r>
            <w:r>
              <w:br/>
            </w:r>
            <w:r>
              <w:rPr>
                <w:rFonts w:ascii="Times New Roman"/>
                <w:b w:val="false"/>
                <w:i w:val="false"/>
                <w:color w:val="000000"/>
                <w:sz w:val="20"/>
              </w:rPr>
              <w:t>
жүйесiн күрделi
</w:t>
            </w:r>
            <w:r>
              <w:br/>
            </w:r>
            <w:r>
              <w:rPr>
                <w:rFonts w:ascii="Times New Roman"/>
                <w:b w:val="false"/>
                <w:i w:val="false"/>
                <w:color w:val="000000"/>
                <w:sz w:val="20"/>
              </w:rPr>
              <w:t>
жөндеуге
</w:t>
            </w:r>
            <w:r>
              <w:br/>
            </w:r>
            <w:r>
              <w:rPr>
                <w:rFonts w:ascii="Times New Roman"/>
                <w:b w:val="false"/>
                <w:i w:val="false"/>
                <w:color w:val="000000"/>
                <w:sz w:val="20"/>
              </w:rPr>
              <w:t>
жобалау
</w:t>
            </w:r>
            <w:r>
              <w:br/>
            </w:r>
            <w:r>
              <w:rPr>
                <w:rFonts w:ascii="Times New Roman"/>
                <w:b w:val="false"/>
                <w:i w:val="false"/>
                <w:color w:val="000000"/>
                <w:sz w:val="20"/>
              </w:rPr>
              <w:t>
жұмыстарын
</w:t>
            </w:r>
            <w:r>
              <w:br/>
            </w:r>
            <w:r>
              <w:rPr>
                <w:rFonts w:ascii="Times New Roman"/>
                <w:b w:val="false"/>
                <w:i w:val="false"/>
                <w:color w:val="000000"/>
                <w:sz w:val="20"/>
              </w:rPr>
              <w:t>
жүзеге асыру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Ақсу
</w:t>
            </w:r>
            <w:r>
              <w:br/>
            </w:r>
            <w:r>
              <w:rPr>
                <w:rFonts w:ascii="Times New Roman"/>
                <w:b w:val="false"/>
                <w:i w:val="false"/>
                <w:color w:val="000000"/>
                <w:sz w:val="20"/>
              </w:rPr>
              <w:t>
қаласының
</w:t>
            </w:r>
            <w:r>
              <w:br/>
            </w:r>
            <w:r>
              <w:rPr>
                <w:rFonts w:ascii="Times New Roman"/>
                <w:b w:val="false"/>
                <w:i w:val="false"/>
                <w:color w:val="000000"/>
                <w:sz w:val="20"/>
              </w:rPr>
              <w:t>
әкiмi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жылдың
</w:t>
            </w:r>
            <w:r>
              <w:br/>
            </w:r>
            <w:r>
              <w:rPr>
                <w:rFonts w:ascii="Times New Roman"/>
                <w:b w:val="false"/>
                <w:i w:val="false"/>
                <w:color w:val="000000"/>
                <w:sz w:val="20"/>
              </w:rPr>
              <w:t>
2-4
</w:t>
            </w:r>
            <w:r>
              <w:br/>
            </w:r>
            <w:r>
              <w:rPr>
                <w:rFonts w:ascii="Times New Roman"/>
                <w:b w:val="false"/>
                <w:i w:val="false"/>
                <w:color w:val="000000"/>
                <w:sz w:val="20"/>
              </w:rPr>
              <w:t>
тоқсанда
</w:t>
            </w:r>
            <w:r>
              <w:br/>
            </w:r>
            <w:r>
              <w:rPr>
                <w:rFonts w:ascii="Times New Roman"/>
                <w:b w:val="false"/>
                <w:i w:val="false"/>
                <w:color w:val="000000"/>
                <w:sz w:val="20"/>
              </w:rPr>
              <w:t>
ры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қаласындағы
</w:t>
            </w:r>
            <w:r>
              <w:br/>
            </w:r>
            <w:r>
              <w:rPr>
                <w:rFonts w:ascii="Times New Roman"/>
                <w:b w:val="false"/>
                <w:i w:val="false"/>
                <w:color w:val="000000"/>
                <w:sz w:val="20"/>
              </w:rPr>
              <w:t>
өзi ағатын
</w:t>
            </w:r>
            <w:r>
              <w:br/>
            </w:r>
            <w:r>
              <w:rPr>
                <w:rFonts w:ascii="Times New Roman"/>
                <w:b w:val="false"/>
                <w:i w:val="false"/>
                <w:color w:val="000000"/>
                <w:sz w:val="20"/>
              </w:rPr>
              <w:t>
коллекторды
</w:t>
            </w:r>
            <w:r>
              <w:br/>
            </w:r>
            <w:r>
              <w:rPr>
                <w:rFonts w:ascii="Times New Roman"/>
                <w:b w:val="false"/>
                <w:i w:val="false"/>
                <w:color w:val="000000"/>
                <w:sz w:val="20"/>
              </w:rPr>
              <w:t>
(сөндiру
</w:t>
            </w:r>
            <w:r>
              <w:br/>
            </w:r>
            <w:r>
              <w:rPr>
                <w:rFonts w:ascii="Times New Roman"/>
                <w:b w:val="false"/>
                <w:i w:val="false"/>
                <w:color w:val="000000"/>
                <w:sz w:val="20"/>
              </w:rPr>
              <w:t>
камерасынан
</w:t>
            </w:r>
            <w:r>
              <w:br/>
            </w:r>
            <w:r>
              <w:rPr>
                <w:rFonts w:ascii="Times New Roman"/>
                <w:b w:val="false"/>
                <w:i w:val="false"/>
                <w:color w:val="000000"/>
                <w:sz w:val="20"/>
              </w:rPr>
              <w:t>
әуiт жинақтауы-
</w:t>
            </w:r>
            <w:r>
              <w:br/>
            </w:r>
            <w:r>
              <w:rPr>
                <w:rFonts w:ascii="Times New Roman"/>
                <w:b w:val="false"/>
                <w:i w:val="false"/>
                <w:color w:val="000000"/>
                <w:sz w:val="20"/>
              </w:rPr>
              <w:t>
шына дейiн)
</w:t>
            </w:r>
            <w:r>
              <w:br/>
            </w:r>
            <w:r>
              <w:rPr>
                <w:rFonts w:ascii="Times New Roman"/>
                <w:b w:val="false"/>
                <w:i w:val="false"/>
                <w:color w:val="000000"/>
                <w:sz w:val="20"/>
              </w:rPr>
              <w:t>
және кәрiз
</w:t>
            </w:r>
            <w:r>
              <w:br/>
            </w:r>
            <w:r>
              <w:rPr>
                <w:rFonts w:ascii="Times New Roman"/>
                <w:b w:val="false"/>
                <w:i w:val="false"/>
                <w:color w:val="000000"/>
                <w:sz w:val="20"/>
              </w:rPr>
              <w:t>
жүйесiн күрделi
</w:t>
            </w:r>
            <w:r>
              <w:br/>
            </w:r>
            <w:r>
              <w:rPr>
                <w:rFonts w:ascii="Times New Roman"/>
                <w:b w:val="false"/>
                <w:i w:val="false"/>
                <w:color w:val="000000"/>
                <w:sz w:val="20"/>
              </w:rPr>
              <w:t>
жөндеуден
</w:t>
            </w:r>
            <w:r>
              <w:br/>
            </w:r>
            <w:r>
              <w:rPr>
                <w:rFonts w:ascii="Times New Roman"/>
                <w:b w:val="false"/>
                <w:i w:val="false"/>
                <w:color w:val="000000"/>
                <w:sz w:val="20"/>
              </w:rPr>
              <w:t>
өткiзу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Ақсу
</w:t>
            </w:r>
            <w:r>
              <w:br/>
            </w:r>
            <w:r>
              <w:rPr>
                <w:rFonts w:ascii="Times New Roman"/>
                <w:b w:val="false"/>
                <w:i w:val="false"/>
                <w:color w:val="000000"/>
                <w:sz w:val="20"/>
              </w:rPr>
              <w:t>
қаласының
</w:t>
            </w:r>
            <w:r>
              <w:br/>
            </w:r>
            <w:r>
              <w:rPr>
                <w:rFonts w:ascii="Times New Roman"/>
                <w:b w:val="false"/>
                <w:i w:val="false"/>
                <w:color w:val="000000"/>
                <w:sz w:val="20"/>
              </w:rPr>
              <w:t>
әкiмi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2006
</w:t>
            </w:r>
            <w:r>
              <w:br/>
            </w:r>
            <w:r>
              <w:rPr>
                <w:rFonts w:ascii="Times New Roman"/>
                <w:b w:val="false"/>
                <w:i w:val="false"/>
                <w:color w:val="000000"/>
                <w:sz w:val="20"/>
              </w:rPr>
              <w:t>
жылдың
</w:t>
            </w:r>
            <w:r>
              <w:br/>
            </w:r>
            <w:r>
              <w:rPr>
                <w:rFonts w:ascii="Times New Roman"/>
                <w:b w:val="false"/>
                <w:i w:val="false"/>
                <w:color w:val="000000"/>
                <w:sz w:val="20"/>
              </w:rPr>
              <w:t>
2-4
</w:t>
            </w:r>
            <w:r>
              <w:br/>
            </w:r>
            <w:r>
              <w:rPr>
                <w:rFonts w:ascii="Times New Roman"/>
                <w:b w:val="false"/>
                <w:i w:val="false"/>
                <w:color w:val="000000"/>
                <w:sz w:val="20"/>
              </w:rPr>
              <w:t>
тоқсанда
</w:t>
            </w:r>
            <w:r>
              <w:br/>
            </w:r>
            <w:r>
              <w:rPr>
                <w:rFonts w:ascii="Times New Roman"/>
                <w:b w:val="false"/>
                <w:i w:val="false"/>
                <w:color w:val="000000"/>
                <w:sz w:val="20"/>
              </w:rPr>
              <w:t>
ры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p>
            <w:pPr>
              <w:spacing w:after="20"/>
              <w:ind w:left="20"/>
              <w:jc w:val="both"/>
            </w:pPr>
            <w:r>
              <w:rPr>
                <w:rFonts w:ascii="Times New Roman"/>
                <w:b w:val="false"/>
                <w:i w:val="false"/>
                <w:color w:val="000000"/>
                <w:sz w:val="20"/>
              </w:rPr>
              <w:t>
20,0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0" w:type="auto"/>
            <w:gridSpan w:val="7"/>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Өнеркәсiптiк және тұрмыстық қалдықтарды жинау,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тасымалдау, сақтау және кәдеге жарату
</w:t>
            </w:r>
            <w:r>
              <w:rPr>
                <w:rFonts w:ascii="Times New Roman"/>
                <w:b w:val="false"/>
                <w:i w:val="false"/>
                <w:color w:val="000000"/>
                <w:sz w:val="20"/>
              </w:rPr>
              <w:t>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ТЭЦ күл
</w:t>
            </w:r>
            <w:r>
              <w:br/>
            </w:r>
            <w:r>
              <w:rPr>
                <w:rFonts w:ascii="Times New Roman"/>
                <w:b w:val="false"/>
                <w:i w:val="false"/>
                <w:color w:val="000000"/>
                <w:sz w:val="20"/>
              </w:rPr>
              <w:t>
аударғышын
</w:t>
            </w:r>
            <w:r>
              <w:br/>
            </w:r>
            <w:r>
              <w:rPr>
                <w:rFonts w:ascii="Times New Roman"/>
                <w:b w:val="false"/>
                <w:i w:val="false"/>
                <w:color w:val="000000"/>
                <w:sz w:val="20"/>
              </w:rPr>
              <w:t>
қайта құру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Аллюминиi"
</w:t>
            </w:r>
            <w:r>
              <w:br/>
            </w:r>
            <w:r>
              <w:rPr>
                <w:rFonts w:ascii="Times New Roman"/>
                <w:b w:val="false"/>
                <w:i w:val="false"/>
                <w:color w:val="000000"/>
                <w:sz w:val="20"/>
              </w:rPr>
              <w:t>
АҚ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
</w:t>
            </w:r>
            <w:r>
              <w:br/>
            </w:r>
            <w:r>
              <w:rPr>
                <w:rFonts w:ascii="Times New Roman"/>
                <w:b w:val="false"/>
                <w:i w:val="false"/>
                <w:color w:val="000000"/>
                <w:sz w:val="20"/>
              </w:rPr>
              <w:t>
(аяқталуы
</w:t>
            </w:r>
            <w:r>
              <w:br/>
            </w:r>
            <w:r>
              <w:rPr>
                <w:rFonts w:ascii="Times New Roman"/>
                <w:b w:val="false"/>
                <w:i w:val="false"/>
                <w:color w:val="000000"/>
                <w:sz w:val="20"/>
              </w:rPr>
              <w:t>
2008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Күл аударғыштың
</w:t>
            </w:r>
            <w:r>
              <w:br/>
            </w:r>
            <w:r>
              <w:rPr>
                <w:rFonts w:ascii="Times New Roman"/>
                <w:b w:val="false"/>
                <w:i w:val="false"/>
                <w:color w:val="000000"/>
                <w:sz w:val="20"/>
              </w:rPr>
              <w:t>
шаңдануын азайту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w:t>
            </w:r>
            <w:r>
              <w:br/>
            </w:r>
            <w:r>
              <w:rPr>
                <w:rFonts w:ascii="Times New Roman"/>
                <w:b w:val="false"/>
                <w:i w:val="false"/>
                <w:color w:val="000000"/>
                <w:sz w:val="20"/>
              </w:rPr>
              <w:t>
AES" ЖШС
</w:t>
            </w:r>
            <w:r>
              <w:br/>
            </w:r>
            <w:r>
              <w:rPr>
                <w:rFonts w:ascii="Times New Roman"/>
                <w:b w:val="false"/>
                <w:i w:val="false"/>
                <w:color w:val="000000"/>
                <w:sz w:val="20"/>
              </w:rPr>
              <w:t>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Күл жайылған
</w:t>
            </w:r>
            <w:r>
              <w:br/>
            </w:r>
            <w:r>
              <w:rPr>
                <w:rFonts w:ascii="Times New Roman"/>
                <w:b w:val="false"/>
                <w:i w:val="false"/>
                <w:color w:val="000000"/>
                <w:sz w:val="20"/>
              </w:rPr>
              <w:t>
жерлердiң
</w:t>
            </w:r>
            <w:r>
              <w:br/>
            </w:r>
            <w:r>
              <w:rPr>
                <w:rFonts w:ascii="Times New Roman"/>
                <w:b w:val="false"/>
                <w:i w:val="false"/>
                <w:color w:val="000000"/>
                <w:sz w:val="20"/>
              </w:rPr>
              <w:t>
шаңдануын
</w:t>
            </w:r>
            <w:r>
              <w:br/>
            </w:r>
            <w:r>
              <w:rPr>
                <w:rFonts w:ascii="Times New Roman"/>
                <w:b w:val="false"/>
                <w:i w:val="false"/>
                <w:color w:val="000000"/>
                <w:sz w:val="20"/>
              </w:rPr>
              <w:t>
азайту
</w:t>
            </w:r>
            <w:r>
              <w:br/>
            </w:r>
            <w:r>
              <w:rPr>
                <w:rFonts w:ascii="Times New Roman"/>
                <w:b w:val="false"/>
                <w:i w:val="false"/>
                <w:color w:val="000000"/>
                <w:sz w:val="20"/>
              </w:rPr>
              <w:t>
жөнiндегi
</w:t>
            </w:r>
            <w:r>
              <w:br/>
            </w:r>
            <w:r>
              <w:rPr>
                <w:rFonts w:ascii="Times New Roman"/>
                <w:b w:val="false"/>
                <w:i w:val="false"/>
                <w:color w:val="000000"/>
                <w:sz w:val="20"/>
              </w:rPr>
              <w:t>
шараларды өткiзу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w:t>
            </w:r>
            <w:r>
              <w:br/>
            </w:r>
            <w:r>
              <w:rPr>
                <w:rFonts w:ascii="Times New Roman"/>
                <w:b w:val="false"/>
                <w:i w:val="false"/>
                <w:color w:val="000000"/>
                <w:sz w:val="20"/>
              </w:rPr>
              <w:t>
ГРЭС - 2
</w:t>
            </w:r>
            <w:r>
              <w:br/>
            </w:r>
            <w:r>
              <w:rPr>
                <w:rFonts w:ascii="Times New Roman"/>
                <w:b w:val="false"/>
                <w:i w:val="false"/>
                <w:color w:val="000000"/>
                <w:sz w:val="20"/>
              </w:rPr>
              <w:t>
стансасы" АҚ
</w:t>
            </w:r>
            <w:r>
              <w:br/>
            </w:r>
            <w:r>
              <w:rPr>
                <w:rFonts w:ascii="Times New Roman"/>
                <w:b w:val="false"/>
                <w:i w:val="false"/>
                <w:color w:val="000000"/>
                <w:sz w:val="20"/>
              </w:rPr>
              <w:t>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 карталарының
</w:t>
            </w:r>
            <w:r>
              <w:br/>
            </w:r>
            <w:r>
              <w:rPr>
                <w:rFonts w:ascii="Times New Roman"/>
                <w:b w:val="false"/>
                <w:i w:val="false"/>
                <w:color w:val="000000"/>
                <w:sz w:val="20"/>
              </w:rPr>
              <w:t>
шаңданғыш
</w:t>
            </w:r>
            <w:r>
              <w:br/>
            </w:r>
            <w:r>
              <w:rPr>
                <w:rFonts w:ascii="Times New Roman"/>
                <w:b w:val="false"/>
                <w:i w:val="false"/>
                <w:color w:val="000000"/>
                <w:sz w:val="20"/>
              </w:rPr>
              <w:t>
учаскесiнде шаң
</w:t>
            </w:r>
            <w:r>
              <w:br/>
            </w:r>
            <w:r>
              <w:rPr>
                <w:rFonts w:ascii="Times New Roman"/>
                <w:b w:val="false"/>
                <w:i w:val="false"/>
                <w:color w:val="000000"/>
                <w:sz w:val="20"/>
              </w:rPr>
              <w:t>
басу жұмыстары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"Евроазиялық
</w:t>
            </w:r>
            <w:r>
              <w:br/>
            </w:r>
            <w:r>
              <w:rPr>
                <w:rFonts w:ascii="Times New Roman"/>
                <w:b w:val="false"/>
                <w:i w:val="false"/>
                <w:color w:val="000000"/>
                <w:sz w:val="20"/>
              </w:rPr>
              <w:t>
энергетикалық
</w:t>
            </w:r>
            <w:r>
              <w:br/>
            </w:r>
            <w:r>
              <w:rPr>
                <w:rFonts w:ascii="Times New Roman"/>
                <w:b w:val="false"/>
                <w:i w:val="false"/>
                <w:color w:val="000000"/>
                <w:sz w:val="20"/>
              </w:rPr>
              <w:t>
корпорациясы"
</w:t>
            </w:r>
            <w:r>
              <w:br/>
            </w:r>
            <w:r>
              <w:rPr>
                <w:rFonts w:ascii="Times New Roman"/>
                <w:b w:val="false"/>
                <w:i w:val="false"/>
                <w:color w:val="000000"/>
                <w:sz w:val="20"/>
              </w:rPr>
              <w:t>
АҚ Ақсу жылу
</w:t>
            </w:r>
            <w:r>
              <w:br/>
            </w:r>
            <w:r>
              <w:rPr>
                <w:rFonts w:ascii="Times New Roman"/>
                <w:b w:val="false"/>
                <w:i w:val="false"/>
                <w:color w:val="000000"/>
                <w:sz w:val="20"/>
              </w:rPr>
              <w:t>
электр станса
</w:t>
            </w:r>
            <w:r>
              <w:br/>
            </w:r>
            <w:r>
              <w:rPr>
                <w:rFonts w:ascii="Times New Roman"/>
                <w:b w:val="false"/>
                <w:i w:val="false"/>
                <w:color w:val="000000"/>
                <w:sz w:val="20"/>
              </w:rPr>
              <w:t>
сы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2006 жыл
</w:t>
            </w:r>
            <w:r>
              <w:br/>
            </w:r>
            <w:r>
              <w:rPr>
                <w:rFonts w:ascii="Times New Roman"/>
                <w:b w:val="false"/>
                <w:i w:val="false"/>
                <w:color w:val="000000"/>
                <w:sz w:val="20"/>
              </w:rPr>
              <w:t>
2007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r>
              <w:br/>
            </w:r>
            <w:r>
              <w:rPr>
                <w:rFonts w:ascii="Times New Roman"/>
                <w:b w:val="false"/>
                <w:i w:val="false"/>
                <w:color w:val="000000"/>
                <w:sz w:val="20"/>
              </w:rPr>
              <w:t>
8,0
</w:t>
            </w:r>
            <w:r>
              <w:br/>
            </w:r>
            <w:r>
              <w:rPr>
                <w:rFonts w:ascii="Times New Roman"/>
                <w:b w:val="false"/>
                <w:i w:val="false"/>
                <w:color w:val="000000"/>
                <w:sz w:val="20"/>
              </w:rPr>
              <w:t>
8,0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Күл аударғыштың
</w:t>
            </w:r>
            <w:r>
              <w:br/>
            </w:r>
            <w:r>
              <w:rPr>
                <w:rFonts w:ascii="Times New Roman"/>
                <w:b w:val="false"/>
                <w:i w:val="false"/>
                <w:color w:val="000000"/>
                <w:sz w:val="20"/>
              </w:rPr>
              <w:t>
бөгетшелерiн
</w:t>
            </w:r>
            <w:r>
              <w:br/>
            </w:r>
            <w:r>
              <w:rPr>
                <w:rFonts w:ascii="Times New Roman"/>
                <w:b w:val="false"/>
                <w:i w:val="false"/>
                <w:color w:val="000000"/>
                <w:sz w:val="20"/>
              </w:rPr>
              <w:t>
ұзарту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w:t>
            </w:r>
            <w:r>
              <w:br/>
            </w:r>
            <w:r>
              <w:rPr>
                <w:rFonts w:ascii="Times New Roman"/>
                <w:b w:val="false"/>
                <w:i w:val="false"/>
                <w:color w:val="000000"/>
                <w:sz w:val="20"/>
              </w:rPr>
              <w:t>
ГРЭС - 2
</w:t>
            </w:r>
            <w:r>
              <w:br/>
            </w:r>
            <w:r>
              <w:rPr>
                <w:rFonts w:ascii="Times New Roman"/>
                <w:b w:val="false"/>
                <w:i w:val="false"/>
                <w:color w:val="000000"/>
                <w:sz w:val="20"/>
              </w:rPr>
              <w:t>
стансасы" АҚ
</w:t>
            </w:r>
            <w:r>
              <w:br/>
            </w:r>
            <w:r>
              <w:rPr>
                <w:rFonts w:ascii="Times New Roman"/>
                <w:b w:val="false"/>
                <w:i w:val="false"/>
                <w:color w:val="000000"/>
                <w:sz w:val="20"/>
              </w:rPr>
              <w:t>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2006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r>
              <w:br/>
            </w:r>
            <w:r>
              <w:rPr>
                <w:rFonts w:ascii="Times New Roman"/>
                <w:b w:val="false"/>
                <w:i w:val="false"/>
                <w:color w:val="000000"/>
                <w:sz w:val="20"/>
              </w:rPr>
              <w:t>
20,0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Күл аударғыштың
</w:t>
            </w:r>
            <w:r>
              <w:br/>
            </w:r>
            <w:r>
              <w:rPr>
                <w:rFonts w:ascii="Times New Roman"/>
                <w:b w:val="false"/>
                <w:i w:val="false"/>
                <w:color w:val="000000"/>
                <w:sz w:val="20"/>
              </w:rPr>
              <w:t>
бөлiктерiн өсiру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"Евроазиялық
</w:t>
            </w:r>
            <w:r>
              <w:br/>
            </w:r>
            <w:r>
              <w:rPr>
                <w:rFonts w:ascii="Times New Roman"/>
                <w:b w:val="false"/>
                <w:i w:val="false"/>
                <w:color w:val="000000"/>
                <w:sz w:val="20"/>
              </w:rPr>
              <w:t>
энергетикалық
</w:t>
            </w:r>
            <w:r>
              <w:br/>
            </w:r>
            <w:r>
              <w:rPr>
                <w:rFonts w:ascii="Times New Roman"/>
                <w:b w:val="false"/>
                <w:i w:val="false"/>
                <w:color w:val="000000"/>
                <w:sz w:val="20"/>
              </w:rPr>
              <w:t>
корпорациясы"
</w:t>
            </w:r>
            <w:r>
              <w:br/>
            </w:r>
            <w:r>
              <w:rPr>
                <w:rFonts w:ascii="Times New Roman"/>
                <w:b w:val="false"/>
                <w:i w:val="false"/>
                <w:color w:val="000000"/>
                <w:sz w:val="20"/>
              </w:rPr>
              <w:t>
АҚ Ақсу жылу
</w:t>
            </w:r>
            <w:r>
              <w:br/>
            </w:r>
            <w:r>
              <w:rPr>
                <w:rFonts w:ascii="Times New Roman"/>
                <w:b w:val="false"/>
                <w:i w:val="false"/>
                <w:color w:val="000000"/>
                <w:sz w:val="20"/>
              </w:rPr>
              <w:t>
электр станса
</w:t>
            </w:r>
            <w:r>
              <w:br/>
            </w:r>
            <w:r>
              <w:rPr>
                <w:rFonts w:ascii="Times New Roman"/>
                <w:b w:val="false"/>
                <w:i w:val="false"/>
                <w:color w:val="000000"/>
                <w:sz w:val="20"/>
              </w:rPr>
              <w:t>
сы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2006 жыл
</w:t>
            </w:r>
            <w:r>
              <w:br/>
            </w:r>
            <w:r>
              <w:rPr>
                <w:rFonts w:ascii="Times New Roman"/>
                <w:b w:val="false"/>
                <w:i w:val="false"/>
                <w:color w:val="000000"/>
                <w:sz w:val="20"/>
              </w:rPr>
              <w:t>
2007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
</w:t>
            </w:r>
            <w:r>
              <w:br/>
            </w:r>
            <w:r>
              <w:rPr>
                <w:rFonts w:ascii="Times New Roman"/>
                <w:b w:val="false"/>
                <w:i w:val="false"/>
                <w:color w:val="000000"/>
                <w:sz w:val="20"/>
              </w:rPr>
              <w:t>
210,0
</w:t>
            </w:r>
            <w:r>
              <w:br/>
            </w:r>
            <w:r>
              <w:rPr>
                <w:rFonts w:ascii="Times New Roman"/>
                <w:b w:val="false"/>
                <w:i w:val="false"/>
                <w:color w:val="000000"/>
                <w:sz w:val="20"/>
              </w:rPr>
              <w:t>
210,0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Қалпына келтiру
</w:t>
            </w:r>
            <w:r>
              <w:br/>
            </w:r>
            <w:r>
              <w:rPr>
                <w:rFonts w:ascii="Times New Roman"/>
                <w:b w:val="false"/>
                <w:i w:val="false"/>
                <w:color w:val="000000"/>
                <w:sz w:val="20"/>
              </w:rPr>
              <w:t>
алдындағы
</w:t>
            </w:r>
            <w:r>
              <w:br/>
            </w:r>
            <w:r>
              <w:rPr>
                <w:rFonts w:ascii="Times New Roman"/>
                <w:b w:val="false"/>
                <w:i w:val="false"/>
                <w:color w:val="000000"/>
                <w:sz w:val="20"/>
              </w:rPr>
              <w:t>
қиыршықтар мен
</w:t>
            </w:r>
            <w:r>
              <w:br/>
            </w:r>
            <w:r>
              <w:rPr>
                <w:rFonts w:ascii="Times New Roman"/>
                <w:b w:val="false"/>
                <w:i w:val="false"/>
                <w:color w:val="000000"/>
                <w:sz w:val="20"/>
              </w:rPr>
              <w:t>
газ тазартқыш
</w:t>
            </w:r>
            <w:r>
              <w:br/>
            </w:r>
            <w:r>
              <w:rPr>
                <w:rFonts w:ascii="Times New Roman"/>
                <w:b w:val="false"/>
                <w:i w:val="false"/>
                <w:color w:val="000000"/>
                <w:sz w:val="20"/>
              </w:rPr>
              <w:t>
шаңдарын қолдану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"Қазақхром"
</w:t>
            </w:r>
            <w:r>
              <w:br/>
            </w:r>
            <w:r>
              <w:rPr>
                <w:rFonts w:ascii="Times New Roman"/>
                <w:b w:val="false"/>
                <w:i w:val="false"/>
                <w:color w:val="000000"/>
                <w:sz w:val="20"/>
              </w:rPr>
              <w:t>
ТҰК АЗФ
</w:t>
            </w:r>
            <w:r>
              <w:br/>
            </w:r>
            <w:r>
              <w:rPr>
                <w:rFonts w:ascii="Times New Roman"/>
                <w:b w:val="false"/>
                <w:i w:val="false"/>
                <w:color w:val="000000"/>
                <w:sz w:val="20"/>
              </w:rPr>
              <w:t>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r>
              <w:br/>
            </w:r>
            <w:r>
              <w:rPr>
                <w:rFonts w:ascii="Times New Roman"/>
                <w:b w:val="false"/>
                <w:i w:val="false"/>
                <w:color w:val="000000"/>
                <w:sz w:val="20"/>
              </w:rPr>
              <w:t>
2007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
</w:t>
            </w:r>
            <w:r>
              <w:br/>
            </w:r>
            <w:r>
              <w:rPr>
                <w:rFonts w:ascii="Times New Roman"/>
                <w:b w:val="false"/>
                <w:i w:val="false"/>
                <w:color w:val="000000"/>
                <w:sz w:val="20"/>
              </w:rPr>
              <w:t>
169,0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
</w:t>
            </w:r>
            <w:r>
              <w:br/>
            </w:r>
            <w:r>
              <w:rPr>
                <w:rFonts w:ascii="Times New Roman"/>
                <w:b w:val="false"/>
                <w:i w:val="false"/>
                <w:color w:val="000000"/>
                <w:sz w:val="20"/>
              </w:rPr>
              <w:t>
орын
</w:t>
            </w:r>
            <w:r>
              <w:br/>
            </w:r>
            <w:r>
              <w:rPr>
                <w:rFonts w:ascii="Times New Roman"/>
                <w:b w:val="false"/>
                <w:i w:val="false"/>
                <w:color w:val="000000"/>
                <w:sz w:val="20"/>
              </w:rPr>
              <w:t>
қара-
</w:t>
            </w:r>
            <w:r>
              <w:br/>
            </w:r>
            <w:r>
              <w:rPr>
                <w:rFonts w:ascii="Times New Roman"/>
                <w:b w:val="false"/>
                <w:i w:val="false"/>
                <w:color w:val="000000"/>
                <w:sz w:val="20"/>
              </w:rPr>
              <w:t>
жатта-
</w:t>
            </w:r>
            <w:r>
              <w:br/>
            </w:r>
            <w:r>
              <w:rPr>
                <w:rFonts w:ascii="Times New Roman"/>
                <w:b w:val="false"/>
                <w:i w:val="false"/>
                <w:color w:val="000000"/>
                <w:sz w:val="20"/>
              </w:rPr>
              <w:t>
ры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w:t>
            </w:r>
            <w:r>
              <w:br/>
            </w:r>
            <w:r>
              <w:rPr>
                <w:rFonts w:ascii="Times New Roman"/>
                <w:b w:val="false"/>
                <w:i w:val="false"/>
                <w:color w:val="000000"/>
                <w:sz w:val="20"/>
              </w:rPr>
              <w:t>
мемлекеттiк
</w:t>
            </w:r>
            <w:r>
              <w:br/>
            </w:r>
            <w:r>
              <w:rPr>
                <w:rFonts w:ascii="Times New Roman"/>
                <w:b w:val="false"/>
                <w:i w:val="false"/>
                <w:color w:val="000000"/>
                <w:sz w:val="20"/>
              </w:rPr>
              <w:t>
мекемелерiнде
</w:t>
            </w:r>
            <w:r>
              <w:br/>
            </w:r>
            <w:r>
              <w:rPr>
                <w:rFonts w:ascii="Times New Roman"/>
                <w:b w:val="false"/>
                <w:i w:val="false"/>
                <w:color w:val="000000"/>
                <w:sz w:val="20"/>
              </w:rPr>
              <w:t>
құрамында
</w:t>
            </w:r>
            <w:r>
              <w:br/>
            </w:r>
            <w:r>
              <w:rPr>
                <w:rFonts w:ascii="Times New Roman"/>
                <w:b w:val="false"/>
                <w:i w:val="false"/>
                <w:color w:val="000000"/>
                <w:sz w:val="20"/>
              </w:rPr>
              <w:t>
сынабы бар
</w:t>
            </w:r>
            <w:r>
              <w:br/>
            </w:r>
            <w:r>
              <w:rPr>
                <w:rFonts w:ascii="Times New Roman"/>
                <w:b w:val="false"/>
                <w:i w:val="false"/>
                <w:color w:val="000000"/>
                <w:sz w:val="20"/>
              </w:rPr>
              <w:t>
шамдарды жинау
</w:t>
            </w:r>
            <w:r>
              <w:br/>
            </w:r>
            <w:r>
              <w:rPr>
                <w:rFonts w:ascii="Times New Roman"/>
                <w:b w:val="false"/>
                <w:i w:val="false"/>
                <w:color w:val="000000"/>
                <w:sz w:val="20"/>
              </w:rPr>
              <w:t>
және кәдеге
</w:t>
            </w:r>
            <w:r>
              <w:br/>
            </w:r>
            <w:r>
              <w:rPr>
                <w:rFonts w:ascii="Times New Roman"/>
                <w:b w:val="false"/>
                <w:i w:val="false"/>
                <w:color w:val="000000"/>
                <w:sz w:val="20"/>
              </w:rPr>
              <w:t>
жарату
</w:t>
            </w:r>
            <w:r>
              <w:br/>
            </w:r>
            <w:r>
              <w:rPr>
                <w:rFonts w:ascii="Times New Roman"/>
                <w:b w:val="false"/>
                <w:i w:val="false"/>
                <w:color w:val="000000"/>
                <w:sz w:val="20"/>
              </w:rPr>
              <w:t>
жұмыстарын
</w:t>
            </w:r>
            <w:r>
              <w:br/>
            </w:r>
            <w:r>
              <w:rPr>
                <w:rFonts w:ascii="Times New Roman"/>
                <w:b w:val="false"/>
                <w:i w:val="false"/>
                <w:color w:val="000000"/>
                <w:sz w:val="20"/>
              </w:rPr>
              <w:t>
өткiзу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қалалар мен
</w:t>
            </w:r>
            <w:r>
              <w:br/>
            </w:r>
            <w:r>
              <w:rPr>
                <w:rFonts w:ascii="Times New Roman"/>
                <w:b w:val="false"/>
                <w:i w:val="false"/>
                <w:color w:val="000000"/>
                <w:sz w:val="20"/>
              </w:rPr>
              <w:t>
аудандар
</w:t>
            </w:r>
            <w:r>
              <w:br/>
            </w:r>
            <w:r>
              <w:rPr>
                <w:rFonts w:ascii="Times New Roman"/>
                <w:b w:val="false"/>
                <w:i w:val="false"/>
                <w:color w:val="000000"/>
                <w:sz w:val="20"/>
              </w:rPr>
              <w:t>
әкiмдерi, Пав
</w:t>
            </w:r>
            <w:r>
              <w:br/>
            </w:r>
            <w:r>
              <w:rPr>
                <w:rFonts w:ascii="Times New Roman"/>
                <w:b w:val="false"/>
                <w:i w:val="false"/>
                <w:color w:val="000000"/>
                <w:sz w:val="20"/>
              </w:rPr>
              <w:t>
лодар облыс-
</w:t>
            </w:r>
            <w:r>
              <w:br/>
            </w:r>
            <w:r>
              <w:rPr>
                <w:rFonts w:ascii="Times New Roman"/>
                <w:b w:val="false"/>
                <w:i w:val="false"/>
                <w:color w:val="000000"/>
                <w:sz w:val="20"/>
              </w:rPr>
              <w:t>
тық қоршаған
</w:t>
            </w:r>
            <w:r>
              <w:br/>
            </w:r>
            <w:r>
              <w:rPr>
                <w:rFonts w:ascii="Times New Roman"/>
                <w:b w:val="false"/>
                <w:i w:val="false"/>
                <w:color w:val="000000"/>
                <w:sz w:val="20"/>
              </w:rPr>
              <w:t>
ортаны қорғау
</w:t>
            </w:r>
            <w:r>
              <w:br/>
            </w:r>
            <w:r>
              <w:rPr>
                <w:rFonts w:ascii="Times New Roman"/>
                <w:b w:val="false"/>
                <w:i w:val="false"/>
                <w:color w:val="000000"/>
                <w:sz w:val="20"/>
              </w:rPr>
              <w:t>
аумақтық бас
</w:t>
            </w:r>
            <w:r>
              <w:br/>
            </w:r>
            <w:r>
              <w:rPr>
                <w:rFonts w:ascii="Times New Roman"/>
                <w:b w:val="false"/>
                <w:i w:val="false"/>
                <w:color w:val="000000"/>
                <w:sz w:val="20"/>
              </w:rPr>
              <w:t>
қармасы (келi
</w:t>
            </w:r>
            <w:r>
              <w:br/>
            </w:r>
            <w:r>
              <w:rPr>
                <w:rFonts w:ascii="Times New Roman"/>
                <w:b w:val="false"/>
                <w:i w:val="false"/>
                <w:color w:val="000000"/>
                <w:sz w:val="20"/>
              </w:rPr>
              <w:t>
сiм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2006 жыл
</w:t>
            </w:r>
            <w:r>
              <w:br/>
            </w:r>
            <w:r>
              <w:rPr>
                <w:rFonts w:ascii="Times New Roman"/>
                <w:b w:val="false"/>
                <w:i w:val="false"/>
                <w:color w:val="000000"/>
                <w:sz w:val="20"/>
              </w:rPr>
              <w:t>
2007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r>
              <w:br/>
            </w:r>
            <w:r>
              <w:rPr>
                <w:rFonts w:ascii="Times New Roman"/>
                <w:b w:val="false"/>
                <w:i w:val="false"/>
                <w:color w:val="000000"/>
                <w:sz w:val="20"/>
              </w:rPr>
              <w:t>
0,5
</w:t>
            </w:r>
            <w:r>
              <w:br/>
            </w:r>
            <w:r>
              <w:rPr>
                <w:rFonts w:ascii="Times New Roman"/>
                <w:b w:val="false"/>
                <w:i w:val="false"/>
                <w:color w:val="000000"/>
                <w:sz w:val="20"/>
              </w:rPr>
              <w:t>
0,5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Улы өнеркәсiп
</w:t>
            </w:r>
            <w:r>
              <w:br/>
            </w:r>
            <w:r>
              <w:rPr>
                <w:rFonts w:ascii="Times New Roman"/>
                <w:b w:val="false"/>
                <w:i w:val="false"/>
                <w:color w:val="000000"/>
                <w:sz w:val="20"/>
              </w:rPr>
              <w:t>
қалдықтары
</w:t>
            </w:r>
            <w:r>
              <w:br/>
            </w:r>
            <w:r>
              <w:rPr>
                <w:rFonts w:ascii="Times New Roman"/>
                <w:b w:val="false"/>
                <w:i w:val="false"/>
                <w:color w:val="000000"/>
                <w:sz w:val="20"/>
              </w:rPr>
              <w:t>
көмiлген
</w:t>
            </w:r>
            <w:r>
              <w:br/>
            </w:r>
            <w:r>
              <w:rPr>
                <w:rFonts w:ascii="Times New Roman"/>
                <w:b w:val="false"/>
                <w:i w:val="false"/>
                <w:color w:val="000000"/>
                <w:sz w:val="20"/>
              </w:rPr>
              <w:t>
жерлерiнiң
</w:t>
            </w:r>
            <w:r>
              <w:br/>
            </w:r>
            <w:r>
              <w:rPr>
                <w:rFonts w:ascii="Times New Roman"/>
                <w:b w:val="false"/>
                <w:i w:val="false"/>
                <w:color w:val="000000"/>
                <w:sz w:val="20"/>
              </w:rPr>
              <w:t>
мониторингiн
</w:t>
            </w:r>
            <w:r>
              <w:br/>
            </w:r>
            <w:r>
              <w:rPr>
                <w:rFonts w:ascii="Times New Roman"/>
                <w:b w:val="false"/>
                <w:i w:val="false"/>
                <w:color w:val="000000"/>
                <w:sz w:val="20"/>
              </w:rPr>
              <w:t>
жүргiзу және
</w:t>
            </w:r>
            <w:r>
              <w:br/>
            </w:r>
            <w:r>
              <w:rPr>
                <w:rFonts w:ascii="Times New Roman"/>
                <w:b w:val="false"/>
                <w:i w:val="false"/>
                <w:color w:val="000000"/>
                <w:sz w:val="20"/>
              </w:rPr>
              <w:t>
оларды бақылау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қалалар мен
</w:t>
            </w:r>
            <w:r>
              <w:br/>
            </w:r>
            <w:r>
              <w:rPr>
                <w:rFonts w:ascii="Times New Roman"/>
                <w:b w:val="false"/>
                <w:i w:val="false"/>
                <w:color w:val="000000"/>
                <w:sz w:val="20"/>
              </w:rPr>
              <w:t>
аудандар
</w:t>
            </w:r>
            <w:r>
              <w:br/>
            </w:r>
            <w:r>
              <w:rPr>
                <w:rFonts w:ascii="Times New Roman"/>
                <w:b w:val="false"/>
                <w:i w:val="false"/>
                <w:color w:val="000000"/>
                <w:sz w:val="20"/>
              </w:rPr>
              <w:t>
әкiмдерi, Пав
</w:t>
            </w:r>
            <w:r>
              <w:br/>
            </w:r>
            <w:r>
              <w:rPr>
                <w:rFonts w:ascii="Times New Roman"/>
                <w:b w:val="false"/>
                <w:i w:val="false"/>
                <w:color w:val="000000"/>
                <w:sz w:val="20"/>
              </w:rPr>
              <w:t>
лодар облыс-
</w:t>
            </w:r>
            <w:r>
              <w:br/>
            </w:r>
            <w:r>
              <w:rPr>
                <w:rFonts w:ascii="Times New Roman"/>
                <w:b w:val="false"/>
                <w:i w:val="false"/>
                <w:color w:val="000000"/>
                <w:sz w:val="20"/>
              </w:rPr>
              <w:t>
тық қоршаған
</w:t>
            </w:r>
            <w:r>
              <w:br/>
            </w:r>
            <w:r>
              <w:rPr>
                <w:rFonts w:ascii="Times New Roman"/>
                <w:b w:val="false"/>
                <w:i w:val="false"/>
                <w:color w:val="000000"/>
                <w:sz w:val="20"/>
              </w:rPr>
              <w:t>
ортаны қорғау
</w:t>
            </w:r>
            <w:r>
              <w:br/>
            </w:r>
            <w:r>
              <w:rPr>
                <w:rFonts w:ascii="Times New Roman"/>
                <w:b w:val="false"/>
                <w:i w:val="false"/>
                <w:color w:val="000000"/>
                <w:sz w:val="20"/>
              </w:rPr>
              <w:t>
аумақтық бас
</w:t>
            </w:r>
            <w:r>
              <w:br/>
            </w:r>
            <w:r>
              <w:rPr>
                <w:rFonts w:ascii="Times New Roman"/>
                <w:b w:val="false"/>
                <w:i w:val="false"/>
                <w:color w:val="000000"/>
                <w:sz w:val="20"/>
              </w:rPr>
              <w:t>
қармасы (келi
</w:t>
            </w:r>
            <w:r>
              <w:br/>
            </w:r>
            <w:r>
              <w:rPr>
                <w:rFonts w:ascii="Times New Roman"/>
                <w:b w:val="false"/>
                <w:i w:val="false"/>
                <w:color w:val="000000"/>
                <w:sz w:val="20"/>
              </w:rPr>
              <w:t>
сiм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2006 жыл
</w:t>
            </w:r>
            <w:r>
              <w:br/>
            </w:r>
            <w:r>
              <w:rPr>
                <w:rFonts w:ascii="Times New Roman"/>
                <w:b w:val="false"/>
                <w:i w:val="false"/>
                <w:color w:val="000000"/>
                <w:sz w:val="20"/>
              </w:rPr>
              <w:t>
2007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r>
              <w:br/>
            </w:r>
            <w:r>
              <w:rPr>
                <w:rFonts w:ascii="Times New Roman"/>
                <w:b w:val="false"/>
                <w:i w:val="false"/>
                <w:color w:val="000000"/>
                <w:sz w:val="20"/>
              </w:rPr>
              <w:t>
0,6
</w:t>
            </w:r>
            <w:r>
              <w:br/>
            </w:r>
            <w:r>
              <w:rPr>
                <w:rFonts w:ascii="Times New Roman"/>
                <w:b w:val="false"/>
                <w:i w:val="false"/>
                <w:color w:val="000000"/>
                <w:sz w:val="20"/>
              </w:rPr>
              <w:t>
0,6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қауiптiлiгi
</w:t>
            </w:r>
            <w:r>
              <w:br/>
            </w:r>
            <w:r>
              <w:rPr>
                <w:rFonts w:ascii="Times New Roman"/>
                <w:b w:val="false"/>
                <w:i w:val="false"/>
                <w:color w:val="000000"/>
                <w:sz w:val="20"/>
              </w:rPr>
              <w:t>
I-II класс улы
</w:t>
            </w:r>
            <w:r>
              <w:br/>
            </w:r>
            <w:r>
              <w:rPr>
                <w:rFonts w:ascii="Times New Roman"/>
                <w:b w:val="false"/>
                <w:i w:val="false"/>
                <w:color w:val="000000"/>
                <w:sz w:val="20"/>
              </w:rPr>
              <w:t>
қалдықтарды
</w:t>
            </w:r>
            <w:r>
              <w:br/>
            </w:r>
            <w:r>
              <w:rPr>
                <w:rFonts w:ascii="Times New Roman"/>
                <w:b w:val="false"/>
                <w:i w:val="false"/>
                <w:color w:val="000000"/>
                <w:sz w:val="20"/>
              </w:rPr>
              <w:t>
көму үшiн жұмыс
</w:t>
            </w:r>
            <w:r>
              <w:br/>
            </w:r>
            <w:r>
              <w:rPr>
                <w:rFonts w:ascii="Times New Roman"/>
                <w:b w:val="false"/>
                <w:i w:val="false"/>
                <w:color w:val="000000"/>
                <w:sz w:val="20"/>
              </w:rPr>
              <w:t>
iстеп тұрған
</w:t>
            </w:r>
            <w:r>
              <w:br/>
            </w:r>
            <w:r>
              <w:rPr>
                <w:rFonts w:ascii="Times New Roman"/>
                <w:b w:val="false"/>
                <w:i w:val="false"/>
                <w:color w:val="000000"/>
                <w:sz w:val="20"/>
              </w:rPr>
              <w:t>
полигонды
</w:t>
            </w:r>
            <w:r>
              <w:br/>
            </w:r>
            <w:r>
              <w:rPr>
                <w:rFonts w:ascii="Times New Roman"/>
                <w:b w:val="false"/>
                <w:i w:val="false"/>
                <w:color w:val="000000"/>
                <w:sz w:val="20"/>
              </w:rPr>
              <w:t>
жабудың жобалау
</w:t>
            </w:r>
            <w:r>
              <w:br/>
            </w:r>
            <w:r>
              <w:rPr>
                <w:rFonts w:ascii="Times New Roman"/>
                <w:b w:val="false"/>
                <w:i w:val="false"/>
                <w:color w:val="000000"/>
                <w:sz w:val="20"/>
              </w:rPr>
              <w:t>
жұмыстарын
</w:t>
            </w:r>
            <w:r>
              <w:br/>
            </w:r>
            <w:r>
              <w:rPr>
                <w:rFonts w:ascii="Times New Roman"/>
                <w:b w:val="false"/>
                <w:i w:val="false"/>
                <w:color w:val="000000"/>
                <w:sz w:val="20"/>
              </w:rPr>
              <w:t>
қамтамасыз ету,
</w:t>
            </w:r>
            <w:r>
              <w:br/>
            </w:r>
            <w:r>
              <w:rPr>
                <w:rFonts w:ascii="Times New Roman"/>
                <w:b w:val="false"/>
                <w:i w:val="false"/>
                <w:color w:val="000000"/>
                <w:sz w:val="20"/>
              </w:rPr>
              <w:t>
осы жұмыстарды
</w:t>
            </w:r>
            <w:r>
              <w:br/>
            </w:r>
            <w:r>
              <w:rPr>
                <w:rFonts w:ascii="Times New Roman"/>
                <w:b w:val="false"/>
                <w:i w:val="false"/>
                <w:color w:val="000000"/>
                <w:sz w:val="20"/>
              </w:rPr>
              <w:t>
өткiзудi (Ақжол
</w:t>
            </w:r>
            <w:r>
              <w:br/>
            </w:r>
            <w:r>
              <w:rPr>
                <w:rFonts w:ascii="Times New Roman"/>
                <w:b w:val="false"/>
                <w:i w:val="false"/>
                <w:color w:val="000000"/>
                <w:sz w:val="20"/>
              </w:rPr>
              <w:t>
селолық округi,
</w:t>
            </w:r>
            <w:r>
              <w:br/>
            </w:r>
            <w:r>
              <w:rPr>
                <w:rFonts w:ascii="Times New Roman"/>
                <w:b w:val="false"/>
                <w:i w:val="false"/>
                <w:color w:val="000000"/>
                <w:sz w:val="20"/>
              </w:rPr>
              <w:t>
Ақсу қаласының
</w:t>
            </w:r>
            <w:r>
              <w:br/>
            </w:r>
            <w:r>
              <w:rPr>
                <w:rFonts w:ascii="Times New Roman"/>
                <w:b w:val="false"/>
                <w:i w:val="false"/>
                <w:color w:val="000000"/>
                <w:sz w:val="20"/>
              </w:rPr>
              <w:t>
ауылдық аймағы)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Ақсу қаласы-
</w:t>
            </w:r>
            <w:r>
              <w:br/>
            </w:r>
            <w:r>
              <w:rPr>
                <w:rFonts w:ascii="Times New Roman"/>
                <w:b w:val="false"/>
                <w:i w:val="false"/>
                <w:color w:val="000000"/>
                <w:sz w:val="20"/>
              </w:rPr>
              <w:t>
ның әкiмi,
</w:t>
            </w:r>
            <w:r>
              <w:br/>
            </w:r>
            <w:r>
              <w:rPr>
                <w:rFonts w:ascii="Times New Roman"/>
                <w:b w:val="false"/>
                <w:i w:val="false"/>
                <w:color w:val="000000"/>
                <w:sz w:val="20"/>
              </w:rPr>
              <w:t>
Павлодар об-
</w:t>
            </w:r>
            <w:r>
              <w:br/>
            </w:r>
            <w:r>
              <w:rPr>
                <w:rFonts w:ascii="Times New Roman"/>
                <w:b w:val="false"/>
                <w:i w:val="false"/>
                <w:color w:val="000000"/>
                <w:sz w:val="20"/>
              </w:rPr>
              <w:t>
лыстық қорша
</w:t>
            </w:r>
            <w:r>
              <w:br/>
            </w:r>
            <w:r>
              <w:rPr>
                <w:rFonts w:ascii="Times New Roman"/>
                <w:b w:val="false"/>
                <w:i w:val="false"/>
                <w:color w:val="000000"/>
                <w:sz w:val="20"/>
              </w:rPr>
              <w:t>
ған ортаны
</w:t>
            </w:r>
            <w:r>
              <w:br/>
            </w:r>
            <w:r>
              <w:rPr>
                <w:rFonts w:ascii="Times New Roman"/>
                <w:b w:val="false"/>
                <w:i w:val="false"/>
                <w:color w:val="000000"/>
                <w:sz w:val="20"/>
              </w:rPr>
              <w:t>
қорғау аумақ
</w:t>
            </w:r>
            <w:r>
              <w:br/>
            </w:r>
            <w:r>
              <w:rPr>
                <w:rFonts w:ascii="Times New Roman"/>
                <w:b w:val="false"/>
                <w:i w:val="false"/>
                <w:color w:val="000000"/>
                <w:sz w:val="20"/>
              </w:rPr>
              <w:t>
тық басқарма
</w:t>
            </w:r>
            <w:r>
              <w:br/>
            </w:r>
            <w:r>
              <w:rPr>
                <w:rFonts w:ascii="Times New Roman"/>
                <w:b w:val="false"/>
                <w:i w:val="false"/>
                <w:color w:val="000000"/>
                <w:sz w:val="20"/>
              </w:rPr>
              <w:t>
сы (келiсiм
</w:t>
            </w:r>
            <w:r>
              <w:br/>
            </w:r>
            <w:r>
              <w:rPr>
                <w:rFonts w:ascii="Times New Roman"/>
                <w:b w:val="false"/>
                <w:i w:val="false"/>
                <w:color w:val="000000"/>
                <w:sz w:val="20"/>
              </w:rPr>
              <w:t>
бойынша),
</w:t>
            </w:r>
            <w:r>
              <w:br/>
            </w:r>
            <w:r>
              <w:rPr>
                <w:rFonts w:ascii="Times New Roman"/>
                <w:b w:val="false"/>
                <w:i w:val="false"/>
                <w:color w:val="000000"/>
                <w:sz w:val="20"/>
              </w:rPr>
              <w:t>
облыс
</w:t>
            </w:r>
            <w:r>
              <w:br/>
            </w:r>
            <w:r>
              <w:rPr>
                <w:rFonts w:ascii="Times New Roman"/>
                <w:b w:val="false"/>
                <w:i w:val="false"/>
                <w:color w:val="000000"/>
                <w:sz w:val="20"/>
              </w:rPr>
              <w:t>
санитарлық-
</w:t>
            </w:r>
            <w:r>
              <w:br/>
            </w:r>
            <w:r>
              <w:rPr>
                <w:rFonts w:ascii="Times New Roman"/>
                <w:b w:val="false"/>
                <w:i w:val="false"/>
                <w:color w:val="000000"/>
                <w:sz w:val="20"/>
              </w:rPr>
              <w:t>
эпидемиология
</w:t>
            </w:r>
            <w:r>
              <w:br/>
            </w:r>
            <w:r>
              <w:rPr>
                <w:rFonts w:ascii="Times New Roman"/>
                <w:b w:val="false"/>
                <w:i w:val="false"/>
                <w:color w:val="000000"/>
                <w:sz w:val="20"/>
              </w:rPr>
              <w:t>
лық қадағалау
</w:t>
            </w:r>
            <w:r>
              <w:br/>
            </w:r>
            <w:r>
              <w:rPr>
                <w:rFonts w:ascii="Times New Roman"/>
                <w:b w:val="false"/>
                <w:i w:val="false"/>
                <w:color w:val="000000"/>
                <w:sz w:val="20"/>
              </w:rPr>
              <w:t>
департаментi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жылдың
</w:t>
            </w:r>
            <w:r>
              <w:br/>
            </w:r>
            <w:r>
              <w:rPr>
                <w:rFonts w:ascii="Times New Roman"/>
                <w:b w:val="false"/>
                <w:i w:val="false"/>
                <w:color w:val="000000"/>
                <w:sz w:val="20"/>
              </w:rPr>
              <w:t>
2-4
</w:t>
            </w:r>
            <w:r>
              <w:br/>
            </w:r>
            <w:r>
              <w:rPr>
                <w:rFonts w:ascii="Times New Roman"/>
                <w:b w:val="false"/>
                <w:i w:val="false"/>
                <w:color w:val="000000"/>
                <w:sz w:val="20"/>
              </w:rPr>
              <w:t>
тоқсанда
</w:t>
            </w:r>
            <w:r>
              <w:br/>
            </w:r>
            <w:r>
              <w:rPr>
                <w:rFonts w:ascii="Times New Roman"/>
                <w:b w:val="false"/>
                <w:i w:val="false"/>
                <w:color w:val="000000"/>
                <w:sz w:val="20"/>
              </w:rPr>
              <w:t>
ры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Бұрынғы Семей
</w:t>
            </w:r>
            <w:r>
              <w:br/>
            </w:r>
            <w:r>
              <w:rPr>
                <w:rFonts w:ascii="Times New Roman"/>
                <w:b w:val="false"/>
                <w:i w:val="false"/>
                <w:color w:val="000000"/>
                <w:sz w:val="20"/>
              </w:rPr>
              <w:t>
ядролық сынақ
</w:t>
            </w:r>
            <w:r>
              <w:br/>
            </w:r>
            <w:r>
              <w:rPr>
                <w:rFonts w:ascii="Times New Roman"/>
                <w:b w:val="false"/>
                <w:i w:val="false"/>
                <w:color w:val="000000"/>
                <w:sz w:val="20"/>
              </w:rPr>
              <w:t>
полигонының
</w:t>
            </w:r>
            <w:r>
              <w:br/>
            </w:r>
            <w:r>
              <w:rPr>
                <w:rFonts w:ascii="Times New Roman"/>
                <w:b w:val="false"/>
                <w:i w:val="false"/>
                <w:color w:val="000000"/>
                <w:sz w:val="20"/>
              </w:rPr>
              <w:t>
аумағында
</w:t>
            </w:r>
            <w:r>
              <w:br/>
            </w:r>
            <w:r>
              <w:rPr>
                <w:rFonts w:ascii="Times New Roman"/>
                <w:b w:val="false"/>
                <w:i w:val="false"/>
                <w:color w:val="000000"/>
                <w:sz w:val="20"/>
              </w:rPr>
              <w:t>
қауiптiлiгi 1
</w:t>
            </w:r>
            <w:r>
              <w:br/>
            </w:r>
            <w:r>
              <w:rPr>
                <w:rFonts w:ascii="Times New Roman"/>
                <w:b w:val="false"/>
                <w:i w:val="false"/>
                <w:color w:val="000000"/>
                <w:sz w:val="20"/>
              </w:rPr>
              <w:t>
класты улы
</w:t>
            </w:r>
            <w:r>
              <w:br/>
            </w:r>
            <w:r>
              <w:rPr>
                <w:rFonts w:ascii="Times New Roman"/>
                <w:b w:val="false"/>
                <w:i w:val="false"/>
                <w:color w:val="000000"/>
                <w:sz w:val="20"/>
              </w:rPr>
              <w:t>
химикаттарды
</w:t>
            </w:r>
            <w:r>
              <w:br/>
            </w:r>
            <w:r>
              <w:rPr>
                <w:rFonts w:ascii="Times New Roman"/>
                <w:b w:val="false"/>
                <w:i w:val="false"/>
                <w:color w:val="000000"/>
                <w:sz w:val="20"/>
              </w:rPr>
              <w:t>
көмудiң жобалау
</w:t>
            </w:r>
            <w:r>
              <w:br/>
            </w:r>
            <w:r>
              <w:rPr>
                <w:rFonts w:ascii="Times New Roman"/>
                <w:b w:val="false"/>
                <w:i w:val="false"/>
                <w:color w:val="000000"/>
                <w:sz w:val="20"/>
              </w:rPr>
              <w:t>
жұмыстарын
</w:t>
            </w:r>
            <w:r>
              <w:br/>
            </w:r>
            <w:r>
              <w:rPr>
                <w:rFonts w:ascii="Times New Roman"/>
                <w:b w:val="false"/>
                <w:i w:val="false"/>
                <w:color w:val="000000"/>
                <w:sz w:val="20"/>
              </w:rPr>
              <w:t>
қамтамасыз ету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Павлодар об-
</w:t>
            </w:r>
            <w:r>
              <w:br/>
            </w:r>
            <w:r>
              <w:rPr>
                <w:rFonts w:ascii="Times New Roman"/>
                <w:b w:val="false"/>
                <w:i w:val="false"/>
                <w:color w:val="000000"/>
                <w:sz w:val="20"/>
              </w:rPr>
              <w:t>
лыстық қорша
</w:t>
            </w:r>
            <w:r>
              <w:br/>
            </w:r>
            <w:r>
              <w:rPr>
                <w:rFonts w:ascii="Times New Roman"/>
                <w:b w:val="false"/>
                <w:i w:val="false"/>
                <w:color w:val="000000"/>
                <w:sz w:val="20"/>
              </w:rPr>
              <w:t>
ған ортаны
</w:t>
            </w:r>
            <w:r>
              <w:br/>
            </w:r>
            <w:r>
              <w:rPr>
                <w:rFonts w:ascii="Times New Roman"/>
                <w:b w:val="false"/>
                <w:i w:val="false"/>
                <w:color w:val="000000"/>
                <w:sz w:val="20"/>
              </w:rPr>
              <w:t>
қорғау аумақ
</w:t>
            </w:r>
            <w:r>
              <w:br/>
            </w:r>
            <w:r>
              <w:rPr>
                <w:rFonts w:ascii="Times New Roman"/>
                <w:b w:val="false"/>
                <w:i w:val="false"/>
                <w:color w:val="000000"/>
                <w:sz w:val="20"/>
              </w:rPr>
              <w:t>
тық басқарма
</w:t>
            </w:r>
            <w:r>
              <w:br/>
            </w:r>
            <w:r>
              <w:rPr>
                <w:rFonts w:ascii="Times New Roman"/>
                <w:b w:val="false"/>
                <w:i w:val="false"/>
                <w:color w:val="000000"/>
                <w:sz w:val="20"/>
              </w:rPr>
              <w:t>
сы (келiсiм
</w:t>
            </w:r>
            <w:r>
              <w:br/>
            </w:r>
            <w:r>
              <w:rPr>
                <w:rFonts w:ascii="Times New Roman"/>
                <w:b w:val="false"/>
                <w:i w:val="false"/>
                <w:color w:val="000000"/>
                <w:sz w:val="20"/>
              </w:rPr>
              <w:t>
бойынша),
</w:t>
            </w:r>
            <w:r>
              <w:br/>
            </w:r>
            <w:r>
              <w:rPr>
                <w:rFonts w:ascii="Times New Roman"/>
                <w:b w:val="false"/>
                <w:i w:val="false"/>
                <w:color w:val="000000"/>
                <w:sz w:val="20"/>
              </w:rPr>
              <w:t>
облыс
</w:t>
            </w:r>
            <w:r>
              <w:br/>
            </w:r>
            <w:r>
              <w:rPr>
                <w:rFonts w:ascii="Times New Roman"/>
                <w:b w:val="false"/>
                <w:i w:val="false"/>
                <w:color w:val="000000"/>
                <w:sz w:val="20"/>
              </w:rPr>
              <w:t>
санитарлық-
</w:t>
            </w:r>
            <w:r>
              <w:br/>
            </w:r>
            <w:r>
              <w:rPr>
                <w:rFonts w:ascii="Times New Roman"/>
                <w:b w:val="false"/>
                <w:i w:val="false"/>
                <w:color w:val="000000"/>
                <w:sz w:val="20"/>
              </w:rPr>
              <w:t>
эпидемиология
</w:t>
            </w:r>
            <w:r>
              <w:br/>
            </w:r>
            <w:r>
              <w:rPr>
                <w:rFonts w:ascii="Times New Roman"/>
                <w:b w:val="false"/>
                <w:i w:val="false"/>
                <w:color w:val="000000"/>
                <w:sz w:val="20"/>
              </w:rPr>
              <w:t>
лық қадағалау
</w:t>
            </w:r>
            <w:r>
              <w:br/>
            </w:r>
            <w:r>
              <w:rPr>
                <w:rFonts w:ascii="Times New Roman"/>
                <w:b w:val="false"/>
                <w:i w:val="false"/>
                <w:color w:val="000000"/>
                <w:sz w:val="20"/>
              </w:rPr>
              <w:t>
департаментi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жылдың
</w:t>
            </w:r>
            <w:r>
              <w:br/>
            </w:r>
            <w:r>
              <w:rPr>
                <w:rFonts w:ascii="Times New Roman"/>
                <w:b w:val="false"/>
                <w:i w:val="false"/>
                <w:color w:val="000000"/>
                <w:sz w:val="20"/>
              </w:rPr>
              <w:t>
2-4
</w:t>
            </w:r>
            <w:r>
              <w:br/>
            </w:r>
            <w:r>
              <w:rPr>
                <w:rFonts w:ascii="Times New Roman"/>
                <w:b w:val="false"/>
                <w:i w:val="false"/>
                <w:color w:val="000000"/>
                <w:sz w:val="20"/>
              </w:rPr>
              <w:t>
тоқсанда
</w:t>
            </w:r>
            <w:r>
              <w:br/>
            </w:r>
            <w:r>
              <w:rPr>
                <w:rFonts w:ascii="Times New Roman"/>
                <w:b w:val="false"/>
                <w:i w:val="false"/>
                <w:color w:val="000000"/>
                <w:sz w:val="20"/>
              </w:rPr>
              <w:t>
ры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w:t>
            </w:r>
            <w:r>
              <w:br/>
            </w:r>
            <w:r>
              <w:rPr>
                <w:rFonts w:ascii="Times New Roman"/>
                <w:b w:val="false"/>
                <w:i w:val="false"/>
                <w:color w:val="000000"/>
                <w:sz w:val="20"/>
              </w:rPr>
              <w:t>
бөлiнбеген
</w:t>
            </w:r>
            <w:r>
              <w:br/>
            </w:r>
            <w:r>
              <w:rPr>
                <w:rFonts w:ascii="Times New Roman"/>
                <w:b w:val="false"/>
                <w:i w:val="false"/>
                <w:color w:val="000000"/>
                <w:sz w:val="20"/>
              </w:rPr>
              <w:t>
жерлерде қоқыс,
</w:t>
            </w:r>
            <w:r>
              <w:br/>
            </w:r>
            <w:r>
              <w:rPr>
                <w:rFonts w:ascii="Times New Roman"/>
                <w:b w:val="false"/>
                <w:i w:val="false"/>
                <w:color w:val="000000"/>
                <w:sz w:val="20"/>
              </w:rPr>
              <w:t>
көң және басқа
</w:t>
            </w:r>
            <w:r>
              <w:br/>
            </w:r>
            <w:r>
              <w:rPr>
                <w:rFonts w:ascii="Times New Roman"/>
                <w:b w:val="false"/>
                <w:i w:val="false"/>
                <w:color w:val="000000"/>
                <w:sz w:val="20"/>
              </w:rPr>
              <w:t>
қалдықтарды
</w:t>
            </w:r>
            <w:r>
              <w:br/>
            </w:r>
            <w:r>
              <w:rPr>
                <w:rFonts w:ascii="Times New Roman"/>
                <w:b w:val="false"/>
                <w:i w:val="false"/>
                <w:color w:val="000000"/>
                <w:sz w:val="20"/>
              </w:rPr>
              <w:t>
үйгенi үшiн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қолданыстағы
</w:t>
            </w:r>
            <w:r>
              <w:br/>
            </w:r>
            <w:r>
              <w:rPr>
                <w:rFonts w:ascii="Times New Roman"/>
                <w:b w:val="false"/>
                <w:i w:val="false"/>
                <w:color w:val="000000"/>
                <w:sz w:val="20"/>
              </w:rPr>
              <w:t>
заңнамасымен
</w:t>
            </w:r>
            <w:r>
              <w:br/>
            </w:r>
            <w:r>
              <w:rPr>
                <w:rFonts w:ascii="Times New Roman"/>
                <w:b w:val="false"/>
                <w:i w:val="false"/>
                <w:color w:val="000000"/>
                <w:sz w:val="20"/>
              </w:rPr>
              <w:t>
белгiленген
</w:t>
            </w:r>
            <w:r>
              <w:br/>
            </w:r>
            <w:r>
              <w:rPr>
                <w:rFonts w:ascii="Times New Roman"/>
                <w:b w:val="false"/>
                <w:i w:val="false"/>
                <w:color w:val="000000"/>
                <w:sz w:val="20"/>
              </w:rPr>
              <w:t>
әкiмшiлiк
</w:t>
            </w:r>
            <w:r>
              <w:br/>
            </w:r>
            <w:r>
              <w:rPr>
                <w:rFonts w:ascii="Times New Roman"/>
                <w:b w:val="false"/>
                <w:i w:val="false"/>
                <w:color w:val="000000"/>
                <w:sz w:val="20"/>
              </w:rPr>
              <w:t>
жауапкершiлiк
</w:t>
            </w:r>
            <w:r>
              <w:br/>
            </w:r>
            <w:r>
              <w:rPr>
                <w:rFonts w:ascii="Times New Roman"/>
                <w:b w:val="false"/>
                <w:i w:val="false"/>
                <w:color w:val="000000"/>
                <w:sz w:val="20"/>
              </w:rPr>
              <w:t>
шараларын
</w:t>
            </w:r>
            <w:r>
              <w:br/>
            </w:r>
            <w:r>
              <w:rPr>
                <w:rFonts w:ascii="Times New Roman"/>
                <w:b w:val="false"/>
                <w:i w:val="false"/>
                <w:color w:val="000000"/>
                <w:sz w:val="20"/>
              </w:rPr>
              <w:t>
қолдану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
</w:t>
            </w:r>
            <w:r>
              <w:br/>
            </w:r>
            <w:r>
              <w:rPr>
                <w:rFonts w:ascii="Times New Roman"/>
                <w:b w:val="false"/>
                <w:i w:val="false"/>
                <w:color w:val="000000"/>
                <w:sz w:val="20"/>
              </w:rPr>
              <w:t>
лыстық қор-
</w:t>
            </w:r>
            <w:r>
              <w:br/>
            </w:r>
            <w:r>
              <w:rPr>
                <w:rFonts w:ascii="Times New Roman"/>
                <w:b w:val="false"/>
                <w:i w:val="false"/>
                <w:color w:val="000000"/>
                <w:sz w:val="20"/>
              </w:rPr>
              <w:t>
шаған ортаны
</w:t>
            </w:r>
            <w:r>
              <w:br/>
            </w:r>
            <w:r>
              <w:rPr>
                <w:rFonts w:ascii="Times New Roman"/>
                <w:b w:val="false"/>
                <w:i w:val="false"/>
                <w:color w:val="000000"/>
                <w:sz w:val="20"/>
              </w:rPr>
              <w:t>
қорғау аумақ-
</w:t>
            </w:r>
            <w:r>
              <w:br/>
            </w:r>
            <w:r>
              <w:rPr>
                <w:rFonts w:ascii="Times New Roman"/>
                <w:b w:val="false"/>
                <w:i w:val="false"/>
                <w:color w:val="000000"/>
                <w:sz w:val="20"/>
              </w:rPr>
              <w:t>
тық басқарма-
</w:t>
            </w:r>
            <w:r>
              <w:br/>
            </w:r>
            <w:r>
              <w:rPr>
                <w:rFonts w:ascii="Times New Roman"/>
                <w:b w:val="false"/>
                <w:i w:val="false"/>
                <w:color w:val="000000"/>
                <w:sz w:val="20"/>
              </w:rPr>
              <w:t>
сы (келiсiм
</w:t>
            </w:r>
            <w:r>
              <w:br/>
            </w:r>
            <w:r>
              <w:rPr>
                <w:rFonts w:ascii="Times New Roman"/>
                <w:b w:val="false"/>
                <w:i w:val="false"/>
                <w:color w:val="000000"/>
                <w:sz w:val="20"/>
              </w:rPr>
              <w:t>
бойынша),
</w:t>
            </w:r>
            <w:r>
              <w:br/>
            </w:r>
            <w:r>
              <w:rPr>
                <w:rFonts w:ascii="Times New Roman"/>
                <w:b w:val="false"/>
                <w:i w:val="false"/>
                <w:color w:val="000000"/>
                <w:sz w:val="20"/>
              </w:rPr>
              <w:t>
қалалар мен
</w:t>
            </w:r>
            <w:r>
              <w:br/>
            </w:r>
            <w:r>
              <w:rPr>
                <w:rFonts w:ascii="Times New Roman"/>
                <w:b w:val="false"/>
                <w:i w:val="false"/>
                <w:color w:val="000000"/>
                <w:sz w:val="20"/>
              </w:rPr>
              <w:t>
аудандардың
</w:t>
            </w:r>
            <w:r>
              <w:br/>
            </w:r>
            <w:r>
              <w:rPr>
                <w:rFonts w:ascii="Times New Roman"/>
                <w:b w:val="false"/>
                <w:i w:val="false"/>
                <w:color w:val="000000"/>
                <w:sz w:val="20"/>
              </w:rPr>
              <w:t>
әкiмдерi,
</w:t>
            </w:r>
            <w:r>
              <w:br/>
            </w:r>
            <w:r>
              <w:rPr>
                <w:rFonts w:ascii="Times New Roman"/>
                <w:b w:val="false"/>
                <w:i w:val="false"/>
                <w:color w:val="000000"/>
                <w:sz w:val="20"/>
              </w:rPr>
              <w:t>
облыстық
</w:t>
            </w:r>
            <w:r>
              <w:br/>
            </w:r>
            <w:r>
              <w:rPr>
                <w:rFonts w:ascii="Times New Roman"/>
                <w:b w:val="false"/>
                <w:i w:val="false"/>
                <w:color w:val="000000"/>
                <w:sz w:val="20"/>
              </w:rPr>
              <w:t>
санитарлық-
</w:t>
            </w:r>
            <w:r>
              <w:br/>
            </w:r>
            <w:r>
              <w:rPr>
                <w:rFonts w:ascii="Times New Roman"/>
                <w:b w:val="false"/>
                <w:i w:val="false"/>
                <w:color w:val="000000"/>
                <w:sz w:val="20"/>
              </w:rPr>
              <w:t>
эпидемиялық
</w:t>
            </w:r>
            <w:r>
              <w:br/>
            </w:r>
            <w:r>
              <w:rPr>
                <w:rFonts w:ascii="Times New Roman"/>
                <w:b w:val="false"/>
                <w:i w:val="false"/>
                <w:color w:val="000000"/>
                <w:sz w:val="20"/>
              </w:rPr>
              <w:t>
қадағалау
</w:t>
            </w:r>
            <w:r>
              <w:br/>
            </w:r>
            <w:r>
              <w:rPr>
                <w:rFonts w:ascii="Times New Roman"/>
                <w:b w:val="false"/>
                <w:i w:val="false"/>
                <w:color w:val="000000"/>
                <w:sz w:val="20"/>
              </w:rPr>
              <w:t>
департаментi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w:t>
            </w:r>
            <w:r>
              <w:br/>
            </w:r>
            <w:r>
              <w:rPr>
                <w:rFonts w:ascii="Times New Roman"/>
                <w:b w:val="false"/>
                <w:i w:val="false"/>
                <w:color w:val="000000"/>
                <w:sz w:val="20"/>
              </w:rPr>
              <w:t>
жылдар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қажет емес
</w:t>
            </w:r>
          </w:p>
        </w:tc>
        <w:tc>
          <w:tcPr>
            <w:tcW w:w="1368"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елдi
</w:t>
            </w:r>
            <w:r>
              <w:br/>
            </w:r>
            <w:r>
              <w:rPr>
                <w:rFonts w:ascii="Times New Roman"/>
                <w:b w:val="false"/>
                <w:i w:val="false"/>
                <w:color w:val="000000"/>
                <w:sz w:val="20"/>
              </w:rPr>
              <w:t>
мекендерiн
</w:t>
            </w:r>
            <w:r>
              <w:br/>
            </w:r>
            <w:r>
              <w:rPr>
                <w:rFonts w:ascii="Times New Roman"/>
                <w:b w:val="false"/>
                <w:i w:val="false"/>
                <w:color w:val="000000"/>
                <w:sz w:val="20"/>
              </w:rPr>
              <w:t>
санитарлық
</w:t>
            </w:r>
            <w:r>
              <w:br/>
            </w:r>
            <w:r>
              <w:rPr>
                <w:rFonts w:ascii="Times New Roman"/>
                <w:b w:val="false"/>
                <w:i w:val="false"/>
                <w:color w:val="000000"/>
                <w:sz w:val="20"/>
              </w:rPr>
              <w:t>
тазалау, рұқсат
</w:t>
            </w:r>
            <w:r>
              <w:br/>
            </w:r>
            <w:r>
              <w:rPr>
                <w:rFonts w:ascii="Times New Roman"/>
                <w:b w:val="false"/>
                <w:i w:val="false"/>
                <w:color w:val="000000"/>
                <w:sz w:val="20"/>
              </w:rPr>
              <w:t>
етiлмеген
</w:t>
            </w:r>
            <w:r>
              <w:br/>
            </w:r>
            <w:r>
              <w:rPr>
                <w:rFonts w:ascii="Times New Roman"/>
                <w:b w:val="false"/>
                <w:i w:val="false"/>
                <w:color w:val="000000"/>
                <w:sz w:val="20"/>
              </w:rPr>
              <w:t>
қоқыстар
</w:t>
            </w:r>
            <w:r>
              <w:br/>
            </w:r>
            <w:r>
              <w:rPr>
                <w:rFonts w:ascii="Times New Roman"/>
                <w:b w:val="false"/>
                <w:i w:val="false"/>
                <w:color w:val="000000"/>
                <w:sz w:val="20"/>
              </w:rPr>
              <w:t>
үйiндiлерiн
</w:t>
            </w:r>
            <w:r>
              <w:br/>
            </w:r>
            <w:r>
              <w:rPr>
                <w:rFonts w:ascii="Times New Roman"/>
                <w:b w:val="false"/>
                <w:i w:val="false"/>
                <w:color w:val="000000"/>
                <w:sz w:val="20"/>
              </w:rPr>
              <w:t>
жою, бүлiнген
</w:t>
            </w:r>
            <w:r>
              <w:br/>
            </w:r>
            <w:r>
              <w:rPr>
                <w:rFonts w:ascii="Times New Roman"/>
                <w:b w:val="false"/>
                <w:i w:val="false"/>
                <w:color w:val="000000"/>
                <w:sz w:val="20"/>
              </w:rPr>
              <w:t>
жерлердi қайта
</w:t>
            </w:r>
            <w:r>
              <w:br/>
            </w:r>
            <w:r>
              <w:rPr>
                <w:rFonts w:ascii="Times New Roman"/>
                <w:b w:val="false"/>
                <w:i w:val="false"/>
                <w:color w:val="000000"/>
                <w:sz w:val="20"/>
              </w:rPr>
              <w:t>
құнарландыру
</w:t>
            </w:r>
            <w:r>
              <w:br/>
            </w:r>
            <w:r>
              <w:rPr>
                <w:rFonts w:ascii="Times New Roman"/>
                <w:b w:val="false"/>
                <w:i w:val="false"/>
                <w:color w:val="000000"/>
                <w:sz w:val="20"/>
              </w:rPr>
              <w:t>
жұмыстарын
</w:t>
            </w:r>
            <w:r>
              <w:br/>
            </w:r>
            <w:r>
              <w:rPr>
                <w:rFonts w:ascii="Times New Roman"/>
                <w:b w:val="false"/>
                <w:i w:val="false"/>
                <w:color w:val="000000"/>
                <w:sz w:val="20"/>
              </w:rPr>
              <w:t>
жүргiзу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w:t>
            </w:r>
            <w:r>
              <w:br/>
            </w:r>
            <w:r>
              <w:rPr>
                <w:rFonts w:ascii="Times New Roman"/>
                <w:b w:val="false"/>
                <w:i w:val="false"/>
                <w:color w:val="000000"/>
                <w:sz w:val="20"/>
              </w:rPr>
              <w:t>
аудандардың
</w:t>
            </w:r>
            <w:r>
              <w:br/>
            </w:r>
            <w:r>
              <w:rPr>
                <w:rFonts w:ascii="Times New Roman"/>
                <w:b w:val="false"/>
                <w:i w:val="false"/>
                <w:color w:val="000000"/>
                <w:sz w:val="20"/>
              </w:rPr>
              <w:t>
әкiмдерi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w:t>
            </w:r>
            <w:r>
              <w:br/>
            </w:r>
            <w:r>
              <w:rPr>
                <w:rFonts w:ascii="Times New Roman"/>
                <w:b w:val="false"/>
                <w:i w:val="false"/>
                <w:color w:val="000000"/>
                <w:sz w:val="20"/>
              </w:rPr>
              <w:t>
жылдар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бюджеттерiнiң шеңберiнде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w:t>
            </w:r>
            <w:r>
              <w:br/>
            </w:r>
            <w:r>
              <w:rPr>
                <w:rFonts w:ascii="Times New Roman"/>
                <w:b w:val="false"/>
                <w:i w:val="false"/>
                <w:color w:val="000000"/>
                <w:sz w:val="20"/>
              </w:rPr>
              <w:t>
лар
</w:t>
            </w:r>
            <w:r>
              <w:br/>
            </w:r>
            <w:r>
              <w:rPr>
                <w:rFonts w:ascii="Times New Roman"/>
                <w:b w:val="false"/>
                <w:i w:val="false"/>
                <w:color w:val="000000"/>
                <w:sz w:val="20"/>
              </w:rPr>
              <w:t>
мен
</w:t>
            </w:r>
            <w:r>
              <w:br/>
            </w:r>
            <w:r>
              <w:rPr>
                <w:rFonts w:ascii="Times New Roman"/>
                <w:b w:val="false"/>
                <w:i w:val="false"/>
                <w:color w:val="000000"/>
                <w:sz w:val="20"/>
              </w:rPr>
              <w:t>
аудан
</w:t>
            </w:r>
            <w:r>
              <w:br/>
            </w:r>
            <w:r>
              <w:rPr>
                <w:rFonts w:ascii="Times New Roman"/>
                <w:b w:val="false"/>
                <w:i w:val="false"/>
                <w:color w:val="000000"/>
                <w:sz w:val="20"/>
              </w:rPr>
              <w:t>
дардың
</w:t>
            </w:r>
            <w:r>
              <w:br/>
            </w:r>
            <w:r>
              <w:rPr>
                <w:rFonts w:ascii="Times New Roman"/>
                <w:b w:val="false"/>
                <w:i w:val="false"/>
                <w:color w:val="000000"/>
                <w:sz w:val="20"/>
              </w:rPr>
              <w:t>
бюджет
</w:t>
            </w:r>
            <w:r>
              <w:br/>
            </w:r>
            <w:r>
              <w:rPr>
                <w:rFonts w:ascii="Times New Roman"/>
                <w:b w:val="false"/>
                <w:i w:val="false"/>
                <w:color w:val="000000"/>
                <w:sz w:val="20"/>
              </w:rPr>
              <w:t>
терi
</w:t>
            </w:r>
          </w:p>
        </w:tc>
      </w:tr>
      <w:tr>
        <w:trPr>
          <w:trHeight w:val="375" w:hRule="atLeast"/>
        </w:trPr>
        <w:tc>
          <w:tcPr>
            <w:tcW w:w="0" w:type="auto"/>
            <w:gridSpan w:val="7"/>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Биоресурстарды қорғау
</w:t>
            </w:r>
            <w:r>
              <w:rPr>
                <w:rFonts w:ascii="Times New Roman"/>
                <w:b w:val="false"/>
                <w:i w:val="false"/>
                <w:color w:val="000000"/>
                <w:sz w:val="20"/>
              </w:rPr>
              <w:t>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өзенiнiң
</w:t>
            </w:r>
            <w:r>
              <w:br/>
            </w:r>
            <w:r>
              <w:rPr>
                <w:rFonts w:ascii="Times New Roman"/>
                <w:b w:val="false"/>
                <w:i w:val="false"/>
                <w:color w:val="000000"/>
                <w:sz w:val="20"/>
              </w:rPr>
              <w:t>
жайылмасына
</w:t>
            </w:r>
            <w:r>
              <w:br/>
            </w:r>
            <w:r>
              <w:rPr>
                <w:rFonts w:ascii="Times New Roman"/>
                <w:b w:val="false"/>
                <w:i w:val="false"/>
                <w:color w:val="000000"/>
                <w:sz w:val="20"/>
              </w:rPr>
              <w:t>
көктемде су
</w:t>
            </w:r>
            <w:r>
              <w:br/>
            </w:r>
            <w:r>
              <w:rPr>
                <w:rFonts w:ascii="Times New Roman"/>
                <w:b w:val="false"/>
                <w:i w:val="false"/>
                <w:color w:val="000000"/>
                <w:sz w:val="20"/>
              </w:rPr>
              <w:t>
жiберу және
</w:t>
            </w:r>
            <w:r>
              <w:br/>
            </w:r>
            <w:r>
              <w:rPr>
                <w:rFonts w:ascii="Times New Roman"/>
                <w:b w:val="false"/>
                <w:i w:val="false"/>
                <w:color w:val="000000"/>
                <w:sz w:val="20"/>
              </w:rPr>
              <w:t>
Павлодар
</w:t>
            </w:r>
            <w:r>
              <w:br/>
            </w:r>
            <w:r>
              <w:rPr>
                <w:rFonts w:ascii="Times New Roman"/>
                <w:b w:val="false"/>
                <w:i w:val="false"/>
                <w:color w:val="000000"/>
                <w:sz w:val="20"/>
              </w:rPr>
              <w:t>
қаласында
</w:t>
            </w:r>
            <w:r>
              <w:br/>
            </w:r>
            <w:r>
              <w:rPr>
                <w:rFonts w:ascii="Times New Roman"/>
                <w:b w:val="false"/>
                <w:i w:val="false"/>
                <w:color w:val="000000"/>
                <w:sz w:val="20"/>
              </w:rPr>
              <w:t>
тасқынға қарсы
</w:t>
            </w:r>
            <w:r>
              <w:br/>
            </w:r>
            <w:r>
              <w:rPr>
                <w:rFonts w:ascii="Times New Roman"/>
                <w:b w:val="false"/>
                <w:i w:val="false"/>
                <w:color w:val="000000"/>
                <w:sz w:val="20"/>
              </w:rPr>
              <w:t>
техникалық
</w:t>
            </w:r>
            <w:r>
              <w:br/>
            </w:r>
            <w:r>
              <w:rPr>
                <w:rFonts w:ascii="Times New Roman"/>
                <w:b w:val="false"/>
                <w:i w:val="false"/>
                <w:color w:val="000000"/>
                <w:sz w:val="20"/>
              </w:rPr>
              <w:t>
жұмыстарды
</w:t>
            </w:r>
            <w:r>
              <w:br/>
            </w:r>
            <w:r>
              <w:rPr>
                <w:rFonts w:ascii="Times New Roman"/>
                <w:b w:val="false"/>
                <w:i w:val="false"/>
                <w:color w:val="000000"/>
                <w:sz w:val="20"/>
              </w:rPr>
              <w:t>
өткiзу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Павлодар
</w:t>
            </w:r>
            <w:r>
              <w:br/>
            </w:r>
            <w:r>
              <w:rPr>
                <w:rFonts w:ascii="Times New Roman"/>
                <w:b w:val="false"/>
                <w:i w:val="false"/>
                <w:color w:val="000000"/>
                <w:sz w:val="20"/>
              </w:rPr>
              <w:t>
қаласының
</w:t>
            </w:r>
            <w:r>
              <w:br/>
            </w:r>
            <w:r>
              <w:rPr>
                <w:rFonts w:ascii="Times New Roman"/>
                <w:b w:val="false"/>
                <w:i w:val="false"/>
                <w:color w:val="000000"/>
                <w:sz w:val="20"/>
              </w:rPr>
              <w:t>
әкiмi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2006,
</w:t>
            </w:r>
            <w:r>
              <w:br/>
            </w:r>
            <w:r>
              <w:rPr>
                <w:rFonts w:ascii="Times New Roman"/>
                <w:b w:val="false"/>
                <w:i w:val="false"/>
                <w:color w:val="000000"/>
                <w:sz w:val="20"/>
              </w:rPr>
              <w:t>
2007
</w:t>
            </w:r>
            <w:r>
              <w:br/>
            </w:r>
            <w:r>
              <w:rPr>
                <w:rFonts w:ascii="Times New Roman"/>
                <w:b w:val="false"/>
                <w:i w:val="false"/>
                <w:color w:val="000000"/>
                <w:sz w:val="20"/>
              </w:rPr>
              <w:t>
жылдардың
</w:t>
            </w:r>
            <w:r>
              <w:br/>
            </w:r>
            <w:r>
              <w:rPr>
                <w:rFonts w:ascii="Times New Roman"/>
                <w:b w:val="false"/>
                <w:i w:val="false"/>
                <w:color w:val="000000"/>
                <w:sz w:val="20"/>
              </w:rPr>
              <w:t>
2
</w:t>
            </w:r>
            <w:r>
              <w:br/>
            </w:r>
            <w:r>
              <w:rPr>
                <w:rFonts w:ascii="Times New Roman"/>
                <w:b w:val="false"/>
                <w:i w:val="false"/>
                <w:color w:val="000000"/>
                <w:sz w:val="20"/>
              </w:rPr>
              <w:t>
тоқсанда
</w:t>
            </w:r>
            <w:r>
              <w:br/>
            </w:r>
            <w:r>
              <w:rPr>
                <w:rFonts w:ascii="Times New Roman"/>
                <w:b w:val="false"/>
                <w:i w:val="false"/>
                <w:color w:val="000000"/>
                <w:sz w:val="20"/>
              </w:rPr>
              <w:t>
ры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r>
              <w:br/>
            </w:r>
            <w:r>
              <w:rPr>
                <w:rFonts w:ascii="Times New Roman"/>
                <w:b w:val="false"/>
                <w:i w:val="false"/>
                <w:color w:val="000000"/>
                <w:sz w:val="20"/>
              </w:rPr>
              <w:t>
1,0
</w:t>
            </w:r>
            <w:r>
              <w:br/>
            </w:r>
            <w:r>
              <w:rPr>
                <w:rFonts w:ascii="Times New Roman"/>
                <w:b w:val="false"/>
                <w:i w:val="false"/>
                <w:color w:val="000000"/>
                <w:sz w:val="20"/>
              </w:rPr>
              <w:t>
1,0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Шiдертi өзенi
</w:t>
            </w:r>
            <w:r>
              <w:br/>
            </w:r>
            <w:r>
              <w:rPr>
                <w:rFonts w:ascii="Times New Roman"/>
                <w:b w:val="false"/>
                <w:i w:val="false"/>
                <w:color w:val="000000"/>
                <w:sz w:val="20"/>
              </w:rPr>
              <w:t>
төменгi
</w:t>
            </w:r>
            <w:r>
              <w:br/>
            </w:r>
            <w:r>
              <w:rPr>
                <w:rFonts w:ascii="Times New Roman"/>
                <w:b w:val="false"/>
                <w:i w:val="false"/>
                <w:color w:val="000000"/>
                <w:sz w:val="20"/>
              </w:rPr>
              <w:t>
ағысының суын
</w:t>
            </w:r>
            <w:r>
              <w:br/>
            </w:r>
            <w:r>
              <w:rPr>
                <w:rFonts w:ascii="Times New Roman"/>
                <w:b w:val="false"/>
                <w:i w:val="false"/>
                <w:color w:val="000000"/>
                <w:sz w:val="20"/>
              </w:rPr>
              <w:t>
тиiмдi бөлу
</w:t>
            </w:r>
            <w:r>
              <w:br/>
            </w:r>
            <w:r>
              <w:rPr>
                <w:rFonts w:ascii="Times New Roman"/>
                <w:b w:val="false"/>
                <w:i w:val="false"/>
                <w:color w:val="000000"/>
                <w:sz w:val="20"/>
              </w:rPr>
              <w:t>
және пайдалану
</w:t>
            </w:r>
            <w:r>
              <w:br/>
            </w:r>
            <w:r>
              <w:rPr>
                <w:rFonts w:ascii="Times New Roman"/>
                <w:b w:val="false"/>
                <w:i w:val="false"/>
                <w:color w:val="000000"/>
                <w:sz w:val="20"/>
              </w:rPr>
              <w:t>
жөнiндегi
</w:t>
            </w:r>
            <w:r>
              <w:br/>
            </w:r>
            <w:r>
              <w:rPr>
                <w:rFonts w:ascii="Times New Roman"/>
                <w:b w:val="false"/>
                <w:i w:val="false"/>
                <w:color w:val="000000"/>
                <w:sz w:val="20"/>
              </w:rPr>
              <w:t>
 iс-шараларды
</w:t>
            </w:r>
            <w:r>
              <w:br/>
            </w:r>
            <w:r>
              <w:rPr>
                <w:rFonts w:ascii="Times New Roman"/>
                <w:b w:val="false"/>
                <w:i w:val="false"/>
                <w:color w:val="000000"/>
                <w:sz w:val="20"/>
              </w:rPr>
              <w:t>
өткiзу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Екiбастұз
</w:t>
            </w:r>
            <w:r>
              <w:br/>
            </w:r>
            <w:r>
              <w:rPr>
                <w:rFonts w:ascii="Times New Roman"/>
                <w:b w:val="false"/>
                <w:i w:val="false"/>
                <w:color w:val="000000"/>
                <w:sz w:val="20"/>
              </w:rPr>
              <w:t>
қаласының
</w:t>
            </w:r>
            <w:r>
              <w:br/>
            </w:r>
            <w:r>
              <w:rPr>
                <w:rFonts w:ascii="Times New Roman"/>
                <w:b w:val="false"/>
                <w:i w:val="false"/>
                <w:color w:val="000000"/>
                <w:sz w:val="20"/>
              </w:rPr>
              <w:t>
әкiмi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Усолка өзенiн
</w:t>
            </w:r>
            <w:r>
              <w:br/>
            </w:r>
            <w:r>
              <w:rPr>
                <w:rFonts w:ascii="Times New Roman"/>
                <w:b w:val="false"/>
                <w:i w:val="false"/>
                <w:color w:val="000000"/>
                <w:sz w:val="20"/>
              </w:rPr>
              <w:t>
толықтыру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Павлодар
</w:t>
            </w:r>
            <w:r>
              <w:br/>
            </w:r>
            <w:r>
              <w:rPr>
                <w:rFonts w:ascii="Times New Roman"/>
                <w:b w:val="false"/>
                <w:i w:val="false"/>
                <w:color w:val="000000"/>
                <w:sz w:val="20"/>
              </w:rPr>
              <w:t>
қаласының
</w:t>
            </w:r>
            <w:r>
              <w:br/>
            </w:r>
            <w:r>
              <w:rPr>
                <w:rFonts w:ascii="Times New Roman"/>
                <w:b w:val="false"/>
                <w:i w:val="false"/>
                <w:color w:val="000000"/>
                <w:sz w:val="20"/>
              </w:rPr>
              <w:t>
әкiмi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жылдың
</w:t>
            </w:r>
            <w:r>
              <w:br/>
            </w:r>
            <w:r>
              <w:rPr>
                <w:rFonts w:ascii="Times New Roman"/>
                <w:b w:val="false"/>
                <w:i w:val="false"/>
                <w:color w:val="000000"/>
                <w:sz w:val="20"/>
              </w:rPr>
              <w:t>
2-3
</w:t>
            </w:r>
            <w:r>
              <w:br/>
            </w:r>
            <w:r>
              <w:rPr>
                <w:rFonts w:ascii="Times New Roman"/>
                <w:b w:val="false"/>
                <w:i w:val="false"/>
                <w:color w:val="000000"/>
                <w:sz w:val="20"/>
              </w:rPr>
              <w:t>
тоқсанда
</w:t>
            </w:r>
            <w:r>
              <w:br/>
            </w:r>
            <w:r>
              <w:rPr>
                <w:rFonts w:ascii="Times New Roman"/>
                <w:b w:val="false"/>
                <w:i w:val="false"/>
                <w:color w:val="000000"/>
                <w:sz w:val="20"/>
              </w:rPr>
              <w:t>
ры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0" w:type="auto"/>
            <w:gridSpan w:val="7"/>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Жерлердi тиiмдi пайдалану, топырақ құнарлығын арттыру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және жер ресурстарын қорғау
</w:t>
            </w:r>
            <w:r>
              <w:rPr>
                <w:rFonts w:ascii="Times New Roman"/>
                <w:b w:val="false"/>
                <w:i w:val="false"/>
                <w:color w:val="000000"/>
                <w:sz w:val="20"/>
              </w:rPr>
              <w:t>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ауылдық
</w:t>
            </w:r>
            <w:r>
              <w:br/>
            </w:r>
            <w:r>
              <w:rPr>
                <w:rFonts w:ascii="Times New Roman"/>
                <w:b w:val="false"/>
                <w:i w:val="false"/>
                <w:color w:val="000000"/>
                <w:sz w:val="20"/>
              </w:rPr>
              <w:t>
елдi мекендерi-
</w:t>
            </w:r>
            <w:r>
              <w:br/>
            </w:r>
            <w:r>
              <w:rPr>
                <w:rFonts w:ascii="Times New Roman"/>
                <w:b w:val="false"/>
                <w:i w:val="false"/>
                <w:color w:val="000000"/>
                <w:sz w:val="20"/>
              </w:rPr>
              <w:t>
ндегi өнiмдi-
</w:t>
            </w:r>
            <w:r>
              <w:br/>
            </w:r>
            <w:r>
              <w:rPr>
                <w:rFonts w:ascii="Times New Roman"/>
                <w:b w:val="false"/>
                <w:i w:val="false"/>
                <w:color w:val="000000"/>
                <w:sz w:val="20"/>
              </w:rPr>
              <w:t>
лiгi аз жерлердi
</w:t>
            </w:r>
            <w:r>
              <w:br/>
            </w:r>
            <w:r>
              <w:rPr>
                <w:rFonts w:ascii="Times New Roman"/>
                <w:b w:val="false"/>
                <w:i w:val="false"/>
                <w:color w:val="000000"/>
                <w:sz w:val="20"/>
              </w:rPr>
              <w:t>
көгалдандыру
</w:t>
            </w:r>
            <w:r>
              <w:br/>
            </w:r>
            <w:r>
              <w:rPr>
                <w:rFonts w:ascii="Times New Roman"/>
                <w:b w:val="false"/>
                <w:i w:val="false"/>
                <w:color w:val="000000"/>
                <w:sz w:val="20"/>
              </w:rPr>
              <w:t>
және бүлiнген
</w:t>
            </w:r>
            <w:r>
              <w:br/>
            </w:r>
            <w:r>
              <w:rPr>
                <w:rFonts w:ascii="Times New Roman"/>
                <w:b w:val="false"/>
                <w:i w:val="false"/>
                <w:color w:val="000000"/>
                <w:sz w:val="20"/>
              </w:rPr>
              <w:t>
жерлердi қайта
</w:t>
            </w:r>
            <w:r>
              <w:br/>
            </w:r>
            <w:r>
              <w:rPr>
                <w:rFonts w:ascii="Times New Roman"/>
                <w:b w:val="false"/>
                <w:i w:val="false"/>
                <w:color w:val="000000"/>
                <w:sz w:val="20"/>
              </w:rPr>
              <w:t>
құнарландыру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облыс жер
</w:t>
            </w:r>
            <w:r>
              <w:br/>
            </w:r>
            <w:r>
              <w:rPr>
                <w:rFonts w:ascii="Times New Roman"/>
                <w:b w:val="false"/>
                <w:i w:val="false"/>
                <w:color w:val="000000"/>
                <w:sz w:val="20"/>
              </w:rPr>
              <w:t>
қатынастары
</w:t>
            </w:r>
            <w:r>
              <w:br/>
            </w:r>
            <w:r>
              <w:rPr>
                <w:rFonts w:ascii="Times New Roman"/>
                <w:b w:val="false"/>
                <w:i w:val="false"/>
                <w:color w:val="000000"/>
                <w:sz w:val="20"/>
              </w:rPr>
              <w:t>
басқармасы,
</w:t>
            </w:r>
            <w:r>
              <w:br/>
            </w:r>
            <w:r>
              <w:rPr>
                <w:rFonts w:ascii="Times New Roman"/>
                <w:b w:val="false"/>
                <w:i w:val="false"/>
                <w:color w:val="000000"/>
                <w:sz w:val="20"/>
              </w:rPr>
              <w:t>
қалалар мен
</w:t>
            </w:r>
            <w:r>
              <w:br/>
            </w:r>
            <w:r>
              <w:rPr>
                <w:rFonts w:ascii="Times New Roman"/>
                <w:b w:val="false"/>
                <w:i w:val="false"/>
                <w:color w:val="000000"/>
                <w:sz w:val="20"/>
              </w:rPr>
              <w:t>
аудандардың
</w:t>
            </w:r>
            <w:r>
              <w:br/>
            </w:r>
            <w:r>
              <w:rPr>
                <w:rFonts w:ascii="Times New Roman"/>
                <w:b w:val="false"/>
                <w:i w:val="false"/>
                <w:color w:val="000000"/>
                <w:sz w:val="20"/>
              </w:rPr>
              <w:t>
әкiмдерi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2006,
</w:t>
            </w:r>
            <w:r>
              <w:br/>
            </w:r>
            <w:r>
              <w:rPr>
                <w:rFonts w:ascii="Times New Roman"/>
                <w:b w:val="false"/>
                <w:i w:val="false"/>
                <w:color w:val="000000"/>
                <w:sz w:val="20"/>
              </w:rPr>
              <w:t>
2007
</w:t>
            </w:r>
            <w:r>
              <w:br/>
            </w:r>
            <w:r>
              <w:rPr>
                <w:rFonts w:ascii="Times New Roman"/>
                <w:b w:val="false"/>
                <w:i w:val="false"/>
                <w:color w:val="000000"/>
                <w:sz w:val="20"/>
              </w:rPr>
              <w:t>
жылдардың
</w:t>
            </w:r>
            <w:r>
              <w:br/>
            </w:r>
            <w:r>
              <w:rPr>
                <w:rFonts w:ascii="Times New Roman"/>
                <w:b w:val="false"/>
                <w:i w:val="false"/>
                <w:color w:val="000000"/>
                <w:sz w:val="20"/>
              </w:rPr>
              <w:t>
2-4
</w:t>
            </w:r>
            <w:r>
              <w:br/>
            </w:r>
            <w:r>
              <w:rPr>
                <w:rFonts w:ascii="Times New Roman"/>
                <w:b w:val="false"/>
                <w:i w:val="false"/>
                <w:color w:val="000000"/>
                <w:sz w:val="20"/>
              </w:rPr>
              <w:t>
тоқсанда
</w:t>
            </w:r>
            <w:r>
              <w:br/>
            </w:r>
            <w:r>
              <w:rPr>
                <w:rFonts w:ascii="Times New Roman"/>
                <w:b w:val="false"/>
                <w:i w:val="false"/>
                <w:color w:val="000000"/>
                <w:sz w:val="20"/>
              </w:rPr>
              <w:t>
ры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r>
              <w:br/>
            </w:r>
            <w:r>
              <w:rPr>
                <w:rFonts w:ascii="Times New Roman"/>
                <w:b w:val="false"/>
                <w:i w:val="false"/>
                <w:color w:val="000000"/>
                <w:sz w:val="20"/>
              </w:rPr>
              <w:t>
23,2
</w:t>
            </w:r>
            <w:r>
              <w:br/>
            </w:r>
            <w:r>
              <w:rPr>
                <w:rFonts w:ascii="Times New Roman"/>
                <w:b w:val="false"/>
                <w:i w:val="false"/>
                <w:color w:val="000000"/>
                <w:sz w:val="20"/>
              </w:rPr>
              <w:t>
8,6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қауiптiлiгi 1
</w:t>
            </w:r>
            <w:r>
              <w:br/>
            </w:r>
            <w:r>
              <w:rPr>
                <w:rFonts w:ascii="Times New Roman"/>
                <w:b w:val="false"/>
                <w:i w:val="false"/>
                <w:color w:val="000000"/>
                <w:sz w:val="20"/>
              </w:rPr>
              <w:t>
және 2 топтағы
</w:t>
            </w:r>
            <w:r>
              <w:br/>
            </w:r>
            <w:r>
              <w:rPr>
                <w:rFonts w:ascii="Times New Roman"/>
                <w:b w:val="false"/>
                <w:i w:val="false"/>
                <w:color w:val="000000"/>
                <w:sz w:val="20"/>
              </w:rPr>
              <w:t>
пестицидтердi
</w:t>
            </w:r>
            <w:r>
              <w:br/>
            </w:r>
            <w:r>
              <w:rPr>
                <w:rFonts w:ascii="Times New Roman"/>
                <w:b w:val="false"/>
                <w:i w:val="false"/>
                <w:color w:val="000000"/>
                <w:sz w:val="20"/>
              </w:rPr>
              <w:t>
(экологиялық
</w:t>
            </w:r>
            <w:r>
              <w:br/>
            </w:r>
            <w:r>
              <w:rPr>
                <w:rFonts w:ascii="Times New Roman"/>
                <w:b w:val="false"/>
                <w:i w:val="false"/>
                <w:color w:val="000000"/>
                <w:sz w:val="20"/>
              </w:rPr>
              <w:t>
өте улы)
</w:t>
            </w:r>
            <w:r>
              <w:br/>
            </w:r>
            <w:r>
              <w:rPr>
                <w:rFonts w:ascii="Times New Roman"/>
                <w:b w:val="false"/>
                <w:i w:val="false"/>
                <w:color w:val="000000"/>
                <w:sz w:val="20"/>
              </w:rPr>
              <w:t>
пайдалануды
</w:t>
            </w:r>
            <w:r>
              <w:br/>
            </w:r>
            <w:r>
              <w:rPr>
                <w:rFonts w:ascii="Times New Roman"/>
                <w:b w:val="false"/>
                <w:i w:val="false"/>
                <w:color w:val="000000"/>
                <w:sz w:val="20"/>
              </w:rPr>
              <w:t>
шектеуге
</w:t>
            </w:r>
            <w:r>
              <w:br/>
            </w:r>
            <w:r>
              <w:rPr>
                <w:rFonts w:ascii="Times New Roman"/>
                <w:b w:val="false"/>
                <w:i w:val="false"/>
                <w:color w:val="000000"/>
                <w:sz w:val="20"/>
              </w:rPr>
              <w:t>
бақылау жасау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
</w:t>
            </w:r>
            <w:r>
              <w:br/>
            </w:r>
            <w:r>
              <w:rPr>
                <w:rFonts w:ascii="Times New Roman"/>
                <w:b w:val="false"/>
                <w:i w:val="false"/>
                <w:color w:val="000000"/>
                <w:sz w:val="20"/>
              </w:rPr>
              <w:t>
лыстық қорша-
</w:t>
            </w:r>
            <w:r>
              <w:br/>
            </w:r>
            <w:r>
              <w:rPr>
                <w:rFonts w:ascii="Times New Roman"/>
                <w:b w:val="false"/>
                <w:i w:val="false"/>
                <w:color w:val="000000"/>
                <w:sz w:val="20"/>
              </w:rPr>
              <w:t>
ған ортаны
</w:t>
            </w:r>
            <w:r>
              <w:br/>
            </w:r>
            <w:r>
              <w:rPr>
                <w:rFonts w:ascii="Times New Roman"/>
                <w:b w:val="false"/>
                <w:i w:val="false"/>
                <w:color w:val="000000"/>
                <w:sz w:val="20"/>
              </w:rPr>
              <w:t>
қорғау аумақ
</w:t>
            </w:r>
            <w:r>
              <w:br/>
            </w:r>
            <w:r>
              <w:rPr>
                <w:rFonts w:ascii="Times New Roman"/>
                <w:b w:val="false"/>
                <w:i w:val="false"/>
                <w:color w:val="000000"/>
                <w:sz w:val="20"/>
              </w:rPr>
              <w:t>
тық басқарма
</w:t>
            </w:r>
            <w:r>
              <w:br/>
            </w:r>
            <w:r>
              <w:rPr>
                <w:rFonts w:ascii="Times New Roman"/>
                <w:b w:val="false"/>
                <w:i w:val="false"/>
                <w:color w:val="000000"/>
                <w:sz w:val="20"/>
              </w:rPr>
              <w:t>
сы (келiсiм
</w:t>
            </w:r>
            <w:r>
              <w:br/>
            </w:r>
            <w:r>
              <w:rPr>
                <w:rFonts w:ascii="Times New Roman"/>
                <w:b w:val="false"/>
                <w:i w:val="false"/>
                <w:color w:val="000000"/>
                <w:sz w:val="20"/>
              </w:rPr>
              <w:t>
бойынша),
</w:t>
            </w:r>
            <w:r>
              <w:br/>
            </w:r>
            <w:r>
              <w:rPr>
                <w:rFonts w:ascii="Times New Roman"/>
                <w:b w:val="false"/>
                <w:i w:val="false"/>
                <w:color w:val="000000"/>
                <w:sz w:val="20"/>
              </w:rPr>
              <w:t>
облыс
</w:t>
            </w:r>
            <w:r>
              <w:br/>
            </w:r>
            <w:r>
              <w:rPr>
                <w:rFonts w:ascii="Times New Roman"/>
                <w:b w:val="false"/>
                <w:i w:val="false"/>
                <w:color w:val="000000"/>
                <w:sz w:val="20"/>
              </w:rPr>
              <w:t>
санитарлық-
</w:t>
            </w:r>
            <w:r>
              <w:br/>
            </w:r>
            <w:r>
              <w:rPr>
                <w:rFonts w:ascii="Times New Roman"/>
                <w:b w:val="false"/>
                <w:i w:val="false"/>
                <w:color w:val="000000"/>
                <w:sz w:val="20"/>
              </w:rPr>
              <w:t>
эпидемиология
</w:t>
            </w:r>
            <w:r>
              <w:br/>
            </w:r>
            <w:r>
              <w:rPr>
                <w:rFonts w:ascii="Times New Roman"/>
                <w:b w:val="false"/>
                <w:i w:val="false"/>
                <w:color w:val="000000"/>
                <w:sz w:val="20"/>
              </w:rPr>
              <w:t>
лық қадаға-
</w:t>
            </w:r>
            <w:r>
              <w:br/>
            </w:r>
            <w:r>
              <w:rPr>
                <w:rFonts w:ascii="Times New Roman"/>
                <w:b w:val="false"/>
                <w:i w:val="false"/>
                <w:color w:val="000000"/>
                <w:sz w:val="20"/>
              </w:rPr>
              <w:t>
лау департа-
</w:t>
            </w:r>
            <w:r>
              <w:br/>
            </w:r>
            <w:r>
              <w:rPr>
                <w:rFonts w:ascii="Times New Roman"/>
                <w:b w:val="false"/>
                <w:i w:val="false"/>
                <w:color w:val="000000"/>
                <w:sz w:val="20"/>
              </w:rPr>
              <w:t>
ментi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w:t>
            </w:r>
            <w:r>
              <w:br/>
            </w:r>
            <w:r>
              <w:rPr>
                <w:rFonts w:ascii="Times New Roman"/>
                <w:b w:val="false"/>
                <w:i w:val="false"/>
                <w:color w:val="000000"/>
                <w:sz w:val="20"/>
              </w:rPr>
              <w:t>
жылдар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қажет емес 
</w:t>
            </w:r>
          </w:p>
        </w:tc>
        <w:tc>
          <w:tcPr>
            <w:tcW w:w="1368"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Улы химикаттарды
</w:t>
            </w:r>
            <w:r>
              <w:br/>
            </w:r>
            <w:r>
              <w:rPr>
                <w:rFonts w:ascii="Times New Roman"/>
                <w:b w:val="false"/>
                <w:i w:val="false"/>
                <w:color w:val="000000"/>
                <w:sz w:val="20"/>
              </w:rPr>
              <w:t>
ретсiз көмудi
</w:t>
            </w:r>
            <w:r>
              <w:br/>
            </w:r>
            <w:r>
              <w:rPr>
                <w:rFonts w:ascii="Times New Roman"/>
                <w:b w:val="false"/>
                <w:i w:val="false"/>
                <w:color w:val="000000"/>
                <w:sz w:val="20"/>
              </w:rPr>
              <w:t>
жоюға бақылау
</w:t>
            </w:r>
            <w:r>
              <w:br/>
            </w:r>
            <w:r>
              <w:rPr>
                <w:rFonts w:ascii="Times New Roman"/>
                <w:b w:val="false"/>
                <w:i w:val="false"/>
                <w:color w:val="000000"/>
                <w:sz w:val="20"/>
              </w:rPr>
              <w:t>
жасау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облыстық қоршаған ортаны қорғау аумақтық басқармасы (келiсiм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w:t>
            </w:r>
            <w:r>
              <w:br/>
            </w:r>
            <w:r>
              <w:rPr>
                <w:rFonts w:ascii="Times New Roman"/>
                <w:b w:val="false"/>
                <w:i w:val="false"/>
                <w:color w:val="000000"/>
                <w:sz w:val="20"/>
              </w:rPr>
              <w:t>
жылдар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қажет емес
</w:t>
            </w:r>
          </w:p>
        </w:tc>
        <w:tc>
          <w:tcPr>
            <w:tcW w:w="1368"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телiмдерi
</w:t>
            </w:r>
            <w:r>
              <w:br/>
            </w:r>
            <w:r>
              <w:rPr>
                <w:rFonts w:ascii="Times New Roman"/>
                <w:b w:val="false"/>
                <w:i w:val="false"/>
                <w:color w:val="000000"/>
                <w:sz w:val="20"/>
              </w:rPr>
              <w:t>
келiсiлген және
</w:t>
            </w:r>
            <w:r>
              <w:br/>
            </w:r>
            <w:r>
              <w:rPr>
                <w:rFonts w:ascii="Times New Roman"/>
                <w:b w:val="false"/>
                <w:i w:val="false"/>
                <w:color w:val="000000"/>
                <w:sz w:val="20"/>
              </w:rPr>
              <w:t>
берiлген кезде
</w:t>
            </w:r>
            <w:r>
              <w:br/>
            </w:r>
            <w:r>
              <w:rPr>
                <w:rFonts w:ascii="Times New Roman"/>
                <w:b w:val="false"/>
                <w:i w:val="false"/>
                <w:color w:val="000000"/>
                <w:sz w:val="20"/>
              </w:rPr>
              <w:t>
санитарлық
</w:t>
            </w:r>
            <w:r>
              <w:br/>
            </w:r>
            <w:r>
              <w:rPr>
                <w:rFonts w:ascii="Times New Roman"/>
                <w:b w:val="false"/>
                <w:i w:val="false"/>
                <w:color w:val="000000"/>
                <w:sz w:val="20"/>
              </w:rPr>
              <w:t>
қорғау
</w:t>
            </w:r>
            <w:r>
              <w:br/>
            </w:r>
            <w:r>
              <w:rPr>
                <w:rFonts w:ascii="Times New Roman"/>
                <w:b w:val="false"/>
                <w:i w:val="false"/>
                <w:color w:val="000000"/>
                <w:sz w:val="20"/>
              </w:rPr>
              <w:t>
аймақтарының
</w:t>
            </w:r>
            <w:r>
              <w:br/>
            </w:r>
            <w:r>
              <w:rPr>
                <w:rFonts w:ascii="Times New Roman"/>
                <w:b w:val="false"/>
                <w:i w:val="false"/>
                <w:color w:val="000000"/>
                <w:sz w:val="20"/>
              </w:rPr>
              <w:t>
нормативтiк
</w:t>
            </w:r>
            <w:r>
              <w:br/>
            </w:r>
            <w:r>
              <w:rPr>
                <w:rFonts w:ascii="Times New Roman"/>
                <w:b w:val="false"/>
                <w:i w:val="false"/>
                <w:color w:val="000000"/>
                <w:sz w:val="20"/>
              </w:rPr>
              <w:t>
мөлшерлерiнiң
</w:t>
            </w:r>
            <w:r>
              <w:br/>
            </w:r>
            <w:r>
              <w:rPr>
                <w:rFonts w:ascii="Times New Roman"/>
                <w:b w:val="false"/>
                <w:i w:val="false"/>
                <w:color w:val="000000"/>
                <w:sz w:val="20"/>
              </w:rPr>
              <w:t>
орындалуына
</w:t>
            </w:r>
            <w:r>
              <w:br/>
            </w:r>
            <w:r>
              <w:rPr>
                <w:rFonts w:ascii="Times New Roman"/>
                <w:b w:val="false"/>
                <w:i w:val="false"/>
                <w:color w:val="000000"/>
                <w:sz w:val="20"/>
              </w:rPr>
              <w:t>
бақылауды
</w:t>
            </w:r>
            <w:r>
              <w:br/>
            </w:r>
            <w:r>
              <w:rPr>
                <w:rFonts w:ascii="Times New Roman"/>
                <w:b w:val="false"/>
                <w:i w:val="false"/>
                <w:color w:val="000000"/>
                <w:sz w:val="20"/>
              </w:rPr>
              <w:t>
күшейту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
</w:t>
            </w:r>
            <w:r>
              <w:br/>
            </w:r>
            <w:r>
              <w:rPr>
                <w:rFonts w:ascii="Times New Roman"/>
                <w:b w:val="false"/>
                <w:i w:val="false"/>
                <w:color w:val="000000"/>
                <w:sz w:val="20"/>
              </w:rPr>
              <w:t>
лыстық қорша-
</w:t>
            </w:r>
            <w:r>
              <w:br/>
            </w:r>
            <w:r>
              <w:rPr>
                <w:rFonts w:ascii="Times New Roman"/>
                <w:b w:val="false"/>
                <w:i w:val="false"/>
                <w:color w:val="000000"/>
                <w:sz w:val="20"/>
              </w:rPr>
              <w:t>
ған ортаны
</w:t>
            </w:r>
            <w:r>
              <w:br/>
            </w:r>
            <w:r>
              <w:rPr>
                <w:rFonts w:ascii="Times New Roman"/>
                <w:b w:val="false"/>
                <w:i w:val="false"/>
                <w:color w:val="000000"/>
                <w:sz w:val="20"/>
              </w:rPr>
              <w:t>
қорғау аумақ
</w:t>
            </w:r>
            <w:r>
              <w:br/>
            </w:r>
            <w:r>
              <w:rPr>
                <w:rFonts w:ascii="Times New Roman"/>
                <w:b w:val="false"/>
                <w:i w:val="false"/>
                <w:color w:val="000000"/>
                <w:sz w:val="20"/>
              </w:rPr>
              <w:t>
тық басқарма
</w:t>
            </w:r>
            <w:r>
              <w:br/>
            </w:r>
            <w:r>
              <w:rPr>
                <w:rFonts w:ascii="Times New Roman"/>
                <w:b w:val="false"/>
                <w:i w:val="false"/>
                <w:color w:val="000000"/>
                <w:sz w:val="20"/>
              </w:rPr>
              <w:t>
сы (келiсiм
</w:t>
            </w:r>
            <w:r>
              <w:br/>
            </w:r>
            <w:r>
              <w:rPr>
                <w:rFonts w:ascii="Times New Roman"/>
                <w:b w:val="false"/>
                <w:i w:val="false"/>
                <w:color w:val="000000"/>
                <w:sz w:val="20"/>
              </w:rPr>
              <w:t>
бойынша),
</w:t>
            </w:r>
            <w:r>
              <w:br/>
            </w:r>
            <w:r>
              <w:rPr>
                <w:rFonts w:ascii="Times New Roman"/>
                <w:b w:val="false"/>
                <w:i w:val="false"/>
                <w:color w:val="000000"/>
                <w:sz w:val="20"/>
              </w:rPr>
              <w:t>
облыс жер
</w:t>
            </w:r>
            <w:r>
              <w:br/>
            </w:r>
            <w:r>
              <w:rPr>
                <w:rFonts w:ascii="Times New Roman"/>
                <w:b w:val="false"/>
                <w:i w:val="false"/>
                <w:color w:val="000000"/>
                <w:sz w:val="20"/>
              </w:rPr>
              <w:t>
қатынастары
</w:t>
            </w:r>
            <w:r>
              <w:br/>
            </w:r>
            <w:r>
              <w:rPr>
                <w:rFonts w:ascii="Times New Roman"/>
                <w:b w:val="false"/>
                <w:i w:val="false"/>
                <w:color w:val="000000"/>
                <w:sz w:val="20"/>
              </w:rPr>
              <w:t>
басқармасы,
</w:t>
            </w:r>
            <w:r>
              <w:br/>
            </w:r>
            <w:r>
              <w:rPr>
                <w:rFonts w:ascii="Times New Roman"/>
                <w:b w:val="false"/>
                <w:i w:val="false"/>
                <w:color w:val="000000"/>
                <w:sz w:val="20"/>
              </w:rPr>
              <w:t>
облыс
</w:t>
            </w:r>
            <w:r>
              <w:br/>
            </w:r>
            <w:r>
              <w:rPr>
                <w:rFonts w:ascii="Times New Roman"/>
                <w:b w:val="false"/>
                <w:i w:val="false"/>
                <w:color w:val="000000"/>
                <w:sz w:val="20"/>
              </w:rPr>
              <w:t>
санитарлық-
</w:t>
            </w:r>
            <w:r>
              <w:br/>
            </w:r>
            <w:r>
              <w:rPr>
                <w:rFonts w:ascii="Times New Roman"/>
                <w:b w:val="false"/>
                <w:i w:val="false"/>
                <w:color w:val="000000"/>
                <w:sz w:val="20"/>
              </w:rPr>
              <w:t>
эпидемиология
</w:t>
            </w:r>
            <w:r>
              <w:br/>
            </w:r>
            <w:r>
              <w:rPr>
                <w:rFonts w:ascii="Times New Roman"/>
                <w:b w:val="false"/>
                <w:i w:val="false"/>
                <w:color w:val="000000"/>
                <w:sz w:val="20"/>
              </w:rPr>
              <w:t>
лық қадағалау
</w:t>
            </w:r>
            <w:r>
              <w:br/>
            </w:r>
            <w:r>
              <w:rPr>
                <w:rFonts w:ascii="Times New Roman"/>
                <w:b w:val="false"/>
                <w:i w:val="false"/>
                <w:color w:val="000000"/>
                <w:sz w:val="20"/>
              </w:rPr>
              <w:t>
департаментi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w:t>
            </w:r>
            <w:r>
              <w:br/>
            </w:r>
            <w:r>
              <w:rPr>
                <w:rFonts w:ascii="Times New Roman"/>
                <w:b w:val="false"/>
                <w:i w:val="false"/>
                <w:color w:val="000000"/>
                <w:sz w:val="20"/>
              </w:rPr>
              <w:t>
жылдар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қажет емес
</w:t>
            </w:r>
          </w:p>
        </w:tc>
        <w:tc>
          <w:tcPr>
            <w:tcW w:w="1368"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gridSpan w:val="7"/>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Радиациялық қауiпсiздiк
</w:t>
            </w:r>
            <w:r>
              <w:rPr>
                <w:rFonts w:ascii="Times New Roman"/>
                <w:b w:val="false"/>
                <w:i w:val="false"/>
                <w:color w:val="000000"/>
                <w:sz w:val="20"/>
              </w:rPr>
              <w:t>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"Бұрынғы Семей
</w:t>
            </w:r>
            <w:r>
              <w:br/>
            </w:r>
            <w:r>
              <w:rPr>
                <w:rFonts w:ascii="Times New Roman"/>
                <w:b w:val="false"/>
                <w:i w:val="false"/>
                <w:color w:val="000000"/>
                <w:sz w:val="20"/>
              </w:rPr>
              <w:t>
ядролық сынақ
</w:t>
            </w:r>
            <w:r>
              <w:br/>
            </w:r>
            <w:r>
              <w:rPr>
                <w:rFonts w:ascii="Times New Roman"/>
                <w:b w:val="false"/>
                <w:i w:val="false"/>
                <w:color w:val="000000"/>
                <w:sz w:val="20"/>
              </w:rPr>
              <w:t>
полигонының
</w:t>
            </w:r>
            <w:r>
              <w:br/>
            </w:r>
            <w:r>
              <w:rPr>
                <w:rFonts w:ascii="Times New Roman"/>
                <w:b w:val="false"/>
                <w:i w:val="false"/>
                <w:color w:val="000000"/>
                <w:sz w:val="20"/>
              </w:rPr>
              <w:t>
жерлерiне
</w:t>
            </w:r>
            <w:r>
              <w:br/>
            </w:r>
            <w:r>
              <w:rPr>
                <w:rFonts w:ascii="Times New Roman"/>
                <w:b w:val="false"/>
                <w:i w:val="false"/>
                <w:color w:val="000000"/>
                <w:sz w:val="20"/>
              </w:rPr>
              <w:t>
радиациялық
</w:t>
            </w:r>
            <w:r>
              <w:br/>
            </w:r>
            <w:r>
              <w:rPr>
                <w:rFonts w:ascii="Times New Roman"/>
                <w:b w:val="false"/>
                <w:i w:val="false"/>
                <w:color w:val="000000"/>
                <w:sz w:val="20"/>
              </w:rPr>
              <w:t>
зерттеулер
</w:t>
            </w:r>
            <w:r>
              <w:br/>
            </w:r>
            <w:r>
              <w:rPr>
                <w:rFonts w:ascii="Times New Roman"/>
                <w:b w:val="false"/>
                <w:i w:val="false"/>
                <w:color w:val="000000"/>
                <w:sz w:val="20"/>
              </w:rPr>
              <w:t>
жүргiзу"
</w:t>
            </w:r>
            <w:r>
              <w:br/>
            </w:r>
            <w:r>
              <w:rPr>
                <w:rFonts w:ascii="Times New Roman"/>
                <w:b w:val="false"/>
                <w:i w:val="false"/>
                <w:color w:val="000000"/>
                <w:sz w:val="20"/>
              </w:rPr>
              <w:t>
алғашқы жобасын
</w:t>
            </w:r>
            <w:r>
              <w:br/>
            </w:r>
            <w:r>
              <w:rPr>
                <w:rFonts w:ascii="Times New Roman"/>
                <w:b w:val="false"/>
                <w:i w:val="false"/>
                <w:color w:val="000000"/>
                <w:sz w:val="20"/>
              </w:rPr>
              <w:t>
iске асыру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r>
              <w:br/>
            </w:r>
            <w:r>
              <w:rPr>
                <w:rFonts w:ascii="Times New Roman"/>
                <w:b w:val="false"/>
                <w:i w:val="false"/>
                <w:color w:val="000000"/>
                <w:sz w:val="20"/>
              </w:rPr>
              <w:t>
облыстық
</w:t>
            </w:r>
            <w:r>
              <w:br/>
            </w:r>
            <w:r>
              <w:rPr>
                <w:rFonts w:ascii="Times New Roman"/>
                <w:b w:val="false"/>
                <w:i w:val="false"/>
                <w:color w:val="000000"/>
                <w:sz w:val="20"/>
              </w:rPr>
              <w:t>
қоршаған
</w:t>
            </w:r>
            <w:r>
              <w:br/>
            </w:r>
            <w:r>
              <w:rPr>
                <w:rFonts w:ascii="Times New Roman"/>
                <w:b w:val="false"/>
                <w:i w:val="false"/>
                <w:color w:val="000000"/>
                <w:sz w:val="20"/>
              </w:rPr>
              <w:t>
ортаны
</w:t>
            </w:r>
            <w:r>
              <w:br/>
            </w:r>
            <w:r>
              <w:rPr>
                <w:rFonts w:ascii="Times New Roman"/>
                <w:b w:val="false"/>
                <w:i w:val="false"/>
                <w:color w:val="000000"/>
                <w:sz w:val="20"/>
              </w:rPr>
              <w:t>
қорғау
</w:t>
            </w:r>
            <w:r>
              <w:br/>
            </w:r>
            <w:r>
              <w:rPr>
                <w:rFonts w:ascii="Times New Roman"/>
                <w:b w:val="false"/>
                <w:i w:val="false"/>
                <w:color w:val="000000"/>
                <w:sz w:val="20"/>
              </w:rPr>
              <w:t>
аумақтық
</w:t>
            </w:r>
            <w:r>
              <w:br/>
            </w:r>
            <w:r>
              <w:rPr>
                <w:rFonts w:ascii="Times New Roman"/>
                <w:b w:val="false"/>
                <w:i w:val="false"/>
                <w:color w:val="000000"/>
                <w:sz w:val="20"/>
              </w:rPr>
              <w:t>
басқармасы
</w:t>
            </w:r>
            <w:r>
              <w:br/>
            </w:r>
            <w:r>
              <w:rPr>
                <w:rFonts w:ascii="Times New Roman"/>
                <w:b w:val="false"/>
                <w:i w:val="false"/>
                <w:color w:val="000000"/>
                <w:sz w:val="20"/>
              </w:rPr>
              <w:t>
(келiсiм
</w:t>
            </w:r>
            <w:r>
              <w:br/>
            </w:r>
            <w:r>
              <w:rPr>
                <w:rFonts w:ascii="Times New Roman"/>
                <w:b w:val="false"/>
                <w:i w:val="false"/>
                <w:color w:val="000000"/>
                <w:sz w:val="20"/>
              </w:rPr>
              <w:t>
бойынша),
</w:t>
            </w:r>
            <w:r>
              <w:br/>
            </w:r>
            <w:r>
              <w:rPr>
                <w:rFonts w:ascii="Times New Roman"/>
                <w:b w:val="false"/>
                <w:i w:val="false"/>
                <w:color w:val="000000"/>
                <w:sz w:val="20"/>
              </w:rPr>
              <w:t>
мемлекеттiк
</w:t>
            </w:r>
            <w:r>
              <w:br/>
            </w:r>
            <w:r>
              <w:rPr>
                <w:rFonts w:ascii="Times New Roman"/>
                <w:b w:val="false"/>
                <w:i w:val="false"/>
                <w:color w:val="000000"/>
                <w:sz w:val="20"/>
              </w:rPr>
              <w:t>
емес мекеме-
</w:t>
            </w:r>
            <w:r>
              <w:br/>
            </w:r>
            <w:r>
              <w:rPr>
                <w:rFonts w:ascii="Times New Roman"/>
                <w:b w:val="false"/>
                <w:i w:val="false"/>
                <w:color w:val="000000"/>
                <w:sz w:val="20"/>
              </w:rPr>
              <w:t>
лер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2006 жыл
</w:t>
            </w:r>
            <w:r>
              <w:br/>
            </w:r>
            <w:r>
              <w:rPr>
                <w:rFonts w:ascii="Times New Roman"/>
                <w:b w:val="false"/>
                <w:i w:val="false"/>
                <w:color w:val="000000"/>
                <w:sz w:val="20"/>
              </w:rPr>
              <w:t>
2007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
</w:t>
            </w:r>
            <w:r>
              <w:br/>
            </w:r>
            <w:r>
              <w:rPr>
                <w:rFonts w:ascii="Times New Roman"/>
                <w:b w:val="false"/>
                <w:i w:val="false"/>
                <w:color w:val="000000"/>
                <w:sz w:val="20"/>
              </w:rPr>
              <w:t>
49,5
</w:t>
            </w:r>
            <w:r>
              <w:br/>
            </w:r>
            <w:r>
              <w:rPr>
                <w:rFonts w:ascii="Times New Roman"/>
                <w:b w:val="false"/>
                <w:i w:val="false"/>
                <w:color w:val="000000"/>
                <w:sz w:val="20"/>
              </w:rPr>
              <w:t>
66,0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заңна
</w:t>
            </w:r>
            <w:r>
              <w:br/>
            </w:r>
            <w:r>
              <w:rPr>
                <w:rFonts w:ascii="Times New Roman"/>
                <w:b w:val="false"/>
                <w:i w:val="false"/>
                <w:color w:val="000000"/>
                <w:sz w:val="20"/>
              </w:rPr>
              <w:t>
масына
</w:t>
            </w:r>
            <w:r>
              <w:br/>
            </w:r>
            <w:r>
              <w:rPr>
                <w:rFonts w:ascii="Times New Roman"/>
                <w:b w:val="false"/>
                <w:i w:val="false"/>
                <w:color w:val="000000"/>
                <w:sz w:val="20"/>
              </w:rPr>
              <w:t>
қайшы
</w:t>
            </w:r>
            <w:r>
              <w:br/>
            </w:r>
            <w:r>
              <w:rPr>
                <w:rFonts w:ascii="Times New Roman"/>
                <w:b w:val="false"/>
                <w:i w:val="false"/>
                <w:color w:val="000000"/>
                <w:sz w:val="20"/>
              </w:rPr>
              <w:t>
келмей
</w:t>
            </w:r>
            <w:r>
              <w:br/>
            </w:r>
            <w:r>
              <w:rPr>
                <w:rFonts w:ascii="Times New Roman"/>
                <w:b w:val="false"/>
                <w:i w:val="false"/>
                <w:color w:val="000000"/>
                <w:sz w:val="20"/>
              </w:rPr>
              <w:t>
тiн
</w:t>
            </w:r>
            <w:r>
              <w:br/>
            </w:r>
            <w:r>
              <w:rPr>
                <w:rFonts w:ascii="Times New Roman"/>
                <w:b w:val="false"/>
                <w:i w:val="false"/>
                <w:color w:val="000000"/>
                <w:sz w:val="20"/>
              </w:rPr>
              <w:t>
қаржы
</w:t>
            </w:r>
            <w:r>
              <w:br/>
            </w:r>
            <w:r>
              <w:rPr>
                <w:rFonts w:ascii="Times New Roman"/>
                <w:b w:val="false"/>
                <w:i w:val="false"/>
                <w:color w:val="000000"/>
                <w:sz w:val="20"/>
              </w:rPr>
              <w:t>
көзде-
</w:t>
            </w:r>
            <w:r>
              <w:br/>
            </w:r>
            <w:r>
              <w:rPr>
                <w:rFonts w:ascii="Times New Roman"/>
                <w:b w:val="false"/>
                <w:i w:val="false"/>
                <w:color w:val="000000"/>
                <w:sz w:val="20"/>
              </w:rPr>
              <w:t>
рi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Бұрынғы Семей
</w:t>
            </w:r>
            <w:r>
              <w:br/>
            </w:r>
            <w:r>
              <w:rPr>
                <w:rFonts w:ascii="Times New Roman"/>
                <w:b w:val="false"/>
                <w:i w:val="false"/>
                <w:color w:val="000000"/>
                <w:sz w:val="20"/>
              </w:rPr>
              <w:t>
ядролық сынақ
</w:t>
            </w:r>
            <w:r>
              <w:br/>
            </w:r>
            <w:r>
              <w:rPr>
                <w:rFonts w:ascii="Times New Roman"/>
                <w:b w:val="false"/>
                <w:i w:val="false"/>
                <w:color w:val="000000"/>
                <w:sz w:val="20"/>
              </w:rPr>
              <w:t>
полигонының
</w:t>
            </w:r>
            <w:r>
              <w:br/>
            </w:r>
            <w:r>
              <w:rPr>
                <w:rFonts w:ascii="Times New Roman"/>
                <w:b w:val="false"/>
                <w:i w:val="false"/>
                <w:color w:val="000000"/>
                <w:sz w:val="20"/>
              </w:rPr>
              <w:t>
жанында
</w:t>
            </w:r>
            <w:r>
              <w:br/>
            </w:r>
            <w:r>
              <w:rPr>
                <w:rFonts w:ascii="Times New Roman"/>
                <w:b w:val="false"/>
                <w:i w:val="false"/>
                <w:color w:val="000000"/>
                <w:sz w:val="20"/>
              </w:rPr>
              <w:t>
орналасқан Май,
</w:t>
            </w:r>
            <w:r>
              <w:br/>
            </w:r>
            <w:r>
              <w:rPr>
                <w:rFonts w:ascii="Times New Roman"/>
                <w:b w:val="false"/>
                <w:i w:val="false"/>
                <w:color w:val="000000"/>
                <w:sz w:val="20"/>
              </w:rPr>
              <w:t>
Лебяжi және
</w:t>
            </w:r>
            <w:r>
              <w:br/>
            </w:r>
            <w:r>
              <w:rPr>
                <w:rFonts w:ascii="Times New Roman"/>
                <w:b w:val="false"/>
                <w:i w:val="false"/>
                <w:color w:val="000000"/>
                <w:sz w:val="20"/>
              </w:rPr>
              <w:t>
Баянауыл
</w:t>
            </w:r>
            <w:r>
              <w:br/>
            </w:r>
            <w:r>
              <w:rPr>
                <w:rFonts w:ascii="Times New Roman"/>
                <w:b w:val="false"/>
                <w:i w:val="false"/>
                <w:color w:val="000000"/>
                <w:sz w:val="20"/>
              </w:rPr>
              <w:t>
аудандарының
</w:t>
            </w:r>
            <w:r>
              <w:br/>
            </w:r>
            <w:r>
              <w:rPr>
                <w:rFonts w:ascii="Times New Roman"/>
                <w:b w:val="false"/>
                <w:i w:val="false"/>
                <w:color w:val="000000"/>
                <w:sz w:val="20"/>
              </w:rPr>
              <w:t>
бөлiгiне
</w:t>
            </w:r>
            <w:r>
              <w:br/>
            </w:r>
            <w:r>
              <w:rPr>
                <w:rFonts w:ascii="Times New Roman"/>
                <w:b w:val="false"/>
                <w:i w:val="false"/>
                <w:color w:val="000000"/>
                <w:sz w:val="20"/>
              </w:rPr>
              <w:t>
радиологиялық
</w:t>
            </w:r>
            <w:r>
              <w:br/>
            </w:r>
            <w:r>
              <w:rPr>
                <w:rFonts w:ascii="Times New Roman"/>
                <w:b w:val="false"/>
                <w:i w:val="false"/>
                <w:color w:val="000000"/>
                <w:sz w:val="20"/>
              </w:rPr>
              <w:t>
зерттеулер,
</w:t>
            </w:r>
            <w:r>
              <w:br/>
            </w:r>
            <w:r>
              <w:rPr>
                <w:rFonts w:ascii="Times New Roman"/>
                <w:b w:val="false"/>
                <w:i w:val="false"/>
                <w:color w:val="000000"/>
                <w:sz w:val="20"/>
              </w:rPr>
              <w:t>
аталған
</w:t>
            </w:r>
            <w:r>
              <w:br/>
            </w:r>
            <w:r>
              <w:rPr>
                <w:rFonts w:ascii="Times New Roman"/>
                <w:b w:val="false"/>
                <w:i w:val="false"/>
                <w:color w:val="000000"/>
                <w:sz w:val="20"/>
              </w:rPr>
              <w:t>
аумақтардың
</w:t>
            </w:r>
            <w:r>
              <w:br/>
            </w:r>
            <w:r>
              <w:rPr>
                <w:rFonts w:ascii="Times New Roman"/>
                <w:b w:val="false"/>
                <w:i w:val="false"/>
                <w:color w:val="000000"/>
                <w:sz w:val="20"/>
              </w:rPr>
              <w:t>
елдi мекендерiне
</w:t>
            </w:r>
            <w:r>
              <w:br/>
            </w:r>
            <w:r>
              <w:rPr>
                <w:rFonts w:ascii="Times New Roman"/>
                <w:b w:val="false"/>
                <w:i w:val="false"/>
                <w:color w:val="000000"/>
                <w:sz w:val="20"/>
              </w:rPr>
              <w:t>
радондық
</w:t>
            </w:r>
            <w:r>
              <w:br/>
            </w:r>
            <w:r>
              <w:rPr>
                <w:rFonts w:ascii="Times New Roman"/>
                <w:b w:val="false"/>
                <w:i w:val="false"/>
                <w:color w:val="000000"/>
                <w:sz w:val="20"/>
              </w:rPr>
              <w:t>
белгiлеулер
</w:t>
            </w:r>
            <w:r>
              <w:br/>
            </w:r>
            <w:r>
              <w:rPr>
                <w:rFonts w:ascii="Times New Roman"/>
                <w:b w:val="false"/>
                <w:i w:val="false"/>
                <w:color w:val="000000"/>
                <w:sz w:val="20"/>
              </w:rPr>
              <w:t>
жүргiзу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аудандар
</w:t>
            </w:r>
            <w:r>
              <w:br/>
            </w:r>
            <w:r>
              <w:rPr>
                <w:rFonts w:ascii="Times New Roman"/>
                <w:b w:val="false"/>
                <w:i w:val="false"/>
                <w:color w:val="000000"/>
                <w:sz w:val="20"/>
              </w:rPr>
              <w:t>
әкiмдерi,
</w:t>
            </w:r>
            <w:r>
              <w:br/>
            </w:r>
            <w:r>
              <w:rPr>
                <w:rFonts w:ascii="Times New Roman"/>
                <w:b w:val="false"/>
                <w:i w:val="false"/>
                <w:color w:val="000000"/>
                <w:sz w:val="20"/>
              </w:rPr>
              <w:t>
Павлодар
</w:t>
            </w:r>
            <w:r>
              <w:br/>
            </w:r>
            <w:r>
              <w:rPr>
                <w:rFonts w:ascii="Times New Roman"/>
                <w:b w:val="false"/>
                <w:i w:val="false"/>
                <w:color w:val="000000"/>
                <w:sz w:val="20"/>
              </w:rPr>
              <w:t>
облыстық
</w:t>
            </w:r>
            <w:r>
              <w:br/>
            </w:r>
            <w:r>
              <w:rPr>
                <w:rFonts w:ascii="Times New Roman"/>
                <w:b w:val="false"/>
                <w:i w:val="false"/>
                <w:color w:val="000000"/>
                <w:sz w:val="20"/>
              </w:rPr>
              <w:t>
қоршаған
</w:t>
            </w:r>
            <w:r>
              <w:br/>
            </w:r>
            <w:r>
              <w:rPr>
                <w:rFonts w:ascii="Times New Roman"/>
                <w:b w:val="false"/>
                <w:i w:val="false"/>
                <w:color w:val="000000"/>
                <w:sz w:val="20"/>
              </w:rPr>
              <w:t>
ортаны
</w:t>
            </w:r>
            <w:r>
              <w:br/>
            </w:r>
            <w:r>
              <w:rPr>
                <w:rFonts w:ascii="Times New Roman"/>
                <w:b w:val="false"/>
                <w:i w:val="false"/>
                <w:color w:val="000000"/>
                <w:sz w:val="20"/>
              </w:rPr>
              <w:t>
қорғау
</w:t>
            </w:r>
            <w:r>
              <w:br/>
            </w:r>
            <w:r>
              <w:rPr>
                <w:rFonts w:ascii="Times New Roman"/>
                <w:b w:val="false"/>
                <w:i w:val="false"/>
                <w:color w:val="000000"/>
                <w:sz w:val="20"/>
              </w:rPr>
              <w:t>
аумақтық
</w:t>
            </w:r>
            <w:r>
              <w:br/>
            </w:r>
            <w:r>
              <w:rPr>
                <w:rFonts w:ascii="Times New Roman"/>
                <w:b w:val="false"/>
                <w:i w:val="false"/>
                <w:color w:val="000000"/>
                <w:sz w:val="20"/>
              </w:rPr>
              <w:t>
басқармасы
</w:t>
            </w:r>
            <w:r>
              <w:br/>
            </w:r>
            <w:r>
              <w:rPr>
                <w:rFonts w:ascii="Times New Roman"/>
                <w:b w:val="false"/>
                <w:i w:val="false"/>
                <w:color w:val="000000"/>
                <w:sz w:val="20"/>
              </w:rPr>
              <w:t>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2006 жыл
</w:t>
            </w:r>
            <w:r>
              <w:br/>
            </w:r>
            <w:r>
              <w:rPr>
                <w:rFonts w:ascii="Times New Roman"/>
                <w:b w:val="false"/>
                <w:i w:val="false"/>
                <w:color w:val="000000"/>
                <w:sz w:val="20"/>
              </w:rPr>
              <w:t>
2007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r>
              <w:br/>
            </w:r>
            <w:r>
              <w:rPr>
                <w:rFonts w:ascii="Times New Roman"/>
                <w:b w:val="false"/>
                <w:i w:val="false"/>
                <w:color w:val="000000"/>
                <w:sz w:val="20"/>
              </w:rPr>
              <w:t>
15,0
</w:t>
            </w:r>
            <w:r>
              <w:br/>
            </w:r>
            <w:r>
              <w:rPr>
                <w:rFonts w:ascii="Times New Roman"/>
                <w:b w:val="false"/>
                <w:i w:val="false"/>
                <w:color w:val="000000"/>
                <w:sz w:val="20"/>
              </w:rPr>
              <w:t>
15,0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0" w:type="auto"/>
            <w:gridSpan w:val="7"/>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Табиғи ортаның экологиялық мониторингi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жүйесiн жетiлдiру
</w:t>
            </w:r>
            <w:r>
              <w:rPr>
                <w:rFonts w:ascii="Times New Roman"/>
                <w:b w:val="false"/>
                <w:i w:val="false"/>
                <w:color w:val="000000"/>
                <w:sz w:val="20"/>
              </w:rPr>
              <w:t>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Өнеркәсiптiк
</w:t>
            </w:r>
            <w:r>
              <w:br/>
            </w:r>
            <w:r>
              <w:rPr>
                <w:rFonts w:ascii="Times New Roman"/>
                <w:b w:val="false"/>
                <w:i w:val="false"/>
                <w:color w:val="000000"/>
                <w:sz w:val="20"/>
              </w:rPr>
              <w:t>
бағыттағы кiшi
</w:t>
            </w:r>
            <w:r>
              <w:br/>
            </w:r>
            <w:r>
              <w:rPr>
                <w:rFonts w:ascii="Times New Roman"/>
                <w:b w:val="false"/>
                <w:i w:val="false"/>
                <w:color w:val="000000"/>
                <w:sz w:val="20"/>
              </w:rPr>
              <w:t>
қалаларда
</w:t>
            </w:r>
            <w:r>
              <w:br/>
            </w:r>
            <w:r>
              <w:rPr>
                <w:rFonts w:ascii="Times New Roman"/>
                <w:b w:val="false"/>
                <w:i w:val="false"/>
                <w:color w:val="000000"/>
                <w:sz w:val="20"/>
              </w:rPr>
              <w:t>
қоршаған
</w:t>
            </w:r>
            <w:r>
              <w:br/>
            </w:r>
            <w:r>
              <w:rPr>
                <w:rFonts w:ascii="Times New Roman"/>
                <w:b w:val="false"/>
                <w:i w:val="false"/>
                <w:color w:val="000000"/>
                <w:sz w:val="20"/>
              </w:rPr>
              <w:t>
ортаның
</w:t>
            </w:r>
            <w:r>
              <w:br/>
            </w:r>
            <w:r>
              <w:rPr>
                <w:rFonts w:ascii="Times New Roman"/>
                <w:b w:val="false"/>
                <w:i w:val="false"/>
                <w:color w:val="000000"/>
                <w:sz w:val="20"/>
              </w:rPr>
              <w:t>
экологиялық
</w:t>
            </w:r>
            <w:r>
              <w:br/>
            </w:r>
            <w:r>
              <w:rPr>
                <w:rFonts w:ascii="Times New Roman"/>
                <w:b w:val="false"/>
                <w:i w:val="false"/>
                <w:color w:val="000000"/>
                <w:sz w:val="20"/>
              </w:rPr>
              <w:t>
мониторингiн
</w:t>
            </w:r>
            <w:r>
              <w:br/>
            </w:r>
            <w:r>
              <w:rPr>
                <w:rFonts w:ascii="Times New Roman"/>
                <w:b w:val="false"/>
                <w:i w:val="false"/>
                <w:color w:val="000000"/>
                <w:sz w:val="20"/>
              </w:rPr>
              <w:t>
жүргiзу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Павлодар об-
</w:t>
            </w:r>
            <w:r>
              <w:br/>
            </w:r>
            <w:r>
              <w:rPr>
                <w:rFonts w:ascii="Times New Roman"/>
                <w:b w:val="false"/>
                <w:i w:val="false"/>
                <w:color w:val="000000"/>
                <w:sz w:val="20"/>
              </w:rPr>
              <w:t>
лыстық қорша
</w:t>
            </w:r>
            <w:r>
              <w:br/>
            </w:r>
            <w:r>
              <w:rPr>
                <w:rFonts w:ascii="Times New Roman"/>
                <w:b w:val="false"/>
                <w:i w:val="false"/>
                <w:color w:val="000000"/>
                <w:sz w:val="20"/>
              </w:rPr>
              <w:t>
ған ортаны
</w:t>
            </w:r>
            <w:r>
              <w:br/>
            </w:r>
            <w:r>
              <w:rPr>
                <w:rFonts w:ascii="Times New Roman"/>
                <w:b w:val="false"/>
                <w:i w:val="false"/>
                <w:color w:val="000000"/>
                <w:sz w:val="20"/>
              </w:rPr>
              <w:t>
қорғау аумақ
</w:t>
            </w:r>
            <w:r>
              <w:br/>
            </w:r>
            <w:r>
              <w:rPr>
                <w:rFonts w:ascii="Times New Roman"/>
                <w:b w:val="false"/>
                <w:i w:val="false"/>
                <w:color w:val="000000"/>
                <w:sz w:val="20"/>
              </w:rPr>
              <w:t>
тық басқарма
</w:t>
            </w:r>
            <w:r>
              <w:br/>
            </w:r>
            <w:r>
              <w:rPr>
                <w:rFonts w:ascii="Times New Roman"/>
                <w:b w:val="false"/>
                <w:i w:val="false"/>
                <w:color w:val="000000"/>
                <w:sz w:val="20"/>
              </w:rPr>
              <w:t>
сы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0" w:type="auto"/>
            <w:gridSpan w:val="7"/>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Ауылдық аудандарда экологиялық жағдайды жақсарту
</w:t>
            </w:r>
            <w:r>
              <w:rPr>
                <w:rFonts w:ascii="Times New Roman"/>
                <w:b w:val="false"/>
                <w:i w:val="false"/>
                <w:color w:val="000000"/>
                <w:sz w:val="20"/>
              </w:rPr>
              <w:t>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w:t>
            </w:r>
            <w:r>
              <w:br/>
            </w:r>
            <w:r>
              <w:rPr>
                <w:rFonts w:ascii="Times New Roman"/>
                <w:b w:val="false"/>
                <w:i w:val="false"/>
                <w:color w:val="000000"/>
                <w:sz w:val="20"/>
              </w:rPr>
              <w:t>
ұйымдардың
</w:t>
            </w:r>
            <w:r>
              <w:br/>
            </w:r>
            <w:r>
              <w:rPr>
                <w:rFonts w:ascii="Times New Roman"/>
                <w:b w:val="false"/>
                <w:i w:val="false"/>
                <w:color w:val="000000"/>
                <w:sz w:val="20"/>
              </w:rPr>
              <w:t>
тұрақты жылыту
</w:t>
            </w:r>
            <w:r>
              <w:br/>
            </w:r>
            <w:r>
              <w:rPr>
                <w:rFonts w:ascii="Times New Roman"/>
                <w:b w:val="false"/>
                <w:i w:val="false"/>
                <w:color w:val="000000"/>
                <w:sz w:val="20"/>
              </w:rPr>
              <w:t>
көздерiнде шаң
</w:t>
            </w:r>
            <w:r>
              <w:br/>
            </w:r>
            <w:r>
              <w:rPr>
                <w:rFonts w:ascii="Times New Roman"/>
                <w:b w:val="false"/>
                <w:i w:val="false"/>
                <w:color w:val="000000"/>
                <w:sz w:val="20"/>
              </w:rPr>
              <w:t>
аулағыш
</w:t>
            </w:r>
            <w:r>
              <w:br/>
            </w:r>
            <w:r>
              <w:rPr>
                <w:rFonts w:ascii="Times New Roman"/>
                <w:b w:val="false"/>
                <w:i w:val="false"/>
                <w:color w:val="000000"/>
                <w:sz w:val="20"/>
              </w:rPr>
              <w:t>
жабдықтарды
</w:t>
            </w:r>
            <w:r>
              <w:br/>
            </w:r>
            <w:r>
              <w:rPr>
                <w:rFonts w:ascii="Times New Roman"/>
                <w:b w:val="false"/>
                <w:i w:val="false"/>
                <w:color w:val="000000"/>
                <w:sz w:val="20"/>
              </w:rPr>
              <w:t>
орнату есебiнен
</w:t>
            </w:r>
            <w:r>
              <w:br/>
            </w:r>
            <w:r>
              <w:rPr>
                <w:rFonts w:ascii="Times New Roman"/>
                <w:b w:val="false"/>
                <w:i w:val="false"/>
                <w:color w:val="000000"/>
                <w:sz w:val="20"/>
              </w:rPr>
              <w:t>
ауылдық
</w:t>
            </w:r>
            <w:r>
              <w:br/>
            </w:r>
            <w:r>
              <w:rPr>
                <w:rFonts w:ascii="Times New Roman"/>
                <w:b w:val="false"/>
                <w:i w:val="false"/>
                <w:color w:val="000000"/>
                <w:sz w:val="20"/>
              </w:rPr>
              <w:t>
аудандарда
</w:t>
            </w:r>
            <w:r>
              <w:br/>
            </w:r>
            <w:r>
              <w:rPr>
                <w:rFonts w:ascii="Times New Roman"/>
                <w:b w:val="false"/>
                <w:i w:val="false"/>
                <w:color w:val="000000"/>
                <w:sz w:val="20"/>
              </w:rPr>
              <w:t>
атмосфералық
</w:t>
            </w:r>
            <w:r>
              <w:br/>
            </w:r>
            <w:r>
              <w:rPr>
                <w:rFonts w:ascii="Times New Roman"/>
                <w:b w:val="false"/>
                <w:i w:val="false"/>
                <w:color w:val="000000"/>
                <w:sz w:val="20"/>
              </w:rPr>
              <w:t>
ауаның
</w:t>
            </w:r>
            <w:r>
              <w:br/>
            </w:r>
            <w:r>
              <w:rPr>
                <w:rFonts w:ascii="Times New Roman"/>
                <w:b w:val="false"/>
                <w:i w:val="false"/>
                <w:color w:val="000000"/>
                <w:sz w:val="20"/>
              </w:rPr>
              <w:t>
ластануын
</w:t>
            </w:r>
            <w:r>
              <w:br/>
            </w:r>
            <w:r>
              <w:rPr>
                <w:rFonts w:ascii="Times New Roman"/>
                <w:b w:val="false"/>
                <w:i w:val="false"/>
                <w:color w:val="000000"/>
                <w:sz w:val="20"/>
              </w:rPr>
              <w:t>
төмендету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әкiм-
</w:t>
            </w:r>
            <w:r>
              <w:br/>
            </w:r>
            <w:r>
              <w:rPr>
                <w:rFonts w:ascii="Times New Roman"/>
                <w:b w:val="false"/>
                <w:i w:val="false"/>
                <w:color w:val="000000"/>
                <w:sz w:val="20"/>
              </w:rPr>
              <w:t>
дерi, Павло-
</w:t>
            </w:r>
            <w:r>
              <w:br/>
            </w:r>
            <w:r>
              <w:rPr>
                <w:rFonts w:ascii="Times New Roman"/>
                <w:b w:val="false"/>
                <w:i w:val="false"/>
                <w:color w:val="000000"/>
                <w:sz w:val="20"/>
              </w:rPr>
              <w:t>
дар облыстық
</w:t>
            </w:r>
            <w:r>
              <w:br/>
            </w:r>
            <w:r>
              <w:rPr>
                <w:rFonts w:ascii="Times New Roman"/>
                <w:b w:val="false"/>
                <w:i w:val="false"/>
                <w:color w:val="000000"/>
                <w:sz w:val="20"/>
              </w:rPr>
              <w:t>
қоршаған
</w:t>
            </w:r>
            <w:r>
              <w:br/>
            </w:r>
            <w:r>
              <w:rPr>
                <w:rFonts w:ascii="Times New Roman"/>
                <w:b w:val="false"/>
                <w:i w:val="false"/>
                <w:color w:val="000000"/>
                <w:sz w:val="20"/>
              </w:rPr>
              <w:t>
ортаны қорғау
</w:t>
            </w:r>
            <w:r>
              <w:br/>
            </w:r>
            <w:r>
              <w:rPr>
                <w:rFonts w:ascii="Times New Roman"/>
                <w:b w:val="false"/>
                <w:i w:val="false"/>
                <w:color w:val="000000"/>
                <w:sz w:val="20"/>
              </w:rPr>
              <w:t>
аумақтық бас
</w:t>
            </w:r>
            <w:r>
              <w:br/>
            </w:r>
            <w:r>
              <w:rPr>
                <w:rFonts w:ascii="Times New Roman"/>
                <w:b w:val="false"/>
                <w:i w:val="false"/>
                <w:color w:val="000000"/>
                <w:sz w:val="20"/>
              </w:rPr>
              <w:t>
қармасы (келi
</w:t>
            </w:r>
            <w:r>
              <w:br/>
            </w:r>
            <w:r>
              <w:rPr>
                <w:rFonts w:ascii="Times New Roman"/>
                <w:b w:val="false"/>
                <w:i w:val="false"/>
                <w:color w:val="000000"/>
                <w:sz w:val="20"/>
              </w:rPr>
              <w:t>
сiм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2007
</w:t>
            </w:r>
            <w:r>
              <w:br/>
            </w:r>
            <w:r>
              <w:rPr>
                <w:rFonts w:ascii="Times New Roman"/>
                <w:b w:val="false"/>
                <w:i w:val="false"/>
                <w:color w:val="000000"/>
                <w:sz w:val="20"/>
              </w:rPr>
              <w:t>
жылдар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бюджеттерiнде көзделген қаражат шеңберiнде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w:t>
            </w:r>
            <w:r>
              <w:br/>
            </w:r>
            <w:r>
              <w:rPr>
                <w:rFonts w:ascii="Times New Roman"/>
                <w:b w:val="false"/>
                <w:i w:val="false"/>
                <w:color w:val="000000"/>
                <w:sz w:val="20"/>
              </w:rPr>
              <w:t>
дардың
</w:t>
            </w:r>
            <w:r>
              <w:br/>
            </w:r>
            <w:r>
              <w:rPr>
                <w:rFonts w:ascii="Times New Roman"/>
                <w:b w:val="false"/>
                <w:i w:val="false"/>
                <w:color w:val="000000"/>
                <w:sz w:val="20"/>
              </w:rPr>
              <w:t>
бюдже-
</w:t>
            </w:r>
            <w:r>
              <w:br/>
            </w:r>
            <w:r>
              <w:rPr>
                <w:rFonts w:ascii="Times New Roman"/>
                <w:b w:val="false"/>
                <w:i w:val="false"/>
                <w:color w:val="000000"/>
                <w:sz w:val="20"/>
              </w:rPr>
              <w:t>
тi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ауданында-
</w:t>
            </w:r>
            <w:r>
              <w:br/>
            </w:r>
            <w:r>
              <w:rPr>
                <w:rFonts w:ascii="Times New Roman"/>
                <w:b w:val="false"/>
                <w:i w:val="false"/>
                <w:color w:val="000000"/>
                <w:sz w:val="20"/>
              </w:rPr>
              <w:t>
ғы кәрiз жүйесi
</w:t>
            </w:r>
            <w:r>
              <w:br/>
            </w:r>
            <w:r>
              <w:rPr>
                <w:rFonts w:ascii="Times New Roman"/>
                <w:b w:val="false"/>
                <w:i w:val="false"/>
                <w:color w:val="000000"/>
                <w:sz w:val="20"/>
              </w:rPr>
              <w:t>
нiң күрделi
</w:t>
            </w:r>
            <w:r>
              <w:br/>
            </w:r>
            <w:r>
              <w:rPr>
                <w:rFonts w:ascii="Times New Roman"/>
                <w:b w:val="false"/>
                <w:i w:val="false"/>
                <w:color w:val="000000"/>
                <w:sz w:val="20"/>
              </w:rPr>
              <w:t>
жөндеу жұмыста-
</w:t>
            </w:r>
            <w:r>
              <w:br/>
            </w:r>
            <w:r>
              <w:rPr>
                <w:rFonts w:ascii="Times New Roman"/>
                <w:b w:val="false"/>
                <w:i w:val="false"/>
                <w:color w:val="000000"/>
                <w:sz w:val="20"/>
              </w:rPr>
              <w:t>
рын (II кезең)
</w:t>
            </w:r>
            <w:r>
              <w:br/>
            </w:r>
            <w:r>
              <w:rPr>
                <w:rFonts w:ascii="Times New Roman"/>
                <w:b w:val="false"/>
                <w:i w:val="false"/>
                <w:color w:val="000000"/>
                <w:sz w:val="20"/>
              </w:rPr>
              <w:t>
жалғастыру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Успен
</w:t>
            </w:r>
            <w:r>
              <w:br/>
            </w:r>
            <w:r>
              <w:rPr>
                <w:rFonts w:ascii="Times New Roman"/>
                <w:b w:val="false"/>
                <w:i w:val="false"/>
                <w:color w:val="000000"/>
                <w:sz w:val="20"/>
              </w:rPr>
              <w:t>
ауданының
</w:t>
            </w:r>
            <w:r>
              <w:br/>
            </w:r>
            <w:r>
              <w:rPr>
                <w:rFonts w:ascii="Times New Roman"/>
                <w:b w:val="false"/>
                <w:i w:val="false"/>
                <w:color w:val="000000"/>
                <w:sz w:val="20"/>
              </w:rPr>
              <w:t>
әкiмi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жылдың
</w:t>
            </w:r>
            <w:r>
              <w:br/>
            </w:r>
            <w:r>
              <w:rPr>
                <w:rFonts w:ascii="Times New Roman"/>
                <w:b w:val="false"/>
                <w:i w:val="false"/>
                <w:color w:val="000000"/>
                <w:sz w:val="20"/>
              </w:rPr>
              <w:t>
2-4
</w:t>
            </w:r>
            <w:r>
              <w:br/>
            </w:r>
            <w:r>
              <w:rPr>
                <w:rFonts w:ascii="Times New Roman"/>
                <w:b w:val="false"/>
                <w:i w:val="false"/>
                <w:color w:val="000000"/>
                <w:sz w:val="20"/>
              </w:rPr>
              <w:t>
тоқсанда
</w:t>
            </w:r>
            <w:r>
              <w:br/>
            </w:r>
            <w:r>
              <w:rPr>
                <w:rFonts w:ascii="Times New Roman"/>
                <w:b w:val="false"/>
                <w:i w:val="false"/>
                <w:color w:val="000000"/>
                <w:sz w:val="20"/>
              </w:rPr>
              <w:t>
ры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w:t>
            </w:r>
            <w:r>
              <w:br/>
            </w:r>
            <w:r>
              <w:rPr>
                <w:rFonts w:ascii="Times New Roman"/>
                <w:b w:val="false"/>
                <w:i w:val="false"/>
                <w:color w:val="000000"/>
                <w:sz w:val="20"/>
              </w:rPr>
              <w:t>
саланың қайта
</w:t>
            </w:r>
            <w:r>
              <w:br/>
            </w:r>
            <w:r>
              <w:rPr>
                <w:rFonts w:ascii="Times New Roman"/>
                <w:b w:val="false"/>
                <w:i w:val="false"/>
                <w:color w:val="000000"/>
                <w:sz w:val="20"/>
              </w:rPr>
              <w:t>
енгiзiлген
</w:t>
            </w:r>
            <w:r>
              <w:br/>
            </w:r>
            <w:r>
              <w:rPr>
                <w:rFonts w:ascii="Times New Roman"/>
                <w:b w:val="false"/>
                <w:i w:val="false"/>
                <w:color w:val="000000"/>
                <w:sz w:val="20"/>
              </w:rPr>
              <w:t>
объектiлерiне
</w:t>
            </w:r>
            <w:r>
              <w:br/>
            </w:r>
            <w:r>
              <w:rPr>
                <w:rFonts w:ascii="Times New Roman"/>
                <w:b w:val="false"/>
                <w:i w:val="false"/>
                <w:color w:val="000000"/>
                <w:sz w:val="20"/>
              </w:rPr>
              <w:t>
(Ямышево,
</w:t>
            </w:r>
            <w:r>
              <w:br/>
            </w:r>
            <w:r>
              <w:rPr>
                <w:rFonts w:ascii="Times New Roman"/>
                <w:b w:val="false"/>
                <w:i w:val="false"/>
                <w:color w:val="000000"/>
                <w:sz w:val="20"/>
              </w:rPr>
              <w:t>
Шалдай, Набереж-
</w:t>
            </w:r>
            <w:r>
              <w:br/>
            </w:r>
            <w:r>
              <w:rPr>
                <w:rFonts w:ascii="Times New Roman"/>
                <w:b w:val="false"/>
                <w:i w:val="false"/>
                <w:color w:val="000000"/>
                <w:sz w:val="20"/>
              </w:rPr>
              <w:t>
ное ауылдарын-
</w:t>
            </w:r>
            <w:r>
              <w:br/>
            </w:r>
            <w:r>
              <w:rPr>
                <w:rFonts w:ascii="Times New Roman"/>
                <w:b w:val="false"/>
                <w:i w:val="false"/>
                <w:color w:val="000000"/>
                <w:sz w:val="20"/>
              </w:rPr>
              <w:t>
дағы мектептер,
</w:t>
            </w:r>
            <w:r>
              <w:br/>
            </w:r>
            <w:r>
              <w:rPr>
                <w:rFonts w:ascii="Times New Roman"/>
                <w:b w:val="false"/>
                <w:i w:val="false"/>
                <w:color w:val="000000"/>
                <w:sz w:val="20"/>
              </w:rPr>
              <w:t>
Баянауыл
</w:t>
            </w:r>
            <w:r>
              <w:br/>
            </w:r>
            <w:r>
              <w:rPr>
                <w:rFonts w:ascii="Times New Roman"/>
                <w:b w:val="false"/>
                <w:i w:val="false"/>
                <w:color w:val="000000"/>
                <w:sz w:val="20"/>
              </w:rPr>
              <w:t>
ауылындағы
</w:t>
            </w:r>
            <w:r>
              <w:br/>
            </w:r>
            <w:r>
              <w:rPr>
                <w:rFonts w:ascii="Times New Roman"/>
                <w:b w:val="false"/>
                <w:i w:val="false"/>
                <w:color w:val="000000"/>
                <w:sz w:val="20"/>
              </w:rPr>
              <w:t>
аурухана)
</w:t>
            </w:r>
            <w:r>
              <w:br/>
            </w:r>
            <w:r>
              <w:rPr>
                <w:rFonts w:ascii="Times New Roman"/>
                <w:b w:val="false"/>
                <w:i w:val="false"/>
                <w:color w:val="000000"/>
                <w:sz w:val="20"/>
              </w:rPr>
              <w:t>
тазартқыш
</w:t>
            </w:r>
            <w:r>
              <w:br/>
            </w:r>
            <w:r>
              <w:rPr>
                <w:rFonts w:ascii="Times New Roman"/>
                <w:b w:val="false"/>
                <w:i w:val="false"/>
                <w:color w:val="000000"/>
                <w:sz w:val="20"/>
              </w:rPr>
              <w:t>
ғимараттарын
</w:t>
            </w:r>
            <w:r>
              <w:br/>
            </w:r>
            <w:r>
              <w:rPr>
                <w:rFonts w:ascii="Times New Roman"/>
                <w:b w:val="false"/>
                <w:i w:val="false"/>
                <w:color w:val="000000"/>
                <w:sz w:val="20"/>
              </w:rPr>
              <w:t>
салуға жобалау-
</w:t>
            </w:r>
            <w:r>
              <w:br/>
            </w:r>
            <w:r>
              <w:rPr>
                <w:rFonts w:ascii="Times New Roman"/>
                <w:b w:val="false"/>
                <w:i w:val="false"/>
                <w:color w:val="000000"/>
                <w:sz w:val="20"/>
              </w:rPr>
              <w:t>
сметалық құжат-
</w:t>
            </w:r>
            <w:r>
              <w:br/>
            </w:r>
            <w:r>
              <w:rPr>
                <w:rFonts w:ascii="Times New Roman"/>
                <w:b w:val="false"/>
                <w:i w:val="false"/>
                <w:color w:val="000000"/>
                <w:sz w:val="20"/>
              </w:rPr>
              <w:t>
таманы, техни-
</w:t>
            </w:r>
            <w:r>
              <w:br/>
            </w:r>
            <w:r>
              <w:rPr>
                <w:rFonts w:ascii="Times New Roman"/>
                <w:b w:val="false"/>
                <w:i w:val="false"/>
                <w:color w:val="000000"/>
                <w:sz w:val="20"/>
              </w:rPr>
              <w:t>
калық-экономика-
</w:t>
            </w:r>
            <w:r>
              <w:br/>
            </w:r>
            <w:r>
              <w:rPr>
                <w:rFonts w:ascii="Times New Roman"/>
                <w:b w:val="false"/>
                <w:i w:val="false"/>
                <w:color w:val="000000"/>
                <w:sz w:val="20"/>
              </w:rPr>
              <w:t>
лық негiздеменi
</w:t>
            </w:r>
            <w:r>
              <w:br/>
            </w:r>
            <w:r>
              <w:rPr>
                <w:rFonts w:ascii="Times New Roman"/>
                <w:b w:val="false"/>
                <w:i w:val="false"/>
                <w:color w:val="000000"/>
                <w:sz w:val="20"/>
              </w:rPr>
              <w:t>
әзiрлеу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аудандардың
</w:t>
            </w:r>
            <w:r>
              <w:br/>
            </w:r>
            <w:r>
              <w:rPr>
                <w:rFonts w:ascii="Times New Roman"/>
                <w:b w:val="false"/>
                <w:i w:val="false"/>
                <w:color w:val="000000"/>
                <w:sz w:val="20"/>
              </w:rPr>
              <w:t>
әкiмдерi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жылдың
</w:t>
            </w:r>
            <w:r>
              <w:br/>
            </w:r>
            <w:r>
              <w:rPr>
                <w:rFonts w:ascii="Times New Roman"/>
                <w:b w:val="false"/>
                <w:i w:val="false"/>
                <w:color w:val="000000"/>
                <w:sz w:val="20"/>
              </w:rPr>
              <w:t>
2-4
</w:t>
            </w:r>
            <w:r>
              <w:br/>
            </w:r>
            <w:r>
              <w:rPr>
                <w:rFonts w:ascii="Times New Roman"/>
                <w:b w:val="false"/>
                <w:i w:val="false"/>
                <w:color w:val="000000"/>
                <w:sz w:val="20"/>
              </w:rPr>
              <w:t>
тоқсанда
</w:t>
            </w:r>
            <w:r>
              <w:br/>
            </w:r>
            <w:r>
              <w:rPr>
                <w:rFonts w:ascii="Times New Roman"/>
                <w:b w:val="false"/>
                <w:i w:val="false"/>
                <w:color w:val="000000"/>
                <w:sz w:val="20"/>
              </w:rPr>
              <w:t>
ры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w:t>
            </w:r>
            <w:r>
              <w:br/>
            </w:r>
            <w:r>
              <w:rPr>
                <w:rFonts w:ascii="Times New Roman"/>
                <w:b w:val="false"/>
                <w:i w:val="false"/>
                <w:color w:val="000000"/>
                <w:sz w:val="20"/>
              </w:rPr>
              <w:t>
саланың қайта
</w:t>
            </w:r>
            <w:r>
              <w:br/>
            </w:r>
            <w:r>
              <w:rPr>
                <w:rFonts w:ascii="Times New Roman"/>
                <w:b w:val="false"/>
                <w:i w:val="false"/>
                <w:color w:val="000000"/>
                <w:sz w:val="20"/>
              </w:rPr>
              <w:t>
енгiзiлген
</w:t>
            </w:r>
            <w:r>
              <w:br/>
            </w:r>
            <w:r>
              <w:rPr>
                <w:rFonts w:ascii="Times New Roman"/>
                <w:b w:val="false"/>
                <w:i w:val="false"/>
                <w:color w:val="000000"/>
                <w:sz w:val="20"/>
              </w:rPr>
              <w:t>
объектiлерiне
</w:t>
            </w:r>
            <w:r>
              <w:br/>
            </w:r>
            <w:r>
              <w:rPr>
                <w:rFonts w:ascii="Times New Roman"/>
                <w:b w:val="false"/>
                <w:i w:val="false"/>
                <w:color w:val="000000"/>
                <w:sz w:val="20"/>
              </w:rPr>
              <w:t>
(мектептер,
</w:t>
            </w:r>
            <w:r>
              <w:br/>
            </w:r>
            <w:r>
              <w:rPr>
                <w:rFonts w:ascii="Times New Roman"/>
                <w:b w:val="false"/>
                <w:i w:val="false"/>
                <w:color w:val="000000"/>
                <w:sz w:val="20"/>
              </w:rPr>
              <w:t>
ауруханалар)
</w:t>
            </w:r>
            <w:r>
              <w:br/>
            </w:r>
            <w:r>
              <w:rPr>
                <w:rFonts w:ascii="Times New Roman"/>
                <w:b w:val="false"/>
                <w:i w:val="false"/>
                <w:color w:val="000000"/>
                <w:sz w:val="20"/>
              </w:rPr>
              <w:t>
тазартқыш
</w:t>
            </w:r>
            <w:r>
              <w:br/>
            </w:r>
            <w:r>
              <w:rPr>
                <w:rFonts w:ascii="Times New Roman"/>
                <w:b w:val="false"/>
                <w:i w:val="false"/>
                <w:color w:val="000000"/>
                <w:sz w:val="20"/>
              </w:rPr>
              <w:t>
ғимараттарын
</w:t>
            </w:r>
            <w:r>
              <w:br/>
            </w:r>
            <w:r>
              <w:rPr>
                <w:rFonts w:ascii="Times New Roman"/>
                <w:b w:val="false"/>
                <w:i w:val="false"/>
                <w:color w:val="000000"/>
                <w:sz w:val="20"/>
              </w:rPr>
              <w:t>
салу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аудандардың
</w:t>
            </w:r>
            <w:r>
              <w:br/>
            </w:r>
            <w:r>
              <w:rPr>
                <w:rFonts w:ascii="Times New Roman"/>
                <w:b w:val="false"/>
                <w:i w:val="false"/>
                <w:color w:val="000000"/>
                <w:sz w:val="20"/>
              </w:rPr>
              <w:t>
әкiмдерi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2007
</w:t>
            </w:r>
            <w:r>
              <w:br/>
            </w:r>
            <w:r>
              <w:rPr>
                <w:rFonts w:ascii="Times New Roman"/>
                <w:b w:val="false"/>
                <w:i w:val="false"/>
                <w:color w:val="000000"/>
                <w:sz w:val="20"/>
              </w:rPr>
              <w:t>
жылдардың
</w:t>
            </w:r>
            <w:r>
              <w:br/>
            </w:r>
            <w:r>
              <w:rPr>
                <w:rFonts w:ascii="Times New Roman"/>
                <w:b w:val="false"/>
                <w:i w:val="false"/>
                <w:color w:val="000000"/>
                <w:sz w:val="20"/>
              </w:rPr>
              <w:t>
2-4
</w:t>
            </w:r>
            <w:r>
              <w:br/>
            </w:r>
            <w:r>
              <w:rPr>
                <w:rFonts w:ascii="Times New Roman"/>
                <w:b w:val="false"/>
                <w:i w:val="false"/>
                <w:color w:val="000000"/>
                <w:sz w:val="20"/>
              </w:rPr>
              <w:t>
тоқсанда
</w:t>
            </w:r>
            <w:r>
              <w:br/>
            </w:r>
            <w:r>
              <w:rPr>
                <w:rFonts w:ascii="Times New Roman"/>
                <w:b w:val="false"/>
                <w:i w:val="false"/>
                <w:color w:val="000000"/>
                <w:sz w:val="20"/>
              </w:rPr>
              <w:t>
ры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r>
              <w:br/>
            </w:r>
            <w:r>
              <w:rPr>
                <w:rFonts w:ascii="Times New Roman"/>
                <w:b w:val="false"/>
                <w:i w:val="false"/>
                <w:color w:val="000000"/>
                <w:sz w:val="20"/>
              </w:rPr>
              <w:t>
20,0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w:t>
            </w:r>
            <w:r>
              <w:br/>
            </w:r>
            <w:r>
              <w:rPr>
                <w:rFonts w:ascii="Times New Roman"/>
                <w:b w:val="false"/>
                <w:i w:val="false"/>
                <w:color w:val="000000"/>
                <w:sz w:val="20"/>
              </w:rPr>
              <w:t>
ауылдық елдi
</w:t>
            </w:r>
            <w:r>
              <w:br/>
            </w:r>
            <w:r>
              <w:rPr>
                <w:rFonts w:ascii="Times New Roman"/>
                <w:b w:val="false"/>
                <w:i w:val="false"/>
                <w:color w:val="000000"/>
                <w:sz w:val="20"/>
              </w:rPr>
              <w:t>
мекендерiнде
</w:t>
            </w:r>
            <w:r>
              <w:br/>
            </w:r>
            <w:r>
              <w:rPr>
                <w:rFonts w:ascii="Times New Roman"/>
                <w:b w:val="false"/>
                <w:i w:val="false"/>
                <w:color w:val="000000"/>
                <w:sz w:val="20"/>
              </w:rPr>
              <w:t>
кәрiз жүйесiн
</w:t>
            </w:r>
            <w:r>
              <w:br/>
            </w:r>
            <w:r>
              <w:rPr>
                <w:rFonts w:ascii="Times New Roman"/>
                <w:b w:val="false"/>
                <w:i w:val="false"/>
                <w:color w:val="000000"/>
                <w:sz w:val="20"/>
              </w:rPr>
              <w:t>
күрделi
</w:t>
            </w:r>
            <w:r>
              <w:br/>
            </w:r>
            <w:r>
              <w:rPr>
                <w:rFonts w:ascii="Times New Roman"/>
                <w:b w:val="false"/>
                <w:i w:val="false"/>
                <w:color w:val="000000"/>
                <w:sz w:val="20"/>
              </w:rPr>
              <w:t>
жөндеудiң
</w:t>
            </w:r>
            <w:r>
              <w:br/>
            </w:r>
            <w:r>
              <w:rPr>
                <w:rFonts w:ascii="Times New Roman"/>
                <w:b w:val="false"/>
                <w:i w:val="false"/>
                <w:color w:val="000000"/>
                <w:sz w:val="20"/>
              </w:rPr>
              <w:t>
жобалау
</w:t>
            </w:r>
            <w:r>
              <w:br/>
            </w:r>
            <w:r>
              <w:rPr>
                <w:rFonts w:ascii="Times New Roman"/>
                <w:b w:val="false"/>
                <w:i w:val="false"/>
                <w:color w:val="000000"/>
                <w:sz w:val="20"/>
              </w:rPr>
              <w:t>
жұмыстарын
</w:t>
            </w:r>
            <w:r>
              <w:br/>
            </w:r>
            <w:r>
              <w:rPr>
                <w:rFonts w:ascii="Times New Roman"/>
                <w:b w:val="false"/>
                <w:i w:val="false"/>
                <w:color w:val="000000"/>
                <w:sz w:val="20"/>
              </w:rPr>
              <w:t>
жүзеге асыру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аудандардың
</w:t>
            </w:r>
            <w:r>
              <w:br/>
            </w:r>
            <w:r>
              <w:rPr>
                <w:rFonts w:ascii="Times New Roman"/>
                <w:b w:val="false"/>
                <w:i w:val="false"/>
                <w:color w:val="000000"/>
                <w:sz w:val="20"/>
              </w:rPr>
              <w:t>
әкiмдерi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жылдың
</w:t>
            </w:r>
            <w:r>
              <w:br/>
            </w:r>
            <w:r>
              <w:rPr>
                <w:rFonts w:ascii="Times New Roman"/>
                <w:b w:val="false"/>
                <w:i w:val="false"/>
                <w:color w:val="000000"/>
                <w:sz w:val="20"/>
              </w:rPr>
              <w:t>
2-4
</w:t>
            </w:r>
            <w:r>
              <w:br/>
            </w:r>
            <w:r>
              <w:rPr>
                <w:rFonts w:ascii="Times New Roman"/>
                <w:b w:val="false"/>
                <w:i w:val="false"/>
                <w:color w:val="000000"/>
                <w:sz w:val="20"/>
              </w:rPr>
              <w:t>
тоқсанда
</w:t>
            </w:r>
            <w:r>
              <w:br/>
            </w:r>
            <w:r>
              <w:rPr>
                <w:rFonts w:ascii="Times New Roman"/>
                <w:b w:val="false"/>
                <w:i w:val="false"/>
                <w:color w:val="000000"/>
                <w:sz w:val="20"/>
              </w:rPr>
              <w:t>
ры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w:t>
            </w:r>
            <w:r>
              <w:br/>
            </w:r>
            <w:r>
              <w:rPr>
                <w:rFonts w:ascii="Times New Roman"/>
                <w:b w:val="false"/>
                <w:i w:val="false"/>
                <w:color w:val="000000"/>
                <w:sz w:val="20"/>
              </w:rPr>
              <w:t>
ауылдық елдi
</w:t>
            </w:r>
            <w:r>
              <w:br/>
            </w:r>
            <w:r>
              <w:rPr>
                <w:rFonts w:ascii="Times New Roman"/>
                <w:b w:val="false"/>
                <w:i w:val="false"/>
                <w:color w:val="000000"/>
                <w:sz w:val="20"/>
              </w:rPr>
              <w:t>
мекендерiнде
</w:t>
            </w:r>
            <w:r>
              <w:br/>
            </w:r>
            <w:r>
              <w:rPr>
                <w:rFonts w:ascii="Times New Roman"/>
                <w:b w:val="false"/>
                <w:i w:val="false"/>
                <w:color w:val="000000"/>
                <w:sz w:val="20"/>
              </w:rPr>
              <w:t>
кәрiз жүйелерi-
</w:t>
            </w:r>
            <w:r>
              <w:br/>
            </w:r>
            <w:r>
              <w:rPr>
                <w:rFonts w:ascii="Times New Roman"/>
                <w:b w:val="false"/>
                <w:i w:val="false"/>
                <w:color w:val="000000"/>
                <w:sz w:val="20"/>
              </w:rPr>
              <w:t>
нiң күрделi
</w:t>
            </w:r>
            <w:r>
              <w:br/>
            </w:r>
            <w:r>
              <w:rPr>
                <w:rFonts w:ascii="Times New Roman"/>
                <w:b w:val="false"/>
                <w:i w:val="false"/>
                <w:color w:val="000000"/>
                <w:sz w:val="20"/>
              </w:rPr>
              <w:t>
жөндеуiн өткiзу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аудандардың
</w:t>
            </w:r>
            <w:r>
              <w:br/>
            </w:r>
            <w:r>
              <w:rPr>
                <w:rFonts w:ascii="Times New Roman"/>
                <w:b w:val="false"/>
                <w:i w:val="false"/>
                <w:color w:val="000000"/>
                <w:sz w:val="20"/>
              </w:rPr>
              <w:t>
әкiмдерi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2007
</w:t>
            </w:r>
            <w:r>
              <w:br/>
            </w:r>
            <w:r>
              <w:rPr>
                <w:rFonts w:ascii="Times New Roman"/>
                <w:b w:val="false"/>
                <w:i w:val="false"/>
                <w:color w:val="000000"/>
                <w:sz w:val="20"/>
              </w:rPr>
              <w:t>
жылдардың
</w:t>
            </w:r>
            <w:r>
              <w:br/>
            </w:r>
            <w:r>
              <w:rPr>
                <w:rFonts w:ascii="Times New Roman"/>
                <w:b w:val="false"/>
                <w:i w:val="false"/>
                <w:color w:val="000000"/>
                <w:sz w:val="20"/>
              </w:rPr>
              <w:t>
2-4
</w:t>
            </w:r>
            <w:r>
              <w:br/>
            </w:r>
            <w:r>
              <w:rPr>
                <w:rFonts w:ascii="Times New Roman"/>
                <w:b w:val="false"/>
                <w:i w:val="false"/>
                <w:color w:val="000000"/>
                <w:sz w:val="20"/>
              </w:rPr>
              <w:t>
тоқсанда
</w:t>
            </w:r>
            <w:r>
              <w:br/>
            </w:r>
            <w:r>
              <w:rPr>
                <w:rFonts w:ascii="Times New Roman"/>
                <w:b w:val="false"/>
                <w:i w:val="false"/>
                <w:color w:val="000000"/>
                <w:sz w:val="20"/>
              </w:rPr>
              <w:t>
ры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p>
            <w:pPr>
              <w:spacing w:after="20"/>
              <w:ind w:left="20"/>
              <w:jc w:val="both"/>
            </w:pPr>
            <w:r>
              <w:rPr>
                <w:rFonts w:ascii="Times New Roman"/>
                <w:b w:val="false"/>
                <w:i w:val="false"/>
                <w:color w:val="000000"/>
                <w:sz w:val="20"/>
              </w:rPr>
              <w:t>
20,0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0" w:type="auto"/>
            <w:gridSpan w:val="7"/>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Облыс тұрғындарының денсаулығы үшiн экологиялық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қауiп-қатердi төмендету
</w:t>
            </w:r>
            <w:r>
              <w:rPr>
                <w:rFonts w:ascii="Times New Roman"/>
                <w:b w:val="false"/>
                <w:i w:val="false"/>
                <w:color w:val="000000"/>
                <w:sz w:val="20"/>
              </w:rPr>
              <w:t>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Топырақта
</w:t>
            </w:r>
            <w:r>
              <w:br/>
            </w:r>
            <w:r>
              <w:rPr>
                <w:rFonts w:ascii="Times New Roman"/>
                <w:b w:val="false"/>
                <w:i w:val="false"/>
                <w:color w:val="000000"/>
                <w:sz w:val="20"/>
              </w:rPr>
              <w:t>
кездесетiн ауыр
</w:t>
            </w:r>
            <w:r>
              <w:br/>
            </w:r>
            <w:r>
              <w:rPr>
                <w:rFonts w:ascii="Times New Roman"/>
                <w:b w:val="false"/>
                <w:i w:val="false"/>
                <w:color w:val="000000"/>
                <w:sz w:val="20"/>
              </w:rPr>
              <w:t>
металдардың улы
</w:t>
            </w:r>
            <w:r>
              <w:br/>
            </w:r>
            <w:r>
              <w:rPr>
                <w:rFonts w:ascii="Times New Roman"/>
                <w:b w:val="false"/>
                <w:i w:val="false"/>
                <w:color w:val="000000"/>
                <w:sz w:val="20"/>
              </w:rPr>
              <w:t>
әсерiн азайту
</w:t>
            </w:r>
            <w:r>
              <w:br/>
            </w:r>
            <w:r>
              <w:rPr>
                <w:rFonts w:ascii="Times New Roman"/>
                <w:b w:val="false"/>
                <w:i w:val="false"/>
                <w:color w:val="000000"/>
                <w:sz w:val="20"/>
              </w:rPr>
              <w:t>
жөнiндегi
</w:t>
            </w:r>
            <w:r>
              <w:br/>
            </w:r>
            <w:r>
              <w:rPr>
                <w:rFonts w:ascii="Times New Roman"/>
                <w:b w:val="false"/>
                <w:i w:val="false"/>
                <w:color w:val="000000"/>
                <w:sz w:val="20"/>
              </w:rPr>
              <w:t>
ғылыми-зерттеу
</w:t>
            </w:r>
            <w:r>
              <w:br/>
            </w:r>
            <w:r>
              <w:rPr>
                <w:rFonts w:ascii="Times New Roman"/>
                <w:b w:val="false"/>
                <w:i w:val="false"/>
                <w:color w:val="000000"/>
                <w:sz w:val="20"/>
              </w:rPr>
              <w:t>
жұмыстарын
</w:t>
            </w:r>
            <w:r>
              <w:br/>
            </w:r>
            <w:r>
              <w:rPr>
                <w:rFonts w:ascii="Times New Roman"/>
                <w:b w:val="false"/>
                <w:i w:val="false"/>
                <w:color w:val="000000"/>
                <w:sz w:val="20"/>
              </w:rPr>
              <w:t>
жүргiзу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Павлодар об-
</w:t>
            </w:r>
            <w:r>
              <w:br/>
            </w:r>
            <w:r>
              <w:rPr>
                <w:rFonts w:ascii="Times New Roman"/>
                <w:b w:val="false"/>
                <w:i w:val="false"/>
                <w:color w:val="000000"/>
                <w:sz w:val="20"/>
              </w:rPr>
              <w:t>
лыстық қорша
</w:t>
            </w:r>
            <w:r>
              <w:br/>
            </w:r>
            <w:r>
              <w:rPr>
                <w:rFonts w:ascii="Times New Roman"/>
                <w:b w:val="false"/>
                <w:i w:val="false"/>
                <w:color w:val="000000"/>
                <w:sz w:val="20"/>
              </w:rPr>
              <w:t>
ған ортаны
</w:t>
            </w:r>
            <w:r>
              <w:br/>
            </w:r>
            <w:r>
              <w:rPr>
                <w:rFonts w:ascii="Times New Roman"/>
                <w:b w:val="false"/>
                <w:i w:val="false"/>
                <w:color w:val="000000"/>
                <w:sz w:val="20"/>
              </w:rPr>
              <w:t>
қорғау аумақ
</w:t>
            </w:r>
            <w:r>
              <w:br/>
            </w:r>
            <w:r>
              <w:rPr>
                <w:rFonts w:ascii="Times New Roman"/>
                <w:b w:val="false"/>
                <w:i w:val="false"/>
                <w:color w:val="000000"/>
                <w:sz w:val="20"/>
              </w:rPr>
              <w:t>
тық басқарма-
</w:t>
            </w:r>
            <w:r>
              <w:br/>
            </w:r>
            <w:r>
              <w:rPr>
                <w:rFonts w:ascii="Times New Roman"/>
                <w:b w:val="false"/>
                <w:i w:val="false"/>
                <w:color w:val="000000"/>
                <w:sz w:val="20"/>
              </w:rPr>
              <w:t>
сы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r>
        <w:trPr>
          <w:trHeight w:val="375" w:hRule="atLeast"/>
        </w:trPr>
        <w:tc>
          <w:tcPr>
            <w:tcW w:w="59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332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w:t>
            </w:r>
            <w:r>
              <w:br/>
            </w:r>
            <w:r>
              <w:rPr>
                <w:rFonts w:ascii="Times New Roman"/>
                <w:b w:val="false"/>
                <w:i w:val="false"/>
                <w:color w:val="000000"/>
                <w:sz w:val="20"/>
              </w:rPr>
              <w:t>
үгiттеу және
</w:t>
            </w:r>
            <w:r>
              <w:br/>
            </w:r>
            <w:r>
              <w:rPr>
                <w:rFonts w:ascii="Times New Roman"/>
                <w:b w:val="false"/>
                <w:i w:val="false"/>
                <w:color w:val="000000"/>
                <w:sz w:val="20"/>
              </w:rPr>
              <w:t>
ағарту
</w:t>
            </w:r>
            <w:r>
              <w:br/>
            </w:r>
            <w:r>
              <w:rPr>
                <w:rFonts w:ascii="Times New Roman"/>
                <w:b w:val="false"/>
                <w:i w:val="false"/>
                <w:color w:val="000000"/>
                <w:sz w:val="20"/>
              </w:rPr>
              <w:t>
жұмыстарын
</w:t>
            </w:r>
            <w:r>
              <w:br/>
            </w:r>
            <w:r>
              <w:rPr>
                <w:rFonts w:ascii="Times New Roman"/>
                <w:b w:val="false"/>
                <w:i w:val="false"/>
                <w:color w:val="000000"/>
                <w:sz w:val="20"/>
              </w:rPr>
              <w:t>
жүргiзу
</w:t>
            </w:r>
          </w:p>
        </w:tc>
        <w:tc>
          <w:tcPr>
            <w:tcW w:w="14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әкiмi-
</w:t>
            </w:r>
            <w:r>
              <w:br/>
            </w:r>
            <w:r>
              <w:rPr>
                <w:rFonts w:ascii="Times New Roman"/>
                <w:b w:val="false"/>
                <w:i w:val="false"/>
                <w:color w:val="000000"/>
                <w:sz w:val="20"/>
              </w:rPr>
              <w:t>
не ақ-
</w:t>
            </w:r>
            <w:r>
              <w:br/>
            </w:r>
            <w:r>
              <w:rPr>
                <w:rFonts w:ascii="Times New Roman"/>
                <w:b w:val="false"/>
                <w:i w:val="false"/>
                <w:color w:val="000000"/>
                <w:sz w:val="20"/>
              </w:rPr>
              <w:t>
парат
</w:t>
            </w:r>
          </w:p>
        </w:tc>
        <w:tc>
          <w:tcPr>
            <w:tcW w:w="263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w:t>
            </w:r>
            <w:r>
              <w:br/>
            </w:r>
            <w:r>
              <w:rPr>
                <w:rFonts w:ascii="Times New Roman"/>
                <w:b w:val="false"/>
                <w:i w:val="false"/>
                <w:color w:val="000000"/>
                <w:sz w:val="20"/>
              </w:rPr>
              <w:t>
ресурстар
</w:t>
            </w:r>
            <w:r>
              <w:br/>
            </w:r>
            <w:r>
              <w:rPr>
                <w:rFonts w:ascii="Times New Roman"/>
                <w:b w:val="false"/>
                <w:i w:val="false"/>
                <w:color w:val="000000"/>
                <w:sz w:val="20"/>
              </w:rPr>
              <w:t>
және табиғат
</w:t>
            </w:r>
            <w:r>
              <w:br/>
            </w:r>
            <w:r>
              <w:rPr>
                <w:rFonts w:ascii="Times New Roman"/>
                <w:b w:val="false"/>
                <w:i w:val="false"/>
                <w:color w:val="000000"/>
                <w:sz w:val="20"/>
              </w:rPr>
              <w:t>
пайдалануды
</w:t>
            </w:r>
            <w:r>
              <w:br/>
            </w:r>
            <w:r>
              <w:rPr>
                <w:rFonts w:ascii="Times New Roman"/>
                <w:b w:val="false"/>
                <w:i w:val="false"/>
                <w:color w:val="000000"/>
                <w:sz w:val="20"/>
              </w:rPr>
              <w:t>
реттеу
</w:t>
            </w:r>
            <w:r>
              <w:br/>
            </w:r>
            <w:r>
              <w:rPr>
                <w:rFonts w:ascii="Times New Roman"/>
                <w:b w:val="false"/>
                <w:i w:val="false"/>
                <w:color w:val="000000"/>
                <w:sz w:val="20"/>
              </w:rPr>
              <w:t>
департаментi,
</w:t>
            </w:r>
            <w:r>
              <w:br/>
            </w:r>
            <w:r>
              <w:rPr>
                <w:rFonts w:ascii="Times New Roman"/>
                <w:b w:val="false"/>
                <w:i w:val="false"/>
                <w:color w:val="000000"/>
                <w:sz w:val="20"/>
              </w:rPr>
              <w:t>
Павлодар об-
</w:t>
            </w:r>
            <w:r>
              <w:br/>
            </w:r>
            <w:r>
              <w:rPr>
                <w:rFonts w:ascii="Times New Roman"/>
                <w:b w:val="false"/>
                <w:i w:val="false"/>
                <w:color w:val="000000"/>
                <w:sz w:val="20"/>
              </w:rPr>
              <w:t>
лыстық қорша
</w:t>
            </w:r>
            <w:r>
              <w:br/>
            </w:r>
            <w:r>
              <w:rPr>
                <w:rFonts w:ascii="Times New Roman"/>
                <w:b w:val="false"/>
                <w:i w:val="false"/>
                <w:color w:val="000000"/>
                <w:sz w:val="20"/>
              </w:rPr>
              <w:t>
ған ортаны
</w:t>
            </w:r>
            <w:r>
              <w:br/>
            </w:r>
            <w:r>
              <w:rPr>
                <w:rFonts w:ascii="Times New Roman"/>
                <w:b w:val="false"/>
                <w:i w:val="false"/>
                <w:color w:val="000000"/>
                <w:sz w:val="20"/>
              </w:rPr>
              <w:t>
қорғау аумақ
</w:t>
            </w:r>
            <w:r>
              <w:br/>
            </w:r>
            <w:r>
              <w:rPr>
                <w:rFonts w:ascii="Times New Roman"/>
                <w:b w:val="false"/>
                <w:i w:val="false"/>
                <w:color w:val="000000"/>
                <w:sz w:val="20"/>
              </w:rPr>
              <w:t>
тық басқарма-
</w:t>
            </w:r>
            <w:r>
              <w:br/>
            </w:r>
            <w:r>
              <w:rPr>
                <w:rFonts w:ascii="Times New Roman"/>
                <w:b w:val="false"/>
                <w:i w:val="false"/>
                <w:color w:val="000000"/>
                <w:sz w:val="20"/>
              </w:rPr>
              <w:t>
сы (келiсiм
</w:t>
            </w:r>
            <w:r>
              <w:br/>
            </w:r>
            <w:r>
              <w:rPr>
                <w:rFonts w:ascii="Times New Roman"/>
                <w:b w:val="false"/>
                <w:i w:val="false"/>
                <w:color w:val="000000"/>
                <w:sz w:val="20"/>
              </w:rPr>
              <w:t>
бойынша)
</w:t>
            </w:r>
          </w:p>
        </w:tc>
        <w:tc>
          <w:tcPr>
            <w:tcW w:w="19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r>
              <w:br/>
            </w:r>
            <w:r>
              <w:rPr>
                <w:rFonts w:ascii="Times New Roman"/>
                <w:b w:val="false"/>
                <w:i w:val="false"/>
                <w:color w:val="000000"/>
                <w:sz w:val="20"/>
              </w:rPr>
              <w:t>
2007 жыл
</w:t>
            </w:r>
          </w:p>
        </w:tc>
        <w:tc>
          <w:tcPr>
            <w:tcW w:w="18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r>
              <w:br/>
            </w:r>
            <w:r>
              <w:rPr>
                <w:rFonts w:ascii="Times New Roman"/>
                <w:b w:val="false"/>
                <w:i w:val="false"/>
                <w:color w:val="000000"/>
                <w:sz w:val="20"/>
              </w:rPr>
              <w:t>
4,0
</w:t>
            </w:r>
          </w:p>
        </w:tc>
        <w:tc>
          <w:tcPr>
            <w:tcW w:w="136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бюджет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