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e78e" w14:textId="a58e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2002 жылғы 13 қыркүйектегі "Коммуналдық мемлекеттік мекемелердің балансындағы объектілерді жалға (жалдауға) беру Ережесін бекіту туралы" N 201/9 қаулысына өзгерістер енгізу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2005 жылғы 16 мамырдағы N 178/4 қаулысы. Павлодар облысының әділет департаментінде 2005 жылғы 26 мамырда N 3028 тіркелді. Күші жойылды - Павлодар облыстық әкімдігінің 2007 жылғы 27 желтоқсандағы N 313/9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Павлодар облыстық әкімдігінің 2007 жылғы 27 желтоқсандағы N 313/9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әкiмiнiң 2004 жылғы 5 қарашадағы "Облыстық бюджеттен қаржыландырылатын атқарушы органдары жүйесiн жетiлдiру туралы" N 26 шешiмiне сәйкес облыс әкiмдiгi ҚАУЛЫ ЕТЕДI: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әкiмдiгiнiң 2004 жылғы 3 ақпандағы "Павлодар облысы әкiмдiгiнiң 2002 жылғы 13 қыркүйектегi "Коммуналдық мемлекеттiк мекемелердiң балансындағы объектiлердi мүлiктiк жалға (жалдауға) беру Ережесiн бекiту туралы" N 201/9 қаулысына өзгерiстер мен толықтырулар енгiзу туралы" N 44/2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 енгiзiлген өзгерiстерi мен толықтырулары бар (облыс әдiлет департаментiнде 2004 жылғы 28 ақпанда N 2317 болып тiркелдi, "Звезда Прииртышья" газетiнiң  2004 жылғы 30 наурыздағы 36-нөмiрiнде жарияланды) Павлодар облысы әкiмдiгiнiң 2002 жылғы 13 қыркүйектегi "Коммуналдық мемлекеттiк мекемелердiң балансындағы объектiлердi мүлiктiк жалға (жалдауға) беру Ережелерiн бекiту туралы" N 201/9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(облыс әдiлет департаментiнде 2002 жылғы 16 қазанда N 1493 болып тiркелдi, "Звезда Прииртышья" газетiнiң 2002 жылғы 19 қазандағы 120-нөмiрiнде жарияланды) мынадай өзгерiстер мен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 тақырыбындағы "беру Ережесi" деген сөздер "беру жөнiндегi Нұсқаулық"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 1-тармағындағы "қоса берiлiп отырған Ереже" деген сөздер "қоса берiлiп отырған Нұсқаулық"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"(бұдан әрi - Ережелер)" деген сөздер "(бұдан әрi - Нұсқаулық)"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 1-1-тармағындағы "облыс коммуналдық    меншiк департаментiнiң шешiмiмен" деген сөздер "облыс қаржы департаментiнiң шешiмiмен"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"жазбаша ұсынуынан кейiн мемлекеттiк мекемелердiң уәкiлеттi органдарының келiсiмi бойынша" деген сөздер "мемлекеттiк мекемелердiң уәкiлеттi органдарымен келiсiлгеннен немесе жазбаша ұсынымнан кейiн"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коммуналдық меншiк департаментi шешiмiнiң негiзiнде" деген сөздер "облыс қаржы департаментi шешiмiнiң негiзiнде"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коммуналдық мемлекеттiк мекемелердiң балансындағы объектiлердi мүлiктiк жалға (жалдауға) беру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тақырыбындағы "беру Ережесi" деген сөздер "беру жөнiндегi Нұсқаулық"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1-тармағындағы "Осы Ереже" әзiрлендi" деген сөздер "Осы Нұсқаулық" әзiрлендi"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4-тармағындағы "коммуналдық меншiк департаментi" деген сөздер "облыс қаржы департаментi"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"және баланс ұстаушысының келiсiм бойынша" деген сөздер "немесе баланс ұстаушысының ұсынысы бойынша"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"Кейбiр жағдайларда облыс қаржы департаментiнiң алқа шешiмi негiзiнде шаруашылық жүргiзу құқығындағы коммуналдық мемлекеттiк кәсiпорындар Жалға берушi бола алады.";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22-тармағындағы 7)-тармақша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28-тармағындағы 1)-тармақшада "бiр күн бұрын" деген сөздер "үш күн бұрын"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49-1-тармағы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50-тармағы "ведомстволық қорғауға" деген сөздерден кейiн "немесе баланс ұстаушыға"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52-тармағы мына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"52. Объектiлердi мүлiктiк жалға (жалдауға) облыс қаржы департаментi берген жағдайда жалдау төлемi жергiлiктi бюджетке немесе жалға берушi шаруашылық жүргiзу құқығындағы коммуналдық мемлекеттiк кәсiпорын болғанда кәсiпорын кiрiсiне аударылады.";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ереженiң 56-тармағындағы "Осы Ережемен" деген сөздер "Осы Нұсқаулықпен"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Облыс әкiмi Қ.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