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26ff" w14:textId="f962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ЖҚТБ-ның iндетiне Қарсы iс-әрекет жөнiндегi 2001-2005 жылдарға арналған Бағдарламаны Павлодар облысында iске асыру жөнiндегi 2005 жылға арналған iс-шаралар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30 мамырдағы N 50/12 шешімі. Павлодар облысының әділет департаментінде 2005 жылғы 20 маусымда N 3035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1) тармақшасына сәйкес, облыстық мәслихат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Республикасында ЖҚТБ-ның iндетiне қарсы iс-әрекет жөнiндегi 2001-2005 жылдарға арналған Бағдарламаны Павлодар облысында iске асыру жөнiндегi 2005 жылға арналған iс-шаралар жоспары (бұдан әрi - Жоспар)-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 қаржы департаментi Жоспардың дер кезiнде қаржыландыруын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денсаулық сақтау департаментi 2006 жылдың 20 қаңтар мерзiмiне орай облыстық мәслихаттың әлеуметтiк және мәдени дамуы мәселелерi жөнiндегi тұрақты комиссиясына Жоспардың iске асыру барысы туралы ақпарат ұсынатын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облыстық мәслихаттың  әлеуметтiк және мәдени дамуы мәселелерi жөнiндегi тұрақты комиссиясына жүктелсiн.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сайланған XVII кезектi сессиясы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жылғы«30 мамырдағы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 ЖҚТБ iндетiне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қарсы iс-әрекет жөнiндегi 2001-2005 жылдарға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бағдарламаны" Павлодар облысында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iске асыру жөнiндегi 2005 жылға арналған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iс-шаралар жоспары туралы"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50/12 шешiмiне қосымша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Республикасында ЖҚТБ-ның iндетiне қарсы iс-әрекет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жөнiндегi 2001-2005 жылдарға арналған бағдарламаны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облысында iске асыру жөнiндегi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632"/>
        <w:gridCol w:w="2030"/>
        <w:gridCol w:w="2122"/>
        <w:gridCol w:w="1616"/>
        <w:gridCol w:w="1625"/>
        <w:gridCol w:w="2350"/>
      </w:tblGrid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асырылуы-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(iске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асыру)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мерзi-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шығыс-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 көздерi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Құқықтық және әлеуметтiк мәселелер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АҚТҚ-iндетiн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жұқтырғандар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ЖҚТБ-мен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әлеумет-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 қолдауды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жұмыспен қамтуды үйлестiру және әлеуметтiк бағдарламалар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жұмыспен қамтуды үйлестiру  және әлеуметтiк бағдарламалар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етпейдi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әзiрлеу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ауылдық әкiмдiктердiң қаулылары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 әкiмдiкте-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жылғы 1-тоқ-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етпейдi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Тұрғындардың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топтары арасында АҚТҚ/ЖҚТБ-ның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алу жөнiнде ақпараттың -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 жұмысы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Жастармен iстейтiн мамандар, жалпы бiлiм беретiн мектептер, бастауыш, орта, жоғары кәсiби бiлiм беретiн оқу орындары оқытушылары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 проблемалары және оның алдын алу» бағдарламасы бойынша үйретушi семинарлар өткiзу 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бiлiм беру, iшкi саясат департаменттерi директорларының, ЖОО ректорларының бұйрықтары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бiлiм беру, iшкi саясат департаменттерi, С.Торайғыров атындағы Павлодар мемлекеттiк университетi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(келiсiм бойынша)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0,165 млн. теңге 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"Кадрлардың бiлiк-тiлiгiн арттыру және қайта даярлау"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261010000149 бағдарламасы,"Жастар саясаты саласында аумақтық бағдарламаны iске асыру"- 263003000 бағдарламасы бойынша қарастырылған қаржылар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беретiн мектептерде және бастауыш, орта, жоғары кәсiби бiлiм беретiн оқу орындарында "ЖҚТБ проблемалары және оның алдын алу" бағдарламасы бойынша оқытуды жалғастыру  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бiлiм беру департаментi директорының және С.Торайғыров атындағы Павлодар мемлекеттiк университетi (келiсiм бойынша), Павлодар мемлекеттік педагогикалық институты (келiсiм бойынша) ректорларының бұйрықтары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бiлiм беру департаментi, Павлодар мемлекеттiк Торайғыров атындағы университетi (келiсiм бойынша)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институты (келiсiм бойынша)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 млн.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ПМУ бюджеттен тыс қаржылары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ПМПИ бюджеттен тыс қаржылары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iшкi iстер басқармасы және облыс бойынша қылмыстық атқару жүйесi комитетi басқармасы жүйелерiнiң мекемелерiнде  АҚТҚ/ЖҚТБ және жыныс жолдары арқылы таралатын жұқпалардың (бұдан әрi-ЖЖТЖ) алдын алу жөнiнде кешендi iс-шаралар өткiзудi ұйымдастыру 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iшкi iстер басқармасы (келiсiм бойынша), облыс бойынша қылмыстық-атқару жүйесi комитетә басқармасы (келiсiм бойынша) бастықтарының бұйрықтары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iшкi iстер басқармасы (келiсiм бойынша), облыс бойынша қылмыстық -атқару жүйесi комитетi  басқармасы (келiсiм бойынша)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бойы, жоспар бойынша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"Республиканық түзеу мекемелерiнде ЖқТБ iндетiне қарсы күрес" 221011000 бағдарламасы бойынша қарастырылған қаржылар шеңберiндегi республикалық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АҚТҚ/ЖҚТБ мәселелерi бойынша мемлекеттiк және орыс тiлдерiнде плакаттар, үндеухаттар, буклеттер, кітапшалар, жадынамалар, күнпақтар түрiндегi санитарлық-ағарту әдебиеттер шығару  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ақпарат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0,365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"Айналасындағылар үшiн қауiп тудыратын сырқаттарға және әлеуметтiк мәнi бар аурулармен ауыратындарға медициналық көмек көрсету" 253009000 бағдарламасы бойынша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АҚТҚ/ЖҚТБ-ның өзектi проблемалары бойынша телехабарлар, бейнефильмдер, бейнероликтердi шығаруды және эфирде көрсетудi қамтамасыз 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ақпарат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 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"Айналасындағылар үшiн қауiп тудыратын сырқаттарға және әлеуметтiк мәнi бар аурулармен ауыратындарға медициналық көмек көрсету" 253009000 бағдарламасы бойынша қарастырыл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қаражат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гi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Дүниежүзiлiк ЖҚТБ-мен, нашақорлықпен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күрес, ЖҚТБ-дан қайтыс болғандарды еске алу күндерiне, Жастар күнiне, Денсаулық күнiне арналған, салауатты өмiр салтын, жыныстық мәдениеттi, нашақорлықпен күрестi насихаттайтын, АҚТҚ/ЖҚТБ және ЖЖТЖ сақтандыруға бағытталған бұқаралық iс-шаралардың өткiзiлуiн ұйымдастыру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Фестивальдер, концерттер, шоу-бағдарламалар, мектеп кештерi, конференциялар,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олимпиядалар, "дөңгелек үстелдер",ҚТҚ-лар, викториналар, дискотекалар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сақтау; мәдениет; бiлiм беру; iшкi саясат департаменттерi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 млн.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0,100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"Айналадағылар үшін қауiп тудыратын сырқаттарға және әлеуметтiк мәнi бар аурулармен ауыратындарға медициналық көмек көрсету", 253009000 бағдарламасы, "Жастар саясаты саласында аумақтық бағдарламаны iске асыру" 263003000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Медициналық ұйымдарда, облыс тұрмыстық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кәсiпорындарында АҚТҚ-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жұқпасының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 алу жөнiндегi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Донорлық қанның қауiпсiздiгiн бақылауды қамтамасыз 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ментi 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бұйры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"Жергiлiктi ұйымдар үшiн қан және препараттар өндiрiсi" 253005000 бағдарламасы бойынша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ұйымдарында, сондай-ақ тұрмыстық қызмет көрсету кәсiпорындарында зарар-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 тәртi-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бiнiң сақта-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луына бақы-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лауды күшейту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мемлекеттiк санитарлық-эпидемиологиялық қадағалау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мемлекеттiк санитарлық-эпидемиологиялық қадағалау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етпейдi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Мiнез-құлқы қауiптi топ арасындағы АҚТҚ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жұқпасы таралуының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алдын алу жөнiндегi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Есiрткiге тәуелдi адамдармен жұмыс iстеу үшiн бұрынғы есiрткiнi тұтынушылар қатарынан волонтерлер-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тарту жұмысын күшейту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ақпарат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 әкiмдерi, 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қажет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етпейдi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 ОО достық кабинетiнде тұрғындардың басымдық топтары үшiн ЖЖТЖ емдеу бойынша тегiн құпия медициналық қызмет көрсетудi қамтамасыз 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0,522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"Айналадағылар үшiн қауiп тудыратын сырқаттарға және әлеуметтiк мәнi бар аурулармен ауыратындарға медициналық  көмек көрсету" 253009000 бағдарламасы бойын-ша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Павлодар, Екiбастұз, Ақсу қалаларында және  Шарбақты ауылында сенiм пункттерiн ұстау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ЖҚТБ ОО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0,356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Павлодар қаласы -4,400млн.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Екiбастұз қаласы 1,454 млн. теңге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Ақсу қаласы 1,200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Шарбақты ауылы -0,285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"Айналадағылар үшiн қауiп тудыратын сырқаттарға және әлеуметтiк мәнi бар аурумен ауыратындарға медициналық көмек көрсету" 253009000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бағдарламасы, Павлодар қаласы "Бастапқы медико-санитарлық көмек көрсету" 253010000 бағдарламасы,Екiбастұз қаласы "Айналадағылар үшiн қауiп тудыратын сырқаттарға және әлеуметтiк мәнi бар аурумен ауыратындарға медициналық көмек көрсету" 2530090000 бағдарламасы,Ақсу қаласы  "Денсаулық сақтау ұйымдарының жолдамасы бойынша алғашқы медициналық-стационарлық көмек көрсету" 253004000 бағдарламасы,Шарбақты ауданы  "Денсаулық сақтау ұйымдарының жолдамасы бойынша алғашқы медициналық-стационарлық көмек көрсету" 253004149 бағдарламасы бойынша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Мiнез-құлқы қатерлi адамдармен олардың жиналу орындарында алдын алу жұмыстарының өткiзiлуiн, оларға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АҚТҚ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жұқпасынан және ЖЖТЖ-дан қорғану құралдарын берудi қамтамасыз 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0,249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"Айналадағылар үшiн қауiп тудыратын сырқаттарға және әлеуметтiк мәнi бар аурумен ауыратындарға медициналық көмек көрсету" 253009000 бағдарламасы бойынша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Диагностикалық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емдеу iс-шаралары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 жұқтыр-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әйелдердi жүктi болуы және босануы кезiнде, олардан туған балаларды, сондай-ақ АҚТҚ жұқпасын  жұқтырған 14 жасқа дейiнгi балалар мен жасөспiрiмдердi қоздырғышқа қарсы емдеудi қамтамасыз 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Ұдайы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"Айналадағылар үшiн қауiп тудыратын сырқаттарға және әлеуметтiк мәнi бар аурумен ауыратындарға медициналық көмек көрсету" 253009000 бағдарламасы бойынша қарастырылған қаражат шеңберiндегi облыстық бюджет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Мiнез-құлқы қатерлi топтардың арасында эпидемиологиялық бақылау қадағалауды қамтамасыз ету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денсаулықсақтау департаментi директорының бұйрығы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департаментi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 млн. теңге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"Айналадағылар үшiн қауiп тудыратын сырқаттарға және әлеуметтiк мәнi бар аурумен ауыратындарға медициналық көмек көрсету" 253009000 бағдарламасы бойынша қарастырылған қаражат шеңберiндегi облыстың бюджет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