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0367" w14:textId="b090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әкiмдiгiнiң 2004 жылғы 14 маусымдағы  "Аз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туралы" N 169/5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2005 жылғы 1 тамыздағы N 249/6 қаулысы. Павлодар облысының әділет департаментінде 2005 жылғы 17 тамызда N 3042 тіркелді. Күші жойылды - Павлодар облыстық әкімдігінің 2009 жылғы 25 желтоқсандағы N 236/18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Павлодар облыстық әкімдігінің 2009.12.25 </w:t>
      </w:r>
      <w:r>
        <w:rPr>
          <w:rFonts w:ascii="Times New Roman"/>
          <w:b w:val="false"/>
          <w:i w:val="false"/>
          <w:color w:val="000000"/>
          <w:sz w:val="28"/>
        </w:rPr>
        <w:t>N 236/18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27-бабы 1-тармағы 17-тармақшасына сәйкес, жоғары оқу орындарында оқып жүрген аз қамтамасыз етiлген отбасынан шыққан, жетiм-студенттерге әлеуметтiк қолдау көрсету мақсатында облыс әкiмдiлiгi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әкiмдiгiнiң 2004 жылғы 14 маусымдағы "Аз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туралы" N 169/5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(облыс әдiлет басқармасында 2004 жылғы 18 маусымда N 2621 болып тiркелген, "Звезда Прииртышья" газетiнiң 2004 жылғы 6 шiлдедегi N 78, "Сарыарқа самалы" газетiнiң 2004 жылғы 8 шiлдедегi N 80 сандарында жарияланған)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2-тармағындағы "2004 жылғы 5 тамызға дейiн" деген сөздер "тиiстi жылдың 10 тамызына дейiн"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3-тармағы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4-тармағындағы: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1-абзац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"жергiлiктi жерлерде еңбек нарығындағы қажеттiлiкке сәйкес облыстың жоғары оқу орындарында оқуға арналған әлеуметтiк көмектi алуға үмiткерлерге iрiктеу жүргiзу жөнiндегi комиссиялар (бұдан әрi - үмiткерлердi iрiктеу жөнiндегi комиссиялар) құрылсын";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2-абзацтағы "2004 жылғы 4 тамызға дейiн" деген сөздер "тиiстi жылдың 15 тамызына дейiн"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"2004 жылғы 9 тамызға дейiн" деген сөздер "тиiстi жылдың 19 тамызына дейiн"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"2004 жылғы 15 тамызға дейiн" деген сөздер "тиiстi жылдың 23 тамызына дейiн"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әкiмдiгiнiң қаулысымен бекiтiлген аз қамтамасыз етiлген отбасыларындағы және ата-анасының қамқорлығынсыз қалған жалпы бiлiм беретiн мектеп түлектерiне облыстың жоғары оқу орындарындағы оқуына ақы төлеу үшiн әлеуметтiк көмек тағайындау қағидалары мынадай мазмұндағы 9-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Әлеуметтiк көмек алушыны жоғары оқу орнынан шығарып жiберген жағдайда төленген әлеуметтiк көмек сомасын өндiрiп алынбайды".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әкiмiнiң орынбасары Р.М. Жұмабековаға жүктелсiн.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                                Қ. Нұрпейiсов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