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9a39" w14:textId="e6b9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(III сайланған IX сессиясы) 2004 жылғы 24 желтоқсандағы "2005-2007 жылдарға арналған жалпы сипаттағы ресми трансферттер көлемдері туралы" N 71/9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(III сайланған XIII (кезектен тыс) сессиясы) 2005 жылғы 26 тамыздағы N 57/13 шешімі. Павлодар облысының әділет департаментінде 2005 жылғы 13 қыркүйекте N 3045 тіркелді.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Мерзімінің өтуіне байланысты күші жойылды - Павлодар облыстық Әділет департаментінің 2009 жылғы 18 наурыздағы N 4-06/1966 хатымен.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6 бабы 1-тармағының 1-тармақшасына және Қазақстан Республикасының 2004 жылғы 24-сәуiрдегi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41-бабының 4-тармағына сәйкес облыстық мәслихат ШЕШIМ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мәслихатының (III сайланған IХ сессиясы) 2004 жылғы 24 желтоқсандағы "2005-2007 жылдарға арналған жалпы сипаттағы ресми трансферттердiң көлемдерi туралы" (әдiлет басқармасында 2004 жылғы 24 желтоқсанда N 2833 арқылы тiркелген, "Сарыарқа самалы" газетiнiң 2005 жылғы 19 ақпандағы  20- нөмірінде, "Звезда Прииртышья" газетiнiң 2005 жылғы 6 қаңтардағы 1-нөмірінде жарияланған) N 71/9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шешiмнiң 1-тармағы: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тармақшасындағы "6442393" сандар "6523513" сандармен, "5655471" сандар "5736591" сандармен,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тармақшасындағы "8149363" сандар "8261620" сандармен, "6901349" сандар "7013606" сандармен,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тармақшасындағы "10418772" сандар "10531029" сандармен, "8678553" сандар "8790810"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облыстық мәслихаттың экономика және бюджет мәселелері жөніндегі тұрақты комиссиясына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 А. Касицин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 Р.Гафуров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